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e9e6" w14:textId="842e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"Теңіз портының капитаны туралы ережені бекіту туралы" Қазақстан Республикасы Көлік және коммуникациялар министрiнiң 2004 жылғы 10 ақпандағы № 55-I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5 қазандағы № 668 Бұйрығы. Қазақстан Республикасы Әділет министрлігінде 2012 жылы 29 қазанда № 8043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«Сауда мақсатында теңізде жүзу туралы» Қазақстан Республикасы 2002 жылғы 17 қаңтардағы Заңының 4-бабы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«Теңіз портының капитаны туралы ережені бекіту туралы» Қазақстан Республикасы Көлік және коммуникациялар министрiнiң 2004 жылғы 10 ақпандағы № 55-I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актiлердi мемлекеттік тіркеу тiзiлiмiнде № 2729 тіркелген) мынадай өзгеріс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Теңіз портының капитаны туралы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«Кемелермен болған авариялық жағдайларды тергеу қағидасын бекіту туралы» Қазақстан Республикасы Үкiметiнiң 2011 жылғы 8 шiлдедегi № 780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Кемелермен болған авариялық жағдайларды тергеу қағидаларына сәйкес авариялық жағдайларды тергеу;».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министрлiгiнiң Су көлігі департаменті (Б.А. Жансүгіров) осы бұйрықты мемлекеттік тіркеу үшін Қазақстан Республикасы Әділет министрлiгiне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Қ.Б. Әбсаттаровқа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