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3033" w14:textId="ae33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2010 жылғы 7 сәуірдегі "Денсаулық сақтау ұйымдарының үлгі штаттары мен штат нормативтерін бекіту туралы" № 238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министрiнiң 2012 жылғы 15 қазандағы № 714 Бұйрығы. Қазақстан Республикасының Әділет министрлігінде 2012 жылы 2 қарашада № 8055 тіркелді. Күші жойылды - Қазақстан Республикасы Денсаулық сақтау министрінің 2020 жылғы 25 қарашадағы № ҚР ДСМ-205/2020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сот-медициналық қызметті ұйымдастыру мен жұмысын одан әрі жетілдіру және сараптамалардың сапасын арттыру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ұйымдарының үлгі штаттары мен штат нормативтерін бекіту туралы" (Қазақстан Республикасының орталық атқарушы және басқа да орталық мемлекеттік органдардың 2010 жылдың 7 тамызынан № 13 Актілер жинағында жарияланған, мемлекеттік тіркеудің № 6173 нормативтік құқықтық актілерді мемлекеттік тіркеудің Реестрінде тіркелген) Қазақстан Республикасы Денсаулық сақтау министрінің 2010 жылғы 7 сәуірдегі № 238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ұйымдарының үлгі штаттары мен штат </w:t>
      </w:r>
      <w:r>
        <w:rPr>
          <w:rFonts w:ascii="Times New Roman"/>
          <w:b w:val="false"/>
          <w:i w:val="false"/>
          <w:color w:val="000000"/>
          <w:sz w:val="28"/>
        </w:rPr>
        <w:t>нормативтерімен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бұйрықты толықтыру: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8-бөліммен: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"8-бөлім. Сот медицинасы саласында қызметті жүзеге асыратын ұйымдардың медициналық және қосалқы персоналының үлгі штаттары мен штат нормативтері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Сот медицинасы саласында қызметті жүзеге асыратын ұйымдардың медициналық және қосалқы персоналының штаттары мен штат нормативтері осы бұйрыққа 16-қосымшаға сәйкес белгіленеді"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16-қосымшамен толықтырылсын.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осы бұйрықтың Қазақстан Республикасы Әділет министрлігінде мемлекеттік тіркеуін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(Ж.Ж. Данаева) осы бұйрық мемлекеттік тіркелгеннен кейін оны бұқаралық ақпарат құралдарында ресми жариялауды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Денсаулық сақтау министрлігінің жауапты хатшысы С.Р. Мусиновқа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2013 жылдың 1 қаңтарынан бастап қолданысқа енгізіледі және бұқаралық ақпарат құралдарының ресми жарияланымына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штаттары мен штат нормативтеріне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медицинасы саласында қызметті жүзеге асыратын ұйымдардың</w:t>
      </w:r>
      <w:r>
        <w:br/>
      </w:r>
      <w:r>
        <w:rPr>
          <w:rFonts w:ascii="Times New Roman"/>
          <w:b/>
          <w:i w:val="false"/>
          <w:color w:val="000000"/>
        </w:rPr>
        <w:t>медициналық және көмекші персоналдарының үлгі штаттары мен штат</w:t>
      </w:r>
      <w:r>
        <w:br/>
      </w:r>
      <w:r>
        <w:rPr>
          <w:rFonts w:ascii="Times New Roman"/>
          <w:b/>
          <w:i w:val="false"/>
          <w:color w:val="000000"/>
        </w:rPr>
        <w:t>нормативтері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медицинасы саласында қызметті жүзеге асыратын ұйымдардың үлгі штаттары мен штат нормативтері төмендегі кестеге сәйкес белгіленеді: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3493"/>
        <w:gridCol w:w="7397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Әкімшілік-басқарушы персонал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директоры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директорының сараптама жұмысы жөніндегі орынбасары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директорының қаржы-экономикалық жұмыс жөніндегі орынбасары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 бухгалтердің орынбасары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еңбек ақысын есептеу жөніндегі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материалдық үстел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банктік операциялар жөніндегі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 экономисті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экономисті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мемлекеттік сатып алу бөлімінің жетекшісі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мемлекеттік сатып алу бөлімінің маман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директоры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 директордың сараптама жұмысы жөніндегі орынбасары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 директордың әкімшілік-шаруашылық жұмыс жөніндегі орынбасары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және одан артық дәрігерлік лауазымдары болған жағдайда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бас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еңбек ақысын есептеу жөніндегі бухгалтері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экономисті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мемлекеттік сатып алу жөніндегі маманы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Дәрігер персонал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сот-медициналық зертханасының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сот-биологиялық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химиялық-токсикологиялық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сот-гистологиялық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медициналық-криминалистік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молекулярлық-генетикалық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күрделі сараптамалар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ұйымдастыру-әдістемелік бөлімінің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жәбірленушілердің, айыпталушылардың және басқа да тұлғалардың сот-медициналық сараптамасы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 сот-медициналық сараптамасы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кезекші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күрделі сараптамалар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сот-биологиялық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аймақтық өкілдігінің химиялық-токсикологиялық бөлімшесінің меңгерушісі 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сот-гистологиялық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медициналық-криминалистік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молекулярлық-генетикалық бөлімшесінің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бөлімше штатында 3 және одан артық сот-медициналық сарапшының лауазымы болған жағдайда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Сот-медициналық сарапшылардың лауазымдары мынадай есеппен белгіленеді: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сот-биологиялық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жетекшілік ететін 4 филиалға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химиялық-токсикологиялық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жетекшілік ететін 4 филиалға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сот-гистологиялық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жетекшілік ететін 4 филиалға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медициналық-криминалистік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жетекшілік ететін 4 филиалға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молекулярлық-генетикалық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зерттеу есебімен 1000 шартты бірлікке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күрделі сараптамалар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15 күрделі  сараптамаға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ұйымдастыру-әдістемелік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жетекшілік ететін 6 филиалға 1 лауазым  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 сараптамасы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100 мәйіттің сараптамасына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жәбірленушілердің, айыпталушылардың және басқа да тұлғалардың сараптамасы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700 тірі адамның сараптамасына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мәйіттердің, жәбірленушілердің, айыпталушылардың және басқа да тұлғалардың сараптамасы бөлімшесінде (ауылдық, аудандық бөлімшелер)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60 мәйіттің және 200 тірі адамның сараптамасына 1 лауазым. Оларда 2 және одан артық сот-медициналық сарапшы лауазымдары болған жағдайда сол лауазымдардың біреуінің орнына меңгеруші лауазымы белгіленеді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сот-биологиялық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2400 зерттеу объектісіне 1 лауазым;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сарапшының жылына әрбір 30 цитологиялық зерттеуіне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медициналық-криминалистік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45 сараптамаға немесе 1200 зерттеу объектісіне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химиялық-токсикологиялық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80 толық талдауға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сот-гистологиялық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400 сараптамаға немесе 2800 блокқа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молекулярлы-генетикалық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 зерттеу есебінің 1000 шартты бірлігіне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күрделі сараптамалар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және азаматтық істердің материалдары бойынша жылына әрбір 20 сараптамаға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ұйымдастыру-әдістемелік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филиалдың штат кестесінде 20-дан артық сарапшының лауазымы болған жағдайда сот-медициналық сарапшының 2 лауазымы; филиалдың штат кестесінде 20-дан кем сарапшының лауазымы болған жағдайда сот-медициналық сарапшының 1 лауазымы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кезекші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филиалға 6-дан кем емес лауазым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Орта медициналық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Зертханашылардың, мейірбикелердің, медициналық тіркеушілердің лауазымдары мынадай есеппен белгіленеді: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сот-биологиялық бөлімінің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химиялық-токсикологиялық бөлімінің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сот-гистологиялық бөлімінің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медициналық-криминалистік бөлімінің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молекулярлық-генетикалық бөлімінің зертханашы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күрделі сараптамалар бөлімінің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ұйымдастырушылық-әдістемелік бөлімінің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күрделі сараптамалар бөлімінің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ұйымдастырушылық-әдістемелік бөлімінің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медициналық-криминалистік бөлімінің фототехнигі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бас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сот-биологиялық бөлімшесінің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химиялық-токсикологиялық бөлімшесінің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сот-гистологиялық  бөлімшесінің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медициналық-криминалистік бөлімшесінің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молекулярлық-генетикалық бөлімшесінің зертханашысы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жәбірленушілердің, айыпталушылардың және басқа тұлғалардың сараптамасы бөлімшесінің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 сот-медициналық сараптамасы бөлімшесінде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кезекші бөлімшесінде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ауданаралық және аудандық бөлімшесінде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күрделі сараптамалар бөлімшесінде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ұйымдастырушылық-әдістемелік бөлімшесінде мейірбикесі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жәбірленушілердің, айыпталушылардың және басқа тұлғалардың сараптамасы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 сот-медициналық сараптамасы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кезекші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ауданаралық және аудандық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күрделі сараптамалар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ұйымдастырушылық-әдістемелік бөлімшесінің медициналық тіркеушісі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медициналық-криминалистік бөлімшесінің фототехнигі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Кіші медициналық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Санитаркалардың (санитарлардың) лауазымдары мынадай есеппен белгіленеді: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сот-биологиялық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химиялық-токсикологиялық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сот-гистологиялық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медициналық-криминалистік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молекулярлық-генетикалық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күрделі сараптамалар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ұйымдастыру-әдістемелік бөлімінде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сот-биологиялық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химиялық-токсикологиялық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сот-гистологиялық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медициналық-криминалистік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молекулярлық-генетикалық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күрделі сараптамалар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ұйымдастыру-әдістемелік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ауданаралық және аудандық бөлімшелерінде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1 лауазым,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мәйіттердің сот-медициналық сараптамасы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кезекші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жәбірленушілердің, айыпталушылардың және басқа тұлғалардың сараптамасы бөлімшесінде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сарапшысының әрбір лауазымына 0,5 еңбекақы мөлшері, сонымен бірге бөлімше меңгерушісінің лауазымы есептеледі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тәулік бойы мәйіттерді қабылдауды жүзеге асыратын мәйітхананың қызмет көрсетуі үшін қосымша орнатылады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санитарлардың 3 лауазымы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Өзге персонал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кадр қызмет көрсету бөлімінің жетекшісі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әкімшілік-шаруашылық бөлімінің жетекшісі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қойма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заңгері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қазақ тілінің аудармашысы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кадр жөніндегі инспектор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кітапханашы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медициналық және медициналық емес жабдықтармен қызмет көрсету жөніндегі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техника қауіпсіздігі және еңбекті қорғау бойынша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 50 және одан артық қызметкерлер болған жағдайда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компьютерлік жүйемен қызмет көрсету жөніндегі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іс жүргізушісі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хатшы-референті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кеңсе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мұрағат маманы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автокөлік жүргізушісі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бірліктерінің санына сәйкес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электригі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темір ұстасы-сантехнигі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ғимараттарды, құрылыстарды және жабдықтарды ағымдық жөндеу және қызмет көрсету жөніндегі жұмысшысы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күзетшісі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қызметтік үй-жайларын тазалаушысы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аумақты тазалаушысы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шаруашылық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қойма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заңгері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қазақ тілінің аудармашысы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кадр жөніндегі инспектор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медициналық және медициналық емес жабдықтармен қызмет көрсету жөніндегі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тоңазытқыш агрегаттарды жөндеу жөніндегі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техника қауіпсіздігі және еңбекті қорғау бойынша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 50 және одан артық қызметкерлер болған жағдайда 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компьютерлік жүйемен қызмет көрсету жөніндегі инженері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іс жүргізушісі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хатшы-референті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кеңсе меңгерушісі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мұрағат маманы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автокөлік жүргізушісі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бірліктерінің санына сәйкес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электригі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темір ұстасы-сантехнигі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ғимараттарды, құрылыстарды және жабдықтарды ағымдық жөндеу және қызмет көрсету жөніндегі жұмысшысы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күзетшісі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қызметтік үй-жайларын тазалаушысы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аймақтық өкілдігінің аумақты тазалаушысы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лауазым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