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cce9e" w14:textId="79cce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"Самұрық-Қазына" ұлттық әл-ауқат қоры" акционерлік қоғамын қоспағанда, акционері мемлекет болып табылатын ұлттық басқарушы холдингтердің, ұлттық холдингтердің, ұлттық компаниялардың даму жоспарлары бөлімдерінің құрылымын, нысандарын, көрсеткіштерінің тізбесін бекіту туралы және "Ұлттық басқарушы холдингтердің, ұлттық холдингтердің және жарғылық капиталына мемлекет қатысатын ұлттық компаниялардың даму жоспарларының нысандары мен көрсеткіштерінің тізбесін бекіту туралы" Қазақстан Республикасы Экономикалық даму және сауда министрінің 2010 жылғы 10 қыркүйектегі № 177 және Қазақстан Республикасы Қаржы министрінің 2010 жылғы 24 қыркүйектегі № 478 бірлескен бұйрығының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Экономикалық даму және сауда министрінің 2012 жылғы 15 қазандағы № 289 және Қазақстан Республикасы Қаржы министрінің 2012 жылғы 15 қазандағы № 460 Бірлескен бұйрығы. Қазақстан Республикасының Әділет министрлігінде 2012 жылы 12 қарашада № 8076 тіркелді. Күші жойылды - Қазақстан Республикасы Ұлттық экономика министрінің 2015 жылғы 6 мамырдағы № 380 және Қазақстан Республикасы Қаржы министрінің 2015 жылғы 15 мамырдағы № 301 Бірлескен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06.05.2015 № 380 және ҚР Қаржы министрінің 15.05.2015 № 301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 Үкіметінің 2011 жылғы 31 қазандағы № 1236 қаулысымен бекітілген Акционері мемлекет болып табылатын ұлттық басқарушы холдингтердің, ұлттық холдингтердiң, ұлттық компаниялардың даму жоспарларын әзірлеу, бекіту, сондай-ақ олардың мониторингі мен іске асырылуын бағалау қағидаларының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бірлескен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«Самұрық-Қазына» ұлттық әл-ауқат қоры» акционерлік қоғамын қоспағанда, акционері мемлекет болып табылатын ұлттық басқарушы холдингтердiң, ұлттық холдингтердiң, ұлттық компаниялардың даму жоспарлары (бұдан әрі – Даму жоспары) бөлімдерінің құрылымы;</w:t>
      </w:r>
      <w:r>
        <w:br/>
      </w:r>
      <w:r>
        <w:rPr>
          <w:rFonts w:ascii="Times New Roman"/>
          <w:b w:val="false"/>
          <w:i w:val="false"/>
          <w:color w:val="000000"/>
          <w:sz w:val="28"/>
        </w:rPr>
        <w:t>
</w:t>
      </w:r>
      <w:r>
        <w:rPr>
          <w:rFonts w:ascii="Times New Roman"/>
          <w:b w:val="false"/>
          <w:i w:val="false"/>
          <w:color w:val="000000"/>
          <w:sz w:val="28"/>
        </w:rPr>
        <w:t>
      2) осы бірлескен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Даму жоспарының нысандары мен көрсеткіштерінің тізбесі бекітілсін.</w:t>
      </w:r>
      <w:r>
        <w:br/>
      </w:r>
      <w:r>
        <w:rPr>
          <w:rFonts w:ascii="Times New Roman"/>
          <w:b w:val="false"/>
          <w:i w:val="false"/>
          <w:color w:val="000000"/>
          <w:sz w:val="28"/>
        </w:rPr>
        <w:t>
</w:t>
      </w:r>
      <w:r>
        <w:rPr>
          <w:rFonts w:ascii="Times New Roman"/>
          <w:b w:val="false"/>
          <w:i w:val="false"/>
          <w:color w:val="000000"/>
          <w:sz w:val="28"/>
        </w:rPr>
        <w:t>
      2. «Ұлттық басқарушы холдингтердің, ұлттық холдингтердің және жарғылық капиталына мемлекет қатысатын ұлттық компаниялардың даму жоспарларының нысандары мен көрсеткіштерінің тізбесін бекіту туралы» Қазақстан Республикасы Экономикалық даму және сауда министрінің 2010 жылғы 10 қыркүйектегі № 177 және Қазақстан Республикасы Қаржы министрінің 2010 жылғы 24 қыркүйектегі № 478 бірлескен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2010 жылы 12 қазанда № 6545 болып тіркелген)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Экономикалық даму және сауда министрлігінің Мемлекеттік активтерді басқару саясаты департаменті (Д.Ә. Қалиева):</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Республикасының Әділет министрлігінде мемлекеттік тіркелуінен соң он күнтізбелік күн ішінде оның ресми түрде жариялануға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Экономикалық даму және сауда министрлігінің ресми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министрлігінің Мемлекеттік мүлік және жекешелендіру комитеті (Э.К. Өтепов) Даму жоспарының нысандары мен көрсеткіштері тізбесін «Есептілік берудің бірыңғай жүйесі» деген бағдарламалық қамтамасыз етуге енгізуді қамтамасыз етсін.</w:t>
      </w:r>
      <w:r>
        <w:br/>
      </w:r>
      <w:r>
        <w:rPr>
          <w:rFonts w:ascii="Times New Roman"/>
          <w:b w:val="false"/>
          <w:i w:val="false"/>
          <w:color w:val="000000"/>
          <w:sz w:val="28"/>
        </w:rPr>
        <w:t>
</w:t>
      </w:r>
      <w:r>
        <w:rPr>
          <w:rFonts w:ascii="Times New Roman"/>
          <w:b w:val="false"/>
          <w:i w:val="false"/>
          <w:color w:val="000000"/>
          <w:sz w:val="28"/>
        </w:rPr>
        <w:t>
      5. Осы бірлескен бұйрықтың орындалуын бақылау Қазақстан Республикасы Экономикалық даму және сауда вице-министрі А.М. Ескендіровке, Қазақстан Республикасы Қаржы вице-министрі Р.Е. Дәленовке жүктелсін.</w:t>
      </w:r>
      <w:r>
        <w:br/>
      </w:r>
      <w:r>
        <w:rPr>
          <w:rFonts w:ascii="Times New Roman"/>
          <w:b w:val="false"/>
          <w:i w:val="false"/>
          <w:color w:val="000000"/>
          <w:sz w:val="28"/>
        </w:rPr>
        <w:t>
</w:t>
      </w:r>
      <w:r>
        <w:rPr>
          <w:rFonts w:ascii="Times New Roman"/>
          <w:b w:val="false"/>
          <w:i w:val="false"/>
          <w:color w:val="000000"/>
          <w:sz w:val="28"/>
        </w:rPr>
        <w:t>
      6. Осы бұйрық ресми түрде алғашқы жарияланғанынан кейін күнтізбелік он күн өткеннен соң қолданысқа енгізіледі.</w:t>
      </w:r>
    </w:p>
    <w:bookmarkEnd w:id="0"/>
    <w:p>
      <w:pPr>
        <w:spacing w:after="0"/>
        <w:ind w:left="0"/>
        <w:jc w:val="both"/>
      </w:pPr>
      <w:r>
        <w:rPr>
          <w:rFonts w:ascii="Times New Roman"/>
          <w:b w:val="false"/>
          <w:i/>
          <w:color w:val="000000"/>
          <w:sz w:val="28"/>
        </w:rPr>
        <w:t>      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министрі                    Экономикалық даму және</w:t>
      </w:r>
      <w:r>
        <w:br/>
      </w:r>
      <w:r>
        <w:rPr>
          <w:rFonts w:ascii="Times New Roman"/>
          <w:b w:val="false"/>
          <w:i w:val="false"/>
          <w:color w:val="000000"/>
          <w:sz w:val="28"/>
        </w:rPr>
        <w:t>
</w:t>
      </w:r>
      <w:r>
        <w:rPr>
          <w:rFonts w:ascii="Times New Roman"/>
          <w:b w:val="false"/>
          <w:i/>
          <w:color w:val="000000"/>
          <w:sz w:val="28"/>
        </w:rPr>
        <w:t>                                        сауда министрі</w:t>
      </w:r>
    </w:p>
    <w:p>
      <w:pPr>
        <w:spacing w:after="0"/>
        <w:ind w:left="0"/>
        <w:jc w:val="both"/>
      </w:pPr>
      <w:r>
        <w:rPr>
          <w:rFonts w:ascii="Times New Roman"/>
          <w:b w:val="false"/>
          <w:i/>
          <w:color w:val="000000"/>
          <w:sz w:val="28"/>
        </w:rPr>
        <w:t>      __________ Б. Жәмішев             __________ Е. Досаев</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министрiнiң            </w:t>
      </w:r>
      <w:r>
        <w:br/>
      </w:r>
      <w:r>
        <w:rPr>
          <w:rFonts w:ascii="Times New Roman"/>
          <w:b w:val="false"/>
          <w:i w:val="false"/>
          <w:color w:val="000000"/>
          <w:sz w:val="28"/>
        </w:rPr>
        <w:t xml:space="preserve">
2012 жылғы 15 қазандағы         </w:t>
      </w:r>
      <w:r>
        <w:br/>
      </w:r>
      <w:r>
        <w:rPr>
          <w:rFonts w:ascii="Times New Roman"/>
          <w:b w:val="false"/>
          <w:i w:val="false"/>
          <w:color w:val="000000"/>
          <w:sz w:val="28"/>
        </w:rPr>
        <w:t xml:space="preserve">
№ 460                   </w:t>
      </w:r>
      <w:r>
        <w:br/>
      </w:r>
      <w:r>
        <w:rPr>
          <w:rFonts w:ascii="Times New Roman"/>
          <w:b w:val="false"/>
          <w:i w:val="false"/>
          <w:color w:val="000000"/>
          <w:sz w:val="28"/>
        </w:rPr>
        <w:t>
және Қазақстан Республикасы Экономикалық</w:t>
      </w:r>
      <w:r>
        <w:br/>
      </w:r>
      <w:r>
        <w:rPr>
          <w:rFonts w:ascii="Times New Roman"/>
          <w:b w:val="false"/>
          <w:i w:val="false"/>
          <w:color w:val="000000"/>
          <w:sz w:val="28"/>
        </w:rPr>
        <w:t xml:space="preserve">
даму және сауда министрiнiң      </w:t>
      </w:r>
      <w:r>
        <w:br/>
      </w:r>
      <w:r>
        <w:rPr>
          <w:rFonts w:ascii="Times New Roman"/>
          <w:b w:val="false"/>
          <w:i w:val="false"/>
          <w:color w:val="000000"/>
          <w:sz w:val="28"/>
        </w:rPr>
        <w:t xml:space="preserve">
2012 жылғы 15 қазандағы      </w:t>
      </w:r>
      <w:r>
        <w:br/>
      </w:r>
      <w:r>
        <w:rPr>
          <w:rFonts w:ascii="Times New Roman"/>
          <w:b w:val="false"/>
          <w:i w:val="false"/>
          <w:color w:val="000000"/>
          <w:sz w:val="28"/>
        </w:rPr>
        <w:t xml:space="preserve">
№ 289                  </w:t>
      </w:r>
      <w:r>
        <w:br/>
      </w:r>
      <w:r>
        <w:rPr>
          <w:rFonts w:ascii="Times New Roman"/>
          <w:b w:val="false"/>
          <w:i w:val="false"/>
          <w:color w:val="000000"/>
          <w:sz w:val="28"/>
        </w:rPr>
        <w:t xml:space="preserve">
бiрлескен бұйрығына         </w:t>
      </w:r>
      <w:r>
        <w:br/>
      </w:r>
      <w:r>
        <w:rPr>
          <w:rFonts w:ascii="Times New Roman"/>
          <w:b w:val="false"/>
          <w:i w:val="false"/>
          <w:color w:val="000000"/>
          <w:sz w:val="28"/>
        </w:rPr>
        <w:t xml:space="preserve">
1-қосымша                </w:t>
      </w:r>
    </w:p>
    <w:bookmarkEnd w:id="1"/>
    <w:bookmarkStart w:name="z13" w:id="2"/>
    <w:p>
      <w:pPr>
        <w:spacing w:after="0"/>
        <w:ind w:left="0"/>
        <w:jc w:val="left"/>
      </w:pPr>
      <w:r>
        <w:rPr>
          <w:rFonts w:ascii="Times New Roman"/>
          <w:b/>
          <w:i w:val="false"/>
          <w:color w:val="000000"/>
        </w:rPr>
        <w:t xml:space="preserve"> 
Даму жоспары бөлімдерінің құрылымы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12372"/>
      </w:tblGrid>
      <w:tr>
        <w:trPr>
          <w:trHeight w:val="13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басқарушы холдинг (ұлттық холдинг, жарғылық капиталына мемлекет қатысатын ұлттық компания) (бұдан әрі – Компания) туралы жалпы мәліметтер</w:t>
            </w:r>
          </w:p>
        </w:tc>
      </w:tr>
      <w:tr>
        <w:trPr>
          <w:trHeight w:val="6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құрылуы туралы ақпарат</w:t>
            </w:r>
          </w:p>
        </w:tc>
      </w:tr>
      <w:tr>
        <w:trPr>
          <w:trHeight w:val="6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 корпоративтік басқару құрылымы (акциялар пакетінің (қатысу үлесінің) мөлшерін көрсете отырып, Компанияның акциялары (қатысу үлестері) өзіне тиесілі заңды тұлғаларға қатысуы</w:t>
            </w:r>
          </w:p>
        </w:tc>
      </w:tr>
      <w:tr>
        <w:trPr>
          <w:trHeight w:val="6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ұйымдастырушылық құрылымы (қызметкерлердің санын көрсете отырып) схемасы және сипаттамасы</w:t>
            </w:r>
          </w:p>
        </w:tc>
      </w:tr>
      <w:tr>
        <w:trPr>
          <w:trHeight w:val="6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қызмет салаларын, аясын және тиісті нарықтардағы бәсекелестік жағдайын талдау</w:t>
            </w:r>
          </w:p>
        </w:tc>
      </w:tr>
      <w:tr>
        <w:trPr>
          <w:trHeight w:val="6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екі жыл мен ағымдағы жылдағы қаржы-шаруашылық қызметтің негізгі көрсеткіштері, өсу немесе төмендеу себептері негіздемесімен бірге талдау, мыналарды қоса алғанда:</w:t>
            </w:r>
          </w:p>
        </w:tc>
      </w:tr>
      <w:tr>
        <w:trPr>
          <w:trHeight w:val="6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негізгі өндірістік көрсеткіштері</w:t>
            </w:r>
          </w:p>
        </w:tc>
      </w:tr>
      <w:tr>
        <w:trPr>
          <w:trHeight w:val="6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және акциялары (қатысу үлестері) Компанияға заңды тұлғалар қабылдайтын шешімдерді айқындау құқығын беретін осы заңды тұлғалардың негізгі шоғырландырылған көрсеткіштері (кірістерді, шығыстарды, инвестицияларды және басқа да мәліметтерді)</w:t>
            </w:r>
          </w:p>
        </w:tc>
      </w:tr>
      <w:tr>
        <w:trPr>
          <w:trHeight w:val="6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акциялардың мемлекеттік пакетіне дивидендтер түрінде бюджетке түсетін түсімдер (Компанияның таза кірісіне ақшалай және пайыздық мәнде)</w:t>
            </w:r>
          </w:p>
        </w:tc>
      </w:tr>
      <w:tr>
        <w:trPr>
          <w:trHeight w:val="6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салықтар мен төлемдер бөлінісінде салықтар мен бюджетке түсетін басқа да міндетті төлемдердің түсімдері (жанама салықтарды қоспағанда)</w:t>
            </w:r>
          </w:p>
        </w:tc>
      </w:tr>
      <w:tr>
        <w:trPr>
          <w:trHeight w:val="6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және сыртқы қарыз алу бөлінісінде қарыз алулар құрылымы және өтеу кестесі (оның ішінде еншілес ұйымдардың)</w:t>
            </w:r>
          </w:p>
        </w:tc>
      </w:tr>
      <w:tr>
        <w:trPr>
          <w:trHeight w:val="6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және акциялары (қатысу үлестері) Компанияға заңды тұлғалар қабылдайтын шешімдерді айқындауға құқық беретін заңды тұлғалардың негізгі қаржылық тұрақтылық көрсеткіштері, оның ішінде борыш деңгейін сипаттайтын көрсеткіштерді (қарыз/EBITDA коэффициенті: экономиканың нақты секторының компаниялары үшін, қаржылық левередж коэффициенті, пайыздардың өтелу коэффициенті, ағымдағы өтімділік коэффициенті) міндетті түрде көрсете отырып</w:t>
            </w:r>
          </w:p>
        </w:tc>
      </w:tr>
      <w:tr>
        <w:trPr>
          <w:trHeight w:val="6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 саясатының көрсеткіштерін талдау (қызметкерлердің орташа жылдық саны, орташа айлық жалақы, еңбекақы төлеу қоры, кадрлардың тұрақсыздық деңгейі)</w:t>
            </w:r>
          </w:p>
        </w:tc>
      </w:tr>
      <w:tr>
        <w:trPr>
          <w:trHeight w:val="6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 бойынша бөлiп көрсетiлген бес жылдық кезеңге арналған мақсаттар, мiндеттер, оның iшiнде Компанияның және акциялары (қатысу үлестерi) Компанияға заңды тұлғалар қабылдайтын шешiмдердi айқындау құқығын беретiн осы заңды тұлғалардың қызметi тиiмдiлiгiнiң түйiндi көрсеткiштерi</w:t>
            </w:r>
          </w:p>
        </w:tc>
      </w:tr>
      <w:tr>
        <w:trPr>
          <w:trHeight w:val="6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жоспарын iске асыру бойынша Компания жоспарлайтын іс-шаралар, оның ішінде:</w:t>
            </w:r>
          </w:p>
        </w:tc>
      </w:tr>
      <w:tr>
        <w:trPr>
          <w:trHeight w:val="6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нәтижелерге қол жеткiзу</w:t>
            </w:r>
          </w:p>
        </w:tc>
      </w:tr>
      <w:tr>
        <w:trPr>
          <w:trHeight w:val="6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тарту және олардың негiздемесi</w:t>
            </w:r>
          </w:p>
        </w:tc>
      </w:tr>
      <w:tr>
        <w:trPr>
          <w:trHeight w:val="6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дивидендтік саясат және олардың негіздемесі</w:t>
            </w:r>
          </w:p>
        </w:tc>
      </w:tr>
      <w:tr>
        <w:trPr>
          <w:trHeight w:val="6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қайта құрылымдау және олардың негіздемесі</w:t>
            </w:r>
          </w:p>
        </w:tc>
      </w:tr>
      <w:tr>
        <w:trPr>
          <w:trHeight w:val="6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қамтуды ұлғайту жөнiндегi iс-шаралар</w:t>
            </w:r>
          </w:p>
        </w:tc>
      </w:tr>
      <w:tr>
        <w:trPr>
          <w:trHeight w:val="6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 мен акциялары (қатысу үлестерi) Компанияға заңды тұлғалар қабылдайтын шешiмдердi айқындау құқығын беретiн осы заңды тұлғалар қызметiнiң негiзгi бағыттары бойынша баға (тариф) саясаты</w:t>
            </w:r>
          </w:p>
        </w:tc>
      </w:tr>
      <w:tr>
        <w:trPr>
          <w:trHeight w:val="6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шығыстар, өсу немесе төмендеу негiздемесiмен қоса болжам</w:t>
            </w:r>
          </w:p>
        </w:tc>
      </w:tr>
      <w:tr>
        <w:trPr>
          <w:trHeight w:val="6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Бюджетпен қарым-қатынасы:</w:t>
            </w:r>
          </w:p>
        </w:tc>
      </w:tr>
      <w:tr>
        <w:trPr>
          <w:trHeight w:val="6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бюджет заңамасына сәйкес республикалық бюджеттен және жергілікті бюджеттерден жоспарланып отырған түсімдер</w:t>
            </w:r>
          </w:p>
        </w:tc>
      </w:tr>
      <w:tr>
        <w:trPr>
          <w:trHeight w:val="6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салық заңнамасына сәйкес салықтарды және бюджетке төленетін басқа да міндетті төлемдердің жоспарланып отырған төлемі (жанама салықтарды қоспағанда)</w:t>
            </w:r>
          </w:p>
        </w:tc>
      </w:tr>
      <w:tr>
        <w:trPr>
          <w:trHeight w:val="6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акциялардың мемлекеттік пакетіне арналған дивидендтердің жоспарланып отырған төлемі</w:t>
            </w:r>
          </w:p>
        </w:tc>
      </w:tr>
      <w:tr>
        <w:trPr>
          <w:trHeight w:val="6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 және акциялары (қатысу үлестері) Компанияға заңды тұлғалар қабылдайтын шешімдерді айқындау құқығын беретін осы заңды тұлғалардың капитал салымдары мен инвестицияларының жалпы көлемі</w:t>
            </w:r>
          </w:p>
        </w:tc>
      </w:tr>
      <w:tr>
        <w:trPr>
          <w:trHeight w:val="6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бос ақша қаражатын басқару, оларды орналастыру саясаты</w:t>
            </w:r>
          </w:p>
        </w:tc>
      </w:tr>
      <w:tr>
        <w:trPr>
          <w:trHeight w:val="6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кадр саясаты (қызметкерлердің жоспарланған орташа жылдық саны, орташа айлық еңбекақы, еңбекақы төлеу қоры, кадрлардың тұрақсыздық деңгейі)</w:t>
            </w:r>
          </w:p>
        </w:tc>
      </w:tr>
      <w:tr>
        <w:trPr>
          <w:trHeight w:val="6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еңбекті қорғау және қауіпсіздік техникасы</w:t>
            </w:r>
          </w:p>
        </w:tc>
      </w:tr>
      <w:tr>
        <w:trPr>
          <w:trHeight w:val="6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жекелеген түйінді көрсеткіштерінің, сондай-ақ Компанияның негізгі шоғырландырылған және шоғырландырылмаған көрсеткіштерінің және акциялары (қатысу үлестері) Компанияға заңды тұлғалар қабылдайтын шешімдерді тікелей айқындау құқығын беретін осы заңды тұлғалардың шоғырландырылған көрсеткіштерінің болжамы (кірістер, шығыстар, инвестициялар, дивидендтер, қаржылық нәтиже, қарыздар мен басқа мәліметтер):</w:t>
            </w:r>
          </w:p>
        </w:tc>
      </w:tr>
      <w:tr>
        <w:trPr>
          <w:trHeight w:val="6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және акциялары (қатысу үлестері) Компанияға заңды тұлғалар қабылдайтын шешімдерді тікелей айқындау құқығын беретін осы заңды тұлғалардың негізгі шоғырландырылған көрсеткіштерінің болжамы</w:t>
            </w:r>
          </w:p>
        </w:tc>
      </w:tr>
      <w:tr>
        <w:trPr>
          <w:trHeight w:val="21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және акциялары (қатысу үлестері) Компанияға заңды тұлғалар қабылдайтын шешімдерді тікелей айқындау құқығын беретін осы заңды тұлғалардың негізгі шоғырландырылмаған көрсеткіштерінің болжамы</w:t>
            </w:r>
          </w:p>
        </w:tc>
      </w:tr>
      <w:tr>
        <w:trPr>
          <w:trHeight w:val="21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Компанияда және акциялары (қатысу үлестері) Компанияға заңды тұлғалар қабылдайтын шешімдерді айқындау құқығын беретін осы заңды тұлғалардағы корпоративтік басқаруды дамытуға және стандарттарын енгізуге бағытталған жоспарланған іс-шаралар бойынша ақпарат</w:t>
            </w:r>
          </w:p>
        </w:tc>
      </w:tr>
    </w:tbl>
    <w:bookmarkStart w:name="z14" w:id="3"/>
    <w:p>
      <w:pPr>
        <w:spacing w:after="0"/>
        <w:ind w:left="0"/>
        <w:jc w:val="both"/>
      </w:pPr>
      <w:r>
        <w:rPr>
          <w:rFonts w:ascii="Times New Roman"/>
          <w:b w:val="false"/>
          <w:i w:val="false"/>
          <w:color w:val="000000"/>
          <w:sz w:val="28"/>
        </w:rPr>
        <w:t>
      Даму жоспары егер мұндай толықтыру Компанияның мақсаттарын, міндеттерін, түйінді көрсеткіштерін, қаржы-шаруашылық қызметінің көрсеткіштерін және басқа да мәліметтерді ашуға қажет болған жағдайда, өзге тармақтармен, тармақшалармен және қосымшалармен толықтырылуы мүмкін.</w:t>
      </w:r>
      <w:r>
        <w:br/>
      </w:r>
      <w:r>
        <w:rPr>
          <w:rFonts w:ascii="Times New Roman"/>
          <w:b w:val="false"/>
          <w:i w:val="false"/>
          <w:color w:val="000000"/>
          <w:sz w:val="28"/>
        </w:rPr>
        <w:t>
</w:t>
      </w:r>
      <w:r>
        <w:rPr>
          <w:rFonts w:ascii="Times New Roman"/>
          <w:b w:val="false"/>
          <w:i w:val="false"/>
          <w:color w:val="000000"/>
          <w:sz w:val="28"/>
        </w:rPr>
        <w:t>
      Даму жоспарын тармақтармен, тармақшалармен және қосымшалармен толықтырған жағдайда, әрбір қосымша ұсынылатын тармақтың, тармақшаның және қосымшаның тиісті атауы болуы тиіс.</w:t>
      </w:r>
    </w:p>
    <w:bookmarkEnd w:id="3"/>
    <w:bookmarkStart w:name="z16"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министрiнiң          </w:t>
      </w:r>
      <w:r>
        <w:br/>
      </w:r>
      <w:r>
        <w:rPr>
          <w:rFonts w:ascii="Times New Roman"/>
          <w:b w:val="false"/>
          <w:i w:val="false"/>
          <w:color w:val="000000"/>
          <w:sz w:val="28"/>
        </w:rPr>
        <w:t xml:space="preserve">
2012 жылғы 15 қазандағы       </w:t>
      </w:r>
      <w:r>
        <w:br/>
      </w:r>
      <w:r>
        <w:rPr>
          <w:rFonts w:ascii="Times New Roman"/>
          <w:b w:val="false"/>
          <w:i w:val="false"/>
          <w:color w:val="000000"/>
          <w:sz w:val="28"/>
        </w:rPr>
        <w:t xml:space="preserve">
№ 460                </w:t>
      </w:r>
      <w:r>
        <w:br/>
      </w:r>
      <w:r>
        <w:rPr>
          <w:rFonts w:ascii="Times New Roman"/>
          <w:b w:val="false"/>
          <w:i w:val="false"/>
          <w:color w:val="000000"/>
          <w:sz w:val="28"/>
        </w:rPr>
        <w:t>
және Қазақстан Республикасы Экономикалық</w:t>
      </w:r>
      <w:r>
        <w:br/>
      </w:r>
      <w:r>
        <w:rPr>
          <w:rFonts w:ascii="Times New Roman"/>
          <w:b w:val="false"/>
          <w:i w:val="false"/>
          <w:color w:val="000000"/>
          <w:sz w:val="28"/>
        </w:rPr>
        <w:t xml:space="preserve">
даму және сауда министрiнiң    </w:t>
      </w:r>
      <w:r>
        <w:br/>
      </w:r>
      <w:r>
        <w:rPr>
          <w:rFonts w:ascii="Times New Roman"/>
          <w:b w:val="false"/>
          <w:i w:val="false"/>
          <w:color w:val="000000"/>
          <w:sz w:val="28"/>
        </w:rPr>
        <w:t xml:space="preserve">
2012 жылғы 15 қазандағы      </w:t>
      </w:r>
      <w:r>
        <w:br/>
      </w:r>
      <w:r>
        <w:rPr>
          <w:rFonts w:ascii="Times New Roman"/>
          <w:b w:val="false"/>
          <w:i w:val="false"/>
          <w:color w:val="000000"/>
          <w:sz w:val="28"/>
        </w:rPr>
        <w:t xml:space="preserve">
№ 289               </w:t>
      </w:r>
      <w:r>
        <w:br/>
      </w:r>
      <w:r>
        <w:rPr>
          <w:rFonts w:ascii="Times New Roman"/>
          <w:b w:val="false"/>
          <w:i w:val="false"/>
          <w:color w:val="000000"/>
          <w:sz w:val="28"/>
        </w:rPr>
        <w:t xml:space="preserve">
бiрлескен бұйрығына       </w:t>
      </w:r>
      <w:r>
        <w:br/>
      </w:r>
      <w:r>
        <w:rPr>
          <w:rFonts w:ascii="Times New Roman"/>
          <w:b w:val="false"/>
          <w:i w:val="false"/>
          <w:color w:val="000000"/>
          <w:sz w:val="28"/>
        </w:rPr>
        <w:t xml:space="preserve">
2-қосымша            </w:t>
      </w:r>
    </w:p>
    <w:bookmarkEnd w:id="4"/>
    <w:bookmarkStart w:name="z17" w:id="5"/>
    <w:p>
      <w:pPr>
        <w:spacing w:after="0"/>
        <w:ind w:left="0"/>
        <w:jc w:val="left"/>
      </w:pPr>
      <w:r>
        <w:rPr>
          <w:rFonts w:ascii="Times New Roman"/>
          <w:b/>
          <w:i w:val="false"/>
          <w:color w:val="000000"/>
        </w:rPr>
        <w:t xml:space="preserve"> 
Даму жоспары көрсеткіштерінің тізбесі</w:t>
      </w:r>
    </w:p>
    <w:bookmarkEnd w:id="5"/>
    <w:bookmarkStart w:name="z18" w:id="6"/>
    <w:p>
      <w:pPr>
        <w:spacing w:after="0"/>
        <w:ind w:left="0"/>
        <w:jc w:val="both"/>
      </w:pPr>
      <w:r>
        <w:rPr>
          <w:rFonts w:ascii="Times New Roman"/>
          <w:b w:val="false"/>
          <w:i w:val="false"/>
          <w:color w:val="000000"/>
          <w:sz w:val="28"/>
        </w:rPr>
        <w:t>
      1. Ұлттық басқарушы холдинг (ұлттық холдинг, жарғылық капиталына мемлекет қатысатын ұлттық компания) (бұдан әрі – Компания) туралы жалпы мәліметтер:</w:t>
      </w:r>
      <w:r>
        <w:br/>
      </w:r>
      <w:r>
        <w:rPr>
          <w:rFonts w:ascii="Times New Roman"/>
          <w:b w:val="false"/>
          <w:i w:val="false"/>
          <w:color w:val="000000"/>
          <w:sz w:val="28"/>
        </w:rPr>
        <w:t>
</w:t>
      </w:r>
      <w:r>
        <w:rPr>
          <w:rFonts w:ascii="Times New Roman"/>
          <w:b w:val="false"/>
          <w:i w:val="false"/>
          <w:color w:val="000000"/>
          <w:sz w:val="28"/>
        </w:rPr>
        <w:t>
      1.1 Компанияның құрылуы туралы ақпарат:</w:t>
      </w:r>
    </w:p>
    <w:bookmarkEnd w:id="6"/>
    <w:bookmarkStart w:name="z20" w:id="7"/>
    <w:p>
      <w:pPr>
        <w:spacing w:after="0"/>
        <w:ind w:left="0"/>
        <w:jc w:val="both"/>
      </w:pPr>
      <w:r>
        <w:rPr>
          <w:rFonts w:ascii="Times New Roman"/>
          <w:b w:val="false"/>
          <w:i w:val="false"/>
          <w:color w:val="000000"/>
          <w:sz w:val="28"/>
        </w:rPr>
        <w:t>
1-нысан</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5413"/>
        <w:gridCol w:w="2173"/>
        <w:gridCol w:w="2293"/>
        <w:gridCol w:w="169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толық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заңды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 (e-maіl), сайты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 (салық төлеушінің тіркеу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(бизнес-сәйкестендiру нөмiрi) (болған кезде)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ID-код (әмбебеп сәйкестендіру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органдарында мемлекеттік тіркеу (қайта тіркеу), нөмірі мен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органының (мемлекеттік орган)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құрылу тарихы: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Үкіметінің құру (қайта ұйымдастыру) туралы қаулысының күні мен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Құру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Құрылтайшы құжаттарына сәйкес қызмет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 субъектісі болып табыла ма, табиғи монополия саласы, ұйымды табиғи монополиялар субъектілерінің мемлекеттік тіркеліміне енгізу туралы шешім қашан қабылданды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пайдаланушы болып табыла ма: арнайы табиғатты пайдалану құқығын кім және қашан берді, табиғатты пайдаланудың сипатын ашу (тұрақты немесе уақытша, иеліктен шығарылатын немесе иеліктен шығарылмайтын, қайтарымды немесе өтеусіз негізде сатып алынған, бастапқы немесе екінші)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 болып табыла ма: жер қойнауын пайдалану құқығын кім және қашан берді, жер қойнауы бойынша операцияларды ашу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Құрылтайшы құжаттарына сәйкес жарғылық капиталдың мөлшері,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капиталды ұлғайту туралы шешімді қашан және кім қабылдады (Қазақстан Республикасы Үкіметінің қаулысы, мемлекеттік басқару органының бұйрығы, акционерлердің (қатысушылардың) жалпы жиналысының шешімі)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Акциялардың саны, барлығы, оның ішінде: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жарияланған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 акциялар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акцияның номиналды құны,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меншіктегі акциялар, барлығы, оның ішінде: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 акциялар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8"/>
    <w:p>
      <w:pPr>
        <w:spacing w:after="0"/>
        <w:ind w:left="0"/>
        <w:jc w:val="both"/>
      </w:pPr>
      <w:r>
        <w:rPr>
          <w:rFonts w:ascii="Times New Roman"/>
          <w:b w:val="false"/>
          <w:i w:val="false"/>
          <w:color w:val="000000"/>
          <w:sz w:val="28"/>
        </w:rPr>
        <w:t>
      1.2 Компанияны корпоративтік басқару құрылымы (акциялар пакетінің (қатысу үлесінің) мөлшерін көрсете отырып, Компанияның акциялары (қатысу үлестері) өзіне тиесілі заңды тұлғаларға қатысуы:</w:t>
      </w:r>
    </w:p>
    <w:bookmarkEnd w:id="8"/>
    <w:bookmarkStart w:name="z22" w:id="9"/>
    <w:p>
      <w:pPr>
        <w:spacing w:after="0"/>
        <w:ind w:left="0"/>
        <w:jc w:val="both"/>
      </w:pPr>
      <w:r>
        <w:rPr>
          <w:rFonts w:ascii="Times New Roman"/>
          <w:b w:val="false"/>
          <w:i w:val="false"/>
          <w:color w:val="000000"/>
          <w:sz w:val="28"/>
        </w:rPr>
        <w:t>
2-нысан</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8213"/>
        <w:gridCol w:w="3473"/>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Акциялары (қатысу үлестері) Компанияға тиесілі заңды тұлғаның атауы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пакетінің (қатысу үлестерінің) мөлшері,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10"/>
    <w:p>
      <w:pPr>
        <w:spacing w:after="0"/>
        <w:ind w:left="0"/>
        <w:jc w:val="both"/>
      </w:pPr>
      <w:r>
        <w:rPr>
          <w:rFonts w:ascii="Times New Roman"/>
          <w:b w:val="false"/>
          <w:i w:val="false"/>
          <w:color w:val="000000"/>
          <w:sz w:val="28"/>
        </w:rPr>
        <w:t>
      1.3 Компанияның ұйымдастырушылық құрылымы (қызметкерлердің санын көрсете отырып) схемасы және сипаттамасы:</w:t>
      </w:r>
      <w:r>
        <w:br/>
      </w:r>
      <w:r>
        <w:rPr>
          <w:rFonts w:ascii="Times New Roman"/>
          <w:b w:val="false"/>
          <w:i w:val="false"/>
          <w:color w:val="000000"/>
          <w:sz w:val="28"/>
        </w:rPr>
        <w:t>
</w:t>
      </w:r>
      <w:r>
        <w:rPr>
          <w:rFonts w:ascii="Times New Roman"/>
          <w:b w:val="false"/>
          <w:i w:val="false"/>
          <w:color w:val="000000"/>
          <w:sz w:val="28"/>
        </w:rPr>
        <w:t>
      1.4 Компанияның қызмет салаларын, аясын және тиісті нарықтардағы бәсекелестік жағдайын талдау.</w:t>
      </w:r>
      <w:r>
        <w:br/>
      </w:r>
      <w:r>
        <w:rPr>
          <w:rFonts w:ascii="Times New Roman"/>
          <w:b w:val="false"/>
          <w:i w:val="false"/>
          <w:color w:val="000000"/>
          <w:sz w:val="28"/>
        </w:rPr>
        <w:t>
</w:t>
      </w:r>
      <w:r>
        <w:rPr>
          <w:rFonts w:ascii="Times New Roman"/>
          <w:b w:val="false"/>
          <w:i w:val="false"/>
          <w:color w:val="000000"/>
          <w:sz w:val="28"/>
        </w:rPr>
        <w:t>
      2. Өткен екі жыл мен ағымдағы жылдағы қаржы-шаруашылық қызметтің негізгі көрсеткіштері, өсу немесе төмендеу себептері негіздемесімен бірге талдау, мыналарды қоса алғанда:</w:t>
      </w:r>
      <w:r>
        <w:br/>
      </w:r>
      <w:r>
        <w:rPr>
          <w:rFonts w:ascii="Times New Roman"/>
          <w:b w:val="false"/>
          <w:i w:val="false"/>
          <w:color w:val="000000"/>
          <w:sz w:val="28"/>
        </w:rPr>
        <w:t>
</w:t>
      </w:r>
      <w:r>
        <w:rPr>
          <w:rFonts w:ascii="Times New Roman"/>
          <w:b w:val="false"/>
          <w:i w:val="false"/>
          <w:color w:val="000000"/>
          <w:sz w:val="28"/>
        </w:rPr>
        <w:t>
      2.1 Компанияның негізгі өндірістік көрсеткіштері:</w:t>
      </w:r>
    </w:p>
    <w:bookmarkEnd w:id="10"/>
    <w:bookmarkStart w:name="z27" w:id="11"/>
    <w:p>
      <w:pPr>
        <w:spacing w:after="0"/>
        <w:ind w:left="0"/>
        <w:jc w:val="both"/>
      </w:pPr>
      <w:r>
        <w:rPr>
          <w:rFonts w:ascii="Times New Roman"/>
          <w:b w:val="false"/>
          <w:i w:val="false"/>
          <w:color w:val="000000"/>
          <w:sz w:val="28"/>
        </w:rPr>
        <w:t>
3-нысан</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1053"/>
        <w:gridCol w:w="1501"/>
        <w:gridCol w:w="699"/>
        <w:gridCol w:w="794"/>
        <w:gridCol w:w="841"/>
        <w:gridCol w:w="652"/>
        <w:gridCol w:w="794"/>
        <w:gridCol w:w="817"/>
        <w:gridCol w:w="936"/>
        <w:gridCol w:w="865"/>
        <w:gridCol w:w="794"/>
        <w:gridCol w:w="865"/>
        <w:gridCol w:w="960"/>
        <w:gridCol w:w="1126"/>
      </w:tblGrid>
      <w:tr>
        <w:trPr>
          <w:trHeight w:val="585"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Стратегиялық жоспарларының салалық көрсеткіштері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Даму жоспарының өндірістік көрсеткіштері*</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 (бұған дейінгі жылдың алдындағы)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 (бұған дейінгі)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 (ағымдағы)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 (бұған дейінгі жылдың алдындағы)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 (бұған дейінгі)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 (ағымдағы)</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12"/>
    <w:p>
      <w:pPr>
        <w:spacing w:after="0"/>
        <w:ind w:left="0"/>
        <w:jc w:val="both"/>
      </w:pPr>
      <w:r>
        <w:rPr>
          <w:rFonts w:ascii="Times New Roman"/>
          <w:b w:val="false"/>
          <w:i w:val="false"/>
          <w:color w:val="000000"/>
          <w:sz w:val="28"/>
        </w:rPr>
        <w:t>
      * Компанияның Даму стратегиясында көрсетілген қызметінің стратегиялық бағыттарын ескере отырып</w:t>
      </w:r>
      <w:r>
        <w:br/>
      </w:r>
      <w:r>
        <w:rPr>
          <w:rFonts w:ascii="Times New Roman"/>
          <w:b w:val="false"/>
          <w:i w:val="false"/>
          <w:color w:val="000000"/>
          <w:sz w:val="28"/>
        </w:rPr>
        <w:t>
</w:t>
      </w:r>
      <w:r>
        <w:rPr>
          <w:rFonts w:ascii="Times New Roman"/>
          <w:b w:val="false"/>
          <w:i w:val="false"/>
          <w:color w:val="000000"/>
          <w:sz w:val="28"/>
        </w:rPr>
        <w:t>
      2.2 Компанияның және акциялары (қатысу үлестері) Компанияға заңды тұлғалар қабылдайтын шешімдерді айқындау құқығын беретін осы заңды тұлғалардың негізгі шоғырландырылған көрсеткіштері (кірістерді, шығыстарды, инвестицияларды және басқа да мәліметтерді):</w:t>
      </w:r>
    </w:p>
    <w:bookmarkEnd w:id="12"/>
    <w:bookmarkStart w:name="z30" w:id="13"/>
    <w:p>
      <w:pPr>
        <w:spacing w:after="0"/>
        <w:ind w:left="0"/>
        <w:jc w:val="both"/>
      </w:pPr>
      <w:r>
        <w:rPr>
          <w:rFonts w:ascii="Times New Roman"/>
          <w:b w:val="false"/>
          <w:i w:val="false"/>
          <w:color w:val="000000"/>
          <w:sz w:val="28"/>
        </w:rPr>
        <w:t>
4-нысан</w:t>
      </w:r>
      <w:r>
        <w:br/>
      </w:r>
      <w:r>
        <w:rPr>
          <w:rFonts w:ascii="Times New Roman"/>
          <w:b w:val="false"/>
          <w:i w:val="false"/>
          <w:color w:val="000000"/>
          <w:sz w:val="28"/>
        </w:rPr>
        <w:t>
мың теңге</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2175"/>
        <w:gridCol w:w="907"/>
        <w:gridCol w:w="789"/>
        <w:gridCol w:w="1445"/>
        <w:gridCol w:w="689"/>
        <w:gridCol w:w="809"/>
        <w:gridCol w:w="1445"/>
        <w:gridCol w:w="829"/>
        <w:gridCol w:w="750"/>
        <w:gridCol w:w="1652"/>
        <w:gridCol w:w="1578"/>
      </w:tblGrid>
      <w:tr>
        <w:trPr>
          <w:trHeight w:val="885"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шоғырландырылған көрсеткіштері</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 (бұған дейінгі жылдың алдындағы)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 (бұған дейінгі)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 (ағымдағы)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бұған дейінгі 20__ жылғы факт,</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%-ы</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жылғы факт (бұған дейінгі жылдың алдындағы) % қатынасы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жылғы жоспарына (ағымдағы) % қатынасы</w:t>
            </w:r>
          </w:p>
        </w:tc>
      </w:tr>
      <w:tr>
        <w:trPr>
          <w:trHeight w:val="30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3=(2/1*100)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6=(5/4*100)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9=(5/2*100)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10=(5/7*100)</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барлығы, оның ішінде:</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қызметтен түсетін кірістер</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операциялық кірістер</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Жағымды бағамдық айырма, нетто</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кіріс</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 пайдасының үлесі</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 акционеріне тиісті салықтарды шегергендегі, жиынтық кіріс</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Қатысудың бақылаушы емес үлесіне тиісті салықтарды шегергендегі, жиынтық кіріс</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барлығы, оның ішінде:</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қызметтен түсетін шығыстар</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 барлығы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бойынша шығыстар</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операциялық шығыстар</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бағамдық айырма, нетто</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шығыстар</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 шығынындағы үлесі</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салынғанға дейінгі кіріс/шығын</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 бойынша шығыстар</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кіріс (шығын минус белгісімен көрсетіледі)</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 оның ішінде:</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активтер</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оның ішінде:</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міндеттемелер</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міндеттемелер</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оның ішінде:</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(акционерлік) капитал</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Эмиссиялық кіріс</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меншікті үлес құралдары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кіріс (өтелмеген залал)</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Төленбеген капитал</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 үлесі</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Компанияның (еншілес ұйымның)* атауы</w:t>
      </w:r>
    </w:p>
    <w:bookmarkStart w:name="z31" w:id="14"/>
    <w:p>
      <w:pPr>
        <w:spacing w:after="0"/>
        <w:ind w:left="0"/>
        <w:jc w:val="both"/>
      </w:pPr>
      <w:r>
        <w:rPr>
          <w:rFonts w:ascii="Times New Roman"/>
          <w:b w:val="false"/>
          <w:i w:val="false"/>
          <w:color w:val="000000"/>
          <w:sz w:val="28"/>
        </w:rPr>
        <w:t>
5-нысан</w:t>
      </w:r>
      <w:r>
        <w:br/>
      </w:r>
      <w:r>
        <w:rPr>
          <w:rFonts w:ascii="Times New Roman"/>
          <w:b w:val="false"/>
          <w:i w:val="false"/>
          <w:color w:val="000000"/>
          <w:sz w:val="28"/>
        </w:rPr>
        <w:t>
мың теңге</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1916"/>
        <w:gridCol w:w="988"/>
        <w:gridCol w:w="737"/>
        <w:gridCol w:w="1445"/>
        <w:gridCol w:w="698"/>
        <w:gridCol w:w="814"/>
        <w:gridCol w:w="1504"/>
        <w:gridCol w:w="817"/>
        <w:gridCol w:w="759"/>
        <w:gridCol w:w="1589"/>
        <w:gridCol w:w="1578"/>
      </w:tblGrid>
      <w:tr>
        <w:trPr>
          <w:trHeight w:val="885"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шоғырландырылмаған көрсеткіштері</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 (бұған дейінгі жылдың алдындағы)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 (бұған дейінгі)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 (ағымдағы)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бұған дейінгі 20__ жылғы факт,</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жылғы іс жүзінде (бұған дейінгі жылдың алдындағы)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жылғы жоспарға (ағымдағы) % қатынасы</w:t>
            </w:r>
          </w:p>
        </w:tc>
      </w:tr>
      <w:tr>
        <w:trPr>
          <w:trHeight w:val="30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6=(5*4*100)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9=(5/2*100)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10=(5/7*100)</w:t>
            </w:r>
          </w:p>
        </w:tc>
      </w:tr>
      <w:tr>
        <w:trPr>
          <w:trHeight w:val="6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оның ішінде: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өткізуден, орындалған жұмыстан және көрсетілген қызметтен түсетін кіріс</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Қаржыландырудан түсетін кірістер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шығарудан түсетін кірістер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Өтеусіз алынған активтерден түсетін кірістер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жалға беруден түсетін кірістер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қатысу әдісімен есептелетін инвестициялар бойынша кірістер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 бойынша кірістер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 бойынша кірістер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кірістер, оның ішінде: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1.9.N</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оның ішінде: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өнімнің, орындалған жұмыстың және көрсетілген қызметтің өзіндік құны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 бойынша шығыстар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 оның ішінде: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еңбекақысы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Еңбекақыдан аударымдар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активтердің амортизациясы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 тозуы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мен материалдық емес активтерге қызмет көрсету және жөндеу</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қызметтері бойынша шығыстар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 бойынша шығыстар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беру шығыстары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шығыстар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қызмет көрсету</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шығыстары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Өкілдік шығыстар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Қайырымдылық және демеушілік көмек көрсетумен байланысты шығыстар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қауіпсіздік техникасы бойынша шығыстар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бағдарлама бойынша шығыстар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және бюджетке басқа міндетті төлемдер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Директорлар кеңесін ұстауға арналған шығыстар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әкімшілік шығыстар, оның ішінде: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2.3.N</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шығарудан шығыстар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құнсыздануынан болатын шығыстар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 бойынша шығыстар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Қаржыландыруға арналған шығыстар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шығыстар, оның ішінде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2.8.N</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 оның ішінде: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активтер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оның ішінде: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міндеттемелер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міндеттемелер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оның ішінде: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(акционерлік) капитал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Эмиссиялық кіріс</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меншікті үлес құралдары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кіріс (өтелмеген шығын)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Төленбеген капитал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 үлесі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Қаржыландырудың барлық көздері есебінен инвестициялар, оның ішінде: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қаражаты есебінен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 есебінен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кредит тері есебінен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есебінен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кіріс (залал минус белгісімен көрсетіледі)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рентабельділігі,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қосылған құн EVA (Economic Value Added)</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5"/>
    <w:p>
      <w:pPr>
        <w:spacing w:after="0"/>
        <w:ind w:left="0"/>
        <w:jc w:val="both"/>
      </w:pPr>
      <w:r>
        <w:rPr>
          <w:rFonts w:ascii="Times New Roman"/>
          <w:b w:val="false"/>
          <w:i w:val="false"/>
          <w:color w:val="000000"/>
          <w:sz w:val="28"/>
        </w:rPr>
        <w:t>
      * бұл нысан әрбір еншілес ұйым бойынша жеке толтырылады</w:t>
      </w:r>
    </w:p>
    <w:bookmarkEnd w:id="15"/>
    <w:bookmarkStart w:name="z33" w:id="16"/>
    <w:p>
      <w:pPr>
        <w:spacing w:after="0"/>
        <w:ind w:left="0"/>
        <w:jc w:val="both"/>
      </w:pPr>
      <w:r>
        <w:rPr>
          <w:rFonts w:ascii="Times New Roman"/>
          <w:b w:val="false"/>
          <w:i w:val="false"/>
          <w:color w:val="000000"/>
          <w:sz w:val="28"/>
        </w:rPr>
        <w:t>
      2.3. Акциялардың мемлекеттік пакетіне дивидендтер түрінде бюджетке түсетін түсімдер (Компанияның таза кірісіне ақшалай және пайыздық мәнде):</w:t>
      </w:r>
    </w:p>
    <w:bookmarkEnd w:id="16"/>
    <w:bookmarkStart w:name="z34" w:id="17"/>
    <w:p>
      <w:pPr>
        <w:spacing w:after="0"/>
        <w:ind w:left="0"/>
        <w:jc w:val="both"/>
      </w:pPr>
      <w:r>
        <w:rPr>
          <w:rFonts w:ascii="Times New Roman"/>
          <w:b w:val="false"/>
          <w:i w:val="false"/>
          <w:color w:val="000000"/>
          <w:sz w:val="28"/>
        </w:rPr>
        <w:t>
6-нысан</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3286"/>
        <w:gridCol w:w="1473"/>
        <w:gridCol w:w="1451"/>
        <w:gridCol w:w="987"/>
        <w:gridCol w:w="1597"/>
        <w:gridCol w:w="1164"/>
        <w:gridCol w:w="1164"/>
        <w:gridCol w:w="1697"/>
      </w:tblGrid>
      <w:tr>
        <w:trPr>
          <w:trHeight w:val="28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 (бұған дейінгі жылдың алдындағы)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 (бұған дейінгі)</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%-ы</w:t>
            </w:r>
          </w:p>
        </w:tc>
      </w:tr>
      <w:tr>
        <w:trPr>
          <w:trHeight w:val="3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6=(5/4*100)</w:t>
            </w:r>
          </w:p>
        </w:tc>
      </w:tr>
      <w:tr>
        <w:trPr>
          <w:trHeight w:val="5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кіріс (шығын минус белгісімен көрсетіледі)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Акцияға дивидендтер: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 барлығы: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меншіктегі акциялар пакетіне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кірістен алынатын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8"/>
    <w:p>
      <w:pPr>
        <w:spacing w:after="0"/>
        <w:ind w:left="0"/>
        <w:jc w:val="both"/>
      </w:pPr>
      <w:r>
        <w:rPr>
          <w:rFonts w:ascii="Times New Roman"/>
          <w:b w:val="false"/>
          <w:i w:val="false"/>
          <w:color w:val="000000"/>
          <w:sz w:val="28"/>
        </w:rPr>
        <w:t>
      2.4. Негізгі салықтар мен төлемдер бөлінісінде салықтар мен бюджетке түсетін басқа да міндетті төлемдер түсімдері (жанама салықтарды қоспағанда):</w:t>
      </w:r>
    </w:p>
    <w:bookmarkEnd w:id="18"/>
    <w:bookmarkStart w:name="z36" w:id="19"/>
    <w:p>
      <w:pPr>
        <w:spacing w:after="0"/>
        <w:ind w:left="0"/>
        <w:jc w:val="both"/>
      </w:pPr>
      <w:r>
        <w:rPr>
          <w:rFonts w:ascii="Times New Roman"/>
          <w:b w:val="false"/>
          <w:i w:val="false"/>
          <w:color w:val="000000"/>
          <w:sz w:val="28"/>
        </w:rPr>
        <w:t>
7-нысан</w:t>
      </w:r>
      <w:r>
        <w:br/>
      </w:r>
      <w:r>
        <w:rPr>
          <w:rFonts w:ascii="Times New Roman"/>
          <w:b w:val="false"/>
          <w:i w:val="false"/>
          <w:color w:val="000000"/>
          <w:sz w:val="28"/>
        </w:rPr>
        <w:t>
мың теңге</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
        <w:gridCol w:w="5260"/>
        <w:gridCol w:w="1391"/>
        <w:gridCol w:w="1019"/>
        <w:gridCol w:w="1172"/>
        <w:gridCol w:w="1151"/>
        <w:gridCol w:w="1217"/>
        <w:gridCol w:w="1283"/>
      </w:tblGrid>
      <w:tr>
        <w:trPr>
          <w:trHeight w:val="390" w:hRule="atLeast"/>
        </w:trPr>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 (бұған дейінгі жылдың алдындағы)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 (бұған дейінгі)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 (ағымдағы)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w:t>
            </w:r>
          </w:p>
        </w:tc>
      </w:tr>
      <w:tr>
        <w:trPr>
          <w:trHeight w:val="36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барлық салықтар мен төлемдер, оның ішінде:</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Экспортталатын шикі мұнайға, газ конденсатына рента салығы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пайдаланушылардың арнаулы төлемдері мен салықтары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эмиссия үшін төлем</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пайдаланғаны үшін төлем</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салықтар мен төлемдер</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20"/>
    <w:p>
      <w:pPr>
        <w:spacing w:after="0"/>
        <w:ind w:left="0"/>
        <w:jc w:val="both"/>
      </w:pPr>
      <w:r>
        <w:rPr>
          <w:rFonts w:ascii="Times New Roman"/>
          <w:b w:val="false"/>
          <w:i w:val="false"/>
          <w:color w:val="000000"/>
          <w:sz w:val="28"/>
        </w:rPr>
        <w:t>
      2.5 Ішкі және сыртқы қарыз алу бөлінісінде қарыз алулар құрылымы және өтеу кестесі (оның ішінде еншілес ұйымдардың):</w:t>
      </w:r>
    </w:p>
    <w:bookmarkEnd w:id="20"/>
    <w:bookmarkStart w:name="z38" w:id="21"/>
    <w:p>
      <w:pPr>
        <w:spacing w:after="0"/>
        <w:ind w:left="0"/>
        <w:jc w:val="both"/>
      </w:pPr>
      <w:r>
        <w:rPr>
          <w:rFonts w:ascii="Times New Roman"/>
          <w:b w:val="false"/>
          <w:i w:val="false"/>
          <w:color w:val="000000"/>
          <w:sz w:val="28"/>
        </w:rPr>
        <w:t>
8-нысан</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2249"/>
        <w:gridCol w:w="1405"/>
        <w:gridCol w:w="1291"/>
        <w:gridCol w:w="1132"/>
        <w:gridCol w:w="949"/>
        <w:gridCol w:w="926"/>
        <w:gridCol w:w="927"/>
        <w:gridCol w:w="1041"/>
        <w:gridCol w:w="836"/>
        <w:gridCol w:w="585"/>
        <w:gridCol w:w="1224"/>
      </w:tblGrid>
      <w:tr>
        <w:trPr>
          <w:trHeight w:val="675"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беруші</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мақсаты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шарты (Кепіл шарты)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шарты (Кепіл шарты)</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бойынша сомасы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игеру сомасы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шарттар</w:t>
            </w:r>
          </w:p>
        </w:tc>
      </w:tr>
      <w:tr>
        <w:trPr>
          <w:trHeight w:val="25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 алу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қарыз алу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932"/>
        <w:gridCol w:w="626"/>
        <w:gridCol w:w="1261"/>
        <w:gridCol w:w="1120"/>
        <w:gridCol w:w="1356"/>
        <w:gridCol w:w="862"/>
        <w:gridCol w:w="1003"/>
        <w:gridCol w:w="933"/>
        <w:gridCol w:w="1097"/>
        <w:gridCol w:w="1003"/>
        <w:gridCol w:w="1004"/>
        <w:gridCol w:w="1051"/>
        <w:gridCol w:w="401"/>
      </w:tblGrid>
      <w:tr>
        <w:trPr>
          <w:trHeight w:val="7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мерзімі</w:t>
            </w:r>
            <w:r>
              <w:br/>
            </w:r>
            <w:r>
              <w:rPr>
                <w:rFonts w:ascii="Times New Roman"/>
                <w:b w:val="false"/>
                <w:i w:val="false"/>
                <w:color w:val="000000"/>
                <w:sz w:val="20"/>
              </w:rPr>
              <w:t>
</w:t>
            </w:r>
            <w:r>
              <w:rPr>
                <w:rFonts w:ascii="Times New Roman"/>
                <w:b w:val="false"/>
                <w:i w:val="false"/>
                <w:color w:val="000000"/>
                <w:sz w:val="20"/>
              </w:rPr>
              <w:t>(Кепілдендірілген қарыз шарты)</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бойынша қамтамасыз ету түрі</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күнге негізгі қарыз (НҚ)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20XX 1-тоқсан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20XX 2-тоқсан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20XX 3-тоқсан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20XX 4-тоқсан</w:t>
            </w:r>
          </w:p>
        </w:tc>
      </w:tr>
      <w:tr>
        <w:trPr>
          <w:trHeight w:val="274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игеру күні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жетімділік кезеңінің аяқталу күні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күні</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Күндермен есептелгендегі қалған мерзім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НҚ-ды өтеу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НҚ-ды өтеу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НҚ-ды өтеу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НҚ-ды өтеу</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w:t>
            </w:r>
          </w:p>
        </w:tc>
      </w:tr>
      <w:tr>
        <w:trPr>
          <w:trHeight w:val="2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692"/>
        <w:gridCol w:w="926"/>
        <w:gridCol w:w="926"/>
        <w:gridCol w:w="926"/>
        <w:gridCol w:w="786"/>
        <w:gridCol w:w="929"/>
        <w:gridCol w:w="741"/>
        <w:gridCol w:w="741"/>
        <w:gridCol w:w="961"/>
        <w:gridCol w:w="1077"/>
        <w:gridCol w:w="939"/>
        <w:gridCol w:w="1123"/>
        <w:gridCol w:w="893"/>
        <w:gridCol w:w="1194"/>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20XX + 1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20XX + 2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20XX + 3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20XX + 4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20XX + 5</w:t>
            </w:r>
          </w:p>
        </w:tc>
      </w:tr>
      <w:tr>
        <w:trPr>
          <w:trHeight w:val="162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Кезеңнің басындағы НҚ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НҚ-ды өтеу</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Кезеңнің басындағы НҚ</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НҚ-ды өтеу</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Кезеңнің басындағы НҚ</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 –ды өтеу</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Кезеңнің басындағы НҚ</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НҚ-ды өтеу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Кезеңнің басындағы НҚ</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НҚ-ды өтеу</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w:t>
            </w:r>
          </w:p>
        </w:tc>
      </w:tr>
      <w:tr>
        <w:trPr>
          <w:trHeight w:val="255"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22"/>
    <w:p>
      <w:pPr>
        <w:spacing w:after="0"/>
        <w:ind w:left="0"/>
        <w:jc w:val="both"/>
      </w:pPr>
      <w:r>
        <w:rPr>
          <w:rFonts w:ascii="Times New Roman"/>
          <w:b w:val="false"/>
          <w:i w:val="false"/>
          <w:color w:val="000000"/>
          <w:sz w:val="28"/>
        </w:rPr>
        <w:t>
      2.6 Компанияның және акциялары (қатысу үлестері) Компанияға заңды тұлғалар қабылдайтын шешімдерді айқындауға құқық беретін заңды тұлғалардың негізгі қаржылық тұрақтылық көрсеткіштері, оның ішінде борыш деңгейін сипаттайтын көрсеткіштерді (қарыз/EBITDA коэффициенті: экономиканың нақты секторының компаниялары үшін, қаржылық левередж коэффициенті, пайыздардың өтелу коэффициенті, ағымдағы өтімділік коэффициенті) міндетті түрде көрсете отырып:</w:t>
      </w:r>
    </w:p>
    <w:bookmarkEnd w:id="22"/>
    <w:bookmarkStart w:name="z40" w:id="23"/>
    <w:p>
      <w:pPr>
        <w:spacing w:after="0"/>
        <w:ind w:left="0"/>
        <w:jc w:val="both"/>
      </w:pPr>
      <w:r>
        <w:rPr>
          <w:rFonts w:ascii="Times New Roman"/>
          <w:b w:val="false"/>
          <w:i w:val="false"/>
          <w:color w:val="000000"/>
          <w:sz w:val="28"/>
        </w:rPr>
        <w:t>
9-нысан*</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2447"/>
        <w:gridCol w:w="924"/>
        <w:gridCol w:w="605"/>
        <w:gridCol w:w="969"/>
        <w:gridCol w:w="969"/>
        <w:gridCol w:w="982"/>
        <w:gridCol w:w="798"/>
        <w:gridCol w:w="798"/>
        <w:gridCol w:w="798"/>
        <w:gridCol w:w="959"/>
        <w:gridCol w:w="821"/>
        <w:gridCol w:w="798"/>
        <w:gridCol w:w="798"/>
        <w:gridCol w:w="983"/>
        <w:gridCol w:w="799"/>
        <w:gridCol w:w="614"/>
        <w:gridCol w:w="799"/>
        <w:gridCol w:w="800"/>
        <w:gridCol w:w="800"/>
        <w:gridCol w:w="801"/>
        <w:gridCol w:w="547"/>
      </w:tblGrid>
      <w:tr>
        <w:trPr>
          <w:trHeight w:val="675"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 немесе оның еншілес ұйымдарының атауы</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беруші</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қарыз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Қарыз/EBITDA коэффициенті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левередж коэффициенті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Пайыздардың өтелу коэффициенті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өтімділік коэффициенті</w:t>
            </w:r>
          </w:p>
        </w:tc>
      </w:tr>
      <w:tr>
        <w:trPr>
          <w:trHeight w:val="21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формуласы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тив</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формуласы</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формуласы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формуласы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1.N</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_______________ (Фамилия, аты-жөні, тегі)</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 Мемлекеттік кәсіпорындар және мекемелер, жарғылық капиталына мемлекет қатысатын заңды тұлғалар тізіліміне есепті кезеңнен кейінгі айдың 15-ші күніне дейін жартыжылдық және жыл қорытындысы бойынша ұсынылады.</w:t>
      </w:r>
    </w:p>
    <w:bookmarkStart w:name="z41" w:id="24"/>
    <w:p>
      <w:pPr>
        <w:spacing w:after="0"/>
        <w:ind w:left="0"/>
        <w:jc w:val="both"/>
      </w:pPr>
      <w:r>
        <w:rPr>
          <w:rFonts w:ascii="Times New Roman"/>
          <w:b w:val="false"/>
          <w:i w:val="false"/>
          <w:color w:val="000000"/>
          <w:sz w:val="28"/>
        </w:rPr>
        <w:t>
      2.7 Кадр саясатының көрсеткіштерін талдау (қызметкерлердің орташа жылдық саны, орташа айлық жалақы, еңбекақы төлеу қоры, кадрлардың тұрақсыздық деңгейі):</w:t>
      </w:r>
    </w:p>
    <w:bookmarkEnd w:id="24"/>
    <w:bookmarkStart w:name="z42" w:id="25"/>
    <w:p>
      <w:pPr>
        <w:spacing w:after="0"/>
        <w:ind w:left="0"/>
        <w:jc w:val="both"/>
      </w:pPr>
      <w:r>
        <w:rPr>
          <w:rFonts w:ascii="Times New Roman"/>
          <w:b w:val="false"/>
          <w:i w:val="false"/>
          <w:color w:val="000000"/>
          <w:sz w:val="28"/>
        </w:rPr>
        <w:t>
10-нысан</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3659"/>
        <w:gridCol w:w="1129"/>
        <w:gridCol w:w="1265"/>
        <w:gridCol w:w="1261"/>
        <w:gridCol w:w="1433"/>
        <w:gridCol w:w="1605"/>
        <w:gridCol w:w="1649"/>
        <w:gridCol w:w="1907"/>
        <w:gridCol w:w="1606"/>
        <w:gridCol w:w="1434"/>
        <w:gridCol w:w="1716"/>
      </w:tblGrid>
      <w:tr>
        <w:trPr>
          <w:trHeight w:val="615" w:hRule="atLeast"/>
        </w:trPr>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ЕҰ1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ЕҰ n</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20__ жылғы (бұған дейінгі жылдың алдындағы)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20__ жылғы (бұған дейінгі)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20__ жылғы (ағымдағы)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20__ жылғы (бұған дейінгі жылдың алдындағы)</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20__ жылғы (бұған дейінгі)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20__ жылғы (ағымдағы)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20__ жылғы (бұған дейінгі жылдың алдындағы)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20__ жылғы (бұған дейінгі)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20__ жылғы (ағымдағы)</w:t>
            </w:r>
          </w:p>
        </w:tc>
      </w:tr>
      <w:tr>
        <w:trPr>
          <w:trHeight w:val="3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9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нақты саны, оның ішінде: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әкімшілік-басқарушы персонал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көмекші персонал (жүргізушілер, еден жуушылар және т.б.)</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кестесі бойынша саны, оның ішінде: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әкімшілік-басқарушы персонал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көмекші персонал (жүргізушілер, еден жуушылар және т.б.)</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айлық еңбекақы, оның ішінде: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әкімшілік-басқарушы персонал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көмекші персоналы(жүргізушілер, еден жуушылар және т.б.)</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 қоры, оның ішінде: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әкімшілік-басқару пресоналы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көмекші персоналы (жүргізушілер, еден жуушылар және т.б.)</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нәтижелері бойынша сыйлықақы беру, оның ішінде: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әкімшілік-басқарушы персоналы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көмекші персонал (жүргізушілер, еден жуушылар және т.б.)</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көмек көрсету, оның ішінде: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әкімшілік-басқарушы персонал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көмекші персонал (жүргізушілер, еден жуушылар және т.б.)</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біліктілікті арттыру жүйесімен қамтылған қызметкерлердің саны, оның ішінде: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әкімшілік-басқарушы персонал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Оқытуға, біліктілікті арттыруға жұмсалатын қаражаттар, оның ішінде: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әкімшілік-басқарушы персонал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жұмыс орындарын құру, оның ішінде: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әкімшілік-басқарушы персоналы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 көрсету бойынша шығыстар, оның ішінде: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әкімшілік-басқарушы персонал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көмекші персонал (жүргізушілер, еден жуушылар және т.б.)</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Қызметкерлерге берілген несиелер, оның ішінде: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әкімшілік-басқарушы персонал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көмекші персонал (жүргізушілер, еден жуушылар және т.б.)</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тұрақтамаушылық деңгейі, оның ішінде: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әкімшілік-басқарушы персонал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26"/>
    <w:p>
      <w:pPr>
        <w:spacing w:after="0"/>
        <w:ind w:left="0"/>
        <w:jc w:val="both"/>
      </w:pPr>
      <w:r>
        <w:rPr>
          <w:rFonts w:ascii="Times New Roman"/>
          <w:b w:val="false"/>
          <w:i w:val="false"/>
          <w:color w:val="000000"/>
          <w:sz w:val="28"/>
        </w:rPr>
        <w:t>
      3. Жылдар бойынша бөлiп көрсетiлген бес жылдық кезеңге арналған мақсаттар, мiндеттер, оның iшiнде Компанияның және акциялары (қатысу үлестерi) Компанияға заңды тұлғалар қабылдайтын шешiмдердi айқындау құқығын беретiн осы заңды тұлғалардың, қызметi тиiмдiлiгiнiң түйiндi көрсеткiштерi:</w:t>
      </w:r>
    </w:p>
    <w:bookmarkEnd w:id="26"/>
    <w:bookmarkStart w:name="z44" w:id="27"/>
    <w:p>
      <w:pPr>
        <w:spacing w:after="0"/>
        <w:ind w:left="0"/>
        <w:jc w:val="both"/>
      </w:pPr>
      <w:r>
        <w:rPr>
          <w:rFonts w:ascii="Times New Roman"/>
          <w:b w:val="false"/>
          <w:i w:val="false"/>
          <w:color w:val="000000"/>
          <w:sz w:val="28"/>
        </w:rPr>
        <w:t>
11-нысан</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2"/>
        <w:gridCol w:w="1916"/>
        <w:gridCol w:w="2761"/>
        <w:gridCol w:w="1578"/>
        <w:gridCol w:w="1747"/>
        <w:gridCol w:w="1751"/>
        <w:gridCol w:w="1752"/>
        <w:gridCol w:w="1752"/>
        <w:gridCol w:w="1922"/>
        <w:gridCol w:w="1689"/>
      </w:tblGrid>
      <w:tr>
        <w:trPr>
          <w:trHeight w:val="1245" w:hRule="atLeast"/>
        </w:trPr>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даму стратегиясының мақсаттары</w:t>
            </w: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даму стратегиясының міндеттері</w:t>
            </w:r>
          </w:p>
        </w:tc>
        <w:tc>
          <w:tcPr>
            <w:tcW w:w="2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Стратегиялық жоспарының түйінді көрсеткіштері (сандық немесе сапалық)</w:t>
            </w:r>
          </w:p>
        </w:tc>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әдістемесі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 бойынша көрсеткіштердің мәні *</w:t>
            </w: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r>
      <w:tr>
        <w:trPr>
          <w:trHeight w:val="30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1-бағыт</w:t>
            </w:r>
          </w:p>
        </w:tc>
      </w:tr>
      <w:tr>
        <w:trPr>
          <w:trHeight w:val="495" w:hRule="atLeast"/>
        </w:trPr>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w:t>
            </w: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1-міндет</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НК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n-міндет</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НК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n-мақсат</w:t>
            </w: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1-міндет</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НК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n-міндет</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НК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бағыты</w:t>
            </w:r>
          </w:p>
        </w:tc>
      </w:tr>
      <w:tr>
        <w:trPr>
          <w:trHeight w:val="525" w:hRule="atLeast"/>
        </w:trPr>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w:t>
            </w: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1-міндет</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НК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n-міндет</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НК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 мақсат</w:t>
            </w: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1-міндет</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НК</w:t>
            </w:r>
          </w:p>
        </w:tc>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НК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n-міндет</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НК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28"/>
    <w:p>
      <w:pPr>
        <w:spacing w:after="0"/>
        <w:ind w:left="0"/>
        <w:jc w:val="both"/>
      </w:pPr>
      <w:r>
        <w:rPr>
          <w:rFonts w:ascii="Times New Roman"/>
          <w:b w:val="false"/>
          <w:i w:val="false"/>
          <w:color w:val="000000"/>
          <w:sz w:val="28"/>
        </w:rPr>
        <w:t>
      * Даму жоспарының түйінді көрсеткіштерінің мәні Компанияның және оның еншілес ұйымдарының қаржылық, экономикалық және өндірістік көрсеткіштерін өзара байланыстыруды қамтамасыз ету және салыстыру арқылы айқындалады</w:t>
      </w:r>
    </w:p>
    <w:bookmarkEnd w:id="28"/>
    <w:bookmarkStart w:name="z46" w:id="29"/>
    <w:p>
      <w:pPr>
        <w:spacing w:after="0"/>
        <w:ind w:left="0"/>
        <w:jc w:val="both"/>
      </w:pPr>
      <w:r>
        <w:rPr>
          <w:rFonts w:ascii="Times New Roman"/>
          <w:b w:val="false"/>
          <w:i w:val="false"/>
          <w:color w:val="000000"/>
          <w:sz w:val="28"/>
        </w:rPr>
        <w:t>
      4. Даму жоспарын iске асыру бойынша Компания жоспарлайтын іс-шаралар, оның iшiнде:</w:t>
      </w:r>
      <w:r>
        <w:br/>
      </w:r>
      <w:r>
        <w:rPr>
          <w:rFonts w:ascii="Times New Roman"/>
          <w:b w:val="false"/>
          <w:i w:val="false"/>
          <w:color w:val="000000"/>
          <w:sz w:val="28"/>
        </w:rPr>
        <w:t>
</w:t>
      </w:r>
      <w:r>
        <w:rPr>
          <w:rFonts w:ascii="Times New Roman"/>
          <w:b w:val="false"/>
          <w:i w:val="false"/>
          <w:color w:val="000000"/>
          <w:sz w:val="28"/>
        </w:rPr>
        <w:t>
      4.1. өндiрiстiк нәтижелерге қол жеткiзу:</w:t>
      </w:r>
    </w:p>
    <w:bookmarkEnd w:id="29"/>
    <w:bookmarkStart w:name="z48" w:id="30"/>
    <w:p>
      <w:pPr>
        <w:spacing w:after="0"/>
        <w:ind w:left="0"/>
        <w:jc w:val="both"/>
      </w:pPr>
      <w:r>
        <w:rPr>
          <w:rFonts w:ascii="Times New Roman"/>
          <w:b w:val="false"/>
          <w:i w:val="false"/>
          <w:color w:val="000000"/>
          <w:sz w:val="28"/>
        </w:rPr>
        <w:t>
12-нысан</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4524"/>
        <w:gridCol w:w="1093"/>
        <w:gridCol w:w="1438"/>
        <w:gridCol w:w="1122"/>
        <w:gridCol w:w="1100"/>
        <w:gridCol w:w="927"/>
        <w:gridCol w:w="1101"/>
        <w:gridCol w:w="927"/>
        <w:gridCol w:w="1275"/>
        <w:gridCol w:w="1274"/>
        <w:gridCol w:w="1101"/>
        <w:gridCol w:w="1101"/>
        <w:gridCol w:w="1384"/>
      </w:tblGrid>
      <w:tr>
        <w:trPr>
          <w:trHeight w:val="117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әдістемесі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көрсеткіштер</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 жыл</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2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31"/>
    <w:p>
      <w:pPr>
        <w:spacing w:after="0"/>
        <w:ind w:left="0"/>
        <w:jc w:val="both"/>
      </w:pPr>
      <w:r>
        <w:rPr>
          <w:rFonts w:ascii="Times New Roman"/>
          <w:b w:val="false"/>
          <w:i w:val="false"/>
          <w:color w:val="000000"/>
          <w:sz w:val="28"/>
        </w:rPr>
        <w:t>
      * Компанияның Даму стратегиясында көрсетілген қызметінің стратегиялық бағыттарын ескере отырып</w:t>
      </w:r>
    </w:p>
    <w:bookmarkEnd w:id="31"/>
    <w:bookmarkStart w:name="z50" w:id="32"/>
    <w:p>
      <w:pPr>
        <w:spacing w:after="0"/>
        <w:ind w:left="0"/>
        <w:jc w:val="both"/>
      </w:pPr>
      <w:r>
        <w:rPr>
          <w:rFonts w:ascii="Times New Roman"/>
          <w:b w:val="false"/>
          <w:i w:val="false"/>
          <w:color w:val="000000"/>
          <w:sz w:val="28"/>
        </w:rPr>
        <w:t>
      4.2 қарыздарды тарту және олардың негiздемесi:</w:t>
      </w:r>
    </w:p>
    <w:bookmarkEnd w:id="32"/>
    <w:p>
      <w:pPr>
        <w:spacing w:after="0"/>
        <w:ind w:left="0"/>
        <w:jc w:val="both"/>
      </w:pPr>
      <w:r>
        <w:rPr>
          <w:rFonts w:ascii="Times New Roman"/>
          <w:b w:val="false"/>
          <w:i w:val="false"/>
          <w:color w:val="000000"/>
          <w:sz w:val="28"/>
        </w:rPr>
        <w:t>13-нысан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2121"/>
        <w:gridCol w:w="2314"/>
        <w:gridCol w:w="1519"/>
        <w:gridCol w:w="1820"/>
        <w:gridCol w:w="1777"/>
        <w:gridCol w:w="1777"/>
        <w:gridCol w:w="1266"/>
        <w:gridCol w:w="1267"/>
        <w:gridCol w:w="1094"/>
        <w:gridCol w:w="1612"/>
        <w:gridCol w:w="1440"/>
        <w:gridCol w:w="857"/>
      </w:tblGrid>
      <w:tr>
        <w:trPr>
          <w:trHeight w:val="570" w:hRule="atLeast"/>
        </w:trPr>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Борыштың атауы, пайда болған күні</w:t>
            </w:r>
          </w:p>
        </w:tc>
        <w:tc>
          <w:tcPr>
            <w:tcW w:w="2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Кредиторға сыйақының жылдық ставкасы , %</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 кезең</w:t>
            </w:r>
          </w:p>
        </w:tc>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үшін негіз</w:t>
            </w:r>
          </w:p>
        </w:tc>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Акционерлер жиналысының (жалғыз акционер) және/немесе Директорлар кеңесінің және/немесе тағы басқалар шешімі</w:t>
            </w:r>
          </w:p>
        </w:tc>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 қарызды өту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20ХХ-2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20ХХ-1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20ХХ</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20ХХ-2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20ХХ-1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20ХХ</w:t>
            </w:r>
          </w:p>
        </w:tc>
      </w:tr>
      <w:tr>
        <w:trPr>
          <w:trHeight w:val="23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жылының фактісі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қаржы жылының бағалауы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кезекті қаржы жылына жоспар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жылының фактісі</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қаржы жылының бағалауы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кезекті қаржы жылына жоспар</w:t>
            </w:r>
          </w:p>
        </w:tc>
      </w:tr>
      <w:tr>
        <w:trPr>
          <w:trHeight w:val="30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7"/>
        <w:gridCol w:w="1916"/>
        <w:gridCol w:w="1916"/>
        <w:gridCol w:w="1917"/>
        <w:gridCol w:w="1917"/>
        <w:gridCol w:w="1917"/>
        <w:gridCol w:w="1917"/>
        <w:gridCol w:w="1747"/>
        <w:gridCol w:w="2044"/>
        <w:gridCol w:w="2252"/>
      </w:tblGrid>
      <w:tr>
        <w:trPr>
          <w:trHeight w:val="5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сыйақыны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Өсімпұл, мың теңге</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15"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20ХХ-2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20ХХ-1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20ХХ</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20ХХ-2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20ХХ-1</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20ХХ</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20ХХ-2</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20ХХ-1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20ХХ</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жылының фактісі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қаржы жылының бағалауы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кезекті қаржы жылына жоспар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жылының фактісі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қаржы жылының бағалауы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кезекті қаржы жылына жоспар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жылының фактісі</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қаржы жылының бағалауы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кезекті қаржы жылына жоспар</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_______________ (Фамилия, аты-жөні, тегі)</w:t>
      </w:r>
    </w:p>
    <w:bookmarkStart w:name="z51" w:id="33"/>
    <w:p>
      <w:pPr>
        <w:spacing w:after="0"/>
        <w:ind w:left="0"/>
        <w:jc w:val="both"/>
      </w:pPr>
      <w:r>
        <w:rPr>
          <w:rFonts w:ascii="Times New Roman"/>
          <w:b w:val="false"/>
          <w:i w:val="false"/>
          <w:color w:val="000000"/>
          <w:sz w:val="28"/>
        </w:rPr>
        <w:t>М.О.</w:t>
      </w:r>
      <w:r>
        <w:br/>
      </w:r>
      <w:r>
        <w:rPr>
          <w:rFonts w:ascii="Times New Roman"/>
          <w:b w:val="false"/>
          <w:i w:val="false"/>
          <w:color w:val="000000"/>
          <w:sz w:val="28"/>
        </w:rPr>
        <w:t>
      * Мемлекеттік кәсіпорындар және мекемелер, жарғылық капиталына мемлекет қатысатын заңды тұлғалар тізіліміне есепті айдан кейінгі айдың 10-шы күніне дейін тоқсан сайын ұсынылады.</w:t>
      </w:r>
    </w:p>
    <w:bookmarkEnd w:id="33"/>
    <w:bookmarkStart w:name="z52" w:id="34"/>
    <w:p>
      <w:pPr>
        <w:spacing w:after="0"/>
        <w:ind w:left="0"/>
        <w:jc w:val="both"/>
      </w:pPr>
      <w:r>
        <w:rPr>
          <w:rFonts w:ascii="Times New Roman"/>
          <w:b w:val="false"/>
          <w:i w:val="false"/>
          <w:color w:val="000000"/>
          <w:sz w:val="28"/>
        </w:rPr>
        <w:t>       
Компанияның және оның еншілес ұйымдарының ағымдағы жылғы қарыз жүктемесін айқындау (ағымдағы жылғы 1 қаңтардағы жағдай бойынша):</w:t>
      </w:r>
    </w:p>
    <w:bookmarkEnd w:id="34"/>
    <w:bookmarkStart w:name="z53" w:id="35"/>
    <w:p>
      <w:pPr>
        <w:spacing w:after="0"/>
        <w:ind w:left="0"/>
        <w:jc w:val="both"/>
      </w:pPr>
      <w:r>
        <w:rPr>
          <w:rFonts w:ascii="Times New Roman"/>
          <w:b w:val="false"/>
          <w:i w:val="false"/>
          <w:color w:val="000000"/>
          <w:sz w:val="28"/>
        </w:rPr>
        <w:t>
14-нысан</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7"/>
        <w:gridCol w:w="5960"/>
        <w:gridCol w:w="2059"/>
        <w:gridCol w:w="1891"/>
        <w:gridCol w:w="1533"/>
      </w:tblGrid>
      <w:tr>
        <w:trPr>
          <w:trHeight w:val="585"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әдістемесі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Шоғырландырылған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w:t>
            </w:r>
          </w:p>
        </w:tc>
      </w:tr>
      <w:tr>
        <w:trPr>
          <w:trHeight w:val="2085"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алудың бос сыйымдылығы</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еншілес және тәуелді ұйымдарының пайдасына берілгенін қоспағанда, Компанияның (ұйымның) тартылған қарыздар сомасын және берілген корпоративтік кепілгерліктерді қоса алғанда, Компанияның (ұйымның) шекті пайдалану сыйымдылығы мен қаржылық міндеттемелерінің көлемі* арасындағы айырмашылық</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15"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алудың шекті сыйымдылығы</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(ұйымның) уәкілетті органы (лауазымды тұлғасы) Компания (ұйым) үшін бекіткен нормативтік мәндерге жететін қарыз алу сыйымдылығының коэффициенттері* Компанияның (ұйымның) корпоративтік кепілдіктері мен кепілгерліктерін ұсыну, қарызды тарту үшін қолжетімді рұқсат етілген ең жоғары сома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36"/>
    <w:p>
      <w:pPr>
        <w:spacing w:after="0"/>
        <w:ind w:left="0"/>
        <w:jc w:val="both"/>
      </w:pPr>
      <w:r>
        <w:rPr>
          <w:rFonts w:ascii="Times New Roman"/>
          <w:b w:val="false"/>
          <w:i w:val="false"/>
          <w:color w:val="000000"/>
          <w:sz w:val="28"/>
        </w:rPr>
        <w:t>
      * қаржылық міндеттемелер көлемі – мыналар болып табылатын кез-келген міндеттемелердің көлемі:</w:t>
      </w:r>
      <w:r>
        <w:br/>
      </w:r>
      <w:r>
        <w:rPr>
          <w:rFonts w:ascii="Times New Roman"/>
          <w:b w:val="false"/>
          <w:i w:val="false"/>
          <w:color w:val="000000"/>
          <w:sz w:val="28"/>
        </w:rPr>
        <w:t>
шарт-міндеттемемен шартты байланыстағы:</w:t>
      </w:r>
      <w:r>
        <w:br/>
      </w:r>
      <w:r>
        <w:rPr>
          <w:rFonts w:ascii="Times New Roman"/>
          <w:b w:val="false"/>
          <w:i w:val="false"/>
          <w:color w:val="000000"/>
          <w:sz w:val="28"/>
        </w:rPr>
        <w:t>
ақша қаражатын немесе өзге де қаржылық активті басқа субъектіге беру;</w:t>
      </w:r>
      <w:r>
        <w:br/>
      </w:r>
      <w:r>
        <w:rPr>
          <w:rFonts w:ascii="Times New Roman"/>
          <w:b w:val="false"/>
          <w:i w:val="false"/>
          <w:color w:val="000000"/>
          <w:sz w:val="28"/>
        </w:rPr>
        <w:t>
субъект үшін ықтимал тиімсіз жағдайларда басқа субъектімен қаржылық активтермен немесе қаржылық міндеттемелермен алмасу белгіленген міндеттеме;</w:t>
      </w:r>
      <w:r>
        <w:br/>
      </w:r>
      <w:r>
        <w:rPr>
          <w:rFonts w:ascii="Times New Roman"/>
          <w:b w:val="false"/>
          <w:i w:val="false"/>
          <w:color w:val="000000"/>
          <w:sz w:val="28"/>
        </w:rPr>
        <w:t>
есеп айырысу субъектінің меншікті үлестік құралдарымен жүзеге асырылатын немесе жүзеге асырылуы мүмкін және мынадай:</w:t>
      </w:r>
      <w:r>
        <w:br/>
      </w:r>
      <w:r>
        <w:rPr>
          <w:rFonts w:ascii="Times New Roman"/>
          <w:b w:val="false"/>
          <w:i w:val="false"/>
          <w:color w:val="000000"/>
          <w:sz w:val="28"/>
        </w:rPr>
        <w:t>
кәсіпорынның меншікті үлестік құралдарының ауыспалы санын субъект беретін және беруге міндетті болатын;</w:t>
      </w:r>
      <w:r>
        <w:br/>
      </w:r>
      <w:r>
        <w:rPr>
          <w:rFonts w:ascii="Times New Roman"/>
          <w:b w:val="false"/>
          <w:i w:val="false"/>
          <w:color w:val="000000"/>
          <w:sz w:val="28"/>
        </w:rPr>
        <w:t>
ақша қаражатының немесе басқа қаржылық активтің белгіленген сомасын алмастыруға қарағанда есеп айырысу субъектінің меншікті үлестік құралдарының белгіленген санына өзге тәсілмен жүргізілетін немесе жүргізілуі мүмкін. Бұл мақсаттар үшін ұйымның меншікті үлестік құралдарына болашақта субъектінің меншікті үлестік құралдарын алуға немесе жеткізуге шарт болып табылатын құралдар қосылмайтын шарт болып табылатын кез келген міндеттемелер көлемі.</w:t>
      </w:r>
      <w:r>
        <w:br/>
      </w:r>
      <w:r>
        <w:rPr>
          <w:rFonts w:ascii="Times New Roman"/>
          <w:b w:val="false"/>
          <w:i w:val="false"/>
          <w:color w:val="000000"/>
          <w:sz w:val="28"/>
        </w:rPr>
        <w:t>
</w:t>
      </w:r>
      <w:r>
        <w:rPr>
          <w:rFonts w:ascii="Times New Roman"/>
          <w:b w:val="false"/>
          <w:i w:val="false"/>
          <w:color w:val="000000"/>
          <w:sz w:val="28"/>
        </w:rPr>
        <w:t>
      ** қарыз алу сыйымдылығының коэффициенттері – Компания (ұйым) Компаниялар (ұйымдар) үшін қарыз алу сыйымдылығының нормативтік көрсеткіштерін дербес айқындайды</w:t>
      </w:r>
    </w:p>
    <w:bookmarkEnd w:id="36"/>
    <w:p>
      <w:pPr>
        <w:spacing w:after="0"/>
        <w:ind w:left="0"/>
        <w:jc w:val="both"/>
      </w:pPr>
      <w:r>
        <w:rPr>
          <w:rFonts w:ascii="Times New Roman"/>
          <w:b w:val="false"/>
          <w:i w:val="false"/>
          <w:color w:val="000000"/>
          <w:sz w:val="28"/>
        </w:rPr>
        <w:t>      4.3 дивидендтік саясат және олардың негіздемесі:</w:t>
      </w:r>
    </w:p>
    <w:bookmarkStart w:name="z56" w:id="37"/>
    <w:p>
      <w:pPr>
        <w:spacing w:after="0"/>
        <w:ind w:left="0"/>
        <w:jc w:val="both"/>
      </w:pPr>
      <w:r>
        <w:rPr>
          <w:rFonts w:ascii="Times New Roman"/>
          <w:b w:val="false"/>
          <w:i w:val="false"/>
          <w:color w:val="000000"/>
          <w:sz w:val="28"/>
        </w:rPr>
        <w:t>
15-нысан</w:t>
      </w:r>
      <w:r>
        <w:br/>
      </w:r>
      <w:r>
        <w:rPr>
          <w:rFonts w:ascii="Times New Roman"/>
          <w:b w:val="false"/>
          <w:i w:val="false"/>
          <w:color w:val="000000"/>
          <w:sz w:val="28"/>
        </w:rPr>
        <w:t>
мың теңге</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2035"/>
        <w:gridCol w:w="776"/>
        <w:gridCol w:w="777"/>
        <w:gridCol w:w="1445"/>
        <w:gridCol w:w="742"/>
        <w:gridCol w:w="917"/>
        <w:gridCol w:w="1445"/>
        <w:gridCol w:w="934"/>
        <w:gridCol w:w="917"/>
        <w:gridCol w:w="1445"/>
        <w:gridCol w:w="916"/>
        <w:gridCol w:w="811"/>
        <w:gridCol w:w="1845"/>
        <w:gridCol w:w="794"/>
        <w:gridCol w:w="794"/>
        <w:gridCol w:w="1845"/>
      </w:tblGrid>
      <w:tr>
        <w:trPr>
          <w:trHeight w:val="300" w:hRule="atLeast"/>
        </w:trPr>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w:t>
            </w:r>
          </w:p>
        </w:tc>
      </w:tr>
      <w:tr>
        <w:trPr>
          <w:trHeight w:val="30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6=(5/4*100)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9=(8/7*100)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12=(11/10*100)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15=(14/13*100)</w:t>
            </w:r>
          </w:p>
        </w:tc>
      </w:tr>
      <w:tr>
        <w:trPr>
          <w:trHeight w:val="30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еншілес ұйымдарынан дивидендтердің түсуі, оның ішінде:</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ЕҰ</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ЕҰ</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4.4 активтерді қайта құрылымдау* және олардың негіздемесі:</w:t>
      </w:r>
    </w:p>
    <w:bookmarkStart w:name="z57" w:id="38"/>
    <w:p>
      <w:pPr>
        <w:spacing w:after="0"/>
        <w:ind w:left="0"/>
        <w:jc w:val="both"/>
      </w:pPr>
      <w:r>
        <w:rPr>
          <w:rFonts w:ascii="Times New Roman"/>
          <w:b w:val="false"/>
          <w:i w:val="false"/>
          <w:color w:val="000000"/>
          <w:sz w:val="28"/>
        </w:rPr>
        <w:t>
16-нысан</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2"/>
        <w:gridCol w:w="3157"/>
        <w:gridCol w:w="1994"/>
        <w:gridCol w:w="1435"/>
        <w:gridCol w:w="1413"/>
        <w:gridCol w:w="1435"/>
        <w:gridCol w:w="1435"/>
        <w:gridCol w:w="1564"/>
        <w:gridCol w:w="5765"/>
      </w:tblGrid>
      <w:tr>
        <w:trPr>
          <w:trHeight w:val="111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 тобының қолданыстағы құрылымы (топқа кіретін барлық ұйымдардың атауын көрсете отырып)</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Активтің тұрпаты (профильді, профильді емес, басқалар)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жоспарланып жатқан қайта құрылымдалуы (бөлу, бөліп шығару, қосу, жою, сату (иеліктен шығару) жаңаларын құру, акцияларды (қатысу үлестерін) сатып алу және т.б.)</w:t>
            </w:r>
          </w:p>
        </w:tc>
        <w:tc>
          <w:tcPr>
            <w:tcW w:w="5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жылғы 1 қаңтардағы жағдай бойынша Компания тобының болжамды құрылымы (топқа кіретін барлық ұйымдардың атауын көрсете отырып)</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vMerge/>
            <w:tcBorders>
              <w:top w:val="nil"/>
              <w:left w:val="single" w:color="cfcfcf" w:sz="5"/>
              <w:bottom w:val="single" w:color="cfcfcf" w:sz="5"/>
              <w:right w:val="single" w:color="cfcfcf" w:sz="5"/>
            </w:tcBorders>
          </w:tcPr>
          <w:p/>
        </w:tc>
      </w:tr>
      <w:tr>
        <w:trPr>
          <w:trHeight w:val="25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активтер – Компания тобына кіретін заңды тұлғалар</w:t>
      </w:r>
    </w:p>
    <w:p>
      <w:pPr>
        <w:spacing w:after="0"/>
        <w:ind w:left="0"/>
        <w:jc w:val="both"/>
      </w:pPr>
      <w:r>
        <w:rPr>
          <w:rFonts w:ascii="Times New Roman"/>
          <w:b w:val="false"/>
          <w:i w:val="false"/>
          <w:color w:val="000000"/>
          <w:sz w:val="28"/>
        </w:rPr>
        <w:t>      4.5 жергілікті қамтуды ұлғайту жөнiндегi iс-шаралар:</w:t>
      </w:r>
    </w:p>
    <w:bookmarkStart w:name="z95" w:id="39"/>
    <w:p>
      <w:pPr>
        <w:spacing w:after="0"/>
        <w:ind w:left="0"/>
        <w:jc w:val="both"/>
      </w:pPr>
      <w:r>
        <w:rPr>
          <w:rFonts w:ascii="Times New Roman"/>
          <w:b w:val="false"/>
          <w:i w:val="false"/>
          <w:color w:val="000000"/>
          <w:sz w:val="28"/>
        </w:rPr>
        <w:t>
17-нысан</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2866"/>
        <w:gridCol w:w="1613"/>
        <w:gridCol w:w="1099"/>
        <w:gridCol w:w="1099"/>
        <w:gridCol w:w="1271"/>
        <w:gridCol w:w="1445"/>
        <w:gridCol w:w="1444"/>
        <w:gridCol w:w="1618"/>
        <w:gridCol w:w="1444"/>
        <w:gridCol w:w="1618"/>
        <w:gridCol w:w="1445"/>
        <w:gridCol w:w="1555"/>
      </w:tblGrid>
      <w:tr>
        <w:trPr>
          <w:trHeight w:val="285" w:hRule="atLeast"/>
        </w:trPr>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43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көлемі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40"/>
    <w:p>
      <w:pPr>
        <w:spacing w:after="0"/>
        <w:ind w:left="0"/>
        <w:jc w:val="both"/>
      </w:pPr>
      <w:r>
        <w:rPr>
          <w:rFonts w:ascii="Times New Roman"/>
          <w:b w:val="false"/>
          <w:i w:val="false"/>
          <w:color w:val="000000"/>
          <w:sz w:val="28"/>
        </w:rPr>
        <w:t>
      5. Компания мен акциялары (қатысу үлестерi) Компанияға заңды тұлғалар қабылдайтын шешiмдердi айқындау құқығын беретiн осы заңды тұлғалар қызметiнiң негiзгi бағыттары бойынша баға (тариф) саясаты:</w:t>
      </w:r>
      <w:r>
        <w:br/>
      </w:r>
      <w:r>
        <w:rPr>
          <w:rFonts w:ascii="Times New Roman"/>
          <w:b w:val="false"/>
          <w:i w:val="false"/>
          <w:color w:val="000000"/>
          <w:sz w:val="28"/>
        </w:rPr>
        <w:t>
</w:t>
      </w:r>
      <w:r>
        <w:rPr>
          <w:rFonts w:ascii="Times New Roman"/>
          <w:b w:val="false"/>
          <w:i w:val="false"/>
          <w:color w:val="000000"/>
          <w:sz w:val="28"/>
        </w:rPr>
        <w:t>
      табиғи монополияларды реттеу жөніндегі уәкілетті органмен келісілген негізгі тауарлар (жұмыс, қызмет) түрлеріне бағалар (тарифтер);</w:t>
      </w:r>
      <w:r>
        <w:br/>
      </w:r>
      <w:r>
        <w:rPr>
          <w:rFonts w:ascii="Times New Roman"/>
          <w:b w:val="false"/>
          <w:i w:val="false"/>
          <w:color w:val="000000"/>
          <w:sz w:val="28"/>
        </w:rPr>
        <w:t>
</w:t>
      </w:r>
      <w:r>
        <w:rPr>
          <w:rFonts w:ascii="Times New Roman"/>
          <w:b w:val="false"/>
          <w:i w:val="false"/>
          <w:color w:val="000000"/>
          <w:sz w:val="28"/>
        </w:rPr>
        <w:t>
      шығындарды өзін-өзі ақтауы, орташа немесе ең жоғары табыс алу тұрғысынан бағалардың (тарифтердің) негіздемесі.</w:t>
      </w:r>
    </w:p>
    <w:bookmarkEnd w:id="40"/>
    <w:bookmarkStart w:name="z61" w:id="41"/>
    <w:p>
      <w:pPr>
        <w:spacing w:after="0"/>
        <w:ind w:left="0"/>
        <w:jc w:val="both"/>
      </w:pPr>
      <w:r>
        <w:rPr>
          <w:rFonts w:ascii="Times New Roman"/>
          <w:b w:val="false"/>
          <w:i w:val="false"/>
          <w:color w:val="000000"/>
          <w:sz w:val="28"/>
        </w:rPr>
        <w:t>
      6. Әкiмшiлiк шығыстар, өсу немесе төмендеу негiздемесiмен қоса болжам:</w:t>
      </w:r>
    </w:p>
    <w:bookmarkEnd w:id="41"/>
    <w:p>
      <w:pPr>
        <w:spacing w:after="0"/>
        <w:ind w:left="0"/>
        <w:jc w:val="both"/>
      </w:pPr>
      <w:r>
        <w:rPr>
          <w:rFonts w:ascii="Times New Roman"/>
          <w:b w:val="false"/>
          <w:i w:val="false"/>
          <w:color w:val="000000"/>
          <w:sz w:val="28"/>
        </w:rPr>
        <w:t>Компанияның (еншілес ұйымның)* атауы</w:t>
      </w:r>
    </w:p>
    <w:bookmarkStart w:name="z62" w:id="42"/>
    <w:p>
      <w:pPr>
        <w:spacing w:after="0"/>
        <w:ind w:left="0"/>
        <w:jc w:val="both"/>
      </w:pPr>
      <w:r>
        <w:rPr>
          <w:rFonts w:ascii="Times New Roman"/>
          <w:b w:val="false"/>
          <w:i w:val="false"/>
          <w:color w:val="000000"/>
          <w:sz w:val="28"/>
        </w:rPr>
        <w:t>
18-нысан</w:t>
      </w:r>
      <w:r>
        <w:br/>
      </w:r>
      <w:r>
        <w:rPr>
          <w:rFonts w:ascii="Times New Roman"/>
          <w:b w:val="false"/>
          <w:i w:val="false"/>
          <w:color w:val="000000"/>
          <w:sz w:val="28"/>
        </w:rPr>
        <w:t>
мың теңге</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2686"/>
        <w:gridCol w:w="776"/>
        <w:gridCol w:w="777"/>
        <w:gridCol w:w="1445"/>
        <w:gridCol w:w="724"/>
        <w:gridCol w:w="777"/>
        <w:gridCol w:w="1445"/>
        <w:gridCol w:w="777"/>
        <w:gridCol w:w="777"/>
        <w:gridCol w:w="1445"/>
        <w:gridCol w:w="794"/>
        <w:gridCol w:w="794"/>
        <w:gridCol w:w="1845"/>
        <w:gridCol w:w="794"/>
        <w:gridCol w:w="794"/>
        <w:gridCol w:w="1845"/>
      </w:tblGrid>
      <w:tr>
        <w:trPr>
          <w:trHeight w:val="285" w:hRule="atLeast"/>
        </w:trPr>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w:t>
            </w:r>
          </w:p>
        </w:tc>
      </w:tr>
      <w:tr>
        <w:trPr>
          <w:trHeight w:val="3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6=(5/4*100)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9=(8/7*100)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12=(11/10*100)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15=(14/13*100)</w:t>
            </w:r>
          </w:p>
        </w:tc>
      </w:tr>
      <w:tr>
        <w:trPr>
          <w:trHeight w:val="3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шығыстар, барлығы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еңбекақысы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Еңбекақыдан аударымдар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активтердің амортизациясы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 тозуы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мен материалдық емес активтерге қызмет көрсету және жөндеу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қызметтері бойынша шығыстар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 бойынша шығыстар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Консультациялық шығыстар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шығыстар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қызметтер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шығыстары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Өкілдік шығыстар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Қайырымдылық және демеушілік көмек көрсетуге байланысты шығыстар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техникасын және еңбекті қорғау бойынша шығындар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бағдарлама бойынша шығыстар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бюджетке төленетін басқа да міндетті төлемдер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Директорлар кеңесін ұстауға арналған шығыстар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оның ішінде</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19.N</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43"/>
    <w:p>
      <w:pPr>
        <w:spacing w:after="0"/>
        <w:ind w:left="0"/>
        <w:jc w:val="both"/>
      </w:pPr>
      <w:r>
        <w:rPr>
          <w:rFonts w:ascii="Times New Roman"/>
          <w:b w:val="false"/>
          <w:i w:val="false"/>
          <w:color w:val="000000"/>
          <w:sz w:val="28"/>
        </w:rPr>
        <w:t>
      * бұл нысан әрбір еншілес ұйым бойынша жеке толтырылады</w:t>
      </w:r>
    </w:p>
    <w:bookmarkEnd w:id="43"/>
    <w:bookmarkStart w:name="z64" w:id="44"/>
    <w:p>
      <w:pPr>
        <w:spacing w:after="0"/>
        <w:ind w:left="0"/>
        <w:jc w:val="both"/>
      </w:pPr>
      <w:r>
        <w:rPr>
          <w:rFonts w:ascii="Times New Roman"/>
          <w:b w:val="false"/>
          <w:i w:val="false"/>
          <w:color w:val="000000"/>
          <w:sz w:val="28"/>
        </w:rPr>
        <w:t>
      7. Бюджетпен қарым-қатынасы:</w:t>
      </w:r>
      <w:r>
        <w:br/>
      </w:r>
      <w:r>
        <w:rPr>
          <w:rFonts w:ascii="Times New Roman"/>
          <w:b w:val="false"/>
          <w:i w:val="false"/>
          <w:color w:val="000000"/>
          <w:sz w:val="28"/>
        </w:rPr>
        <w:t>
</w:t>
      </w:r>
      <w:r>
        <w:rPr>
          <w:rFonts w:ascii="Times New Roman"/>
          <w:b w:val="false"/>
          <w:i w:val="false"/>
          <w:color w:val="000000"/>
          <w:sz w:val="28"/>
        </w:rPr>
        <w:t>
      7.1 Қазақстан Республикасының бюджет заңнамасына сәйкес республикалық бюджеттен және жергілікті бюджеттерден жоспарланып отырған түсімдер:</w:t>
      </w:r>
    </w:p>
    <w:bookmarkEnd w:id="44"/>
    <w:bookmarkStart w:name="z66" w:id="45"/>
    <w:p>
      <w:pPr>
        <w:spacing w:after="0"/>
        <w:ind w:left="0"/>
        <w:jc w:val="both"/>
      </w:pPr>
      <w:r>
        <w:rPr>
          <w:rFonts w:ascii="Times New Roman"/>
          <w:b w:val="false"/>
          <w:i w:val="false"/>
          <w:color w:val="000000"/>
          <w:sz w:val="28"/>
        </w:rPr>
        <w:t>
19-нысан</w:t>
      </w:r>
      <w:r>
        <w:br/>
      </w:r>
      <w:r>
        <w:rPr>
          <w:rFonts w:ascii="Times New Roman"/>
          <w:b w:val="false"/>
          <w:i w:val="false"/>
          <w:color w:val="000000"/>
          <w:sz w:val="28"/>
        </w:rPr>
        <w:t>
мың теңге</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2003"/>
        <w:gridCol w:w="1203"/>
        <w:gridCol w:w="604"/>
        <w:gridCol w:w="620"/>
        <w:gridCol w:w="1445"/>
        <w:gridCol w:w="604"/>
        <w:gridCol w:w="620"/>
        <w:gridCol w:w="1"/>
        <w:gridCol w:w="1445"/>
        <w:gridCol w:w="588"/>
        <w:gridCol w:w="1"/>
        <w:gridCol w:w="604"/>
        <w:gridCol w:w="673"/>
        <w:gridCol w:w="772"/>
        <w:gridCol w:w="630"/>
        <w:gridCol w:w="631"/>
        <w:gridCol w:w="1845"/>
        <w:gridCol w:w="631"/>
        <w:gridCol w:w="1"/>
        <w:gridCol w:w="759"/>
        <w:gridCol w:w="1845"/>
        <w:gridCol w:w="1064"/>
      </w:tblGrid>
      <w:tr>
        <w:trPr>
          <w:trHeight w:val="870" w:hRule="atLeast"/>
        </w:trPr>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бағыты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0" w:type="auto"/>
            <w:vMerge/>
            <w:tcBorders>
              <w:top w:val="nil"/>
              <w:left w:val="single" w:color="cfcfcf" w:sz="5"/>
              <w:bottom w:val="single" w:color="cfcfcf" w:sz="5"/>
              <w:right w:val="single" w:color="cfcfcf" w:sz="5"/>
            </w:tcBorders>
          </w:tcPr>
          <w:p/>
        </w:tc>
      </w:tr>
      <w:tr>
        <w:trPr>
          <w:trHeight w:val="43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3=(2/1*100)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6=(5/4*100)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9=(8/7*100)</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12=(11/10*100)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15=(14/13*100)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70" w:hRule="atLeast"/>
        </w:trPr>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немесе оның еншілес ұйымының атауы</w:t>
            </w:r>
          </w:p>
        </w:tc>
      </w:tr>
      <w:tr>
        <w:trPr>
          <w:trHeight w:val="660" w:hRule="atLeast"/>
        </w:trPr>
        <w:tc>
          <w:tcPr>
            <w:tcW w:w="0" w:type="auto"/>
            <w:vMerge/>
            <w:tcBorders>
              <w:top w:val="nil"/>
              <w:left w:val="single" w:color="cfcfcf" w:sz="5"/>
              <w:bottom w:val="single" w:color="cfcfcf" w:sz="5"/>
              <w:right w:val="single" w:color="cfcfcf" w:sz="5"/>
            </w:tcBorders>
          </w:tcP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немесе оның еншілес ұйымының атауы</w:t>
            </w:r>
          </w:p>
        </w:tc>
      </w:tr>
      <w:tr>
        <w:trPr>
          <w:trHeight w:val="330" w:hRule="atLeast"/>
        </w:trPr>
        <w:tc>
          <w:tcPr>
            <w:tcW w:w="0" w:type="auto"/>
            <w:vMerge/>
            <w:tcBorders>
              <w:top w:val="nil"/>
              <w:left w:val="single" w:color="cfcfcf" w:sz="5"/>
              <w:bottom w:val="single" w:color="cfcfcf" w:sz="5"/>
              <w:right w:val="single" w:color="cfcfcf" w:sz="5"/>
            </w:tcBorders>
          </w:tcP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7.2 Қазақстан Республикасының салық заңнамасына сәйкес жоспарланып отырған, Компанияның даму жоспарының тізбесінде көрсетілген салықтарды және бюджетке төленетін басқа да міндетті төлемдерді төлеу (жанама салықтарды қоспағанда):</w:t>
      </w:r>
    </w:p>
    <w:bookmarkStart w:name="z67" w:id="46"/>
    <w:p>
      <w:pPr>
        <w:spacing w:after="0"/>
        <w:ind w:left="0"/>
        <w:jc w:val="both"/>
      </w:pPr>
      <w:r>
        <w:rPr>
          <w:rFonts w:ascii="Times New Roman"/>
          <w:b w:val="false"/>
          <w:i w:val="false"/>
          <w:color w:val="000000"/>
          <w:sz w:val="28"/>
        </w:rPr>
        <w:t>
20-нысан</w:t>
      </w:r>
      <w:r>
        <w:br/>
      </w:r>
      <w:r>
        <w:rPr>
          <w:rFonts w:ascii="Times New Roman"/>
          <w:b w:val="false"/>
          <w:i w:val="false"/>
          <w:color w:val="000000"/>
          <w:sz w:val="28"/>
        </w:rPr>
        <w:t>
мың теңге</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2807"/>
        <w:gridCol w:w="747"/>
        <w:gridCol w:w="765"/>
        <w:gridCol w:w="1445"/>
        <w:gridCol w:w="765"/>
        <w:gridCol w:w="765"/>
        <w:gridCol w:w="1445"/>
        <w:gridCol w:w="765"/>
        <w:gridCol w:w="765"/>
        <w:gridCol w:w="1445"/>
        <w:gridCol w:w="784"/>
        <w:gridCol w:w="784"/>
        <w:gridCol w:w="1845"/>
        <w:gridCol w:w="784"/>
        <w:gridCol w:w="784"/>
        <w:gridCol w:w="1845"/>
      </w:tblGrid>
      <w:tr>
        <w:trPr>
          <w:trHeight w:val="285"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3=(2/1*100)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6=(5/4*100)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9=(8/7*100)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12=(11/10*100)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15=(14/13*100)</w:t>
            </w:r>
          </w:p>
        </w:tc>
      </w:tr>
      <w:tr>
        <w:trPr>
          <w:trHeight w:val="3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Төленуге жоспарланған салықтар мен төлемдер, оның ішінде: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конденсатқа, экспортталатын мұнай шикізатына ренталық салық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пайдаланушылардың арнайы төлемдері және салықтары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эмиссия үшін төлем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пайдаланғаны үшін төлем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салықтар мен төлемдер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47"/>
    <w:p>
      <w:pPr>
        <w:spacing w:after="0"/>
        <w:ind w:left="0"/>
        <w:jc w:val="both"/>
      </w:pPr>
      <w:r>
        <w:rPr>
          <w:rFonts w:ascii="Times New Roman"/>
          <w:b w:val="false"/>
          <w:i w:val="false"/>
          <w:color w:val="000000"/>
          <w:sz w:val="28"/>
        </w:rPr>
        <w:t>
      7.3 жоспарланып отырған акциялардың мемлекеттік пакетіне дивидендтерді төлеу:</w:t>
      </w:r>
    </w:p>
    <w:bookmarkEnd w:id="47"/>
    <w:bookmarkStart w:name="z69" w:id="48"/>
    <w:p>
      <w:pPr>
        <w:spacing w:after="0"/>
        <w:ind w:left="0"/>
        <w:jc w:val="both"/>
      </w:pPr>
      <w:r>
        <w:rPr>
          <w:rFonts w:ascii="Times New Roman"/>
          <w:b w:val="false"/>
          <w:i w:val="false"/>
          <w:color w:val="000000"/>
          <w:sz w:val="28"/>
        </w:rPr>
        <w:t>
21-нысан</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943"/>
        <w:gridCol w:w="1036"/>
        <w:gridCol w:w="754"/>
        <w:gridCol w:w="754"/>
        <w:gridCol w:w="1445"/>
        <w:gridCol w:w="754"/>
        <w:gridCol w:w="754"/>
        <w:gridCol w:w="1445"/>
        <w:gridCol w:w="754"/>
        <w:gridCol w:w="754"/>
        <w:gridCol w:w="1445"/>
        <w:gridCol w:w="776"/>
        <w:gridCol w:w="776"/>
        <w:gridCol w:w="1845"/>
        <w:gridCol w:w="776"/>
        <w:gridCol w:w="776"/>
        <w:gridCol w:w="1845"/>
      </w:tblGrid>
      <w:tr>
        <w:trPr>
          <w:trHeight w:val="285"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9=(8/7*100)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12=(11/10*100)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15=(14/13*100)</w:t>
            </w:r>
          </w:p>
        </w:tc>
      </w:tr>
      <w:tr>
        <w:trPr>
          <w:trHeight w:val="3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пайда (шығындар минус белгісімен көрсетіледі), барлығы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пайданы бөлу, оның ішінде: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2.1.N</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жобалар</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2.2.N</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 шығындарын жабу</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Акцияға дивидендтер:</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 пакетіне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пайдадан</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49"/>
    <w:p>
      <w:pPr>
        <w:spacing w:after="0"/>
        <w:ind w:left="0"/>
        <w:jc w:val="both"/>
      </w:pPr>
      <w:r>
        <w:rPr>
          <w:rFonts w:ascii="Times New Roman"/>
          <w:b w:val="false"/>
          <w:i w:val="false"/>
          <w:color w:val="000000"/>
          <w:sz w:val="28"/>
        </w:rPr>
        <w:t>
      8. Компанияның және акциялары (қатысу үлестері) Компанияға заңды тұлғалар қабылдайтын шешімдерді айқындау құқығын беретін осы заңды тұлғалардың капитал салымдары мен инвестицияларының жалпы көлемі мынадай түрлер бойынша бөлiп көрсетiлген:</w:t>
      </w:r>
      <w:r>
        <w:br/>
      </w:r>
      <w:r>
        <w:rPr>
          <w:rFonts w:ascii="Times New Roman"/>
          <w:b w:val="false"/>
          <w:i w:val="false"/>
          <w:color w:val="000000"/>
          <w:sz w:val="28"/>
        </w:rPr>
        <w:t>
</w:t>
      </w:r>
      <w:r>
        <w:rPr>
          <w:rFonts w:ascii="Times New Roman"/>
          <w:b w:val="false"/>
          <w:i w:val="false"/>
          <w:color w:val="000000"/>
          <w:sz w:val="28"/>
        </w:rPr>
        <w:t>
      капитал салымдары, оның ішінде инвестициялық жобалар (жаңа жобаларға капитал салымдары, қолданыстағы жобаларға капитал салымдары); объектілер құрылысы және жаңғырту; негізгі құралдарды сатып алу; материалдық емес активтерді сатып алу және өзге де салымдар;</w:t>
      </w:r>
      <w:r>
        <w:br/>
      </w:r>
      <w:r>
        <w:rPr>
          <w:rFonts w:ascii="Times New Roman"/>
          <w:b w:val="false"/>
          <w:i w:val="false"/>
          <w:color w:val="000000"/>
          <w:sz w:val="28"/>
        </w:rPr>
        <w:t>
</w:t>
      </w:r>
      <w:r>
        <w:rPr>
          <w:rFonts w:ascii="Times New Roman"/>
          <w:b w:val="false"/>
          <w:i w:val="false"/>
          <w:color w:val="000000"/>
          <w:sz w:val="28"/>
        </w:rPr>
        <w:t>
      инвестициялар, оның ішінде акциялар пакетін (қатысу үлестерін) сатып алу; жарғылық капиталға салымдар және өзге де инвестициялар:</w:t>
      </w:r>
    </w:p>
    <w:bookmarkEnd w:id="49"/>
    <w:bookmarkStart w:name="z73" w:id="50"/>
    <w:p>
      <w:pPr>
        <w:spacing w:after="0"/>
        <w:ind w:left="0"/>
        <w:jc w:val="both"/>
      </w:pPr>
      <w:r>
        <w:rPr>
          <w:rFonts w:ascii="Times New Roman"/>
          <w:b w:val="false"/>
          <w:i w:val="false"/>
          <w:color w:val="000000"/>
          <w:sz w:val="28"/>
        </w:rPr>
        <w:t>
22-нысан</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2213"/>
        <w:gridCol w:w="1280"/>
        <w:gridCol w:w="1258"/>
        <w:gridCol w:w="1481"/>
        <w:gridCol w:w="1175"/>
        <w:gridCol w:w="917"/>
        <w:gridCol w:w="849"/>
        <w:gridCol w:w="894"/>
        <w:gridCol w:w="841"/>
        <w:gridCol w:w="983"/>
        <w:gridCol w:w="961"/>
        <w:gridCol w:w="961"/>
        <w:gridCol w:w="840"/>
        <w:gridCol w:w="1027"/>
        <w:gridCol w:w="1163"/>
        <w:gridCol w:w="960"/>
        <w:gridCol w:w="1030"/>
      </w:tblGrid>
      <w:tr>
        <w:trPr>
          <w:trHeight w:val="255"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(инновациялық) жобалардың атауы</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игеру басталған күн</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берудің жоспарланған күні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құны, мың теңге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жылдың басына дейінгі кезеңде игерілгені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жылда игерілуі тиіс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Игерілуі тиіс</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қаржыландыру көзінен</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қаржыландыру көзінен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p>
        </w:tc>
        <w:tc>
          <w:tcPr>
            <w:tcW w:w="0" w:type="auto"/>
            <w:vMerge/>
            <w:tcBorders>
              <w:top w:val="nil"/>
              <w:left w:val="single" w:color="cfcfcf" w:sz="5"/>
              <w:bottom w:val="single" w:color="cfcfcf" w:sz="5"/>
              <w:right w:val="single" w:color="cfcfcf" w:sz="5"/>
            </w:tcBorders>
          </w:tc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48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салымдары, барлығы, оның ішінде:</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 барлығы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жобаларға капитал салымдары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жобаларға капитал салымдары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1.1.N</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сатып алу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сатып алу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1.N</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барлығы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пакетін (қатысу үлестерін) сатып алу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капиталға салымдар</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2.N</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51"/>
    <w:p>
      <w:pPr>
        <w:spacing w:after="0"/>
        <w:ind w:left="0"/>
        <w:jc w:val="both"/>
      </w:pPr>
      <w:r>
        <w:rPr>
          <w:rFonts w:ascii="Times New Roman"/>
          <w:b w:val="false"/>
          <w:i w:val="false"/>
          <w:color w:val="000000"/>
          <w:sz w:val="28"/>
        </w:rPr>
        <w:t>
      9. Уақытша бос ақша қаражатын басқару, оларды орналастыру саясаты:</w:t>
      </w:r>
    </w:p>
    <w:bookmarkEnd w:id="51"/>
    <w:bookmarkStart w:name="z75" w:id="52"/>
    <w:p>
      <w:pPr>
        <w:spacing w:after="0"/>
        <w:ind w:left="0"/>
        <w:jc w:val="both"/>
      </w:pPr>
      <w:r>
        <w:rPr>
          <w:rFonts w:ascii="Times New Roman"/>
          <w:b w:val="false"/>
          <w:i w:val="false"/>
          <w:color w:val="000000"/>
          <w:sz w:val="28"/>
        </w:rPr>
        <w:t>
23-нысан</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2045"/>
        <w:gridCol w:w="1336"/>
        <w:gridCol w:w="802"/>
        <w:gridCol w:w="784"/>
        <w:gridCol w:w="1445"/>
        <w:gridCol w:w="784"/>
        <w:gridCol w:w="784"/>
        <w:gridCol w:w="1445"/>
        <w:gridCol w:w="784"/>
        <w:gridCol w:w="784"/>
        <w:gridCol w:w="1445"/>
        <w:gridCol w:w="799"/>
        <w:gridCol w:w="799"/>
        <w:gridCol w:w="1845"/>
        <w:gridCol w:w="799"/>
        <w:gridCol w:w="799"/>
        <w:gridCol w:w="1845"/>
      </w:tblGrid>
      <w:tr>
        <w:trPr>
          <w:trHeight w:val="285"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құралдарының атауы</w:t>
            </w:r>
          </w:p>
        </w:tc>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9=(8/7*100)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12=(11/10*100)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15=(14/13*100)</w:t>
            </w:r>
          </w:p>
        </w:tc>
      </w:tr>
      <w:tr>
        <w:trPr>
          <w:trHeight w:val="3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53"/>
    <w:p>
      <w:pPr>
        <w:spacing w:after="0"/>
        <w:ind w:left="0"/>
        <w:jc w:val="both"/>
      </w:pPr>
      <w:r>
        <w:rPr>
          <w:rFonts w:ascii="Times New Roman"/>
          <w:b w:val="false"/>
          <w:i w:val="false"/>
          <w:color w:val="000000"/>
          <w:sz w:val="28"/>
        </w:rPr>
        <w:t>
      10. Компанияның кадр саясаты (қызметкерлердің жоспарланған орташа жылдық саны, орташа айлық еңбекақы, еңбекақы төлеу қоры, кадрлардың тұрақсыздық деңгейі):</w:t>
      </w:r>
    </w:p>
    <w:bookmarkEnd w:id="53"/>
    <w:bookmarkStart w:name="z77" w:id="54"/>
    <w:p>
      <w:pPr>
        <w:spacing w:after="0"/>
        <w:ind w:left="0"/>
        <w:jc w:val="both"/>
      </w:pPr>
      <w:r>
        <w:rPr>
          <w:rFonts w:ascii="Times New Roman"/>
          <w:b w:val="false"/>
          <w:i w:val="false"/>
          <w:color w:val="000000"/>
          <w:sz w:val="28"/>
        </w:rPr>
        <w:t>
24-нысан</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2442"/>
        <w:gridCol w:w="1332"/>
        <w:gridCol w:w="769"/>
        <w:gridCol w:w="769"/>
        <w:gridCol w:w="1445"/>
        <w:gridCol w:w="769"/>
        <w:gridCol w:w="769"/>
        <w:gridCol w:w="1445"/>
        <w:gridCol w:w="769"/>
        <w:gridCol w:w="769"/>
        <w:gridCol w:w="1445"/>
        <w:gridCol w:w="787"/>
        <w:gridCol w:w="787"/>
        <w:gridCol w:w="1845"/>
        <w:gridCol w:w="615"/>
        <w:gridCol w:w="684"/>
        <w:gridCol w:w="1845"/>
      </w:tblGrid>
      <w:tr>
        <w:trPr>
          <w:trHeight w:val="285"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9=(8/7*100)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12=(11/10*100)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15=(14/13*100)</w:t>
            </w:r>
          </w:p>
        </w:tc>
      </w:tr>
      <w:tr>
        <w:trPr>
          <w:trHeight w:val="3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нақты саны, барлығы, оның ішінде:</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әкімшілік-басқарушы персоналы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көмекші персонал (жүргізушілер, еден жуушылар және т.с.с.)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кестесі бойынша жұмыс істейтіндердің саны, оның ішінде:</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әкімшілік-басқарушы персонал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көмекші персонал (жүргізушілер, еден жуушылар және т.с.с.)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айлық еңбекақы, оның ішінде:</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әкімшілік-басқарушы персонал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көмекші персонал (жүргізушілер, еден жуушылар және т.с.с.)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қоры, оның ішінде:</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әкімшілік-басқарушы персонал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көмекші персонал (жүргізушілер, еден жуушылар және т.с.с.)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нәтижелері бойынша сыйақы төлеу, оның ішінде:</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әкімшілік-басқарушы персоналы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көмекші персонал (жүргізушілер, еден жуушылар және т.с.с.)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көмек көрсету, оның ішінде:</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әкімшілік-басқарушы персонал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көмекші персонал (жүргізушілер, еден жуушылар және т.с.с.)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біліктілікті арттыру жүйесімен қамтылған қызметкерлердің саны, оның ішінде:</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әкімшілік-басқарушы персонал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Оқытуға, біліктілікті арттыруға арналған шығындар, оның ішінде:</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әкімшілік-басқарушы персонал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жұмыс орындарын құру, оның ішінде:</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әкімшілік-басқарушы персонал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 көрсету бойынша шығыстар, оның ішінде:</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әкімшілік-басқарушы персонал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көмекші персонал (жүргізушілер, еден жуушылар және т.с.с.)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Қызметкерлерге берілген несие, оның ішінде:</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әкімшілік-басқарушы персонал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көмекші персонал (жүргізушілер, еден жуушылар және т.с.с.)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тұрақтамаушылық деңгейі, оның ішінде:</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әкімшілік-басқарушы персонал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55"/>
    <w:p>
      <w:pPr>
        <w:spacing w:after="0"/>
        <w:ind w:left="0"/>
        <w:jc w:val="both"/>
      </w:pPr>
      <w:r>
        <w:rPr>
          <w:rFonts w:ascii="Times New Roman"/>
          <w:b w:val="false"/>
          <w:i w:val="false"/>
          <w:color w:val="000000"/>
          <w:sz w:val="28"/>
        </w:rPr>
        <w:t>
      11. Қоршаған ортаны қорғау, еңбекті қорғау және қауіпсіздік техникасы.</w:t>
      </w:r>
      <w:r>
        <w:br/>
      </w:r>
      <w:r>
        <w:rPr>
          <w:rFonts w:ascii="Times New Roman"/>
          <w:b w:val="false"/>
          <w:i w:val="false"/>
          <w:color w:val="000000"/>
          <w:sz w:val="28"/>
        </w:rPr>
        <w:t>
</w:t>
      </w:r>
      <w:r>
        <w:rPr>
          <w:rFonts w:ascii="Times New Roman"/>
          <w:b w:val="false"/>
          <w:i w:val="false"/>
          <w:color w:val="000000"/>
          <w:sz w:val="28"/>
        </w:rPr>
        <w:t>
      12. Компанияның жекелеген түйінді көрсеткіштерінің, сондай-ақ Компанияның негізгі шоғырландырылған және шоғырландырылмаған көрсеткіштерінің және акциялары (қатысу үлестері) Компанияға заңды тұлғалар қабылдайтын шешімдерді тікелей айқындау құқығын беретін осы заңды тұлғалардың шоғырландырылған көрсеткіштерінің болжамы (кірістер, шығыстар, инвестициялар, дивидендтер, қаржылық нәтиже, қарыздар мен басқа мәліметтер):</w:t>
      </w:r>
      <w:r>
        <w:br/>
      </w:r>
      <w:r>
        <w:rPr>
          <w:rFonts w:ascii="Times New Roman"/>
          <w:b w:val="false"/>
          <w:i w:val="false"/>
          <w:color w:val="000000"/>
          <w:sz w:val="28"/>
        </w:rPr>
        <w:t>
</w:t>
      </w:r>
      <w:r>
        <w:rPr>
          <w:rFonts w:ascii="Times New Roman"/>
          <w:b w:val="false"/>
          <w:i w:val="false"/>
          <w:color w:val="000000"/>
          <w:sz w:val="28"/>
        </w:rPr>
        <w:t>
      12.1 Компанияның және акциялары (қатысу үлестері) Компанияға заңды тұлғалар қабылдайтын шешімдерді тікелей айқындау құқығын беретін осы заңды тұлғалардың негізгі шоғырландырылған көрсеткіштерінің болжамы:</w:t>
      </w:r>
    </w:p>
    <w:bookmarkEnd w:id="55"/>
    <w:bookmarkStart w:name="z81" w:id="56"/>
    <w:p>
      <w:pPr>
        <w:spacing w:after="0"/>
        <w:ind w:left="0"/>
        <w:jc w:val="both"/>
      </w:pPr>
      <w:r>
        <w:rPr>
          <w:rFonts w:ascii="Times New Roman"/>
          <w:b w:val="false"/>
          <w:i w:val="false"/>
          <w:color w:val="000000"/>
          <w:sz w:val="28"/>
        </w:rPr>
        <w:t>
25-нысан</w:t>
      </w:r>
      <w:r>
        <w:br/>
      </w:r>
      <w:r>
        <w:rPr>
          <w:rFonts w:ascii="Times New Roman"/>
          <w:b w:val="false"/>
          <w:i w:val="false"/>
          <w:color w:val="000000"/>
          <w:sz w:val="28"/>
        </w:rPr>
        <w:t>
мың теңге</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2039"/>
        <w:gridCol w:w="913"/>
        <w:gridCol w:w="873"/>
        <w:gridCol w:w="1478"/>
        <w:gridCol w:w="750"/>
        <w:gridCol w:w="811"/>
        <w:gridCol w:w="1479"/>
        <w:gridCol w:w="873"/>
        <w:gridCol w:w="893"/>
        <w:gridCol w:w="1479"/>
        <w:gridCol w:w="1078"/>
        <w:gridCol w:w="832"/>
        <w:gridCol w:w="1889"/>
        <w:gridCol w:w="1037"/>
        <w:gridCol w:w="914"/>
        <w:gridCol w:w="1890"/>
      </w:tblGrid>
      <w:tr>
        <w:trPr>
          <w:trHeight w:val="285" w:hRule="atLeast"/>
        </w:trPr>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9=(8/7*100)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12=(11/10*100)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15=(14/13*100)</w:t>
            </w:r>
          </w:p>
        </w:tc>
      </w:tr>
      <w:tr>
        <w:trPr>
          <w:trHeight w:val="4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барлығы оның ішінде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қызметтен түсетін кірістер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операциялық кірістер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Жағымды бағамдық айырма, нетто</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кіріс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 пайдасының үлесі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 акционеріне тиісті салықтарды шегергендегі, жиынтық кіріс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Қатысудың бақылаушы емес үлесіне тиісті салықтарды шегергендегі, жиынтық кіріс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барлығы, оның ішінде: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қызметтен түсетін шығыстар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 барлығы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бойынша шығыстар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операциялық шығыстар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бағамдық айырма, нетто</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шығыстар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 шығынындағы үлесі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салуға дейінгі кіріс/залал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 бойынша шығыстар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пайда (залал минус белгісімен көрсетіледі)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 оның ішінде: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активтер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оның ішінде: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міндеттемелер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міндеттемелер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оның ішінде: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(акционерлік) капитал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Эмиссиялық кіріс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меншікті үлес құралдары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кіріс (өтелмеген залал)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Төленбеген капитал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 үлесі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57"/>
    <w:p>
      <w:pPr>
        <w:spacing w:after="0"/>
        <w:ind w:left="0"/>
        <w:jc w:val="both"/>
      </w:pPr>
      <w:r>
        <w:rPr>
          <w:rFonts w:ascii="Times New Roman"/>
          <w:b w:val="false"/>
          <w:i w:val="false"/>
          <w:color w:val="000000"/>
          <w:sz w:val="28"/>
        </w:rPr>
        <w:t>
      12.2 Компанияның және акциялары (қатысу үлестері) Компанияға заңды тұлғалар қабылдайтын шешімдерді тікелей айқындау құқығын беретін осы заңды тұлғалардың негізгі шоғырландырылмаған көрсеткіштерінің болжамы:</w:t>
      </w:r>
    </w:p>
    <w:bookmarkEnd w:id="57"/>
    <w:p>
      <w:pPr>
        <w:spacing w:after="0"/>
        <w:ind w:left="0"/>
        <w:jc w:val="both"/>
      </w:pPr>
      <w:r>
        <w:rPr>
          <w:rFonts w:ascii="Times New Roman"/>
          <w:b w:val="false"/>
          <w:i w:val="false"/>
          <w:color w:val="000000"/>
          <w:sz w:val="28"/>
        </w:rPr>
        <w:t>Компанияның (еншілес ұйымның)* атауы</w:t>
      </w:r>
    </w:p>
    <w:bookmarkStart w:name="z83" w:id="58"/>
    <w:p>
      <w:pPr>
        <w:spacing w:after="0"/>
        <w:ind w:left="0"/>
        <w:jc w:val="both"/>
      </w:pPr>
      <w:r>
        <w:rPr>
          <w:rFonts w:ascii="Times New Roman"/>
          <w:b w:val="false"/>
          <w:i w:val="false"/>
          <w:color w:val="000000"/>
          <w:sz w:val="28"/>
        </w:rPr>
        <w:t>
26-нысан</w:t>
      </w:r>
      <w:r>
        <w:br/>
      </w:r>
      <w:r>
        <w:rPr>
          <w:rFonts w:ascii="Times New Roman"/>
          <w:b w:val="false"/>
          <w:i w:val="false"/>
          <w:color w:val="000000"/>
          <w:sz w:val="28"/>
        </w:rPr>
        <w:t>
мың теңге</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3827"/>
        <w:gridCol w:w="874"/>
        <w:gridCol w:w="874"/>
        <w:gridCol w:w="1481"/>
        <w:gridCol w:w="876"/>
        <w:gridCol w:w="938"/>
        <w:gridCol w:w="979"/>
        <w:gridCol w:w="874"/>
        <w:gridCol w:w="1482"/>
        <w:gridCol w:w="874"/>
        <w:gridCol w:w="876"/>
        <w:gridCol w:w="876"/>
        <w:gridCol w:w="1041"/>
        <w:gridCol w:w="1483"/>
        <w:gridCol w:w="711"/>
        <w:gridCol w:w="1040"/>
      </w:tblGrid>
      <w:tr>
        <w:trPr>
          <w:trHeight w:val="285"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 жыл</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3=(2/1*100)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3=(2/1*100)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3=(2/1*100)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барлығы, оның ішінде: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өткізуден, орындалған жұмыстан және көрсетілген қызметтен түсетін кіріс</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Қаржыландырудан түсетін кірістер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шығарудан түсетін кірістер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Өтеусіз алынған активтерден түсетін кірістер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жалға беруден түсетін кірістер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қатысу әдісімен есептелетін инвестициялар бойынша кірістер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 бойынша кірістер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 бойынша кірістер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кірістер, оның ішінде: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1.9.N</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оның ішінде: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өнімнің, орындалған жұмыстың және көрсетілген қызметтің өзіндік құны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 бойынша шығыстар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шығарудан шығыстар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құнсыздануынан түсетін шығыстар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 бойынша шығыстар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шығыстары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шығыстар, оның ішінде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2.8.N</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 оның ішінде: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активтер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оның ішінде: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міндеттемелер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міндеттемелер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оның ішінде: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(акционерлік) капитал</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Эмиссиялық кіріс</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меншікті үлес құралдары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кіріс (өтелмеген шығын)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Төленбеген капитал</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 үлесі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Қаржыландырудың барлық көздері есебінен инвестициялар, оның ішінде: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қаражаты есебінен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 есебінен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кредиттері есебінен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есебінен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кіріс (залал минус белгісімен көрсетіледі)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рентабельділігі,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қосылған құн EVA (Economic Value Added)</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59"/>
    <w:p>
      <w:pPr>
        <w:spacing w:after="0"/>
        <w:ind w:left="0"/>
        <w:jc w:val="both"/>
      </w:pPr>
      <w:r>
        <w:rPr>
          <w:rFonts w:ascii="Times New Roman"/>
          <w:b w:val="false"/>
          <w:i w:val="false"/>
          <w:color w:val="000000"/>
          <w:sz w:val="28"/>
        </w:rPr>
        <w:t>
      * бұл нысан әрбір еншілес ұйым бойынша жеке толтырылады</w:t>
      </w:r>
      <w:r>
        <w:br/>
      </w:r>
      <w:r>
        <w:rPr>
          <w:rFonts w:ascii="Times New Roman"/>
          <w:b w:val="false"/>
          <w:i w:val="false"/>
          <w:color w:val="000000"/>
          <w:sz w:val="28"/>
        </w:rPr>
        <w:t>
</w:t>
      </w:r>
      <w:r>
        <w:rPr>
          <w:rFonts w:ascii="Times New Roman"/>
          <w:b w:val="false"/>
          <w:i w:val="false"/>
          <w:color w:val="000000"/>
          <w:sz w:val="28"/>
        </w:rPr>
        <w:t>
      Компания қызметінің шоғырландырылған негізгі қаржылық көрсеткіштеріне Компанияның есеп саясаты туралы ақпарат және көрсеткіштердің есептерін көрсете отырып түсіндірме жазба қоса беріледі.</w:t>
      </w:r>
    </w:p>
    <w:bookmarkEnd w:id="59"/>
    <w:bookmarkStart w:name="z86" w:id="60"/>
    <w:p>
      <w:pPr>
        <w:spacing w:after="0"/>
        <w:ind w:left="0"/>
        <w:jc w:val="both"/>
      </w:pPr>
      <w:r>
        <w:rPr>
          <w:rFonts w:ascii="Times New Roman"/>
          <w:b w:val="false"/>
          <w:i w:val="false"/>
          <w:color w:val="000000"/>
          <w:sz w:val="28"/>
        </w:rPr>
        <w:t>
      13. Компанияда және акциялары (қатысу үлестері) Компанияға заңды тұлғалар қабылдайтын шешімдерді айқындау құқығын беретін осы заңды тұлғалардағы корпоративтік басқаруды дамытуға және стандарттарын енгізуге бағытталған жоспарланған іс-шаралар бойынша ақпарат, оның ішінде:</w:t>
      </w:r>
    </w:p>
    <w:bookmarkEnd w:id="60"/>
    <w:bookmarkStart w:name="z87" w:id="61"/>
    <w:p>
      <w:pPr>
        <w:spacing w:after="0"/>
        <w:ind w:left="0"/>
        <w:jc w:val="both"/>
      </w:pPr>
      <w:r>
        <w:rPr>
          <w:rFonts w:ascii="Times New Roman"/>
          <w:b w:val="false"/>
          <w:i w:val="false"/>
          <w:color w:val="000000"/>
          <w:sz w:val="28"/>
        </w:rPr>
        <w:t>
27-нысан</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2817"/>
        <w:gridCol w:w="1971"/>
        <w:gridCol w:w="2171"/>
        <w:gridCol w:w="1871"/>
        <w:gridCol w:w="1772"/>
        <w:gridCol w:w="1734"/>
      </w:tblGrid>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басқару рейтингі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ЕҰ</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ЕҰ</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62"/>
    <w:p>
      <w:pPr>
        <w:spacing w:after="0"/>
        <w:ind w:left="0"/>
        <w:jc w:val="both"/>
      </w:pPr>
      <w:r>
        <w:rPr>
          <w:rFonts w:ascii="Times New Roman"/>
          <w:b w:val="false"/>
          <w:i w:val="false"/>
          <w:color w:val="000000"/>
          <w:sz w:val="28"/>
        </w:rPr>
        <w:t>
      11-27 нысандар мынадай тәртіппен:</w:t>
      </w:r>
      <w:r>
        <w:br/>
      </w:r>
      <w:r>
        <w:rPr>
          <w:rFonts w:ascii="Times New Roman"/>
          <w:b w:val="false"/>
          <w:i w:val="false"/>
          <w:color w:val="000000"/>
          <w:sz w:val="28"/>
        </w:rPr>
        <w:t>
</w:t>
      </w:r>
      <w:r>
        <w:rPr>
          <w:rFonts w:ascii="Times New Roman"/>
          <w:b w:val="false"/>
          <w:i w:val="false"/>
          <w:color w:val="000000"/>
          <w:sz w:val="28"/>
        </w:rPr>
        <w:t>
      бірінші жыл: бірінші жоспарланатын жылдың қаржы-шаруашылық қызметінің негізгі көрсеткіштері толық таратылып жазылған (ашып көрсетілген) түрде, одан кейінгі жоспарланатын жылдар біріктірілген (жиынтық) түрде жылдарға бөлініп, енгізілетін түзетулерді көрсетумен беріледі;</w:t>
      </w:r>
      <w:r>
        <w:br/>
      </w:r>
      <w:r>
        <w:rPr>
          <w:rFonts w:ascii="Times New Roman"/>
          <w:b w:val="false"/>
          <w:i w:val="false"/>
          <w:color w:val="000000"/>
          <w:sz w:val="28"/>
        </w:rPr>
        <w:t>
</w:t>
      </w:r>
      <w:r>
        <w:rPr>
          <w:rFonts w:ascii="Times New Roman"/>
          <w:b w:val="false"/>
          <w:i w:val="false"/>
          <w:color w:val="000000"/>
          <w:sz w:val="28"/>
        </w:rPr>
        <w:t>
      екінші жыл: бірінші жылды бағалау, екінші жыл толық таратылып жазылған (ашып көрсетілген) түрде, одан кейінгі жылдар біріктірілген (жиынтық) түрде жылдарға бөлініп, енгізілетін түзетулерді көрсетумен;</w:t>
      </w:r>
      <w:r>
        <w:br/>
      </w:r>
      <w:r>
        <w:rPr>
          <w:rFonts w:ascii="Times New Roman"/>
          <w:b w:val="false"/>
          <w:i w:val="false"/>
          <w:color w:val="000000"/>
          <w:sz w:val="28"/>
        </w:rPr>
        <w:t>
</w:t>
      </w:r>
      <w:r>
        <w:rPr>
          <w:rFonts w:ascii="Times New Roman"/>
          <w:b w:val="false"/>
          <w:i w:val="false"/>
          <w:color w:val="000000"/>
          <w:sz w:val="28"/>
        </w:rPr>
        <w:t>
      үшінші жыл: бірінші жыл фактісі және екінші жылды бағалау, үшінші жыл толық таратылып жазылған (ашып көрсетілген) түрде, одан кейінгі жылдар біріктірілген (жиынтық) түрде жылдарға бөлініп, енгізілетін түзетулерді көрсетумен;</w:t>
      </w:r>
      <w:r>
        <w:br/>
      </w:r>
      <w:r>
        <w:rPr>
          <w:rFonts w:ascii="Times New Roman"/>
          <w:b w:val="false"/>
          <w:i w:val="false"/>
          <w:color w:val="000000"/>
          <w:sz w:val="28"/>
        </w:rPr>
        <w:t>
</w:t>
      </w:r>
      <w:r>
        <w:rPr>
          <w:rFonts w:ascii="Times New Roman"/>
          <w:b w:val="false"/>
          <w:i w:val="false"/>
          <w:color w:val="000000"/>
          <w:sz w:val="28"/>
        </w:rPr>
        <w:t>
      төртінші жыл: бірінші, екінші жылдар фактісі және үшінші жылды бағалау, төртінші жыл толық таратылып жазылған (ашып көрсетілген) түрде, одан кейінгі жылдар біріктірілген (жиынтық) түрде жылдарға бөлініп, енгізілетін түзетулерді көрсетумен;</w:t>
      </w:r>
      <w:r>
        <w:br/>
      </w:r>
      <w:r>
        <w:rPr>
          <w:rFonts w:ascii="Times New Roman"/>
          <w:b w:val="false"/>
          <w:i w:val="false"/>
          <w:color w:val="000000"/>
          <w:sz w:val="28"/>
        </w:rPr>
        <w:t>
</w:t>
      </w:r>
      <w:r>
        <w:rPr>
          <w:rFonts w:ascii="Times New Roman"/>
          <w:b w:val="false"/>
          <w:i w:val="false"/>
          <w:color w:val="000000"/>
          <w:sz w:val="28"/>
        </w:rPr>
        <w:t>
      бесінші жыл: бірінші, екінші, үшінші жылдар фактісі және төртінші жылды бағалау, бесінші жыл толық таратылып жазылған (ашып көрсетілген) түрде, енгізілетін түзетулерді көрсетумен толтырылады және түзетіледі.</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