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9d5c" w14:textId="c1f9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бюджеттің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2012 жылғы 14 қарашадағы № 492 Бұйрығы. Қазақстан Республикасының Әділет министрлігінде 2012 жылы 23 қарашада № 8091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Мемлекеттік бюджет қаражаты есебінен ұсталатын, сатудан түсетін ақша өздерінің иелігінде қалатын мемлекеттік мекемелердің тауарлары (жұмыстары, көрсетілетін қызметтері) тізбесінің </w:t>
      </w:r>
      <w:r>
        <w:rPr>
          <w:rFonts w:ascii="Times New Roman"/>
          <w:b w:val="false"/>
          <w:i w:val="false"/>
          <w:color w:val="000000"/>
          <w:sz w:val="28"/>
        </w:rPr>
        <w:t>сыныптауышы</w:t>
      </w:r>
      <w:r>
        <w:rPr>
          <w:rFonts w:ascii="Times New Roman"/>
          <w:b w:val="false"/>
          <w:i w:val="false"/>
          <w:color w:val="000000"/>
          <w:sz w:val="28"/>
        </w:rPr>
        <w:t xml:space="preserve"> осы бұйрықтың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2013 жылғы 1 қаңтардан бастап қолданысқа енгізіледі.</w:t>
      </w:r>
    </w:p>
    <w:bookmarkEnd w:id="0"/>
    <w:p>
      <w:pPr>
        <w:spacing w:after="0"/>
        <w:ind w:left="0"/>
        <w:jc w:val="both"/>
      </w:pPr>
      <w:r>
        <w:rPr>
          <w:rFonts w:ascii="Times New Roman"/>
          <w:b w:val="false"/>
          <w:i/>
          <w:color w:val="000000"/>
          <w:sz w:val="28"/>
        </w:rPr>
        <w:t>      Қаржы министрі                             Б. Жәмішев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14 қарашадағы </w:t>
      </w:r>
      <w:r>
        <w:br/>
      </w:r>
      <w:r>
        <w:rPr>
          <w:rFonts w:ascii="Times New Roman"/>
          <w:b w:val="false"/>
          <w:i w:val="false"/>
          <w:color w:val="000000"/>
          <w:sz w:val="28"/>
        </w:rPr>
        <w:t xml:space="preserve">
№ 492 бұйрығына     </w:t>
      </w:r>
      <w:r>
        <w:br/>
      </w:r>
      <w:r>
        <w:rPr>
          <w:rFonts w:ascii="Times New Roman"/>
          <w:b w:val="false"/>
          <w:i w:val="false"/>
          <w:color w:val="000000"/>
          <w:sz w:val="28"/>
        </w:rPr>
        <w:t xml:space="preserve">
қосымша        </w:t>
      </w:r>
    </w:p>
    <w:bookmarkEnd w:id="1"/>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2009 жылғы 25 мамырдағы   </w:t>
      </w:r>
      <w:r>
        <w:br/>
      </w:r>
      <w:r>
        <w:rPr>
          <w:rFonts w:ascii="Times New Roman"/>
          <w:b w:val="false"/>
          <w:i w:val="false"/>
          <w:color w:val="000000"/>
          <w:sz w:val="28"/>
        </w:rPr>
        <w:t xml:space="preserve">
№ 215 бұйрығымен бекiтiлген </w:t>
      </w:r>
    </w:p>
    <w:bookmarkEnd w:id="2"/>
    <w:bookmarkStart w:name="z8" w:id="3"/>
    <w:p>
      <w:pPr>
        <w:spacing w:after="0"/>
        <w:ind w:left="0"/>
        <w:jc w:val="left"/>
      </w:pPr>
      <w:r>
        <w:rPr>
          <w:rFonts w:ascii="Times New Roman"/>
          <w:b/>
          <w:i w:val="false"/>
          <w:color w:val="000000"/>
        </w:rPr>
        <w:t xml:space="preserve"> 
Республикалық немесе жергiлiктi бюджеттiң есебiнен ұсталатын,</w:t>
      </w:r>
      <w:r>
        <w:br/>
      </w:r>
      <w:r>
        <w:rPr>
          <w:rFonts w:ascii="Times New Roman"/>
          <w:b/>
          <w:i w:val="false"/>
          <w:color w:val="000000"/>
        </w:rPr>
        <w:t>
сатудан түсетiн ақша өздерiнiң иелiгiнде қалатын мемлекеттiк</w:t>
      </w:r>
      <w:r>
        <w:br/>
      </w:r>
      <w:r>
        <w:rPr>
          <w:rFonts w:ascii="Times New Roman"/>
          <w:b/>
          <w:i w:val="false"/>
          <w:color w:val="000000"/>
        </w:rPr>
        <w:t>
мекемелердiң тауарлары (жұмыстары, көрсетiлетiн қызметтерi)</w:t>
      </w:r>
      <w:r>
        <w:br/>
      </w:r>
      <w:r>
        <w:rPr>
          <w:rFonts w:ascii="Times New Roman"/>
          <w:b/>
          <w:i w:val="false"/>
          <w:color w:val="000000"/>
        </w:rPr>
        <w:t>
тiзбесiнiң сыныптауышы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74"/>
        <w:gridCol w:w="374"/>
        <w:gridCol w:w="689"/>
        <w:gridCol w:w="592"/>
        <w:gridCol w:w="553"/>
        <w:gridCol w:w="1905"/>
        <w:gridCol w:w="3140"/>
        <w:gridCol w:w="3164"/>
        <w:gridCol w:w="202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түрi</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қызметтердiң) атауы / тауарларды (жұмыстарды, қызметтердi) сатудан түскен ақшаның пайда болу көздерi</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бағыттары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Негiздеме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қызметтердiң)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мемлекеттiк мекемелер ұсынатын қызметтер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359 471</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бiлiм беру бағдарламаларын (балалар және жасөспiрiмдер шығармашылығын, спорт, мәдениет және өнер саласындағы бейiмдiлiктер мен қызығушылықтарды дамыту), iске асыру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мекемелердiң оқу-материалдық базасын нығайту;</w:t>
            </w:r>
            <w:r>
              <w:br/>
            </w:r>
            <w:r>
              <w:rPr>
                <w:rFonts w:ascii="Times New Roman"/>
                <w:b w:val="false"/>
                <w:i w:val="false"/>
                <w:color w:val="000000"/>
                <w:sz w:val="20"/>
              </w:rPr>
              <w:t>
</w:t>
            </w:r>
            <w:r>
              <w:rPr>
                <w:rFonts w:ascii="Times New Roman"/>
                <w:b w:val="false"/>
                <w:i w:val="false"/>
                <w:color w:val="000000"/>
                <w:sz w:val="20"/>
              </w:rPr>
              <w:t>2) оқу жабдықтарын және мүкәммалiн сатып алу, оның iшiнде оқу-тәжiрибе учаскесiнде жұмыс iстеу үшiн;</w:t>
            </w:r>
            <w:r>
              <w:br/>
            </w:r>
            <w:r>
              <w:rPr>
                <w:rFonts w:ascii="Times New Roman"/>
                <w:b w:val="false"/>
                <w:i w:val="false"/>
                <w:color w:val="000000"/>
                <w:sz w:val="20"/>
              </w:rPr>
              <w:t>
</w:t>
            </w:r>
            <w:r>
              <w:rPr>
                <w:rFonts w:ascii="Times New Roman"/>
                <w:b w:val="false"/>
                <w:i w:val="false"/>
                <w:color w:val="000000"/>
                <w:sz w:val="20"/>
              </w:rPr>
              <w:t>3) оқушылардың тамақтануын жақсарту, тұрмыстық және мәдени қызмет көрсету жөнiндегi шығыстарын жабу;</w:t>
            </w:r>
            <w:r>
              <w:br/>
            </w:r>
            <w:r>
              <w:rPr>
                <w:rFonts w:ascii="Times New Roman"/>
                <w:b w:val="false"/>
                <w:i w:val="false"/>
                <w:color w:val="000000"/>
                <w:sz w:val="20"/>
              </w:rPr>
              <w:t>
</w:t>
            </w:r>
            <w:r>
              <w:rPr>
                <w:rFonts w:ascii="Times New Roman"/>
                <w:b w:val="false"/>
                <w:i w:val="false"/>
                <w:color w:val="000000"/>
                <w:sz w:val="20"/>
              </w:rPr>
              <w:t>4) оқу-өндiрiстiк шеберханалар мен қосалқы шаруашылықтарды кеңейту;</w:t>
            </w:r>
            <w:r>
              <w:br/>
            </w:r>
            <w:r>
              <w:rPr>
                <w:rFonts w:ascii="Times New Roman"/>
                <w:b w:val="false"/>
                <w:i w:val="false"/>
                <w:color w:val="000000"/>
                <w:sz w:val="20"/>
              </w:rPr>
              <w:t>
</w:t>
            </w:r>
            <w:r>
              <w:rPr>
                <w:rFonts w:ascii="Times New Roman"/>
                <w:b w:val="false"/>
                <w:i w:val="false"/>
                <w:color w:val="000000"/>
                <w:sz w:val="20"/>
              </w:rPr>
              <w:t>5) бiлiм алушыларды көтермелеуге және оқушылардың әлеуметтiк жағынан қорғалмаған жекелеген бөлiгiне материалдық көмек көрсету;</w:t>
            </w:r>
            <w:r>
              <w:br/>
            </w:r>
            <w:r>
              <w:rPr>
                <w:rFonts w:ascii="Times New Roman"/>
                <w:b w:val="false"/>
                <w:i w:val="false"/>
                <w:color w:val="000000"/>
                <w:sz w:val="20"/>
              </w:rPr>
              <w:t>
</w:t>
            </w:r>
            <w:r>
              <w:rPr>
                <w:rFonts w:ascii="Times New Roman"/>
                <w:b w:val="false"/>
                <w:i w:val="false"/>
                <w:color w:val="000000"/>
                <w:sz w:val="20"/>
              </w:rPr>
              <w:t>6) күнi ұзақ болатын мектептерде және мектептер мен мектеп-интернаттарда күн ұзақ болатын топтары оқушыларын тамақтандыру;</w:t>
            </w:r>
            <w:r>
              <w:br/>
            </w:r>
            <w:r>
              <w:rPr>
                <w:rFonts w:ascii="Times New Roman"/>
                <w:b w:val="false"/>
                <w:i w:val="false"/>
                <w:color w:val="000000"/>
                <w:sz w:val="20"/>
              </w:rPr>
              <w:t>
</w:t>
            </w:r>
            <w:r>
              <w:rPr>
                <w:rFonts w:ascii="Times New Roman"/>
                <w:b w:val="false"/>
                <w:i w:val="false"/>
                <w:color w:val="000000"/>
                <w:sz w:val="20"/>
              </w:rPr>
              <w:t>7) асханаларды ұстау (жалақы, тамақ өнiмдерiн сатып алу, жабдықтар мен мүкәммал сатып алу, күрделi жөндеу және басқа да шығыстар);</w:t>
            </w:r>
            <w:r>
              <w:br/>
            </w:r>
            <w:r>
              <w:rPr>
                <w:rFonts w:ascii="Times New Roman"/>
                <w:b w:val="false"/>
                <w:i w:val="false"/>
                <w:color w:val="000000"/>
                <w:sz w:val="20"/>
              </w:rPr>
              <w:t>
</w:t>
            </w:r>
            <w:r>
              <w:rPr>
                <w:rFonts w:ascii="Times New Roman"/>
                <w:b w:val="false"/>
                <w:i w:val="false"/>
                <w:color w:val="000000"/>
                <w:sz w:val="20"/>
              </w:rPr>
              <w:t>8) бiлiм алушылардың орындаған жұмыстарын төлеу;</w:t>
            </w:r>
            <w:r>
              <w:br/>
            </w:r>
            <w:r>
              <w:rPr>
                <w:rFonts w:ascii="Times New Roman"/>
                <w:b w:val="false"/>
                <w:i w:val="false"/>
                <w:color w:val="000000"/>
                <w:sz w:val="20"/>
              </w:rPr>
              <w:t>
</w:t>
            </w:r>
            <w:r>
              <w:rPr>
                <w:rFonts w:ascii="Times New Roman"/>
                <w:b w:val="false"/>
                <w:i w:val="false"/>
                <w:color w:val="000000"/>
                <w:sz w:val="20"/>
              </w:rPr>
              <w:t>9) экскурсиялар мен мектеп кештерiн өткiзу;</w:t>
            </w:r>
            <w:r>
              <w:br/>
            </w:r>
            <w:r>
              <w:rPr>
                <w:rFonts w:ascii="Times New Roman"/>
                <w:b w:val="false"/>
                <w:i w:val="false"/>
                <w:color w:val="000000"/>
                <w:sz w:val="20"/>
              </w:rPr>
              <w:t>
</w:t>
            </w:r>
            <w:r>
              <w:rPr>
                <w:rFonts w:ascii="Times New Roman"/>
                <w:b w:val="false"/>
                <w:i w:val="false"/>
                <w:color w:val="000000"/>
                <w:sz w:val="20"/>
              </w:rPr>
              <w:t>10) мектептердi, оқу корпустары мен жатақханаларды ағымдағы жөндеу;</w:t>
            </w:r>
            <w:r>
              <w:br/>
            </w:r>
            <w:r>
              <w:rPr>
                <w:rFonts w:ascii="Times New Roman"/>
                <w:b w:val="false"/>
                <w:i w:val="false"/>
                <w:color w:val="000000"/>
                <w:sz w:val="20"/>
              </w:rPr>
              <w:t>
</w:t>
            </w:r>
            <w:r>
              <w:rPr>
                <w:rFonts w:ascii="Times New Roman"/>
                <w:b w:val="false"/>
                <w:i w:val="false"/>
                <w:color w:val="000000"/>
                <w:sz w:val="20"/>
              </w:rPr>
              <w:t>11) мектеп жанындағы учаскенi дамыту және мектеп шеберханаларының жабдықтарын жаңарту;</w:t>
            </w:r>
            <w:r>
              <w:br/>
            </w:r>
            <w:r>
              <w:rPr>
                <w:rFonts w:ascii="Times New Roman"/>
                <w:b w:val="false"/>
                <w:i w:val="false"/>
                <w:color w:val="000000"/>
                <w:sz w:val="20"/>
              </w:rPr>
              <w:t>
</w:t>
            </w:r>
            <w:r>
              <w:rPr>
                <w:rFonts w:ascii="Times New Roman"/>
                <w:b w:val="false"/>
                <w:i w:val="false"/>
                <w:color w:val="000000"/>
                <w:sz w:val="20"/>
              </w:rPr>
              <w:t>12) спорт алаңдарын салу;</w:t>
            </w:r>
            <w:r>
              <w:br/>
            </w:r>
            <w:r>
              <w:rPr>
                <w:rFonts w:ascii="Times New Roman"/>
                <w:b w:val="false"/>
                <w:i w:val="false"/>
                <w:color w:val="000000"/>
                <w:sz w:val="20"/>
              </w:rPr>
              <w:t>
</w:t>
            </w:r>
            <w:r>
              <w:rPr>
                <w:rFonts w:ascii="Times New Roman"/>
                <w:b w:val="false"/>
                <w:i w:val="false"/>
                <w:color w:val="000000"/>
                <w:sz w:val="20"/>
              </w:rPr>
              <w:t xml:space="preserve">13) қоғамдық-пайдалы еңбекте көзге түскен оқушыларға степендиялар мен сыйақылық беру; </w:t>
            </w:r>
            <w:r>
              <w:br/>
            </w:r>
            <w:r>
              <w:rPr>
                <w:rFonts w:ascii="Times New Roman"/>
                <w:b w:val="false"/>
                <w:i w:val="false"/>
                <w:color w:val="000000"/>
                <w:sz w:val="20"/>
              </w:rPr>
              <w:t>
</w:t>
            </w:r>
            <w:r>
              <w:rPr>
                <w:rFonts w:ascii="Times New Roman"/>
                <w:b w:val="false"/>
                <w:i w:val="false"/>
                <w:color w:val="000000"/>
                <w:sz w:val="20"/>
              </w:rPr>
              <w:t>14) сауықтыру iс-шаралары;</w:t>
            </w:r>
            <w:r>
              <w:br/>
            </w:r>
            <w:r>
              <w:rPr>
                <w:rFonts w:ascii="Times New Roman"/>
                <w:b w:val="false"/>
                <w:i w:val="false"/>
                <w:color w:val="000000"/>
                <w:sz w:val="20"/>
              </w:rPr>
              <w:t>
</w:t>
            </w:r>
            <w:r>
              <w:rPr>
                <w:rFonts w:ascii="Times New Roman"/>
                <w:b w:val="false"/>
                <w:i w:val="false"/>
                <w:color w:val="000000"/>
                <w:sz w:val="20"/>
              </w:rPr>
              <w:t>15) жарысқа қатысушыларды тамақтандыру, төрешiлердiң (судьялардың) және медицина қызметкерлерiнiң еңбегiне ақы төлеу жөнiндегi шығыстарды жабу;</w:t>
            </w:r>
            <w:r>
              <w:br/>
            </w:r>
            <w:r>
              <w:rPr>
                <w:rFonts w:ascii="Times New Roman"/>
                <w:b w:val="false"/>
                <w:i w:val="false"/>
                <w:color w:val="000000"/>
                <w:sz w:val="20"/>
              </w:rPr>
              <w:t>
</w:t>
            </w:r>
            <w:r>
              <w:rPr>
                <w:rFonts w:ascii="Times New Roman"/>
                <w:b w:val="false"/>
                <w:i w:val="false"/>
                <w:color w:val="000000"/>
                <w:sz w:val="20"/>
              </w:rPr>
              <w:t>16) қосымша оқу бағдарламалары бойынша оқу процесiн ұйымдастыру;</w:t>
            </w:r>
            <w:r>
              <w:br/>
            </w:r>
            <w:r>
              <w:rPr>
                <w:rFonts w:ascii="Times New Roman"/>
                <w:b w:val="false"/>
                <w:i w:val="false"/>
                <w:color w:val="000000"/>
                <w:sz w:val="20"/>
              </w:rPr>
              <w:t>
</w:t>
            </w:r>
            <w:r>
              <w:rPr>
                <w:rFonts w:ascii="Times New Roman"/>
                <w:b w:val="false"/>
                <w:i w:val="false"/>
                <w:color w:val="000000"/>
                <w:sz w:val="20"/>
              </w:rPr>
              <w:t>17) үйiрме жетекшiлерiнiң еңбегiне ақы төлеу;</w:t>
            </w:r>
            <w:r>
              <w:br/>
            </w:r>
            <w:r>
              <w:rPr>
                <w:rFonts w:ascii="Times New Roman"/>
                <w:b w:val="false"/>
                <w:i w:val="false"/>
                <w:color w:val="000000"/>
                <w:sz w:val="20"/>
              </w:rPr>
              <w:t>
</w:t>
            </w:r>
            <w:r>
              <w:rPr>
                <w:rFonts w:ascii="Times New Roman"/>
                <w:b w:val="false"/>
                <w:i w:val="false"/>
                <w:color w:val="000000"/>
                <w:sz w:val="20"/>
              </w:rPr>
              <w:t>18) үйiрмелердi ұйымдастыруға байланысты iс-шаралар;</w:t>
            </w:r>
            <w:r>
              <w:br/>
            </w:r>
            <w:r>
              <w:rPr>
                <w:rFonts w:ascii="Times New Roman"/>
                <w:b w:val="false"/>
                <w:i w:val="false"/>
                <w:color w:val="000000"/>
                <w:sz w:val="20"/>
              </w:rPr>
              <w:t>
</w:t>
            </w:r>
            <w:r>
              <w:rPr>
                <w:rFonts w:ascii="Times New Roman"/>
                <w:b w:val="false"/>
                <w:i w:val="false"/>
                <w:color w:val="000000"/>
                <w:sz w:val="20"/>
              </w:rPr>
              <w:t>19) ақылы бiлiм беру қызметтерiн көрсететiн қызметкерлердiң еңбегiне ақы төлеу;</w:t>
            </w:r>
            <w:r>
              <w:br/>
            </w:r>
            <w:r>
              <w:rPr>
                <w:rFonts w:ascii="Times New Roman"/>
                <w:b w:val="false"/>
                <w:i w:val="false"/>
                <w:color w:val="000000"/>
                <w:sz w:val="20"/>
              </w:rPr>
              <w:t>
</w:t>
            </w:r>
            <w:r>
              <w:rPr>
                <w:rFonts w:ascii="Times New Roman"/>
                <w:b w:val="false"/>
                <w:i w:val="false"/>
                <w:color w:val="000000"/>
                <w:sz w:val="20"/>
              </w:rPr>
              <w:t>20) ынталандыру сипатындағы қосымша ақы, үстемақы, сыйлық және басқа да төлемдер белгiлеу;</w:t>
            </w:r>
            <w:r>
              <w:br/>
            </w:r>
            <w:r>
              <w:rPr>
                <w:rFonts w:ascii="Times New Roman"/>
                <w:b w:val="false"/>
                <w:i w:val="false"/>
                <w:color w:val="000000"/>
                <w:sz w:val="20"/>
              </w:rPr>
              <w:t>
</w:t>
            </w:r>
            <w:r>
              <w:rPr>
                <w:rFonts w:ascii="Times New Roman"/>
                <w:b w:val="false"/>
                <w:i w:val="false"/>
                <w:color w:val="000000"/>
                <w:sz w:val="20"/>
              </w:rPr>
              <w:t>21) жабдықтар және мүккәммал (оның iшiнде жұмсақ) және киiм-кешек сатып алу;</w:t>
            </w:r>
            <w:r>
              <w:br/>
            </w:r>
            <w:r>
              <w:rPr>
                <w:rFonts w:ascii="Times New Roman"/>
                <w:b w:val="false"/>
                <w:i w:val="false"/>
                <w:color w:val="000000"/>
                <w:sz w:val="20"/>
              </w:rPr>
              <w:t>
</w:t>
            </w:r>
            <w:r>
              <w:rPr>
                <w:rFonts w:ascii="Times New Roman"/>
                <w:b w:val="false"/>
                <w:i w:val="false"/>
                <w:color w:val="000000"/>
                <w:sz w:val="20"/>
              </w:rPr>
              <w:t>22) жылу, электр энергиясы, сумен жабдықтау үшiн ақы төлеуге арналған шығыстар және басқа да коммуналдық шығыстар, ағымдағы және шаруашылық мақсаттар үшiн заттар мен материалдарды сатып алу, ғимаратқа қызмет көрсету бойынша ақы төлеу, көлiктiк қызметтерге ақы төлеу және тауарларды сатып алуға арналған өзге де шығыстар;</w:t>
            </w:r>
            <w:r>
              <w:br/>
            </w:r>
            <w:r>
              <w:rPr>
                <w:rFonts w:ascii="Times New Roman"/>
                <w:b w:val="false"/>
                <w:i w:val="false"/>
                <w:color w:val="000000"/>
                <w:sz w:val="20"/>
              </w:rPr>
              <w:t>
</w:t>
            </w:r>
            <w:r>
              <w:rPr>
                <w:rFonts w:ascii="Times New Roman"/>
                <w:b w:val="false"/>
                <w:i w:val="false"/>
                <w:color w:val="000000"/>
                <w:sz w:val="20"/>
              </w:rPr>
              <w:t xml:space="preserve">23) ғимараттар мен үй-жайларды реконструкциялау және күрделi жөндеу; </w:t>
            </w:r>
            <w:r>
              <w:br/>
            </w:r>
            <w:r>
              <w:rPr>
                <w:rFonts w:ascii="Times New Roman"/>
                <w:b w:val="false"/>
                <w:i w:val="false"/>
                <w:color w:val="000000"/>
                <w:sz w:val="20"/>
              </w:rPr>
              <w:t>
</w:t>
            </w:r>
            <w:r>
              <w:rPr>
                <w:rFonts w:ascii="Times New Roman"/>
                <w:b w:val="false"/>
                <w:i w:val="false"/>
                <w:color w:val="000000"/>
                <w:sz w:val="20"/>
              </w:rPr>
              <w:t>24) демалыс лагерьлерi тәрбиешiлерiнiң және көмекшi қызметкерлерiнiң еңбегiне ақы төлеу;</w:t>
            </w:r>
            <w:r>
              <w:br/>
            </w:r>
            <w:r>
              <w:rPr>
                <w:rFonts w:ascii="Times New Roman"/>
                <w:b w:val="false"/>
                <w:i w:val="false"/>
                <w:color w:val="000000"/>
                <w:sz w:val="20"/>
              </w:rPr>
              <w:t>
</w:t>
            </w:r>
            <w:r>
              <w:rPr>
                <w:rFonts w:ascii="Times New Roman"/>
                <w:b w:val="false"/>
                <w:i w:val="false"/>
                <w:color w:val="000000"/>
                <w:sz w:val="20"/>
              </w:rPr>
              <w:t>25) музыкалық аспаптарды жөндеу;</w:t>
            </w:r>
            <w:r>
              <w:br/>
            </w:r>
            <w:r>
              <w:rPr>
                <w:rFonts w:ascii="Times New Roman"/>
                <w:b w:val="false"/>
                <w:i w:val="false"/>
                <w:color w:val="000000"/>
                <w:sz w:val="20"/>
              </w:rPr>
              <w:t>
</w:t>
            </w:r>
            <w:r>
              <w:rPr>
                <w:rFonts w:ascii="Times New Roman"/>
                <w:b w:val="false"/>
                <w:i w:val="false"/>
                <w:color w:val="000000"/>
                <w:sz w:val="20"/>
              </w:rPr>
              <w:t>26) қозғалтқыштарды пайдалануға және жөндеуге байланысты шығыстар;</w:t>
            </w:r>
            <w:r>
              <w:br/>
            </w:r>
            <w:r>
              <w:rPr>
                <w:rFonts w:ascii="Times New Roman"/>
                <w:b w:val="false"/>
                <w:i w:val="false"/>
                <w:color w:val="000000"/>
                <w:sz w:val="20"/>
              </w:rPr>
              <w:t>
</w:t>
            </w:r>
            <w:r>
              <w:rPr>
                <w:rFonts w:ascii="Times New Roman"/>
                <w:b w:val="false"/>
                <w:i w:val="false"/>
                <w:color w:val="000000"/>
                <w:sz w:val="20"/>
              </w:rPr>
              <w:t xml:space="preserve">27) оқу-көмекшi, қосалқы шаруашылықтардың және оқу-тәжiрибе учаскелерiнiң өндiрiстiк қызметiне байланысты, оның iшiнде осы қызметпен айналысатын қызметкерлердiң еңбегiне ақы төлеуге жұмсалатын шығындар; </w:t>
            </w:r>
            <w:r>
              <w:br/>
            </w:r>
            <w:r>
              <w:rPr>
                <w:rFonts w:ascii="Times New Roman"/>
                <w:b w:val="false"/>
                <w:i w:val="false"/>
                <w:color w:val="000000"/>
                <w:sz w:val="20"/>
              </w:rPr>
              <w:t>
</w:t>
            </w:r>
            <w:r>
              <w:rPr>
                <w:rFonts w:ascii="Times New Roman"/>
                <w:b w:val="false"/>
                <w:i w:val="false"/>
                <w:color w:val="000000"/>
                <w:sz w:val="20"/>
              </w:rPr>
              <w:t xml:space="preserve">28) iссапар шығыстары (111, 112, 113, </w:t>
            </w:r>
            <w:r>
              <w:br/>
            </w:r>
            <w:r>
              <w:rPr>
                <w:rFonts w:ascii="Times New Roman"/>
                <w:b w:val="false"/>
                <w:i w:val="false"/>
                <w:color w:val="000000"/>
                <w:sz w:val="20"/>
              </w:rPr>
              <w:t>
</w:t>
            </w:r>
            <w:r>
              <w:rPr>
                <w:rFonts w:ascii="Times New Roman"/>
                <w:b w:val="false"/>
                <w:i w:val="false"/>
                <w:color w:val="000000"/>
                <w:sz w:val="20"/>
              </w:rPr>
              <w:t>121, 122, 131, 132, 135, 136, 141, 142, 144, 149, 151, 152, 153, 154, 156, 159, 161, 162, 169, 324, 414, 416, 419, 421).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туралы» Қазақстан Республикасының 2007 жылғы 27 шiлдедегi Заңының </w:t>
            </w:r>
            <w:r>
              <w:rPr>
                <w:rFonts w:ascii="Times New Roman"/>
                <w:b w:val="false"/>
                <w:i w:val="false"/>
                <w:color w:val="000000"/>
                <w:sz w:val="20"/>
              </w:rPr>
              <w:t>63-бабы</w:t>
            </w:r>
            <w:r>
              <w:rPr>
                <w:rFonts w:ascii="Times New Roman"/>
                <w:b w:val="false"/>
                <w:i w:val="false"/>
                <w:color w:val="000000"/>
                <w:sz w:val="20"/>
              </w:rPr>
              <w:t xml:space="preserve">, «Мемлекеттік білім беру мекемелерінің тауарларды (жұмыстарды, қызметтерді) өткізу жөніндегі ақылы қызмет түрлерін көрсету және олардың тауарларды (жұмыстарды, қызметтерді) өткізуден түскен ақшаны жұмсау ережесін бекіту туралы» Қазақстан Республикасы Үкiметiнiң 2009 жылғы 20 шiлдедегi № 1102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000 000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пайдаланғаны үшiн төлем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ЖЖ</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260 359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бiлiм беру мекемелерiнiң энергия қондырғыларымен және бу қазандықтарымен берiлетiн жылу энергиясын жiбергенi үшiн төлем</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Оқу-өндiрiстiк шеберханалардың, оқу шаруашылықтарының, оқу-тәжiрибе учаскелерiнiң өнiмдерiн өндiру мен өткiзудi ұйымдастыру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260 260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демалысты ұйымдастыру, бiлiм алушылар мен тәрбиеленушiлердiң, бiлiм беру ұйымдарында өткiзiлетiн түрлi iс-шараларға қатысушылардың тамақтануын қамтамасыз ету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алушылар мен тәрбиеленушiлер, педагог қызметкерлер мен ересек тұрғындар арасында әр түрлi: спорт жарыстарын, семинарлар, кеңестер, конференциялар, сондай-ақ оқу-әдiстемелiк әдебиеттi әзiрлеу мен iске асыру жөнiндегi iс-шараларды ұйымдастыру және өткiзу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(дәрiстер және дәрiстердiң циклдерi) бойынша бiлiм алушылармен ғылым негiздерiн тереңдетiп зерделеудi ұйымдастыру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260 359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 мен бағдарламалары бойынша бөлiнген оқу уақытынан тыс пәндер (дәрiстер және дәрiстердiң циклдерi) бойынша жекелеген бiлiм алушылармен қосымша сабақтар ұйымдастыру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оқытуды ұйымдастыру (техникалық және қызмет көрсетушi еңбек мамандарын қайта даярлау және олардың бiлiктiлiгiн арттыру)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бiлiктiлiгiн арттыру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p>
            <w:pPr>
              <w:spacing w:after="20"/>
              <w:ind w:left="20"/>
              <w:jc w:val="both"/>
            </w:pP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464</w:t>
            </w:r>
          </w:p>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359</w:t>
            </w:r>
            <w:r>
              <w:br/>
            </w:r>
            <w:r>
              <w:rPr>
                <w:rFonts w:ascii="Times New Roman"/>
                <w:b w:val="false"/>
                <w:i w:val="false"/>
                <w:color w:val="000000"/>
                <w:sz w:val="20"/>
              </w:rPr>
              <w:t>
</w:t>
            </w:r>
            <w:r>
              <w:rPr>
                <w:rFonts w:ascii="Times New Roman"/>
                <w:b w:val="false"/>
                <w:i w:val="false"/>
                <w:color w:val="000000"/>
                <w:sz w:val="20"/>
              </w:rPr>
              <w:t>471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019</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003</w:t>
            </w:r>
          </w:p>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016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Интернет-байланыстың қосымша қызметтерi</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360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r>
              <w:rPr>
                <w:rFonts w:ascii="Times New Roman"/>
                <w:b w:val="false"/>
                <w:i w:val="false"/>
                <w:color w:val="000000"/>
                <w:sz w:val="20"/>
              </w:rPr>
              <w:t>024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мамандандырылған бiлiм беру кәсiпорындарында жалпы мамандығы бар қызметкерлердi даярлау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r>
              <w:br/>
            </w:r>
            <w:r>
              <w:rPr>
                <w:rFonts w:ascii="Times New Roman"/>
                <w:b w:val="false"/>
                <w:i w:val="false"/>
                <w:color w:val="000000"/>
                <w:sz w:val="20"/>
              </w:rPr>
              <w:t>
</w:t>
            </w:r>
            <w:r>
              <w:rPr>
                <w:rFonts w:ascii="Times New Roman"/>
                <w:b w:val="false"/>
                <w:i w:val="false"/>
                <w:color w:val="000000"/>
                <w:sz w:val="20"/>
              </w:rPr>
              <w:t>225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r>
              <w:rPr>
                <w:rFonts w:ascii="Times New Roman"/>
                <w:b w:val="false"/>
                <w:i w:val="false"/>
                <w:color w:val="000000"/>
                <w:sz w:val="20"/>
              </w:rPr>
              <w:t>017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саласындағы мамандықтар бойынша жоғары кәсiптiк бiлiмi бар мамандарды даярлау бойынша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 саласындағы мемлекеттiк мекемелер көрсететiн қызметтер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694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354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жеке және заңды тұлғалар ерекше қорғалатын табиғи аумақтардың табиғи кешендерін туристік және рекреациялық мақсаттарда пайдаланған кезде, оның iшiнде: </w:t>
            </w:r>
            <w:r>
              <w:br/>
            </w:r>
            <w:r>
              <w:rPr>
                <w:rFonts w:ascii="Times New Roman"/>
                <w:b w:val="false"/>
                <w:i w:val="false"/>
                <w:color w:val="000000"/>
                <w:sz w:val="20"/>
              </w:rPr>
              <w:t>
</w:t>
            </w:r>
            <w:r>
              <w:rPr>
                <w:rFonts w:ascii="Times New Roman"/>
                <w:b w:val="false"/>
                <w:i w:val="false"/>
                <w:color w:val="000000"/>
                <w:sz w:val="20"/>
              </w:rPr>
              <w:t>туристік соқпақтар, тамашалау алаңдарын, дамылдау алаңқайларын, көлікке арналған тұрақтар, кемпингтер, шатырлы лагерьлер немесе оларды орналастыратын орындар беру;</w:t>
            </w:r>
            <w:r>
              <w:br/>
            </w:r>
            <w:r>
              <w:rPr>
                <w:rFonts w:ascii="Times New Roman"/>
                <w:b w:val="false"/>
                <w:i w:val="false"/>
                <w:color w:val="000000"/>
                <w:sz w:val="20"/>
              </w:rPr>
              <w:t>
</w:t>
            </w:r>
            <w:r>
              <w:rPr>
                <w:rFonts w:ascii="Times New Roman"/>
                <w:b w:val="false"/>
                <w:i w:val="false"/>
                <w:color w:val="000000"/>
                <w:sz w:val="20"/>
              </w:rPr>
              <w:t xml:space="preserve">ерекше қорғалатын табиғи аумақтар саласындағы мемлекеттік мекемелердің басқаруындағы қонақүйлер, мотельдер, туристік базалар, қоғамдық тамақтандыру, сауда және басқа да мәдени-тұрмыстық мақсаттағы объектілерді немесе оларды орналастыратын орындар беру; </w:t>
            </w:r>
            <w:r>
              <w:br/>
            </w:r>
            <w:r>
              <w:rPr>
                <w:rFonts w:ascii="Times New Roman"/>
                <w:b w:val="false"/>
                <w:i w:val="false"/>
                <w:color w:val="000000"/>
                <w:sz w:val="20"/>
              </w:rPr>
              <w:t>
</w:t>
            </w:r>
            <w:r>
              <w:rPr>
                <w:rFonts w:ascii="Times New Roman"/>
                <w:b w:val="false"/>
                <w:i w:val="false"/>
                <w:color w:val="000000"/>
                <w:sz w:val="20"/>
              </w:rPr>
              <w:t>ерекше қорғалатын табиғи аумақта құбыр жолдар, электр беру және байланыс желілерін, жолдар (жалпы пайдаланымдағы жолдардан басқа) орналастыру;</w:t>
            </w:r>
            <w:r>
              <w:br/>
            </w:r>
            <w:r>
              <w:rPr>
                <w:rFonts w:ascii="Times New Roman"/>
                <w:b w:val="false"/>
                <w:i w:val="false"/>
                <w:color w:val="000000"/>
                <w:sz w:val="20"/>
              </w:rPr>
              <w:t>
</w:t>
            </w:r>
            <w:r>
              <w:rPr>
                <w:rFonts w:ascii="Times New Roman"/>
                <w:b w:val="false"/>
                <w:i w:val="false"/>
                <w:color w:val="000000"/>
                <w:sz w:val="20"/>
              </w:rPr>
              <w:t xml:space="preserve">әуесқойлық (спорттық) аң аулау мен балық аулауды өткізу; </w:t>
            </w:r>
            <w:r>
              <w:br/>
            </w:r>
            <w:r>
              <w:rPr>
                <w:rFonts w:ascii="Times New Roman"/>
                <w:b w:val="false"/>
                <w:i w:val="false"/>
                <w:color w:val="000000"/>
                <w:sz w:val="20"/>
              </w:rPr>
              <w:t>
</w:t>
            </w:r>
            <w:r>
              <w:rPr>
                <w:rFonts w:ascii="Times New Roman"/>
                <w:b w:val="false"/>
                <w:i w:val="false"/>
                <w:color w:val="000000"/>
                <w:sz w:val="20"/>
              </w:rPr>
              <w:t>жолсеріктер, экскурсоводтар, гидтер және аудармашылар беру;</w:t>
            </w:r>
            <w:r>
              <w:br/>
            </w:r>
            <w:r>
              <w:rPr>
                <w:rFonts w:ascii="Times New Roman"/>
                <w:b w:val="false"/>
                <w:i w:val="false"/>
                <w:color w:val="000000"/>
                <w:sz w:val="20"/>
              </w:rPr>
              <w:t>
</w:t>
            </w:r>
            <w:r>
              <w:rPr>
                <w:rFonts w:ascii="Times New Roman"/>
                <w:b w:val="false"/>
                <w:i w:val="false"/>
                <w:color w:val="000000"/>
                <w:sz w:val="20"/>
              </w:rPr>
              <w:t xml:space="preserve">мемлекеттік табиғи-қорық қоры, табиғи және тарихи-мәдени мұра объектілерінде, табиғат мұражайларында және тірі жануарлар мүйістерінде болған және оларды зерделеген кезде кәсіби кино, бейне және фото түсірілімдер өткізу; </w:t>
            </w:r>
            <w:r>
              <w:br/>
            </w:r>
            <w:r>
              <w:rPr>
                <w:rFonts w:ascii="Times New Roman"/>
                <w:b w:val="false"/>
                <w:i w:val="false"/>
                <w:color w:val="000000"/>
                <w:sz w:val="20"/>
              </w:rPr>
              <w:t>
</w:t>
            </w:r>
            <w:r>
              <w:rPr>
                <w:rFonts w:ascii="Times New Roman"/>
                <w:b w:val="false"/>
                <w:i w:val="false"/>
                <w:color w:val="000000"/>
                <w:sz w:val="20"/>
              </w:rPr>
              <w:t xml:space="preserve">пайдалануға берілген аумақтар мен объектілерді санитариялық тазарту және аббаттандыру, сондай-ақ өзге ұйымдардың аумақтарын абаттандыру және көгалдандыру бойынша жұмыстар жүргізу; </w:t>
            </w:r>
            <w:r>
              <w:br/>
            </w:r>
            <w:r>
              <w:rPr>
                <w:rFonts w:ascii="Times New Roman"/>
                <w:b w:val="false"/>
                <w:i w:val="false"/>
                <w:color w:val="000000"/>
                <w:sz w:val="20"/>
              </w:rPr>
              <w:t>
</w:t>
            </w:r>
            <w:r>
              <w:rPr>
                <w:rFonts w:ascii="Times New Roman"/>
                <w:b w:val="false"/>
                <w:i w:val="false"/>
                <w:color w:val="000000"/>
                <w:sz w:val="20"/>
              </w:rPr>
              <w:t>қоғамдық тамақтандыру объектілері үшін өнімдер ендіру;</w:t>
            </w:r>
            <w:r>
              <w:br/>
            </w:r>
            <w:r>
              <w:rPr>
                <w:rFonts w:ascii="Times New Roman"/>
                <w:b w:val="false"/>
                <w:i w:val="false"/>
                <w:color w:val="000000"/>
                <w:sz w:val="20"/>
              </w:rPr>
              <w:t>
</w:t>
            </w:r>
            <w:r>
              <w:rPr>
                <w:rFonts w:ascii="Times New Roman"/>
                <w:b w:val="false"/>
                <w:i w:val="false"/>
                <w:color w:val="000000"/>
                <w:sz w:val="20"/>
              </w:rPr>
              <w:t>көлік қызметтерін көрсету;</w:t>
            </w:r>
            <w:r>
              <w:br/>
            </w:r>
            <w:r>
              <w:rPr>
                <w:rFonts w:ascii="Times New Roman"/>
                <w:b w:val="false"/>
                <w:i w:val="false"/>
                <w:color w:val="000000"/>
                <w:sz w:val="20"/>
              </w:rPr>
              <w:t>
</w:t>
            </w:r>
            <w:r>
              <w:rPr>
                <w:rFonts w:ascii="Times New Roman"/>
                <w:b w:val="false"/>
                <w:i w:val="false"/>
                <w:color w:val="000000"/>
                <w:sz w:val="20"/>
              </w:rPr>
              <w:t>2) шектеулі шаруашылық қызметті жүзеге асыру, оның iшiнде: кәдесый өнімін өндіру;</w:t>
            </w:r>
            <w:r>
              <w:br/>
            </w:r>
            <w:r>
              <w:rPr>
                <w:rFonts w:ascii="Times New Roman"/>
                <w:b w:val="false"/>
                <w:i w:val="false"/>
                <w:color w:val="000000"/>
                <w:sz w:val="20"/>
              </w:rPr>
              <w:t>
</w:t>
            </w:r>
            <w:r>
              <w:rPr>
                <w:rFonts w:ascii="Times New Roman"/>
                <w:b w:val="false"/>
                <w:i w:val="false"/>
                <w:color w:val="000000"/>
                <w:sz w:val="20"/>
              </w:rPr>
              <w:t>аралық мақсатта пайдалану үшін ағаш кесуден және өзге мақсаттарда ағаш кесуден өндірілген тауарларды, олардан алынған сүректі қайта өңдеу өнімдерін өткізу; орманды жанама пайдалану және қайта өңдеу өнімдерін өткізу;</w:t>
            </w:r>
            <w:r>
              <w:br/>
            </w:r>
            <w:r>
              <w:rPr>
                <w:rFonts w:ascii="Times New Roman"/>
                <w:b w:val="false"/>
                <w:i w:val="false"/>
                <w:color w:val="000000"/>
                <w:sz w:val="20"/>
              </w:rPr>
              <w:t>
</w:t>
            </w:r>
            <w:r>
              <w:rPr>
                <w:rFonts w:ascii="Times New Roman"/>
                <w:b w:val="false"/>
                <w:i w:val="false"/>
                <w:color w:val="000000"/>
                <w:sz w:val="20"/>
              </w:rPr>
              <w:t>елді мекендерді көгалдандыру үшін егу материалын өсіру;</w:t>
            </w:r>
            <w:r>
              <w:br/>
            </w:r>
            <w:r>
              <w:rPr>
                <w:rFonts w:ascii="Times New Roman"/>
                <w:b w:val="false"/>
                <w:i w:val="false"/>
                <w:color w:val="000000"/>
                <w:sz w:val="20"/>
              </w:rPr>
              <w:t>
</w:t>
            </w:r>
            <w:r>
              <w:rPr>
                <w:rFonts w:ascii="Times New Roman"/>
                <w:b w:val="false"/>
                <w:i w:val="false"/>
                <w:color w:val="000000"/>
                <w:sz w:val="20"/>
              </w:rPr>
              <w:t xml:space="preserve">ерекше қорғалатын табиғи аумақтардан тыс жерлерде шектеулі шаруашылық қызмет тауарларын өткізу, қорғаныштық және көгалдандыру екпелерін егу; </w:t>
            </w:r>
            <w:r>
              <w:br/>
            </w:r>
            <w:r>
              <w:rPr>
                <w:rFonts w:ascii="Times New Roman"/>
                <w:b w:val="false"/>
                <w:i w:val="false"/>
                <w:color w:val="000000"/>
                <w:sz w:val="20"/>
              </w:rPr>
              <w:t>
</w:t>
            </w:r>
            <w:r>
              <w:rPr>
                <w:rFonts w:ascii="Times New Roman"/>
                <w:b w:val="false"/>
                <w:i w:val="false"/>
                <w:color w:val="000000"/>
                <w:sz w:val="20"/>
              </w:rPr>
              <w:t>балық шабақтарын өсіру;</w:t>
            </w:r>
            <w:r>
              <w:br/>
            </w:r>
            <w:r>
              <w:rPr>
                <w:rFonts w:ascii="Times New Roman"/>
                <w:b w:val="false"/>
                <w:i w:val="false"/>
                <w:color w:val="000000"/>
                <w:sz w:val="20"/>
              </w:rPr>
              <w:t>
</w:t>
            </w:r>
            <w:r>
              <w:rPr>
                <w:rFonts w:ascii="Times New Roman"/>
                <w:b w:val="false"/>
                <w:i w:val="false"/>
                <w:color w:val="000000"/>
                <w:sz w:val="20"/>
              </w:rPr>
              <w:t>туристік, рекреациялық және шектеулі шаруашылық мақсаттарда жеке және заңды тұлғалармен жасалатын бірлескен қызмет туралы шарттар бойынша өнімдер өндіру және қызметтер көрсету;</w:t>
            </w:r>
            <w:r>
              <w:br/>
            </w:r>
            <w:r>
              <w:rPr>
                <w:rFonts w:ascii="Times New Roman"/>
                <w:b w:val="false"/>
                <w:i w:val="false"/>
                <w:color w:val="000000"/>
                <w:sz w:val="20"/>
              </w:rPr>
              <w:t>
</w:t>
            </w:r>
            <w:r>
              <w:rPr>
                <w:rFonts w:ascii="Times New Roman"/>
                <w:b w:val="false"/>
                <w:i w:val="false"/>
                <w:color w:val="000000"/>
                <w:sz w:val="20"/>
              </w:rPr>
              <w:t xml:space="preserve">3) ерекше қорғалатын табиғи аумақтардың рәмiздерiн пайдаланғаны үшiн төленетiн ақы; </w:t>
            </w:r>
            <w:r>
              <w:br/>
            </w:r>
            <w:r>
              <w:rPr>
                <w:rFonts w:ascii="Times New Roman"/>
                <w:b w:val="false"/>
                <w:i w:val="false"/>
                <w:color w:val="000000"/>
                <w:sz w:val="20"/>
              </w:rPr>
              <w:t>
</w:t>
            </w:r>
            <w:r>
              <w:rPr>
                <w:rFonts w:ascii="Times New Roman"/>
                <w:b w:val="false"/>
                <w:i w:val="false"/>
                <w:color w:val="000000"/>
                <w:sz w:val="20"/>
              </w:rPr>
              <w:t>4) баспа және басқа да көбейтілген өнімдер өндіру;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табиғи кешендердi сақтау және дамыту; </w:t>
            </w:r>
            <w:r>
              <w:br/>
            </w:r>
            <w:r>
              <w:rPr>
                <w:rFonts w:ascii="Times New Roman"/>
                <w:b w:val="false"/>
                <w:i w:val="false"/>
                <w:color w:val="000000"/>
                <w:sz w:val="20"/>
              </w:rPr>
              <w:t>
</w:t>
            </w:r>
            <w:r>
              <w:rPr>
                <w:rFonts w:ascii="Times New Roman"/>
                <w:b w:val="false"/>
                <w:i w:val="false"/>
                <w:color w:val="000000"/>
                <w:sz w:val="20"/>
              </w:rPr>
              <w:t xml:space="preserve">2) жануарлар және өсiмдiктер дүниесiн қорғау; </w:t>
            </w:r>
            <w:r>
              <w:br/>
            </w:r>
            <w:r>
              <w:rPr>
                <w:rFonts w:ascii="Times New Roman"/>
                <w:b w:val="false"/>
                <w:i w:val="false"/>
                <w:color w:val="000000"/>
                <w:sz w:val="20"/>
              </w:rPr>
              <w:t>
</w:t>
            </w:r>
            <w:r>
              <w:rPr>
                <w:rFonts w:ascii="Times New Roman"/>
                <w:b w:val="false"/>
                <w:i w:val="false"/>
                <w:color w:val="000000"/>
                <w:sz w:val="20"/>
              </w:rPr>
              <w:t xml:space="preserve">3) аралық мақсатта пайдалану үшін ағаш кесуді және өзге мақсаттарда ағаш кесуді қоса алғанда, ормандарды қалпына келтіру және қорғану іс-шараларын жүргізу; </w:t>
            </w:r>
            <w:r>
              <w:br/>
            </w:r>
            <w:r>
              <w:rPr>
                <w:rFonts w:ascii="Times New Roman"/>
                <w:b w:val="false"/>
                <w:i w:val="false"/>
                <w:color w:val="000000"/>
                <w:sz w:val="20"/>
              </w:rPr>
              <w:t>
</w:t>
            </w:r>
            <w:r>
              <w:rPr>
                <w:rFonts w:ascii="Times New Roman"/>
                <w:b w:val="false"/>
                <w:i w:val="false"/>
                <w:color w:val="000000"/>
                <w:sz w:val="20"/>
              </w:rPr>
              <w:t xml:space="preserve">4) аумақты тазалау және абаттандыру; </w:t>
            </w:r>
            <w:r>
              <w:br/>
            </w:r>
            <w:r>
              <w:rPr>
                <w:rFonts w:ascii="Times New Roman"/>
                <w:b w:val="false"/>
                <w:i w:val="false"/>
                <w:color w:val="000000"/>
                <w:sz w:val="20"/>
              </w:rPr>
              <w:t>
</w:t>
            </w:r>
            <w:r>
              <w:rPr>
                <w:rFonts w:ascii="Times New Roman"/>
                <w:b w:val="false"/>
                <w:i w:val="false"/>
                <w:color w:val="000000"/>
                <w:sz w:val="20"/>
              </w:rPr>
              <w:t xml:space="preserve">5) табиғи-қорық қоры объектілерін қорғауға, туристік, рекреациялық және шектеулі шаруашылық қызметке байланысты инфрақұрылымды дамыту; </w:t>
            </w:r>
            <w:r>
              <w:br/>
            </w:r>
            <w:r>
              <w:rPr>
                <w:rFonts w:ascii="Times New Roman"/>
                <w:b w:val="false"/>
                <w:i w:val="false"/>
                <w:color w:val="000000"/>
                <w:sz w:val="20"/>
              </w:rPr>
              <w:t>
</w:t>
            </w:r>
            <w:r>
              <w:rPr>
                <w:rFonts w:ascii="Times New Roman"/>
                <w:b w:val="false"/>
                <w:i w:val="false"/>
                <w:color w:val="000000"/>
                <w:sz w:val="20"/>
              </w:rPr>
              <w:t>6) табиғатты қорғау қызметін қамтамасыз ету үшін штаттан тыс маусымдық қызметкерлердің, оның ішінде өрт күзетушілердің, аралық мақсатта пайдалану үшін ағаш кесуді және өзге мақсаттарда ағаш кесуді, орман дақылы жұмыстарын жүзеге асыру жөніндегі қызметкерлердің, сондай-ақ шектеулі шаруашылық қызметті жүзеге асыратын қызметкерлердің қызметтеріне ақы төлеу;</w:t>
            </w:r>
            <w:r>
              <w:br/>
            </w:r>
            <w:r>
              <w:rPr>
                <w:rFonts w:ascii="Times New Roman"/>
                <w:b w:val="false"/>
                <w:i w:val="false"/>
                <w:color w:val="000000"/>
                <w:sz w:val="20"/>
              </w:rPr>
              <w:t>
</w:t>
            </w:r>
            <w:r>
              <w:rPr>
                <w:rFonts w:ascii="Times New Roman"/>
                <w:b w:val="false"/>
                <w:i w:val="false"/>
                <w:color w:val="000000"/>
                <w:sz w:val="20"/>
              </w:rPr>
              <w:t>6-1) табиғи сипаттағы төтенше жағдайдың салдарынан пайда болған өтімді қоқысты (жел мен дауыл құлатқан ағаштарды) жинаумен байланысты жұмысты (қызметті) жүзеге асыратын жеке және (немесе) заңды тұлғалардың жұмысы (қызметі) құнының ақысын төлеу;</w:t>
            </w:r>
            <w:r>
              <w:br/>
            </w:r>
            <w:r>
              <w:rPr>
                <w:rFonts w:ascii="Times New Roman"/>
                <w:b w:val="false"/>
                <w:i w:val="false"/>
                <w:color w:val="000000"/>
                <w:sz w:val="20"/>
              </w:rPr>
              <w:t>
</w:t>
            </w:r>
            <w:r>
              <w:rPr>
                <w:rFonts w:ascii="Times New Roman"/>
                <w:b w:val="false"/>
                <w:i w:val="false"/>
                <w:color w:val="000000"/>
                <w:sz w:val="20"/>
              </w:rPr>
              <w:t xml:space="preserve">7) байланыс құралдарын, көлік және жабдықтар, өртке қарсы күрес, орман қорғау және орман дақылдары мақсатындағы механизмдер мен материалдар, орман дақылдары жұмысы үшін тұқым және егу материалдарын, жанар-жағармай материалдарын, киім-кешек, қару және арнайы қорғаныш құралдарын сатып алу; </w:t>
            </w:r>
            <w:r>
              <w:br/>
            </w:r>
            <w:r>
              <w:rPr>
                <w:rFonts w:ascii="Times New Roman"/>
                <w:b w:val="false"/>
                <w:i w:val="false"/>
                <w:color w:val="000000"/>
                <w:sz w:val="20"/>
              </w:rPr>
              <w:t>
</w:t>
            </w:r>
            <w:r>
              <w:rPr>
                <w:rFonts w:ascii="Times New Roman"/>
                <w:b w:val="false"/>
                <w:i w:val="false"/>
                <w:color w:val="000000"/>
                <w:sz w:val="20"/>
              </w:rPr>
              <w:t xml:space="preserve">8) табиғатты қорғау қызметіне байланысты ғимараттар, құрылыстар және өзге де объектілер салу, реконструкциялау және жөндеу; </w:t>
            </w:r>
            <w:r>
              <w:br/>
            </w:r>
            <w:r>
              <w:rPr>
                <w:rFonts w:ascii="Times New Roman"/>
                <w:b w:val="false"/>
                <w:i w:val="false"/>
                <w:color w:val="000000"/>
                <w:sz w:val="20"/>
              </w:rPr>
              <w:t>
</w:t>
            </w:r>
            <w:r>
              <w:rPr>
                <w:rFonts w:ascii="Times New Roman"/>
                <w:b w:val="false"/>
                <w:i w:val="false"/>
                <w:color w:val="000000"/>
                <w:sz w:val="20"/>
              </w:rPr>
              <w:t xml:space="preserve">9) ерекше қорғалатын табиғи аумақтар үшін мамандар даярлау және олардың біліктілігін арттыру; </w:t>
            </w:r>
            <w:r>
              <w:br/>
            </w:r>
            <w:r>
              <w:rPr>
                <w:rFonts w:ascii="Times New Roman"/>
                <w:b w:val="false"/>
                <w:i w:val="false"/>
                <w:color w:val="000000"/>
                <w:sz w:val="20"/>
              </w:rPr>
              <w:t>
</w:t>
            </w:r>
            <w:r>
              <w:rPr>
                <w:rFonts w:ascii="Times New Roman"/>
                <w:b w:val="false"/>
                <w:i w:val="false"/>
                <w:color w:val="000000"/>
                <w:sz w:val="20"/>
              </w:rPr>
              <w:t xml:space="preserve">10) ерекше қорғалатын табиғи аумақтар саласындағы мемлекеттік мекемелердің қызметкерлерін еңбектегі көрсеткіштері үшін көтермелеу; </w:t>
            </w:r>
            <w:r>
              <w:br/>
            </w:r>
            <w:r>
              <w:rPr>
                <w:rFonts w:ascii="Times New Roman"/>
                <w:b w:val="false"/>
                <w:i w:val="false"/>
                <w:color w:val="000000"/>
                <w:sz w:val="20"/>
              </w:rPr>
              <w:t>
</w:t>
            </w:r>
            <w:r>
              <w:rPr>
                <w:rFonts w:ascii="Times New Roman"/>
                <w:b w:val="false"/>
                <w:i w:val="false"/>
                <w:color w:val="000000"/>
                <w:sz w:val="20"/>
              </w:rPr>
              <w:t xml:space="preserve">11) ерекше қорғалатын табиғи аумақтар саласында ғылыми зерттеулер жүргізу; </w:t>
            </w:r>
            <w:r>
              <w:br/>
            </w:r>
            <w:r>
              <w:rPr>
                <w:rFonts w:ascii="Times New Roman"/>
                <w:b w:val="false"/>
                <w:i w:val="false"/>
                <w:color w:val="000000"/>
                <w:sz w:val="20"/>
              </w:rPr>
              <w:t>
</w:t>
            </w:r>
            <w:r>
              <w:rPr>
                <w:rFonts w:ascii="Times New Roman"/>
                <w:b w:val="false"/>
                <w:i w:val="false"/>
                <w:color w:val="000000"/>
                <w:sz w:val="20"/>
              </w:rPr>
              <w:t xml:space="preserve">12) табиғат мұражайлары мен көрмелерді ұйымдастыру және күтіп ұстау; </w:t>
            </w:r>
            <w:r>
              <w:br/>
            </w:r>
            <w:r>
              <w:rPr>
                <w:rFonts w:ascii="Times New Roman"/>
                <w:b w:val="false"/>
                <w:i w:val="false"/>
                <w:color w:val="000000"/>
                <w:sz w:val="20"/>
              </w:rPr>
              <w:t>
</w:t>
            </w:r>
            <w:r>
              <w:rPr>
                <w:rFonts w:ascii="Times New Roman"/>
                <w:b w:val="false"/>
                <w:i w:val="false"/>
                <w:color w:val="000000"/>
                <w:sz w:val="20"/>
              </w:rPr>
              <w:t xml:space="preserve">13) рекреациялық аймақтарды дамыту және абаттандыру; </w:t>
            </w:r>
            <w:r>
              <w:br/>
            </w:r>
            <w:r>
              <w:rPr>
                <w:rFonts w:ascii="Times New Roman"/>
                <w:b w:val="false"/>
                <w:i w:val="false"/>
                <w:color w:val="000000"/>
                <w:sz w:val="20"/>
              </w:rPr>
              <w:t>
</w:t>
            </w:r>
            <w:r>
              <w:rPr>
                <w:rFonts w:ascii="Times New Roman"/>
                <w:b w:val="false"/>
                <w:i w:val="false"/>
                <w:color w:val="000000"/>
                <w:sz w:val="20"/>
              </w:rPr>
              <w:t>14) жарнамалық қызметті жетілдіру;</w:t>
            </w:r>
            <w:r>
              <w:br/>
            </w:r>
            <w:r>
              <w:rPr>
                <w:rFonts w:ascii="Times New Roman"/>
                <w:b w:val="false"/>
                <w:i w:val="false"/>
                <w:color w:val="000000"/>
                <w:sz w:val="20"/>
              </w:rPr>
              <w:t>
</w:t>
            </w:r>
            <w:r>
              <w:rPr>
                <w:rFonts w:ascii="Times New Roman"/>
                <w:b w:val="false"/>
                <w:i w:val="false"/>
                <w:color w:val="000000"/>
                <w:sz w:val="20"/>
              </w:rPr>
              <w:t xml:space="preserve">15) экологиялық насихатқа; </w:t>
            </w:r>
            <w:r>
              <w:br/>
            </w:r>
            <w:r>
              <w:rPr>
                <w:rFonts w:ascii="Times New Roman"/>
                <w:b w:val="false"/>
                <w:i w:val="false"/>
                <w:color w:val="000000"/>
                <w:sz w:val="20"/>
              </w:rPr>
              <w:t>
</w:t>
            </w:r>
            <w:r>
              <w:rPr>
                <w:rFonts w:ascii="Times New Roman"/>
                <w:b w:val="false"/>
                <w:i w:val="false"/>
                <w:color w:val="000000"/>
                <w:sz w:val="20"/>
              </w:rPr>
              <w:t>16) теріс экологиялық зардаптардың алдын алу және жою.</w:t>
            </w:r>
            <w:r>
              <w:br/>
            </w:r>
            <w:r>
              <w:rPr>
                <w:rFonts w:ascii="Times New Roman"/>
                <w:b w:val="false"/>
                <w:i w:val="false"/>
                <w:color w:val="000000"/>
                <w:sz w:val="20"/>
              </w:rPr>
              <w:t>
</w:t>
            </w:r>
            <w:r>
              <w:rPr>
                <w:rFonts w:ascii="Times New Roman"/>
                <w:b w:val="false"/>
                <w:i w:val="false"/>
                <w:color w:val="000000"/>
                <w:sz w:val="20"/>
              </w:rPr>
              <w:t>(112, 113, 121, 122, 123, 131, 135, 136, 141, 142, 143, 144, 149, 151, 152, 153, 154, 156, 159, 161, 165, 169, 413, 414, 416, 417, 419, 421, 431).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 туралы» Қазақстан Республикасының 2006 жылғы 7 шiлдедегi Заңының </w:t>
            </w:r>
            <w:r>
              <w:rPr>
                <w:rFonts w:ascii="Times New Roman"/>
                <w:b w:val="false"/>
                <w:i w:val="false"/>
                <w:color w:val="000000"/>
                <w:sz w:val="20"/>
              </w:rPr>
              <w:t>38-бабы</w:t>
            </w:r>
            <w:r>
              <w:rPr>
                <w:rFonts w:ascii="Times New Roman"/>
                <w:b w:val="false"/>
                <w:i w:val="false"/>
                <w:color w:val="000000"/>
                <w:sz w:val="20"/>
              </w:rPr>
              <w:t xml:space="preserve">, «Орман шаруашылығы, ерекше қорғалатын табиғи аумақтар салаларындағы мемлекеттiк мекемелердiң тауарларды (жұмыстарды, қызметтердi) өткiзу жөнiндегi ақылы қызмет түрлерiн көрсету және олардың бұл ретте алған ақша қаражатын жұмсау ережесiн бекiту туралы» Қазақстан Республикасы Үкiметiнiң 2009 жылғы 27 сәуiрдегi № 586 </w:t>
            </w:r>
            <w:r>
              <w:rPr>
                <w:rFonts w:ascii="Times New Roman"/>
                <w:b w:val="false"/>
                <w:i w:val="false"/>
                <w:color w:val="000000"/>
                <w:sz w:val="20"/>
              </w:rPr>
              <w:t>қаулысы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694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354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007</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Шектеулi шаруашылық қызметтi жүзеге асырудан түскен кірістер, оның iшiнде:</w:t>
            </w:r>
            <w:r>
              <w:br/>
            </w:r>
            <w:r>
              <w:rPr>
                <w:rFonts w:ascii="Times New Roman"/>
                <w:b w:val="false"/>
                <w:i w:val="false"/>
                <w:color w:val="000000"/>
                <w:sz w:val="20"/>
              </w:rPr>
              <w:t>
</w:t>
            </w:r>
            <w:r>
              <w:rPr>
                <w:rFonts w:ascii="Times New Roman"/>
                <w:b w:val="false"/>
                <w:i w:val="false"/>
                <w:color w:val="000000"/>
                <w:sz w:val="20"/>
              </w:rPr>
              <w:t>1) кәдесый өнімін өндіру, оның iшiнде халық кәсiпшiлiктерiнiң бұйымдарын жасау;</w:t>
            </w:r>
            <w:r>
              <w:br/>
            </w:r>
            <w:r>
              <w:rPr>
                <w:rFonts w:ascii="Times New Roman"/>
                <w:b w:val="false"/>
                <w:i w:val="false"/>
                <w:color w:val="000000"/>
                <w:sz w:val="20"/>
              </w:rPr>
              <w:t>
</w:t>
            </w:r>
            <w:r>
              <w:rPr>
                <w:rFonts w:ascii="Times New Roman"/>
                <w:b w:val="false"/>
                <w:i w:val="false"/>
                <w:color w:val="000000"/>
                <w:sz w:val="20"/>
              </w:rPr>
              <w:t xml:space="preserve">2) аралық мақсатта пайдалану үшін ағаш кесуден және өзге мақсаттарда ағаш кесуден өндірілген тауарларды, олардан алынған сүректі өңдеу өнімдерін өткізу; </w:t>
            </w:r>
            <w:r>
              <w:br/>
            </w:r>
            <w:r>
              <w:rPr>
                <w:rFonts w:ascii="Times New Roman"/>
                <w:b w:val="false"/>
                <w:i w:val="false"/>
                <w:color w:val="000000"/>
                <w:sz w:val="20"/>
              </w:rPr>
              <w:t>
</w:t>
            </w:r>
            <w:r>
              <w:rPr>
                <w:rFonts w:ascii="Times New Roman"/>
                <w:b w:val="false"/>
                <w:i w:val="false"/>
                <w:color w:val="000000"/>
                <w:sz w:val="20"/>
              </w:rPr>
              <w:t xml:space="preserve">3) орманды жанама пайдалану және оны қайта өңдеу өнімдері; </w:t>
            </w:r>
            <w:r>
              <w:br/>
            </w:r>
            <w:r>
              <w:rPr>
                <w:rFonts w:ascii="Times New Roman"/>
                <w:b w:val="false"/>
                <w:i w:val="false"/>
                <w:color w:val="000000"/>
                <w:sz w:val="20"/>
              </w:rPr>
              <w:t>
</w:t>
            </w:r>
            <w:r>
              <w:rPr>
                <w:rFonts w:ascii="Times New Roman"/>
                <w:b w:val="false"/>
                <w:i w:val="false"/>
                <w:color w:val="000000"/>
                <w:sz w:val="20"/>
              </w:rPr>
              <w:t xml:space="preserve">4) елдi мекендердi көгалдандыру үшiн егу материалын өсiру; </w:t>
            </w:r>
            <w:r>
              <w:br/>
            </w:r>
            <w:r>
              <w:rPr>
                <w:rFonts w:ascii="Times New Roman"/>
                <w:b w:val="false"/>
                <w:i w:val="false"/>
                <w:color w:val="000000"/>
                <w:sz w:val="20"/>
              </w:rPr>
              <w:t>
</w:t>
            </w:r>
            <w:r>
              <w:rPr>
                <w:rFonts w:ascii="Times New Roman"/>
                <w:b w:val="false"/>
                <w:i w:val="false"/>
                <w:color w:val="000000"/>
                <w:sz w:val="20"/>
              </w:rPr>
              <w:t xml:space="preserve">5) ерекше қорғалатын табиғи аумақтардан тыс жерлерде шектеулi шаруашылық қызмет тауарларын өткiзу, қорғаныштық және көгалдандыру екпелерiн егуден түсетiн түсiмдер; </w:t>
            </w:r>
            <w:r>
              <w:br/>
            </w:r>
            <w:r>
              <w:rPr>
                <w:rFonts w:ascii="Times New Roman"/>
                <w:b w:val="false"/>
                <w:i w:val="false"/>
                <w:color w:val="000000"/>
                <w:sz w:val="20"/>
              </w:rPr>
              <w:t>
</w:t>
            </w:r>
            <w:r>
              <w:rPr>
                <w:rFonts w:ascii="Times New Roman"/>
                <w:b w:val="false"/>
                <w:i w:val="false"/>
                <w:color w:val="000000"/>
                <w:sz w:val="20"/>
              </w:rPr>
              <w:t xml:space="preserve">6) балық шабақтарын өсiру; </w:t>
            </w:r>
            <w:r>
              <w:br/>
            </w:r>
            <w:r>
              <w:rPr>
                <w:rFonts w:ascii="Times New Roman"/>
                <w:b w:val="false"/>
                <w:i w:val="false"/>
                <w:color w:val="000000"/>
                <w:sz w:val="20"/>
              </w:rPr>
              <w:t>
</w:t>
            </w:r>
            <w:r>
              <w:rPr>
                <w:rFonts w:ascii="Times New Roman"/>
                <w:b w:val="false"/>
                <w:i w:val="false"/>
                <w:color w:val="000000"/>
                <w:sz w:val="20"/>
              </w:rPr>
              <w:t>7) туристiк, рекреациялық және шектеулi шаруашылық мақсаттарда жеке және заңды тұлғалармен жасалатын бiрлескен қызмет туралы шарттар бойынша өнiмдер өндiру және қызметтер көрсету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рәмiздерiн пайдаланғаны үшiн төленетiн ақы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және басқа да көбейтілген өнімдер өндiруден түсетiн кiрiстер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тұлғалардан ерікті жарналар мен қайырмалдықтар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мемлекеттiк мекемелер көрсететiн қызметтер</w:t>
            </w:r>
          </w:p>
        </w:tc>
      </w:tr>
      <w:tr>
        <w:trPr>
          <w:trHeight w:val="9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практикаларын өткiзу есебiнен түсетiн қаражат</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мемлекеттiк орман қоры учаскелерiнде орман шаруашылығы iс-шараларын жүргiзу; </w:t>
            </w:r>
            <w:r>
              <w:br/>
            </w:r>
            <w:r>
              <w:rPr>
                <w:rFonts w:ascii="Times New Roman"/>
                <w:b w:val="false"/>
                <w:i w:val="false"/>
                <w:color w:val="000000"/>
                <w:sz w:val="20"/>
              </w:rPr>
              <w:t>
</w:t>
            </w:r>
            <w:r>
              <w:rPr>
                <w:rFonts w:ascii="Times New Roman"/>
                <w:b w:val="false"/>
                <w:i w:val="false"/>
                <w:color w:val="000000"/>
                <w:sz w:val="20"/>
              </w:rPr>
              <w:t xml:space="preserve">2) орман және аң шаруашылығы үшiн мамандар даярлау және бiлiктiлiгiн арттыру; </w:t>
            </w:r>
            <w:r>
              <w:br/>
            </w:r>
            <w:r>
              <w:rPr>
                <w:rFonts w:ascii="Times New Roman"/>
                <w:b w:val="false"/>
                <w:i w:val="false"/>
                <w:color w:val="000000"/>
                <w:sz w:val="20"/>
              </w:rPr>
              <w:t>
</w:t>
            </w:r>
            <w:r>
              <w:rPr>
                <w:rFonts w:ascii="Times New Roman"/>
                <w:b w:val="false"/>
                <w:i w:val="false"/>
                <w:color w:val="000000"/>
                <w:sz w:val="20"/>
              </w:rPr>
              <w:t xml:space="preserve">3) орман мекемелерi қызметкерлерiнiң еңбек көрсеткiштерi үшiн көтермелеу; </w:t>
            </w:r>
            <w:r>
              <w:br/>
            </w:r>
            <w:r>
              <w:rPr>
                <w:rFonts w:ascii="Times New Roman"/>
                <w:b w:val="false"/>
                <w:i w:val="false"/>
                <w:color w:val="000000"/>
                <w:sz w:val="20"/>
              </w:rPr>
              <w:t>
</w:t>
            </w:r>
            <w:r>
              <w:rPr>
                <w:rFonts w:ascii="Times New Roman"/>
                <w:b w:val="false"/>
                <w:i w:val="false"/>
                <w:color w:val="000000"/>
                <w:sz w:val="20"/>
              </w:rPr>
              <w:t>(112, 113, 121,</w:t>
            </w:r>
            <w:r>
              <w:br/>
            </w:r>
            <w:r>
              <w:rPr>
                <w:rFonts w:ascii="Times New Roman"/>
                <w:b w:val="false"/>
                <w:i w:val="false"/>
                <w:color w:val="000000"/>
                <w:sz w:val="20"/>
              </w:rPr>
              <w:t>
</w:t>
            </w:r>
            <w:r>
              <w:rPr>
                <w:rFonts w:ascii="Times New Roman"/>
                <w:b w:val="false"/>
                <w:i w:val="false"/>
                <w:color w:val="000000"/>
                <w:sz w:val="20"/>
              </w:rPr>
              <w:t>122, 131, 135, 136, 141, 142, 143, 144, 149, 151, 152, 153, 154, 159, 161, 165, 169, 413, 414, 416, 417, 419, 421, 431,)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жылғы 8 шiлдедегi Қазақстан Республикасы Орман кодексiнiң </w:t>
            </w:r>
            <w:r>
              <w:rPr>
                <w:rFonts w:ascii="Times New Roman"/>
                <w:b w:val="false"/>
                <w:i w:val="false"/>
                <w:color w:val="000000"/>
                <w:sz w:val="20"/>
              </w:rPr>
              <w:t>112-бабы</w:t>
            </w:r>
            <w:r>
              <w:rPr>
                <w:rFonts w:ascii="Times New Roman"/>
                <w:b w:val="false"/>
                <w:i w:val="false"/>
                <w:color w:val="000000"/>
                <w:sz w:val="20"/>
              </w:rPr>
              <w:t xml:space="preserve">, «Орман шаруашылығы, ерекше қорғалатын табиғи аумақтар салаларындағы мемлекеттiк мекемелердiң тауарларды (жұмыстарды, қызметтердi) өткiзу жөнiндегi ақылы қызмет түрлерiн көрсету және олардың бұл ретте алған ақша қаражатын жұмсау ережесiн бекiту туралы» Қазақстан Республикасы Үкiметiнiң 2009 жылғы 27 сәуiрдегi № 586 </w:t>
            </w:r>
            <w:r>
              <w:rPr>
                <w:rFonts w:ascii="Times New Roman"/>
                <w:b w:val="false"/>
                <w:i w:val="false"/>
                <w:color w:val="000000"/>
                <w:sz w:val="20"/>
              </w:rPr>
              <w:t>қаулысы.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r>
              <w:br/>
            </w:r>
            <w:r>
              <w:rPr>
                <w:rFonts w:ascii="Times New Roman"/>
                <w:b w:val="false"/>
                <w:i w:val="false"/>
                <w:color w:val="000000"/>
                <w:sz w:val="20"/>
              </w:rPr>
              <w:t>
</w:t>
            </w:r>
            <w:r>
              <w:rPr>
                <w:rFonts w:ascii="Times New Roman"/>
                <w:b w:val="false"/>
                <w:i w:val="false"/>
                <w:color w:val="000000"/>
                <w:sz w:val="20"/>
              </w:rPr>
              <w:t>254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w:t>
            </w:r>
            <w:r>
              <w:rPr>
                <w:rFonts w:ascii="Times New Roman"/>
                <w:b w:val="false"/>
                <w:i w:val="false"/>
                <w:color w:val="000000"/>
                <w:sz w:val="20"/>
              </w:rPr>
              <w:t>1) елдi мекендердi көгалдандыру үшiн отырғызылатын материалдарды өсiру және орман тұқымдарын жинау, көгалдандыру, қорғау, плантациялық және өзге де екпелердi отырғызу, оқу практикаларын өткiзу;</w:t>
            </w:r>
            <w:r>
              <w:br/>
            </w:r>
            <w:r>
              <w:rPr>
                <w:rFonts w:ascii="Times New Roman"/>
                <w:b w:val="false"/>
                <w:i w:val="false"/>
                <w:color w:val="000000"/>
                <w:sz w:val="20"/>
              </w:rPr>
              <w:t>
</w:t>
            </w:r>
            <w:r>
              <w:rPr>
                <w:rFonts w:ascii="Times New Roman"/>
                <w:b w:val="false"/>
                <w:i w:val="false"/>
                <w:color w:val="000000"/>
                <w:sz w:val="20"/>
              </w:rPr>
              <w:t>2) аралық мақсатта пайдалану үшiн және өзге де мақсаттарда ағаш кесу және басқа да, оның iшiнде халықты отынмен қамтамасыз ету үшiн ағаш кесу кезiнде алынған сүректi өңдеуден алынған тауарлар мен өнiмдердi, сондай-ақ жанама орман пайдалану өнiмдерiн өткiзу және сүректі қайта өңдеу жөнiнде қызметтер көрсету;</w:t>
            </w:r>
            <w:r>
              <w:br/>
            </w:r>
            <w:r>
              <w:rPr>
                <w:rFonts w:ascii="Times New Roman"/>
                <w:b w:val="false"/>
                <w:i w:val="false"/>
                <w:color w:val="000000"/>
                <w:sz w:val="20"/>
              </w:rPr>
              <w:t>
</w:t>
            </w:r>
            <w:r>
              <w:rPr>
                <w:rFonts w:ascii="Times New Roman"/>
                <w:b w:val="false"/>
                <w:i w:val="false"/>
                <w:color w:val="000000"/>
                <w:sz w:val="20"/>
              </w:rPr>
              <w:t>3) орман мекемелерiнiң аумақтары шегiнде халыққа жүк тасымалдау жөнiнде көлiк қызметтерiн көрсету;</w:t>
            </w:r>
            <w:r>
              <w:br/>
            </w:r>
            <w:r>
              <w:rPr>
                <w:rFonts w:ascii="Times New Roman"/>
                <w:b w:val="false"/>
                <w:i w:val="false"/>
                <w:color w:val="000000"/>
                <w:sz w:val="20"/>
              </w:rPr>
              <w:t>
</w:t>
            </w:r>
            <w:r>
              <w:rPr>
                <w:rFonts w:ascii="Times New Roman"/>
                <w:b w:val="false"/>
                <w:i w:val="false"/>
                <w:color w:val="000000"/>
                <w:sz w:val="20"/>
              </w:rPr>
              <w:t>4) орманды пайдаланушымен жасалған шартқа сәйкес сүрек дайындау үшiн орманды ұзақ мерзiмдi пайдалануға берiлген мемлекеттiк орман қоры учаскелерiнде ормандарды молықтыруды жүзеге асыру.</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мемлекеттiк орман қоры учаскелерiнде орман шаруашылығы iс-шараларын жүргiзу;</w:t>
            </w:r>
            <w:r>
              <w:br/>
            </w:r>
            <w:r>
              <w:rPr>
                <w:rFonts w:ascii="Times New Roman"/>
                <w:b w:val="false"/>
                <w:i w:val="false"/>
                <w:color w:val="000000"/>
                <w:sz w:val="20"/>
              </w:rPr>
              <w:t>
</w:t>
            </w:r>
            <w:r>
              <w:rPr>
                <w:rFonts w:ascii="Times New Roman"/>
                <w:b w:val="false"/>
                <w:i w:val="false"/>
                <w:color w:val="000000"/>
                <w:sz w:val="20"/>
              </w:rPr>
              <w:t>2) орман шаруашылығы жолдарын салу және күтiп ұстау, ормандарды өртке қарсы жайластыру;</w:t>
            </w:r>
            <w:r>
              <w:br/>
            </w:r>
            <w:r>
              <w:rPr>
                <w:rFonts w:ascii="Times New Roman"/>
                <w:b w:val="false"/>
                <w:i w:val="false"/>
                <w:color w:val="000000"/>
                <w:sz w:val="20"/>
              </w:rPr>
              <w:t>
</w:t>
            </w:r>
            <w:r>
              <w:rPr>
                <w:rFonts w:ascii="Times New Roman"/>
                <w:b w:val="false"/>
                <w:i w:val="false"/>
                <w:color w:val="000000"/>
                <w:sz w:val="20"/>
              </w:rPr>
              <w:t>3) орман қорын күзету, қорғау, пайдалану, ормандарды молықтыру және орман өсiру саласындағы жобалау-iздестiру жұмыстары;</w:t>
            </w:r>
            <w:r>
              <w:br/>
            </w:r>
            <w:r>
              <w:rPr>
                <w:rFonts w:ascii="Times New Roman"/>
                <w:b w:val="false"/>
                <w:i w:val="false"/>
                <w:color w:val="000000"/>
                <w:sz w:val="20"/>
              </w:rPr>
              <w:t>
</w:t>
            </w:r>
            <w:r>
              <w:rPr>
                <w:rFonts w:ascii="Times New Roman"/>
                <w:b w:val="false"/>
                <w:i w:val="false"/>
                <w:color w:val="000000"/>
                <w:sz w:val="20"/>
              </w:rPr>
              <w:t>4) табиғатты қорғау қызметiн қамтамасыз ету үшiн штаттан тыс маусымдық қызметкерлердiң, оның iшiнде өрт күзетушiлердiң, аралық мақсатта пайдалану үшiн ағаш кесудi және өзге мақсаттарда ағаш кесудi, орман дақылдары жұмыстарын жүзеге асыру жөнiндегi қызметкерлердiң, сондай-ақ орман ресурстарын қайта өңдеудi жүзеге асыратын қызметкерлердiң қызметтерiне ақы төлеу;</w:t>
            </w:r>
            <w:r>
              <w:br/>
            </w:r>
            <w:r>
              <w:rPr>
                <w:rFonts w:ascii="Times New Roman"/>
                <w:b w:val="false"/>
                <w:i w:val="false"/>
                <w:color w:val="000000"/>
                <w:sz w:val="20"/>
              </w:rPr>
              <w:t>
</w:t>
            </w:r>
            <w:r>
              <w:rPr>
                <w:rFonts w:ascii="Times New Roman"/>
                <w:b w:val="false"/>
                <w:i w:val="false"/>
                <w:color w:val="000000"/>
                <w:sz w:val="20"/>
              </w:rPr>
              <w:t>5) байланыс құралдарын, көлiк және жабдықтар, өртке қарсы күрес, орман қорғау және орман дақылдары мақсатындағы тетіктер мен материалдар, орман дақылдары жұмыстары үшiн тұқымдар мен егу материалдарын, жанар-жағармай материалдарын, киiм-кешек, қару және арнайы қорғаныш құралдарын сатып алу;</w:t>
            </w:r>
            <w:r>
              <w:br/>
            </w:r>
            <w:r>
              <w:rPr>
                <w:rFonts w:ascii="Times New Roman"/>
                <w:b w:val="false"/>
                <w:i w:val="false"/>
                <w:color w:val="000000"/>
                <w:sz w:val="20"/>
              </w:rPr>
              <w:t>
</w:t>
            </w:r>
            <w:r>
              <w:rPr>
                <w:rFonts w:ascii="Times New Roman"/>
                <w:b w:val="false"/>
                <w:i w:val="false"/>
                <w:color w:val="000000"/>
                <w:sz w:val="20"/>
              </w:rPr>
              <w:t>6) орман ресурстарын қайта өңдеу үшiн қажеттi жабдықтар мен тетіктер сатып алу;</w:t>
            </w:r>
            <w:r>
              <w:br/>
            </w:r>
            <w:r>
              <w:rPr>
                <w:rFonts w:ascii="Times New Roman"/>
                <w:b w:val="false"/>
                <w:i w:val="false"/>
                <w:color w:val="000000"/>
                <w:sz w:val="20"/>
              </w:rPr>
              <w:t>
</w:t>
            </w:r>
            <w:r>
              <w:rPr>
                <w:rFonts w:ascii="Times New Roman"/>
                <w:b w:val="false"/>
                <w:i w:val="false"/>
                <w:color w:val="000000"/>
                <w:sz w:val="20"/>
              </w:rPr>
              <w:t>7) орман шаруашылығы саласындағы мемлекеттiк мекемелердiң жұмыс iстеуiне байланысты ғимараттар, құрылыстар және өзге де объектiлердi салу, реконструкциялау және жөндеу;</w:t>
            </w:r>
            <w:r>
              <w:br/>
            </w:r>
            <w:r>
              <w:rPr>
                <w:rFonts w:ascii="Times New Roman"/>
                <w:b w:val="false"/>
                <w:i w:val="false"/>
                <w:color w:val="000000"/>
                <w:sz w:val="20"/>
              </w:rPr>
              <w:t>
</w:t>
            </w:r>
            <w:r>
              <w:rPr>
                <w:rFonts w:ascii="Times New Roman"/>
                <w:b w:val="false"/>
                <w:i w:val="false"/>
                <w:color w:val="000000"/>
                <w:sz w:val="20"/>
              </w:rPr>
              <w:t>8) орман және аңшылық шаруашылығы үшiн мамандар даярлау және олардың бiлiктiлiгiн арттыру;</w:t>
            </w:r>
            <w:r>
              <w:br/>
            </w:r>
            <w:r>
              <w:rPr>
                <w:rFonts w:ascii="Times New Roman"/>
                <w:b w:val="false"/>
                <w:i w:val="false"/>
                <w:color w:val="000000"/>
                <w:sz w:val="20"/>
              </w:rPr>
              <w:t>
</w:t>
            </w:r>
            <w:r>
              <w:rPr>
                <w:rFonts w:ascii="Times New Roman"/>
                <w:b w:val="false"/>
                <w:i w:val="false"/>
                <w:color w:val="000000"/>
                <w:sz w:val="20"/>
              </w:rPr>
              <w:t>9) орман шаруашылығы саласындағы мемлекеттiк мекемелердiң қызметкерлерiн еңбектегi көрсеткiштерi үшiн көтермелеу (112, 113, 121,</w:t>
            </w:r>
            <w:r>
              <w:br/>
            </w:r>
            <w:r>
              <w:rPr>
                <w:rFonts w:ascii="Times New Roman"/>
                <w:b w:val="false"/>
                <w:i w:val="false"/>
                <w:color w:val="000000"/>
                <w:sz w:val="20"/>
              </w:rPr>
              <w:t>
</w:t>
            </w:r>
            <w:r>
              <w:rPr>
                <w:rFonts w:ascii="Times New Roman"/>
                <w:b w:val="false"/>
                <w:i w:val="false"/>
                <w:color w:val="000000"/>
                <w:sz w:val="20"/>
              </w:rPr>
              <w:t>122, 131, 135, 136, 141, 142, 143, 144, 149, 151, 152, 153, 154, 159, 161, 165, 169, 413, 414, 416, 417, 419, 431, 421).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кiтапханалар көрсететiн қызметтер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Тасығыштардың, форматтардың, стандарттардың барлық түрлерiнiң, көшiрмелерiн дайындау және оларды өңдеу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материалдық-техникалық базаны нығайту;</w:t>
            </w:r>
            <w:r>
              <w:br/>
            </w:r>
            <w:r>
              <w:rPr>
                <w:rFonts w:ascii="Times New Roman"/>
                <w:b w:val="false"/>
                <w:i w:val="false"/>
                <w:color w:val="000000"/>
                <w:sz w:val="20"/>
              </w:rPr>
              <w:t>
</w:t>
            </w:r>
            <w:r>
              <w:rPr>
                <w:rFonts w:ascii="Times New Roman"/>
                <w:b w:val="false"/>
                <w:i w:val="false"/>
                <w:color w:val="000000"/>
                <w:sz w:val="20"/>
              </w:rPr>
              <w:t xml:space="preserve">2) қызметтер көрсету үшiн тартылатын мамандарға еңбекақы төлеу; </w:t>
            </w:r>
            <w:r>
              <w:br/>
            </w:r>
            <w:r>
              <w:rPr>
                <w:rFonts w:ascii="Times New Roman"/>
                <w:b w:val="false"/>
                <w:i w:val="false"/>
                <w:color w:val="000000"/>
                <w:sz w:val="20"/>
              </w:rPr>
              <w:t>
</w:t>
            </w:r>
            <w:r>
              <w:rPr>
                <w:rFonts w:ascii="Times New Roman"/>
                <w:b w:val="false"/>
                <w:i w:val="false"/>
                <w:color w:val="000000"/>
                <w:sz w:val="20"/>
              </w:rPr>
              <w:t>3) байланыс қызметтерiне ақы төлеуге, көлiк құралдарына ақы төлеуге, электр энергиясы, жылу, сумен жабдықтау үшiн ақы төлеуге арналған шығыстар және басқа да коммуналдық шығыстар, ағымдағы мақсаттар үшiн заттар мен материалдар сатып алу;</w:t>
            </w:r>
            <w:r>
              <w:br/>
            </w:r>
            <w:r>
              <w:rPr>
                <w:rFonts w:ascii="Times New Roman"/>
                <w:b w:val="false"/>
                <w:i w:val="false"/>
                <w:color w:val="000000"/>
                <w:sz w:val="20"/>
              </w:rPr>
              <w:t>
</w:t>
            </w:r>
            <w:r>
              <w:rPr>
                <w:rFonts w:ascii="Times New Roman"/>
                <w:b w:val="false"/>
                <w:i w:val="false"/>
                <w:color w:val="000000"/>
                <w:sz w:val="20"/>
              </w:rPr>
              <w:t xml:space="preserve">4) кітапхана қорларын толықтыру үшін әдебиет, электрондық коллекциялар мен дерекқор сатып алу; </w:t>
            </w:r>
            <w:r>
              <w:br/>
            </w:r>
            <w:r>
              <w:rPr>
                <w:rFonts w:ascii="Times New Roman"/>
                <w:b w:val="false"/>
                <w:i w:val="false"/>
                <w:color w:val="000000"/>
                <w:sz w:val="20"/>
              </w:rPr>
              <w:t>
</w:t>
            </w:r>
            <w:r>
              <w:rPr>
                <w:rFonts w:ascii="Times New Roman"/>
                <w:b w:val="false"/>
                <w:i w:val="false"/>
                <w:color w:val="000000"/>
                <w:sz w:val="20"/>
              </w:rPr>
              <w:t>5) кітап қорын, оқу әлеуметтанымын сақтау мәселелері бойынша ғылыми және әдістемелік әдебиет шығару;</w:t>
            </w:r>
            <w:r>
              <w:br/>
            </w:r>
            <w:r>
              <w:rPr>
                <w:rFonts w:ascii="Times New Roman"/>
                <w:b w:val="false"/>
                <w:i w:val="false"/>
                <w:color w:val="000000"/>
                <w:sz w:val="20"/>
              </w:rPr>
              <w:t>
</w:t>
            </w:r>
            <w:r>
              <w:rPr>
                <w:rFonts w:ascii="Times New Roman"/>
                <w:b w:val="false"/>
                <w:i w:val="false"/>
                <w:color w:val="000000"/>
                <w:sz w:val="20"/>
              </w:rPr>
              <w:t xml:space="preserve">6) жеке және мемлекеттік емес заңды тұлғалардың тапсырыстары (өтінімдері) бойынша оқыту жүргізу үшін оқу құралдарын, көрнекі материалдар сатып алу; </w:t>
            </w:r>
            <w:r>
              <w:br/>
            </w:r>
            <w:r>
              <w:rPr>
                <w:rFonts w:ascii="Times New Roman"/>
                <w:b w:val="false"/>
                <w:i w:val="false"/>
                <w:color w:val="000000"/>
                <w:sz w:val="20"/>
              </w:rPr>
              <w:t>
</w:t>
            </w:r>
            <w:r>
              <w:rPr>
                <w:rFonts w:ascii="Times New Roman"/>
                <w:b w:val="false"/>
                <w:i w:val="false"/>
                <w:color w:val="000000"/>
                <w:sz w:val="20"/>
              </w:rPr>
              <w:t xml:space="preserve">7) жеке және мемлекеттік емес заңды тұлғалардың тапсырыстары (өтінімдері) бойынша оқыту тренингтерін, семинарлар, конференциялар өткізу; </w:t>
            </w:r>
            <w:r>
              <w:br/>
            </w:r>
            <w:r>
              <w:rPr>
                <w:rFonts w:ascii="Times New Roman"/>
                <w:b w:val="false"/>
                <w:i w:val="false"/>
                <w:color w:val="000000"/>
                <w:sz w:val="20"/>
              </w:rPr>
              <w:t>
</w:t>
            </w:r>
            <w:r>
              <w:rPr>
                <w:rFonts w:ascii="Times New Roman"/>
                <w:b w:val="false"/>
                <w:i w:val="false"/>
                <w:color w:val="000000"/>
                <w:sz w:val="20"/>
              </w:rPr>
              <w:t xml:space="preserve">8) бұқаралық іс-шараларды өткізу (әдеби кештер, көрмелер, тұсаукесерлер, конкурстар, кітап күндері, фестивальдар); </w:t>
            </w:r>
            <w:r>
              <w:br/>
            </w:r>
            <w:r>
              <w:rPr>
                <w:rFonts w:ascii="Times New Roman"/>
                <w:b w:val="false"/>
                <w:i w:val="false"/>
                <w:color w:val="000000"/>
                <w:sz w:val="20"/>
              </w:rPr>
              <w:t>
</w:t>
            </w:r>
            <w:r>
              <w:rPr>
                <w:rFonts w:ascii="Times New Roman"/>
                <w:b w:val="false"/>
                <w:i w:val="false"/>
                <w:color w:val="000000"/>
                <w:sz w:val="20"/>
              </w:rPr>
              <w:t xml:space="preserve">9) бланк өнiмдерiн, брошюраларды, авторефераттарды, оқырман билеттерiн, талап парақшаларын дайындау және таралымдау, мұқабасын басып шығару, парақты түптеу; </w:t>
            </w:r>
            <w:r>
              <w:br/>
            </w:r>
            <w:r>
              <w:rPr>
                <w:rFonts w:ascii="Times New Roman"/>
                <w:b w:val="false"/>
                <w:i w:val="false"/>
                <w:color w:val="000000"/>
                <w:sz w:val="20"/>
              </w:rPr>
              <w:t>
</w:t>
            </w:r>
            <w:r>
              <w:rPr>
                <w:rFonts w:ascii="Times New Roman"/>
                <w:b w:val="false"/>
                <w:i w:val="false"/>
                <w:color w:val="000000"/>
                <w:sz w:val="20"/>
              </w:rPr>
              <w:t xml:space="preserve">10) кiтапхана басылымдарын, дыбыс жазба көшiрiмдерiн, бейне фильмдердi, фонограммаларды өткiзу; </w:t>
            </w:r>
            <w:r>
              <w:br/>
            </w:r>
            <w:r>
              <w:rPr>
                <w:rFonts w:ascii="Times New Roman"/>
                <w:b w:val="false"/>
                <w:i w:val="false"/>
                <w:color w:val="000000"/>
                <w:sz w:val="20"/>
              </w:rPr>
              <w:t>
</w:t>
            </w:r>
            <w:r>
              <w:rPr>
                <w:rFonts w:ascii="Times New Roman"/>
                <w:b w:val="false"/>
                <w:i w:val="false"/>
                <w:color w:val="000000"/>
                <w:sz w:val="20"/>
              </w:rPr>
              <w:t xml:space="preserve">11) кiтаптарды, журналдарды жөндеу, қалпына келтiру және түптеу; </w:t>
            </w:r>
            <w:r>
              <w:br/>
            </w:r>
            <w:r>
              <w:rPr>
                <w:rFonts w:ascii="Times New Roman"/>
                <w:b w:val="false"/>
                <w:i w:val="false"/>
                <w:color w:val="000000"/>
                <w:sz w:val="20"/>
              </w:rPr>
              <w:t>
</w:t>
            </w:r>
            <w:r>
              <w:rPr>
                <w:rFonts w:ascii="Times New Roman"/>
                <w:b w:val="false"/>
                <w:i w:val="false"/>
                <w:color w:val="000000"/>
                <w:sz w:val="20"/>
              </w:rPr>
              <w:t xml:space="preserve">12) фото, кино бейне түсiру, жекелеген мақалалардың, кiтаптар мен мерзiмдi баспа басылымдарынан алынған материалдардың микрокөшiрмесiн алу; </w:t>
            </w:r>
            <w:r>
              <w:br/>
            </w:r>
            <w:r>
              <w:rPr>
                <w:rFonts w:ascii="Times New Roman"/>
                <w:b w:val="false"/>
                <w:i w:val="false"/>
                <w:color w:val="000000"/>
                <w:sz w:val="20"/>
              </w:rPr>
              <w:t>
</w:t>
            </w:r>
            <w:r>
              <w:rPr>
                <w:rFonts w:ascii="Times New Roman"/>
                <w:b w:val="false"/>
                <w:i w:val="false"/>
                <w:color w:val="000000"/>
                <w:sz w:val="20"/>
              </w:rPr>
              <w:t>13) мәдени құндылықтар мен тарих және мәдениет ескерткiштерiн қалпына келтiру (131, 135, 144, 149, 151, 152, 153, 156, 159, 169, 414, 419,).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туралы» 2006 жылғы 15 желтоқсандағы Қазақстан Республикасы Заңының </w:t>
            </w:r>
            <w:r>
              <w:rPr>
                <w:rFonts w:ascii="Times New Roman"/>
                <w:b w:val="false"/>
                <w:i w:val="false"/>
                <w:color w:val="000000"/>
                <w:sz w:val="20"/>
              </w:rPr>
              <w:t>24-бабы</w:t>
            </w:r>
            <w:r>
              <w:rPr>
                <w:rFonts w:ascii="Times New Roman"/>
                <w:b w:val="false"/>
                <w:i w:val="false"/>
                <w:color w:val="000000"/>
                <w:sz w:val="20"/>
              </w:rPr>
              <w:t xml:space="preserve">, «Мемлекеттiк кiтапханалардың, мемлекеттiк мұражайлар мен мұражай-қорықтардың тауарларды (жұмыстарды, қызметтердi) өткiзу жөнiндегi ақылы қызмет түрлерiн көрсету және олардың тауарларды (жұмыстарды, қызметтердi) өткiзуден түскен ақшаны жұмсау ережесiн бекiту туралы» Қазақстан Республикасы Үкiметiнiң 2009 жылғы 20 сәуiрдегi № 555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Мүмкiндiгi шектеулi азаматтар үшiн материалдар дайындау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талдамалы-синтетикалық өңдеудi орындау және қосымша библиография жасау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Қолжазбаларды, құнды кiтаптарды және құжаттарды қалпына келтiру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Көшпелi ақпараттық-көрме iс-шараларын ұйымдастыру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және аударма қызметтерi</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Қолжазбаларға және құнды кiтаптарға сараптама жасау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операторымен жасасқан шарттың негiзiнде интернет желiсi қызметтерiн ұсыну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электронды жеткiзу, тақырыптық ақпарат iздестiру және құрастыру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Экскурсиялық қызмет көрсетудi, фото және бейне түсiрiлiмдердi жүргiзу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ЖБ</w:t>
            </w:r>
            <w:r>
              <w:br/>
            </w:r>
            <w:r>
              <w:rPr>
                <w:rFonts w:ascii="Times New Roman"/>
                <w:b w:val="false"/>
                <w:i w:val="false"/>
                <w:color w:val="000000"/>
                <w:sz w:val="20"/>
              </w:rPr>
              <w:t>
</w:t>
            </w:r>
            <w:r>
              <w:rPr>
                <w:rFonts w:ascii="Times New Roman"/>
                <w:b w:val="false"/>
                <w:i w:val="false"/>
                <w:color w:val="000000"/>
                <w:sz w:val="20"/>
              </w:rPr>
              <w:t>МБ</w:t>
            </w:r>
            <w:r>
              <w:br/>
            </w:r>
            <w:r>
              <w:rPr>
                <w:rFonts w:ascii="Times New Roman"/>
                <w:b w:val="false"/>
                <w:i w:val="false"/>
                <w:color w:val="000000"/>
                <w:sz w:val="20"/>
              </w:rPr>
              <w:t>
</w:t>
            </w:r>
            <w:r>
              <w:rPr>
                <w:rFonts w:ascii="Times New Roman"/>
                <w:b w:val="false"/>
                <w:i w:val="false"/>
                <w:color w:val="000000"/>
                <w:sz w:val="20"/>
              </w:rPr>
              <w:t>МБ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457</w:t>
            </w:r>
            <w:r>
              <w:br/>
            </w:r>
            <w:r>
              <w:rPr>
                <w:rFonts w:ascii="Times New Roman"/>
                <w:b w:val="false"/>
                <w:i w:val="false"/>
                <w:color w:val="000000"/>
                <w:sz w:val="20"/>
              </w:rPr>
              <w:t>
</w:t>
            </w: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009</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Кiтапхана шығарған оқу-әдiстемелiк әдебиеттi және басқа да оқу құралдарын өткiзу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мұражайлар мен мұражай-қорықтар көрсететiн қызметтер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Жеткiзгiштердiң, форматтардың, стандарттардың барлық түрлерiнен көшiрмелер дайындау және оларды өңдеу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материалдық-техникалық базаны нығайту; </w:t>
            </w:r>
            <w:r>
              <w:br/>
            </w:r>
            <w:r>
              <w:rPr>
                <w:rFonts w:ascii="Times New Roman"/>
                <w:b w:val="false"/>
                <w:i w:val="false"/>
                <w:color w:val="000000"/>
                <w:sz w:val="20"/>
              </w:rPr>
              <w:t>
</w:t>
            </w:r>
            <w:r>
              <w:rPr>
                <w:rFonts w:ascii="Times New Roman"/>
                <w:b w:val="false"/>
                <w:i w:val="false"/>
                <w:color w:val="000000"/>
                <w:sz w:val="20"/>
              </w:rPr>
              <w:t xml:space="preserve">2) ақылы қызметтер көрсету үшiн тартылатын мамандарға еңбекақы төлеу; </w:t>
            </w:r>
            <w:r>
              <w:br/>
            </w:r>
            <w:r>
              <w:rPr>
                <w:rFonts w:ascii="Times New Roman"/>
                <w:b w:val="false"/>
                <w:i w:val="false"/>
                <w:color w:val="000000"/>
                <w:sz w:val="20"/>
              </w:rPr>
              <w:t>
</w:t>
            </w:r>
            <w:r>
              <w:rPr>
                <w:rFonts w:ascii="Times New Roman"/>
                <w:b w:val="false"/>
                <w:i w:val="false"/>
                <w:color w:val="000000"/>
                <w:sz w:val="20"/>
              </w:rPr>
              <w:t xml:space="preserve">3) байланыс қызметтерiне ақы төлеуге, көлiк қызметтерiне ақы төлеуге, электр энергиясына, жылуға, сумен жабдықтауға ақы төлеуге арналған шығыстар және басқа да коммуналдық шығыстар, ағымдағы мақсаттар үшiн заттар мен материалдар сатып алу; </w:t>
            </w:r>
            <w:r>
              <w:br/>
            </w:r>
            <w:r>
              <w:rPr>
                <w:rFonts w:ascii="Times New Roman"/>
                <w:b w:val="false"/>
                <w:i w:val="false"/>
                <w:color w:val="000000"/>
                <w:sz w:val="20"/>
              </w:rPr>
              <w:t>
</w:t>
            </w:r>
            <w:r>
              <w:rPr>
                <w:rFonts w:ascii="Times New Roman"/>
                <w:b w:val="false"/>
                <w:i w:val="false"/>
                <w:color w:val="000000"/>
                <w:sz w:val="20"/>
              </w:rPr>
              <w:t>4) жеке және мемлекеттiк емес заңды тұлғалардың тапсырыстары (өтiнiмдерi) бойынша оқыту жүргiзу үшiн үй-жайларды жалға алу және оқу құралдарын, көрнекi материалдарды сатып алу (131, 135, 144, 149, 151, 152, 153, 154, 156, 159, 414, 416, 419,).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туралы» 2006 жылғы 15 желтоқсандағы Қазақстан Республикасы Заңының </w:t>
            </w:r>
            <w:r>
              <w:rPr>
                <w:rFonts w:ascii="Times New Roman"/>
                <w:b w:val="false"/>
                <w:i w:val="false"/>
                <w:color w:val="000000"/>
                <w:sz w:val="20"/>
              </w:rPr>
              <w:t>25-бабы</w:t>
            </w:r>
            <w:r>
              <w:rPr>
                <w:rFonts w:ascii="Times New Roman"/>
                <w:b w:val="false"/>
                <w:i w:val="false"/>
                <w:color w:val="000000"/>
                <w:sz w:val="20"/>
              </w:rPr>
              <w:t xml:space="preserve">, «Мемлекеттiк кiтапханалардың, мемлекеттiк мұражайлар мен мұражай-қорықтардың тауарларды (жұмыстарды, қызметтердi) өткiзу жөнiндегi ақылы қызмет түрлерiн көрсету және олардың тауарларды (жұмыстарды, қызметтердi) өткiзуден түскен ақшаны жұмсау ережесiн бекiту туралы» Қазақстан Республикасы Үкiметiнiң 2009 жылғы 20 сәуiрдегi № 555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операторымен жасасқан шарттың негiзiнде Интернет желiсiнiң қызметтерiн ұсыну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және бейне түсiрiлiмдер жүргiзу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14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Кәдесый және полиграфия өнiмдерiн өткiзу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w:t>
            </w:r>
            <w:r>
              <w:rPr>
                <w:rFonts w:ascii="Times New Roman"/>
                <w:b w:val="false"/>
                <w:i w:val="false"/>
                <w:color w:val="000000"/>
                <w:sz w:val="20"/>
              </w:rPr>
              <w:t xml:space="preserve">ЖБ </w:t>
            </w:r>
            <w:r>
              <w:br/>
            </w:r>
            <w:r>
              <w:rPr>
                <w:rFonts w:ascii="Times New Roman"/>
                <w:b w:val="false"/>
                <w:i w:val="false"/>
                <w:color w:val="000000"/>
                <w:sz w:val="20"/>
              </w:rPr>
              <w:t>
</w:t>
            </w:r>
            <w:r>
              <w:rPr>
                <w:rFonts w:ascii="Times New Roman"/>
                <w:b w:val="false"/>
                <w:i w:val="false"/>
                <w:color w:val="000000"/>
                <w:sz w:val="20"/>
              </w:rPr>
              <w:t>ЖБ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r>
              <w:rPr>
                <w:rFonts w:ascii="Times New Roman"/>
                <w:b w:val="false"/>
                <w:i w:val="false"/>
                <w:color w:val="000000"/>
                <w:sz w:val="20"/>
              </w:rPr>
              <w:t>262</w:t>
            </w:r>
            <w:r>
              <w:br/>
            </w:r>
            <w:r>
              <w:rPr>
                <w:rFonts w:ascii="Times New Roman"/>
                <w:b w:val="false"/>
                <w:i w:val="false"/>
                <w:color w:val="000000"/>
                <w:sz w:val="20"/>
              </w:rPr>
              <w:t>
</w:t>
            </w:r>
            <w:r>
              <w:rPr>
                <w:rFonts w:ascii="Times New Roman"/>
                <w:b w:val="false"/>
                <w:i w:val="false"/>
                <w:color w:val="000000"/>
                <w:sz w:val="20"/>
              </w:rPr>
              <w:t>361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005</w:t>
            </w:r>
            <w:r>
              <w:br/>
            </w:r>
            <w:r>
              <w:rPr>
                <w:rFonts w:ascii="Times New Roman"/>
                <w:b w:val="false"/>
                <w:i w:val="false"/>
                <w:color w:val="000000"/>
                <w:sz w:val="20"/>
              </w:rPr>
              <w:t>
</w:t>
            </w: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Мұражай-қорықтар шығарған оқу-әдiстемелiк әдебиеттi және басқа да оқу құралдарын өткiзу жөнiндегi қызметтер</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13"/>
        <w:gridCol w:w="253"/>
        <w:gridCol w:w="572"/>
        <w:gridCol w:w="572"/>
        <w:gridCol w:w="573"/>
        <w:gridCol w:w="2267"/>
        <w:gridCol w:w="3094"/>
        <w:gridCol w:w="3334"/>
        <w:gridCol w:w="191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өсiмдiктерiнiң сорттарын сынақтан өткiзу саласында мемлекеттiк мекемелер ұсынатын қызметтер</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өсiмдiктерiнiң сорттарын сынақтан өткiзу нәтижесiнде алынған өнiмдердi iске асыру жөнiндегi қызметтер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сорттарды сынақтан өткiзу станцияларында және мемлекеттiк мекемелер учаскелерiнде ауыл шаруашылығы жұмыстарын жүргiзу;</w:t>
            </w:r>
            <w:r>
              <w:br/>
            </w:r>
            <w:r>
              <w:rPr>
                <w:rFonts w:ascii="Times New Roman"/>
                <w:b w:val="false"/>
                <w:i w:val="false"/>
                <w:color w:val="000000"/>
                <w:sz w:val="20"/>
              </w:rPr>
              <w:t>
</w:t>
            </w:r>
            <w:r>
              <w:rPr>
                <w:rFonts w:ascii="Times New Roman"/>
                <w:b w:val="false"/>
                <w:i w:val="false"/>
                <w:color w:val="000000"/>
                <w:sz w:val="20"/>
              </w:rPr>
              <w:t>2) ауыл шаруашылығы техникасын, ауыл шаруашылығы, зертханалық жабдықты және мемлекеттiк мекемелердiң материалдық-техникалық базасын жарақтандыру үшiн тетiктердi сатып алу;</w:t>
            </w:r>
            <w:r>
              <w:br/>
            </w:r>
            <w:r>
              <w:rPr>
                <w:rFonts w:ascii="Times New Roman"/>
                <w:b w:val="false"/>
                <w:i w:val="false"/>
                <w:color w:val="000000"/>
                <w:sz w:val="20"/>
              </w:rPr>
              <w:t>
</w:t>
            </w:r>
            <w:r>
              <w:rPr>
                <w:rFonts w:ascii="Times New Roman"/>
                <w:b w:val="false"/>
                <w:i w:val="false"/>
                <w:color w:val="000000"/>
                <w:sz w:val="20"/>
              </w:rPr>
              <w:t>3) ауыл шаруашылығы өсiмдiктерiнiң сорттарын сынақтан өткiзу саласында ғылыми зерттеулер жүргiзу;</w:t>
            </w:r>
            <w:r>
              <w:br/>
            </w:r>
            <w:r>
              <w:rPr>
                <w:rFonts w:ascii="Times New Roman"/>
                <w:b w:val="false"/>
                <w:i w:val="false"/>
                <w:color w:val="000000"/>
                <w:sz w:val="20"/>
              </w:rPr>
              <w:t>
</w:t>
            </w:r>
            <w:r>
              <w:rPr>
                <w:rFonts w:ascii="Times New Roman"/>
                <w:b w:val="false"/>
                <w:i w:val="false"/>
                <w:color w:val="000000"/>
                <w:sz w:val="20"/>
              </w:rPr>
              <w:t>4) ауыл шаруашылығы өсiмдiктерiнiң сорттарын сынақтан өткiзу саласында ауыл шаруашылық және зертханалық жұмыстарды жүргiзу үшiн мемлекеттiк мекемелер тартатын штаттан тыс маусымдық мамандар мен жұмыскерлер қызметтерiн, еңбегiн төлеу;</w:t>
            </w:r>
            <w:r>
              <w:br/>
            </w:r>
            <w:r>
              <w:rPr>
                <w:rFonts w:ascii="Times New Roman"/>
                <w:b w:val="false"/>
                <w:i w:val="false"/>
                <w:color w:val="000000"/>
                <w:sz w:val="20"/>
              </w:rPr>
              <w:t>
</w:t>
            </w:r>
            <w:r>
              <w:rPr>
                <w:rFonts w:ascii="Times New Roman"/>
                <w:b w:val="false"/>
                <w:i w:val="false"/>
                <w:color w:val="000000"/>
                <w:sz w:val="20"/>
              </w:rPr>
              <w:t>5) тауарлық-материалдық құндылықтарды сатып алу: жанар-жағар май материалдарын, ауыл шаруашылығы өсiмдiктерi сорттарының дақылдары мен себу материалдарын, минералды тыңайтқыштар, пестицидтер, химиялық реактивтер, қосымша бөлiктер, байланыс құралдары, метеорологиялық деректер, еңбекті қорғауды қамтамасыз ету үшiн арнайы қорғау құралдарын, өрт қауiпсiздiгi мен гигиена, сондай-ақ мемлекеттiк мекемелердiң сорттарды сынақтан өткiзудің ағымды мақсаты үшiн басқа да құралдар мен материалдар сатып aлу;</w:t>
            </w:r>
            <w:r>
              <w:br/>
            </w:r>
            <w:r>
              <w:rPr>
                <w:rFonts w:ascii="Times New Roman"/>
                <w:b w:val="false"/>
                <w:i w:val="false"/>
                <w:color w:val="000000"/>
                <w:sz w:val="20"/>
              </w:rPr>
              <w:t>
</w:t>
            </w:r>
            <w:r>
              <w:rPr>
                <w:rFonts w:ascii="Times New Roman"/>
                <w:b w:val="false"/>
                <w:i w:val="false"/>
                <w:color w:val="000000"/>
                <w:sz w:val="20"/>
              </w:rPr>
              <w:t xml:space="preserve">6) көлік, почта және байланыстың басқа да түрлерінің қызметіне, коммуналдық қызметке, әкімшілік және қойма үй-жайларын жалға алу, топырақты агрохимиялық зерттеу және мелиорациялық іс-шараларды жүргізу жөніндегі, көлік құралдарын техникалық байқау және міндетті сақтандыру, мемлекеттік мекемелердің өлшеу және мамандандырылған жабдықтарын тексеру жөніндегі қызметтерге ақы төлеу; </w:t>
            </w:r>
            <w:r>
              <w:br/>
            </w:r>
            <w:r>
              <w:rPr>
                <w:rFonts w:ascii="Times New Roman"/>
                <w:b w:val="false"/>
                <w:i w:val="false"/>
                <w:color w:val="000000"/>
                <w:sz w:val="20"/>
              </w:rPr>
              <w:t>
</w:t>
            </w:r>
            <w:r>
              <w:rPr>
                <w:rFonts w:ascii="Times New Roman"/>
                <w:b w:val="false"/>
                <w:i w:val="false"/>
                <w:color w:val="000000"/>
                <w:sz w:val="20"/>
              </w:rPr>
              <w:t>7) мемлекеттік мекемелердің сорттық тектік қоры жөніндегі материалдарды толықтыру үшін баспа басылымдарын, ғылыми, әдістемелік және арнайы әдебиеттерді сатып алу;</w:t>
            </w:r>
            <w:r>
              <w:br/>
            </w:r>
            <w:r>
              <w:rPr>
                <w:rFonts w:ascii="Times New Roman"/>
                <w:b w:val="false"/>
                <w:i w:val="false"/>
                <w:color w:val="000000"/>
                <w:sz w:val="20"/>
              </w:rPr>
              <w:t>
</w:t>
            </w:r>
            <w:r>
              <w:rPr>
                <w:rFonts w:ascii="Times New Roman"/>
                <w:b w:val="false"/>
                <w:i w:val="false"/>
                <w:color w:val="000000"/>
                <w:sz w:val="20"/>
              </w:rPr>
              <w:t>8) мемлекеттік мекемелердің ғылыми, әдістемелік материалдарын және ресми бюллетендерін шығару;</w:t>
            </w:r>
            <w:r>
              <w:br/>
            </w:r>
            <w:r>
              <w:rPr>
                <w:rFonts w:ascii="Times New Roman"/>
                <w:b w:val="false"/>
                <w:i w:val="false"/>
                <w:color w:val="000000"/>
                <w:sz w:val="20"/>
              </w:rPr>
              <w:t>
</w:t>
            </w:r>
            <w:r>
              <w:rPr>
                <w:rFonts w:ascii="Times New Roman"/>
                <w:b w:val="false"/>
                <w:i w:val="false"/>
                <w:color w:val="000000"/>
                <w:sz w:val="20"/>
              </w:rPr>
              <w:t>9) мемлекеттік мекемелердің мамандарын даярлауға және олардың біліктілігін арттыру;</w:t>
            </w:r>
            <w:r>
              <w:br/>
            </w:r>
            <w:r>
              <w:rPr>
                <w:rFonts w:ascii="Times New Roman"/>
                <w:b w:val="false"/>
                <w:i w:val="false"/>
                <w:color w:val="000000"/>
                <w:sz w:val="20"/>
              </w:rPr>
              <w:t>
</w:t>
            </w:r>
            <w:r>
              <w:rPr>
                <w:rFonts w:ascii="Times New Roman"/>
                <w:b w:val="false"/>
                <w:i w:val="false"/>
                <w:color w:val="000000"/>
                <w:sz w:val="20"/>
              </w:rPr>
              <w:t>10) ауыл шаруашылығы өсімдіктерінің сорттарын сынау саласындағы нәтижелердің деректерін автоматты өңдеуді арнайы бағдарламалық қамтамасыз етуді сатып алу және енгізу;</w:t>
            </w:r>
            <w:r>
              <w:br/>
            </w:r>
            <w:r>
              <w:rPr>
                <w:rFonts w:ascii="Times New Roman"/>
                <w:b w:val="false"/>
                <w:i w:val="false"/>
                <w:color w:val="000000"/>
                <w:sz w:val="20"/>
              </w:rPr>
              <w:t>
</w:t>
            </w:r>
            <w:r>
              <w:rPr>
                <w:rFonts w:ascii="Times New Roman"/>
                <w:b w:val="false"/>
                <w:i w:val="false"/>
                <w:color w:val="000000"/>
                <w:sz w:val="20"/>
              </w:rPr>
              <w:t>11) мемлекеттiк мекемелер үшiн шетел хат-хабары мен ғылыми құжаттама аудармашыларының қызметiн сатып алу;</w:t>
            </w:r>
            <w:r>
              <w:br/>
            </w:r>
            <w:r>
              <w:rPr>
                <w:rFonts w:ascii="Times New Roman"/>
                <w:b w:val="false"/>
                <w:i w:val="false"/>
                <w:color w:val="000000"/>
                <w:sz w:val="20"/>
              </w:rPr>
              <w:t>
</w:t>
            </w:r>
            <w:r>
              <w:rPr>
                <w:rFonts w:ascii="Times New Roman"/>
                <w:b w:val="false"/>
                <w:i w:val="false"/>
                <w:color w:val="000000"/>
                <w:sz w:val="20"/>
              </w:rPr>
              <w:t>12) ауыл шаруашылығы өсімдіктерінің едәуір перспективалық және бағалы сорттарын жарнамалау мен насихаттау жөніндегі бұқаралық іс-шараларды өткізу (егіс күні, семинарлар, көрмелер, саяхаттар мен тұсаукесерлер);</w:t>
            </w:r>
            <w:r>
              <w:br/>
            </w:r>
            <w:r>
              <w:rPr>
                <w:rFonts w:ascii="Times New Roman"/>
                <w:b w:val="false"/>
                <w:i w:val="false"/>
                <w:color w:val="000000"/>
                <w:sz w:val="20"/>
              </w:rPr>
              <w:t>
</w:t>
            </w:r>
            <w:r>
              <w:rPr>
                <w:rFonts w:ascii="Times New Roman"/>
                <w:b w:val="false"/>
                <w:i w:val="false"/>
                <w:color w:val="000000"/>
                <w:sz w:val="20"/>
              </w:rPr>
              <w:t>13) мемлекеттік мекемелердің жұмыс істеуіне байланысты ғимараттарды, құрылыстарды және өзге де объектілерді жөндеу;</w:t>
            </w:r>
            <w:r>
              <w:br/>
            </w:r>
            <w:r>
              <w:rPr>
                <w:rFonts w:ascii="Times New Roman"/>
                <w:b w:val="false"/>
                <w:i w:val="false"/>
                <w:color w:val="000000"/>
                <w:sz w:val="20"/>
              </w:rPr>
              <w:t>
</w:t>
            </w:r>
            <w:r>
              <w:rPr>
                <w:rFonts w:ascii="Times New Roman"/>
                <w:b w:val="false"/>
                <w:i w:val="false"/>
                <w:color w:val="000000"/>
                <w:sz w:val="20"/>
              </w:rPr>
              <w:t>14) мемлекеттік мекемелер қызметкерлерінің іссапар, оның ішінде Қазақстан Республикасынан тыс жерлерге іссапар шығыстары;</w:t>
            </w:r>
            <w:r>
              <w:br/>
            </w:r>
            <w:r>
              <w:rPr>
                <w:rFonts w:ascii="Times New Roman"/>
                <w:b w:val="false"/>
                <w:i w:val="false"/>
                <w:color w:val="000000"/>
                <w:sz w:val="20"/>
              </w:rPr>
              <w:t>
</w:t>
            </w:r>
            <w:r>
              <w:rPr>
                <w:rFonts w:ascii="Times New Roman"/>
                <w:b w:val="false"/>
                <w:i w:val="false"/>
                <w:color w:val="000000"/>
                <w:sz w:val="20"/>
              </w:rPr>
              <w:t>15) мемлекеттік мекемелердің қызметкерлерін еңбек көрсеткіштері үшін көтермелеу (112, 121, 122</w:t>
            </w:r>
            <w:r>
              <w:br/>
            </w:r>
            <w:r>
              <w:rPr>
                <w:rFonts w:ascii="Times New Roman"/>
                <w:b w:val="false"/>
                <w:i w:val="false"/>
                <w:color w:val="000000"/>
                <w:sz w:val="20"/>
              </w:rPr>
              <w:t>
</w:t>
            </w:r>
            <w:r>
              <w:rPr>
                <w:rFonts w:ascii="Times New Roman"/>
                <w:b w:val="false"/>
                <w:i w:val="false"/>
                <w:color w:val="000000"/>
                <w:sz w:val="20"/>
              </w:rPr>
              <w:t>123, 131, 135, 136, 144, 149, 151, 152, 153, 154, 156, 159, 161, 162, 169, 413, 414, 416, 419, 421).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жетiстiктердi қорғау туралы» Қазақстан Республикасының 1999 жылғы 13 шiлдедегi № 422 Заңының </w:t>
            </w:r>
            <w:r>
              <w:rPr>
                <w:rFonts w:ascii="Times New Roman"/>
                <w:b w:val="false"/>
                <w:i w:val="false"/>
                <w:color w:val="000000"/>
                <w:sz w:val="20"/>
              </w:rPr>
              <w:t>25-бабы</w:t>
            </w:r>
            <w:r>
              <w:rPr>
                <w:rFonts w:ascii="Times New Roman"/>
                <w:b w:val="false"/>
                <w:i w:val="false"/>
                <w:color w:val="000000"/>
                <w:sz w:val="20"/>
              </w:rPr>
              <w:t xml:space="preserve">, «Тұқым шаруашылығы туралы» Қазақстан Республикасының 2003 жылғы 8 ақпандағы Заңының </w:t>
            </w:r>
            <w:r>
              <w:rPr>
                <w:rFonts w:ascii="Times New Roman"/>
                <w:b w:val="false"/>
                <w:i w:val="false"/>
                <w:color w:val="000000"/>
                <w:sz w:val="20"/>
              </w:rPr>
              <w:t>23-4-бабы</w:t>
            </w:r>
            <w:r>
              <w:rPr>
                <w:rFonts w:ascii="Times New Roman"/>
                <w:b w:val="false"/>
                <w:i w:val="false"/>
                <w:color w:val="000000"/>
                <w:sz w:val="20"/>
              </w:rPr>
              <w:t xml:space="preserve">, Ауыл шаруашылығы өсiмдiктерінiң сорттарын сынау саласындағы мемлекеттiк мекемелердiң тауарларды (жұмыстарды, көрсетiлген қызметтi) өткiзу жөнiндегi ақылы қызмет түрлерiн көрсету және олардың тауарларды (жұмыстарды, көрсетiлетiн қызметтi) өткiзуден түскен ақша қаражатын жұмсау ережесiн бекiту туралы» Қазақстан Республикасы Үкiметiнiң 2010 жылғы 28 мамырдағы № 492 </w:t>
            </w:r>
            <w:r>
              <w:rPr>
                <w:rFonts w:ascii="Times New Roman"/>
                <w:b w:val="false"/>
                <w:i w:val="false"/>
                <w:color w:val="000000"/>
                <w:sz w:val="20"/>
              </w:rPr>
              <w:t>қаулысы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сорттарын сынау саласында ақылы қызметтер көрсету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өсiмдiктерiнiң сорттарын сынақтан өткiзу саласында баспа өнiмдерi мен ақпараттық бюллетендердi iске асыру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өсiмдiктерiн өсiрудiң сорттық агротехникасы бойынша консультациялық қызметтер көрсету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орта оқу орындарының оқушылары мен студенттерi үшiн өндiрiстiк және диплом алдындағы практиканы өткiзу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шаруашылығының аттестациядан өткен субъектiлерiне бiрегей, элиталы тұқым және кейiннен өсiрiлетiн тұқым сорттарына зертханалық сынақтан өткiзу бойынша ақылы қызметтер көрсету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71"/>
        <w:gridCol w:w="292"/>
        <w:gridCol w:w="592"/>
        <w:gridCol w:w="612"/>
        <w:gridCol w:w="592"/>
        <w:gridCol w:w="2164"/>
        <w:gridCol w:w="3087"/>
        <w:gridCol w:w="3334"/>
        <w:gridCol w:w="191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 мамандандырылатын Қарулы Күштердiң мемлекеттiк мекемелерi ұсынатын қызметтерi</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шынықтыру-сауықтыру қызметтерi</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 және спорт жөнiндегi сауықтыру топтарының жаттықтырушыларына еңбек ақы төлеу, осы топтарды ұйымдастырумен байланысты шығыстарды жабу;</w:t>
            </w:r>
            <w:r>
              <w:br/>
            </w:r>
            <w:r>
              <w:rPr>
                <w:rFonts w:ascii="Times New Roman"/>
                <w:b w:val="false"/>
                <w:i w:val="false"/>
                <w:color w:val="000000"/>
                <w:sz w:val="20"/>
              </w:rPr>
              <w:t>
</w:t>
            </w:r>
            <w:r>
              <w:rPr>
                <w:rFonts w:ascii="Times New Roman"/>
                <w:b w:val="false"/>
                <w:i w:val="false"/>
                <w:color w:val="000000"/>
                <w:sz w:val="20"/>
              </w:rPr>
              <w:t>2) спорт құрылыстары мен ғимараттарын ұстау, жөндеу, арнайы жабдықтар мен мүкәммал, спорттық киім нысанын сатып алу, оқу-жаттықтыру жұмыстарын қамтамасыз ету, жарыстарға қатысу, спорттық іс-шараларды өткізу, әкімшілік-басқару және шаруашылық шығыстары;</w:t>
            </w:r>
            <w:r>
              <w:br/>
            </w:r>
            <w:r>
              <w:rPr>
                <w:rFonts w:ascii="Times New Roman"/>
                <w:b w:val="false"/>
                <w:i w:val="false"/>
                <w:color w:val="000000"/>
                <w:sz w:val="20"/>
              </w:rPr>
              <w:t>
</w:t>
            </w:r>
            <w:r>
              <w:rPr>
                <w:rFonts w:ascii="Times New Roman"/>
                <w:b w:val="false"/>
                <w:i w:val="false"/>
                <w:color w:val="000000"/>
                <w:sz w:val="20"/>
              </w:rPr>
              <w:t>3) спорттық мүкәммал мен жабдықты жөндеу;</w:t>
            </w:r>
            <w:r>
              <w:br/>
            </w:r>
            <w:r>
              <w:rPr>
                <w:rFonts w:ascii="Times New Roman"/>
                <w:b w:val="false"/>
                <w:i w:val="false"/>
                <w:color w:val="000000"/>
                <w:sz w:val="20"/>
              </w:rPr>
              <w:t>
</w:t>
            </w:r>
            <w:r>
              <w:rPr>
                <w:rFonts w:ascii="Times New Roman"/>
                <w:b w:val="false"/>
                <w:i w:val="false"/>
                <w:color w:val="000000"/>
                <w:sz w:val="20"/>
              </w:rPr>
              <w:t>4) автомобиль және арнайы көлiктi ұстау, арнайы техника мен жабдықты жөндеу және қызмет көрсету;</w:t>
            </w:r>
            <w:r>
              <w:br/>
            </w:r>
            <w:r>
              <w:rPr>
                <w:rFonts w:ascii="Times New Roman"/>
                <w:b w:val="false"/>
                <w:i w:val="false"/>
                <w:color w:val="000000"/>
                <w:sz w:val="20"/>
              </w:rPr>
              <w:t>
</w:t>
            </w:r>
            <w:r>
              <w:rPr>
                <w:rFonts w:ascii="Times New Roman"/>
                <w:b w:val="false"/>
                <w:i w:val="false"/>
                <w:color w:val="000000"/>
                <w:sz w:val="20"/>
              </w:rPr>
              <w:t>5) спорттық iс-шараларға қатысушыларды тамақтандыруды ұйымдастыру, спорт төрешiлерi мен медицина қызметкерлерiне еңбекақы төлеу, мәдени-көпшiлiк және сауықтыру iс-шараларын ұйымдастыру жөнiндегi шығыстарды жабу;</w:t>
            </w:r>
            <w:r>
              <w:br/>
            </w:r>
            <w:r>
              <w:rPr>
                <w:rFonts w:ascii="Times New Roman"/>
                <w:b w:val="false"/>
                <w:i w:val="false"/>
                <w:color w:val="000000"/>
                <w:sz w:val="20"/>
              </w:rPr>
              <w:t>
</w:t>
            </w:r>
            <w:r>
              <w:rPr>
                <w:rFonts w:ascii="Times New Roman"/>
                <w:b w:val="false"/>
                <w:i w:val="false"/>
                <w:color w:val="000000"/>
                <w:sz w:val="20"/>
              </w:rPr>
              <w:t>6) қызметтiк iссапарлар;</w:t>
            </w:r>
            <w:r>
              <w:br/>
            </w:r>
            <w:r>
              <w:rPr>
                <w:rFonts w:ascii="Times New Roman"/>
                <w:b w:val="false"/>
                <w:i w:val="false"/>
                <w:color w:val="000000"/>
                <w:sz w:val="20"/>
              </w:rPr>
              <w:t>
</w:t>
            </w:r>
            <w:r>
              <w:rPr>
                <w:rFonts w:ascii="Times New Roman"/>
                <w:b w:val="false"/>
                <w:i w:val="false"/>
                <w:color w:val="000000"/>
                <w:sz w:val="20"/>
              </w:rPr>
              <w:t>7) спортшыларға мәдени-тұрмыстық қызмет көрсетудi жақсарту, әкiмшiлiк, шаруашылық, ұйықтайтын және қосалқы үй-жайлар үшiн жиһаз сатып алу;</w:t>
            </w:r>
            <w:r>
              <w:br/>
            </w:r>
            <w:r>
              <w:rPr>
                <w:rFonts w:ascii="Times New Roman"/>
                <w:b w:val="false"/>
                <w:i w:val="false"/>
                <w:color w:val="000000"/>
                <w:sz w:val="20"/>
              </w:rPr>
              <w:t>
</w:t>
            </w:r>
            <w:r>
              <w:rPr>
                <w:rFonts w:ascii="Times New Roman"/>
                <w:b w:val="false"/>
                <w:i w:val="false"/>
                <w:color w:val="000000"/>
                <w:sz w:val="20"/>
              </w:rPr>
              <w:t>8) Қазақстан Республикасы Қарулы Күштерiнiң спортшыларымен оқу-жаттықтыру және жарыстар үдерiсiн ұйымдастыру үшiн үй-жайлар мен жабдықты жалдау ақысын төлеу;</w:t>
            </w:r>
            <w:r>
              <w:br/>
            </w:r>
            <w:r>
              <w:rPr>
                <w:rFonts w:ascii="Times New Roman"/>
                <w:b w:val="false"/>
                <w:i w:val="false"/>
                <w:color w:val="000000"/>
                <w:sz w:val="20"/>
              </w:rPr>
              <w:t>
</w:t>
            </w:r>
            <w:r>
              <w:rPr>
                <w:rFonts w:ascii="Times New Roman"/>
                <w:b w:val="false"/>
                <w:i w:val="false"/>
                <w:color w:val="000000"/>
                <w:sz w:val="20"/>
              </w:rPr>
              <w:t>9) заттай мүлiк заттарын және басқа да нысанды және арнайы киiм-кешек сатып алу, тiгу және жөндеу;</w:t>
            </w:r>
            <w:r>
              <w:br/>
            </w:r>
            <w:r>
              <w:rPr>
                <w:rFonts w:ascii="Times New Roman"/>
                <w:b w:val="false"/>
                <w:i w:val="false"/>
                <w:color w:val="000000"/>
                <w:sz w:val="20"/>
              </w:rPr>
              <w:t>
</w:t>
            </w:r>
            <w:r>
              <w:rPr>
                <w:rFonts w:ascii="Times New Roman"/>
                <w:b w:val="false"/>
                <w:i w:val="false"/>
                <w:color w:val="000000"/>
                <w:sz w:val="20"/>
              </w:rPr>
              <w:t>10) коммуналдық қызметтер мен байланыс қызметтерiне ақы төлеу;</w:t>
            </w:r>
            <w:r>
              <w:br/>
            </w:r>
            <w:r>
              <w:rPr>
                <w:rFonts w:ascii="Times New Roman"/>
                <w:b w:val="false"/>
                <w:i w:val="false"/>
                <w:color w:val="000000"/>
                <w:sz w:val="20"/>
              </w:rPr>
              <w:t>
</w:t>
            </w:r>
            <w:r>
              <w:rPr>
                <w:rFonts w:ascii="Times New Roman"/>
                <w:b w:val="false"/>
                <w:i w:val="false"/>
                <w:color w:val="000000"/>
                <w:sz w:val="20"/>
              </w:rPr>
              <w:t>11) шарт бойынша заңды және жеке тұлғалар көрсететiн қызметтер мен жұмыстарға ақы төлеу;</w:t>
            </w:r>
            <w:r>
              <w:br/>
            </w:r>
            <w:r>
              <w:rPr>
                <w:rFonts w:ascii="Times New Roman"/>
                <w:b w:val="false"/>
                <w:i w:val="false"/>
                <w:color w:val="000000"/>
                <w:sz w:val="20"/>
              </w:rPr>
              <w:t>
</w:t>
            </w:r>
            <w:r>
              <w:rPr>
                <w:rFonts w:ascii="Times New Roman"/>
                <w:b w:val="false"/>
                <w:i w:val="false"/>
                <w:color w:val="000000"/>
                <w:sz w:val="20"/>
              </w:rPr>
              <w:t>12) банк қызметтерiне ақы төлеу;</w:t>
            </w:r>
            <w:r>
              <w:br/>
            </w:r>
            <w:r>
              <w:rPr>
                <w:rFonts w:ascii="Times New Roman"/>
                <w:b w:val="false"/>
                <w:i w:val="false"/>
                <w:color w:val="000000"/>
                <w:sz w:val="20"/>
              </w:rPr>
              <w:t>
</w:t>
            </w:r>
            <w:r>
              <w:rPr>
                <w:rFonts w:ascii="Times New Roman"/>
                <w:b w:val="false"/>
                <w:i w:val="false"/>
                <w:color w:val="000000"/>
                <w:sz w:val="20"/>
              </w:rPr>
              <w:t>13) спорттық iс-шаралардың жүлдегерлерi мен қатысушыларына жүлделер, естелiк сыйлықтар, грамоталар мен ақшалай сыйақылар;</w:t>
            </w:r>
            <w:r>
              <w:br/>
            </w:r>
            <w:r>
              <w:rPr>
                <w:rFonts w:ascii="Times New Roman"/>
                <w:b w:val="false"/>
                <w:i w:val="false"/>
                <w:color w:val="000000"/>
                <w:sz w:val="20"/>
              </w:rPr>
              <w:t>
</w:t>
            </w:r>
            <w:r>
              <w:rPr>
                <w:rFonts w:ascii="Times New Roman"/>
                <w:b w:val="false"/>
                <w:i w:val="false"/>
                <w:color w:val="000000"/>
                <w:sz w:val="20"/>
              </w:rPr>
              <w:t>14) спорттық iс-шараларға қатысқаны үшiн жарналар;</w:t>
            </w:r>
            <w:r>
              <w:br/>
            </w:r>
            <w:r>
              <w:rPr>
                <w:rFonts w:ascii="Times New Roman"/>
                <w:b w:val="false"/>
                <w:i w:val="false"/>
                <w:color w:val="000000"/>
                <w:sz w:val="20"/>
              </w:rPr>
              <w:t>
</w:t>
            </w:r>
            <w:r>
              <w:rPr>
                <w:rFonts w:ascii="Times New Roman"/>
                <w:b w:val="false"/>
                <w:i w:val="false"/>
                <w:color w:val="000000"/>
                <w:sz w:val="20"/>
              </w:rPr>
              <w:t>15) спортшылардың және құрама командалардың оқу-жаттықтыру үдерiсiн фармакологиялық қамтамасыз ету (111, 112, 113,121, 122, 131, 135, 136, 141, 142, 144, 149, 151, 152, 153, 154, 156, 159, 161, 162, 169, 324, 341, 414, 416, 419).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қорғанысы және Қарулы Күштерi туралы» Қазақстан Республикасының 2005 жылғы 7 қаңтардағы Заңының </w:t>
            </w:r>
            <w:r>
              <w:rPr>
                <w:rFonts w:ascii="Times New Roman"/>
                <w:b w:val="false"/>
                <w:i w:val="false"/>
                <w:color w:val="000000"/>
                <w:sz w:val="20"/>
              </w:rPr>
              <w:t>24-бабы</w:t>
            </w:r>
            <w:r>
              <w:rPr>
                <w:rFonts w:ascii="Times New Roman"/>
                <w:b w:val="false"/>
                <w:i w:val="false"/>
                <w:color w:val="000000"/>
                <w:sz w:val="20"/>
              </w:rPr>
              <w:t xml:space="preserve">, «Қазақстан Республикасы Қарулы Күштерiнiң спорт саласында мамандандырылған мемлекеттiк мекемелерiнiң тауарларды (жұмыстарды, көрсетiлетiн қызметтердi) өткiзу жөнiндегi ақылы қызмет түрлерiн көрсету және олардың тауарларды (жұмыстарды, көрсетiлетiн қызметтердi) өткiзуден түскен ақшаны жұмсау қағидаларын бекiту туралы» Қазақстан Республикасы Үкiметiнiң 2012 жылғы 26 сәуiрдегi № 525 </w:t>
            </w:r>
            <w:r>
              <w:rPr>
                <w:rFonts w:ascii="Times New Roman"/>
                <w:b w:val="false"/>
                <w:i w:val="false"/>
                <w:color w:val="000000"/>
                <w:sz w:val="20"/>
              </w:rPr>
              <w:t>қаулысы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Күштерге ведомстволық тиiстiлiгi жоқ жеке және заңды тұлғалармен спорттық iс-шараларды (жарыстарды, арнайы кешендi спорттық iс-шараларды ұйымдастыру және өткiзу) ұйымдастыру және өткiзу жөнiндегi қызметтер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мүкәммалды беру жөнiндегi қызметтер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 мен жаттықтырушылардың өзге де дене шынықтыру-спорттық ұйымдарға ауысу жағдайларын кейiннен iске асыра отырып, оларды даярлау жөнiндегi қызметтердi көрсету.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