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b4c3d" w14:textId="06b4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2012 жылғы 13 қарашадағы № 489 Бұйрығы. Қазақстан Республикасының Әділет министрлігінде 2012 жылы 23 қарашада № 8100 тіркелді. Күші жойылды - Қазақстан Республикасы Қаржы министрінің 2014 жылғы 31 шілдедегі № 324 бұйрығымен</w:t>
      </w:r>
    </w:p>
    <w:p>
      <w:pPr>
        <w:spacing w:after="0"/>
        <w:ind w:left="0"/>
        <w:jc w:val="both"/>
      </w:pPr>
      <w:bookmarkStart w:name="z1" w:id="0"/>
      <w:r>
        <w:rPr>
          <w:rFonts w:ascii="Times New Roman"/>
          <w:b w:val="false"/>
          <w:i w:val="false"/>
          <w:color w:val="ff0000"/>
          <w:sz w:val="28"/>
        </w:rPr>
        <w:t xml:space="preserve">
      Ескерту. Күші жойылды - ҚР Қаржы министрінің 31.07.2014 </w:t>
      </w:r>
      <w:r>
        <w:rPr>
          <w:rFonts w:ascii="Times New Roman"/>
          <w:b w:val="false"/>
          <w:i w:val="false"/>
          <w:color w:val="ff0000"/>
          <w:sz w:val="28"/>
        </w:rPr>
        <w:t>№ 324</w:t>
      </w:r>
      <w:r>
        <w:rPr>
          <w:rFonts w:ascii="Times New Roman"/>
          <w:b w:val="false"/>
          <w:i w:val="false"/>
          <w:color w:val="ff0000"/>
          <w:sz w:val="28"/>
        </w:rPr>
        <w:t xml:space="preserve"> бұйрығымен (алғашқы ресми жариялаған күнінен бастап он күнтізбелік күн өткеннен кейін қолданысқа енгізіледі).</w:t>
      </w:r>
    </w:p>
    <w:bookmarkEnd w:id="0"/>
    <w:bookmarkStart w:name="z3" w:id="1"/>
    <w:p>
      <w:pPr>
        <w:spacing w:after="0"/>
        <w:ind w:left="0"/>
        <w:jc w:val="both"/>
      </w:pPr>
      <w:r>
        <w:rPr>
          <w:rFonts w:ascii="Times New Roman"/>
          <w:b w:val="false"/>
          <w:i w:val="false"/>
          <w:color w:val="000000"/>
          <w:sz w:val="28"/>
        </w:rPr>
        <w:t>      Қазақстан Республикасының Бюджет кодексiнің 124-бабының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«Мемлекеттiк мекемелердiң және бюджеттiк бағдарламалар әкiмшiлерiнiң бюджеттiк есептiлiктi жасау мен ұсынудың ережесiн бекiту туралы» Қазақстан Республикасы Қаржы министрiнiң 2009 жылғы 27 ақпандағы № 89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Әдiлет министрлiгiнде 2009 жылғы 27 наурызда Нормативтiк құқықтық кесiмдердi мемлекеттiк тiркеудiң тiзiлiмiне № 5612 болып тіркелген, Қазақстан Республикасы орталық атқарушы және өзге де мемлекеттiк органдарының нормативтiк құқықтық актiлерi Бюллетенiнде жарияланған, 2009 жыл, № 5, 344-құжат),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Мемлекеттiк мекемелердiң және бюджеттiк бағдарламалар әкiмшiлерiнiң бюджеттiк есептiлiктi жасау мен ұсынудың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тоғызыншы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«Өлшем бірлігі» деректемесі – мемлекеттік мекемелердің және бюджеттік бағдарламалар әкімшілерінің есептерінде мың теңгеде;»;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«Кассалық шығыстар» 6-бағаны бойынша 010 және 170-жолдары бойынша есептi кезеңнiң басында және соңында тауарларды (жұмыстарды, көрсетiлетiн қызметтi) өткiзуден алынатын қаражат қалдықтарының сомасы көрсетiледi. Есептi кезеңнiң 010 және 011 жолдары өткен жылғы № 4-б нысан есебiнiң 170, 171-жолдарына сәйкес келеді.»;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75-тармақтың</w:t>
      </w:r>
      <w:r>
        <w:rPr>
          <w:rFonts w:ascii="Times New Roman"/>
          <w:b w:val="false"/>
          <w:i w:val="false"/>
          <w:color w:val="000000"/>
          <w:sz w:val="28"/>
        </w:rPr>
        <w:t xml:space="preserve"> үшінші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бюджеттiк бағдарламалардың әкiмшiлерi тоқсан сайын қазынашылық органдардан № 4-20-нысан бойынша шығыстар жөнiндегi жиынтық есептi алады. Есептiден кейiнгi жылдың 1 қаңтарындағы жағдай бойынша оны республикалық бюджеттiк бағдарламалар әкiмшiсiнiң қолымен және елтаңбалы мөрінiң бедерiмен растайды да бюджеттi атқару жөнiндегi орталық уәкiлеттi органға жылдық есептiң құрамында ұсынады.»;</w:t>
      </w:r>
      <w:r>
        <w:br/>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«80. КБ-Б-нысаны бойынша кредиторлық берешек туралы есеп былай толтырылады:</w:t>
      </w:r>
      <w:r>
        <w:br/>
      </w:r>
      <w:r>
        <w:rPr>
          <w:rFonts w:ascii="Times New Roman"/>
          <w:b w:val="false"/>
          <w:i w:val="false"/>
          <w:color w:val="000000"/>
          <w:sz w:val="28"/>
        </w:rPr>
        <w:t>
</w:t>
      </w:r>
      <w:r>
        <w:rPr>
          <w:rFonts w:ascii="Times New Roman"/>
          <w:b w:val="false"/>
          <w:i w:val="false"/>
          <w:color w:val="000000"/>
          <w:sz w:val="28"/>
        </w:rPr>
        <w:t>
      1-4-бағандарында бюджет шығыстарының сыныптамасына және Ақылы қызметтер сыныптауышына сәйкес өзге құралдарды (тауарларды (жұмыстарды, көрсетiлетiн қызметтердi) сатудан, демеушілік және қайырымдылық көмектен түскен ақша, жетіспеушіліктен және ұрлықтан және басқалардан) пайда болған берешек бойынша шығыстардың кодтары:</w:t>
      </w:r>
      <w:r>
        <w:br/>
      </w:r>
      <w:r>
        <w:rPr>
          <w:rFonts w:ascii="Times New Roman"/>
          <w:b w:val="false"/>
          <w:i w:val="false"/>
          <w:color w:val="000000"/>
          <w:sz w:val="28"/>
        </w:rPr>
        <w:t>
</w:t>
      </w:r>
      <w:r>
        <w:rPr>
          <w:rFonts w:ascii="Times New Roman"/>
          <w:b w:val="false"/>
          <w:i w:val="false"/>
          <w:color w:val="000000"/>
          <w:sz w:val="28"/>
        </w:rPr>
        <w:t>
      тауарларды (жұмыстарды, көрсетiлетiн қызметтердi) түскен мемлекеттік мекемелердің иелігінде қалатын берешекті көрсету үшін есептерде бюджет шығыстарының сыныптамасына және Ақылы қызметтер сыныптауышына сәйкес шығыстардың кодтары;</w:t>
      </w:r>
      <w:r>
        <w:br/>
      </w:r>
      <w:r>
        <w:rPr>
          <w:rFonts w:ascii="Times New Roman"/>
          <w:b w:val="false"/>
          <w:i w:val="false"/>
          <w:color w:val="000000"/>
          <w:sz w:val="28"/>
        </w:rPr>
        <w:t>
</w:t>
      </w:r>
      <w:r>
        <w:rPr>
          <w:rFonts w:ascii="Times New Roman"/>
          <w:b w:val="false"/>
          <w:i w:val="false"/>
          <w:color w:val="000000"/>
          <w:sz w:val="28"/>
        </w:rPr>
        <w:t>
      демеушiлiк пен қайырымдылық көмектен түскен ақшаны жұмсау есебінен қалыптасқан берешекті көрсету үшін бюджет шығыстарының сыныптамасына сәйкес шығыстардың коды және 901 «демеушiлiк пен қайырымдылық көмек есебінен шығыстарға алынған ақша» коды;</w:t>
      </w:r>
      <w:r>
        <w:br/>
      </w:r>
      <w:r>
        <w:rPr>
          <w:rFonts w:ascii="Times New Roman"/>
          <w:b w:val="false"/>
          <w:i w:val="false"/>
          <w:color w:val="000000"/>
          <w:sz w:val="28"/>
        </w:rPr>
        <w:t>
</w:t>
      </w:r>
      <w:r>
        <w:rPr>
          <w:rFonts w:ascii="Times New Roman"/>
          <w:b w:val="false"/>
          <w:i w:val="false"/>
          <w:color w:val="000000"/>
          <w:sz w:val="28"/>
        </w:rPr>
        <w:t>
      бюджет қаражатының жетіспеушілігі және ұрлау салдарынан қалыптасқан берешекті көрсету үшін бюджет шығыстарының сыныптамасына сәйкес шығыстардың коды және 902 «жетіспеушіліктер» коды;</w:t>
      </w:r>
      <w:r>
        <w:br/>
      </w:r>
      <w:r>
        <w:rPr>
          <w:rFonts w:ascii="Times New Roman"/>
          <w:b w:val="false"/>
          <w:i w:val="false"/>
          <w:color w:val="000000"/>
          <w:sz w:val="28"/>
        </w:rPr>
        <w:t>
</w:t>
      </w:r>
      <w:r>
        <w:rPr>
          <w:rFonts w:ascii="Times New Roman"/>
          <w:b w:val="false"/>
          <w:i w:val="false"/>
          <w:color w:val="000000"/>
          <w:sz w:val="28"/>
        </w:rPr>
        <w:t>
      өзге себептерге байланысты бюджет қаражаты есебінен қалыптасқан берешекті көрсету үшін бюджет шығыстарының сыныптамасына сәйкес шығыстар коды және 903 «Өзгелер» коды көрсетiледi.</w:t>
      </w:r>
      <w:r>
        <w:br/>
      </w:r>
      <w:r>
        <w:rPr>
          <w:rFonts w:ascii="Times New Roman"/>
          <w:b w:val="false"/>
          <w:i w:val="false"/>
          <w:color w:val="000000"/>
          <w:sz w:val="28"/>
        </w:rPr>
        <w:t>
</w:t>
      </w:r>
      <w:r>
        <w:rPr>
          <w:rFonts w:ascii="Times New Roman"/>
          <w:b w:val="false"/>
          <w:i w:val="false"/>
          <w:color w:val="000000"/>
          <w:sz w:val="28"/>
        </w:rPr>
        <w:t>
      Кейiнгi бағандарды толтыру КЗ-Б нысаны бойынша есептердi толтыру үшiн осы Ереженiң </w:t>
      </w:r>
      <w:r>
        <w:rPr>
          <w:rFonts w:ascii="Times New Roman"/>
          <w:b w:val="false"/>
          <w:i w:val="false"/>
          <w:color w:val="000000"/>
          <w:sz w:val="28"/>
        </w:rPr>
        <w:t>79-тармағында</w:t>
      </w:r>
      <w:r>
        <w:rPr>
          <w:rFonts w:ascii="Times New Roman"/>
          <w:b w:val="false"/>
          <w:i w:val="false"/>
          <w:color w:val="000000"/>
          <w:sz w:val="28"/>
        </w:rPr>
        <w:t xml:space="preserve"> белгiленген тәртiпте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83</w:t>
      </w:r>
      <w:r>
        <w:rPr>
          <w:rFonts w:ascii="Times New Roman"/>
          <w:b w:val="false"/>
          <w:i w:val="false"/>
          <w:color w:val="000000"/>
          <w:sz w:val="28"/>
        </w:rPr>
        <w:t>, </w:t>
      </w:r>
      <w:r>
        <w:rPr>
          <w:rFonts w:ascii="Times New Roman"/>
          <w:b w:val="false"/>
          <w:i w:val="false"/>
          <w:color w:val="000000"/>
          <w:sz w:val="28"/>
        </w:rPr>
        <w:t>84-тармақтар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«83. ДБ-Б-нысаны бойынша дебиторлық берешек туралы есеп келесi түрде толтырылады:</w:t>
      </w:r>
      <w:r>
        <w:br/>
      </w:r>
      <w:r>
        <w:rPr>
          <w:rFonts w:ascii="Times New Roman"/>
          <w:b w:val="false"/>
          <w:i w:val="false"/>
          <w:color w:val="000000"/>
          <w:sz w:val="28"/>
        </w:rPr>
        <w:t>
</w:t>
      </w:r>
      <w:r>
        <w:rPr>
          <w:rFonts w:ascii="Times New Roman"/>
          <w:b w:val="false"/>
          <w:i w:val="false"/>
          <w:color w:val="000000"/>
          <w:sz w:val="28"/>
        </w:rPr>
        <w:t>
      1-4-бағандарында:</w:t>
      </w:r>
      <w:r>
        <w:br/>
      </w:r>
      <w:r>
        <w:rPr>
          <w:rFonts w:ascii="Times New Roman"/>
          <w:b w:val="false"/>
          <w:i w:val="false"/>
          <w:color w:val="000000"/>
          <w:sz w:val="28"/>
        </w:rPr>
        <w:t>
</w:t>
      </w:r>
      <w:r>
        <w:rPr>
          <w:rFonts w:ascii="Times New Roman"/>
          <w:b w:val="false"/>
          <w:i w:val="false"/>
          <w:color w:val="000000"/>
          <w:sz w:val="28"/>
        </w:rPr>
        <w:t>
      тауарларды (жұмыстарды, көрсетiлетiн қызметтерді) сатудан пайда болған берешекті көрсету үшін бюджет шығыстарының сыныптамасына және Ақылы қызметтер сыныптауышына сәйкес шығыстардың кодтары;</w:t>
      </w:r>
      <w:r>
        <w:br/>
      </w:r>
      <w:r>
        <w:rPr>
          <w:rFonts w:ascii="Times New Roman"/>
          <w:b w:val="false"/>
          <w:i w:val="false"/>
          <w:color w:val="000000"/>
          <w:sz w:val="28"/>
        </w:rPr>
        <w:t>
</w:t>
      </w:r>
      <w:r>
        <w:rPr>
          <w:rFonts w:ascii="Times New Roman"/>
          <w:b w:val="false"/>
          <w:i w:val="false"/>
          <w:color w:val="000000"/>
          <w:sz w:val="28"/>
        </w:rPr>
        <w:t>
      демеушiлiк пен қайырымдылық көмектен түскен ақшаны жұмсау есебінен қалыптасқан берешекті көрсету үшін бюджет шығыстарының сыныптамасына сәйкес шығыстардың коды және 901 «демеушiлiк пен қайырымдылық көмек есебінен шығыстарға алынған ақша» коды;</w:t>
      </w:r>
      <w:r>
        <w:br/>
      </w:r>
      <w:r>
        <w:rPr>
          <w:rFonts w:ascii="Times New Roman"/>
          <w:b w:val="false"/>
          <w:i w:val="false"/>
          <w:color w:val="000000"/>
          <w:sz w:val="28"/>
        </w:rPr>
        <w:t>
</w:t>
      </w:r>
      <w:r>
        <w:rPr>
          <w:rFonts w:ascii="Times New Roman"/>
          <w:b w:val="false"/>
          <w:i w:val="false"/>
          <w:color w:val="000000"/>
          <w:sz w:val="28"/>
        </w:rPr>
        <w:t>
      бюджет қаражатының жетіспеушілігі және ұрлау салдарынан қалыптасқан берешекті көрсету үшін бюджет шығыстарының сыныптамасына сәйкес шығыстардың коды және 902 «жетіспеушіліктер» коды;</w:t>
      </w:r>
      <w:r>
        <w:br/>
      </w:r>
      <w:r>
        <w:rPr>
          <w:rFonts w:ascii="Times New Roman"/>
          <w:b w:val="false"/>
          <w:i w:val="false"/>
          <w:color w:val="000000"/>
          <w:sz w:val="28"/>
        </w:rPr>
        <w:t>
</w:t>
      </w:r>
      <w:r>
        <w:rPr>
          <w:rFonts w:ascii="Times New Roman"/>
          <w:b w:val="false"/>
          <w:i w:val="false"/>
          <w:color w:val="000000"/>
          <w:sz w:val="28"/>
        </w:rPr>
        <w:t>
      өзге себептерге байланысты бюджет қаражаты есебінен қалыптасқан берешекті көрсету үшін бюджет шығыстарының сыныптамасына сәйкес шығыстар коды және 903 «Өзгелер» коды көрсетiледi.</w:t>
      </w:r>
      <w:r>
        <w:br/>
      </w:r>
      <w:r>
        <w:rPr>
          <w:rFonts w:ascii="Times New Roman"/>
          <w:b w:val="false"/>
          <w:i w:val="false"/>
          <w:color w:val="000000"/>
          <w:sz w:val="28"/>
        </w:rPr>
        <w:t>
</w:t>
      </w:r>
      <w:r>
        <w:rPr>
          <w:rFonts w:ascii="Times New Roman"/>
          <w:b w:val="false"/>
          <w:i w:val="false"/>
          <w:color w:val="000000"/>
          <w:sz w:val="28"/>
        </w:rPr>
        <w:t>
      Кейiнгi бағандарды толтыру КБ-Б нысаны бойынша есептердi толтыру үшiн осы Ереженiң </w:t>
      </w:r>
      <w:r>
        <w:rPr>
          <w:rFonts w:ascii="Times New Roman"/>
          <w:b w:val="false"/>
          <w:i w:val="false"/>
          <w:color w:val="000000"/>
          <w:sz w:val="28"/>
        </w:rPr>
        <w:t>82-тармағында</w:t>
      </w:r>
      <w:r>
        <w:rPr>
          <w:rFonts w:ascii="Times New Roman"/>
          <w:b w:val="false"/>
          <w:i w:val="false"/>
          <w:color w:val="000000"/>
          <w:sz w:val="28"/>
        </w:rPr>
        <w:t xml:space="preserve"> белгiленген тәртiпте жүзеге асырылады.</w:t>
      </w:r>
      <w:r>
        <w:br/>
      </w:r>
      <w:r>
        <w:rPr>
          <w:rFonts w:ascii="Times New Roman"/>
          <w:b w:val="false"/>
          <w:i w:val="false"/>
          <w:color w:val="000000"/>
          <w:sz w:val="28"/>
        </w:rPr>
        <w:t>
</w:t>
      </w:r>
      <w:r>
        <w:rPr>
          <w:rFonts w:ascii="Times New Roman"/>
          <w:b w:val="false"/>
          <w:i w:val="false"/>
          <w:color w:val="000000"/>
          <w:sz w:val="28"/>
        </w:rPr>
        <w:t>
      84. КБ-Б және ДБ-Б-нысандары бойынша Кредиторлық және дебиторлық берешек туралы ай сайынғы есепке тиісінше Ережеге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31-қосымшаларға</w:t>
      </w:r>
      <w:r>
        <w:rPr>
          <w:rFonts w:ascii="Times New Roman"/>
          <w:b w:val="false"/>
          <w:i w:val="false"/>
          <w:color w:val="000000"/>
          <w:sz w:val="28"/>
        </w:rPr>
        <w:t xml:space="preserve"> сәйкес әрбiр бюджеттік бағдарлама (кiшi бағдарлама) бойынша олардың пайда болу себебiн түсiндiре отырып, бюджет қаражаты есебінен берешектiң пайда болу себептерi туралы ақпарат қоса берiледi.</w:t>
      </w:r>
      <w:r>
        <w:br/>
      </w:r>
      <w:r>
        <w:rPr>
          <w:rFonts w:ascii="Times New Roman"/>
          <w:b w:val="false"/>
          <w:i w:val="false"/>
          <w:color w:val="000000"/>
          <w:sz w:val="28"/>
        </w:rPr>
        <w:t>
</w:t>
      </w:r>
      <w:r>
        <w:rPr>
          <w:rFonts w:ascii="Times New Roman"/>
          <w:b w:val="false"/>
          <w:i w:val="false"/>
          <w:color w:val="000000"/>
          <w:sz w:val="28"/>
        </w:rPr>
        <w:t>
      КБ-Б және ДБ-Б-нысандары бойынша Кредиторлық және дебиторлық берешек туралы ай сайынғы есепке тиісінше Ережеге </w:t>
      </w:r>
      <w:r>
        <w:rPr>
          <w:rFonts w:ascii="Times New Roman"/>
          <w:b w:val="false"/>
          <w:i w:val="false"/>
          <w:color w:val="000000"/>
          <w:sz w:val="28"/>
        </w:rPr>
        <w:t>29-қосымшаға</w:t>
      </w:r>
      <w:r>
        <w:rPr>
          <w:rFonts w:ascii="Times New Roman"/>
          <w:b w:val="false"/>
          <w:i w:val="false"/>
          <w:color w:val="000000"/>
          <w:sz w:val="28"/>
        </w:rPr>
        <w:t xml:space="preserve"> сәйкес әрбiр бюджеттік бағдарлама (кiшi бағдарлама) бойынша олардың пайда болу себебiн түсiндiре отырып, басқа қаражаттар есебінен берешектiң пайда болу себептерi туралы ақпарат қоса берiледi.»;</w:t>
      </w:r>
      <w:r>
        <w:br/>
      </w:r>
      <w:r>
        <w:rPr>
          <w:rFonts w:ascii="Times New Roman"/>
          <w:b w:val="false"/>
          <w:i w:val="false"/>
          <w:color w:val="000000"/>
          <w:sz w:val="28"/>
        </w:rPr>
        <w:t>
</w:t>
      </w:r>
      <w:r>
        <w:rPr>
          <w:rFonts w:ascii="Times New Roman"/>
          <w:b w:val="false"/>
          <w:i w:val="false"/>
          <w:color w:val="000000"/>
          <w:sz w:val="28"/>
        </w:rPr>
        <w:t>
      85-тармақтың </w:t>
      </w:r>
      <w:r>
        <w:rPr>
          <w:rFonts w:ascii="Times New Roman"/>
          <w:b w:val="false"/>
          <w:i w:val="false"/>
          <w:color w:val="000000"/>
          <w:sz w:val="28"/>
        </w:rPr>
        <w:t>2-тармақшасы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республикалық бюджеттік бағдарламалар әкімшілері – бюджетті атқару жөніндегі орталық уәкілетті органға есептіден кейінгі айдың 15-і күнінен кешіктірмей, қағаз тасығышта және бюджетті атқару жөніндегі орталық уәкілетті органның web-порталы арқылы электрондық деректер базасы түрінде;»;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29-қосымшалар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31-қосымшалармен</w:t>
      </w:r>
      <w:r>
        <w:rPr>
          <w:rFonts w:ascii="Times New Roman"/>
          <w:b w:val="false"/>
          <w:i w:val="false"/>
          <w:color w:val="000000"/>
          <w:sz w:val="28"/>
        </w:rPr>
        <w:t xml:space="preserve"> осы бұйрыққа толықтырылсын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министрлігінің Бухгалтерлік есеп және қаржылық есептiлiк, аудиторлық қызмет департаментi (А.О. Төлеуов) осы бұйрықтың Қазақстан Республикасы Әдiлет министрлiгiнде мемлекеттiк тiркелуiн және ресми бұқаралық ақпарат құралдарында жариялануын заңнамада белгiленген тәртiпте қамтамасыз етсiн.</w:t>
      </w:r>
      <w:r>
        <w:br/>
      </w:r>
      <w:r>
        <w:rPr>
          <w:rFonts w:ascii="Times New Roman"/>
          <w:b w:val="false"/>
          <w:i w:val="false"/>
          <w:color w:val="000000"/>
          <w:sz w:val="28"/>
        </w:rPr>
        <w:t>
</w:t>
      </w:r>
      <w:r>
        <w:rPr>
          <w:rFonts w:ascii="Times New Roman"/>
          <w:b w:val="false"/>
          <w:i w:val="false"/>
          <w:color w:val="000000"/>
          <w:sz w:val="28"/>
        </w:rPr>
        <w:t>
      3. Осы бұйрық, 2013 жылғы 1 қаңтардан бастап қолданысқа енгізілетін осы бұйрықтың 1-тармағының жиырма тоғызыншы абзацын қоспағанда, әділет органдарында мемлекеттік тіркелген күннен бастап қолданысқа енгiзiледi.</w:t>
      </w:r>
    </w:p>
    <w:bookmarkEnd w:id="1"/>
    <w:p>
      <w:pPr>
        <w:spacing w:after="0"/>
        <w:ind w:left="0"/>
        <w:jc w:val="both"/>
      </w:pPr>
      <w:r>
        <w:rPr>
          <w:rFonts w:ascii="Times New Roman"/>
          <w:b w:val="false"/>
          <w:i/>
          <w:color w:val="000000"/>
          <w:sz w:val="28"/>
        </w:rPr>
        <w:t>      Министр                                          Б. Жәмiшев</w:t>
      </w:r>
    </w:p>
    <w:bookmarkStart w:name="z3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13 қарашадағы   </w:t>
      </w:r>
      <w:r>
        <w:br/>
      </w:r>
      <w:r>
        <w:rPr>
          <w:rFonts w:ascii="Times New Roman"/>
          <w:b w:val="false"/>
          <w:i w:val="false"/>
          <w:color w:val="000000"/>
          <w:sz w:val="28"/>
        </w:rPr>
        <w:t xml:space="preserve">
№ 489 бұйрығына        </w:t>
      </w:r>
      <w:r>
        <w:br/>
      </w:r>
      <w:r>
        <w:rPr>
          <w:rFonts w:ascii="Times New Roman"/>
          <w:b w:val="false"/>
          <w:i w:val="false"/>
          <w:color w:val="000000"/>
          <w:sz w:val="28"/>
        </w:rPr>
        <w:t xml:space="preserve">
1-қосымша           </w:t>
      </w:r>
    </w:p>
    <w:bookmarkEnd w:id="2"/>
    <w:bookmarkStart w:name="z36" w:id="3"/>
    <w:p>
      <w:pPr>
        <w:spacing w:after="0"/>
        <w:ind w:left="0"/>
        <w:jc w:val="both"/>
      </w:pPr>
      <w:r>
        <w:rPr>
          <w:rFonts w:ascii="Times New Roman"/>
          <w:b w:val="false"/>
          <w:i w:val="false"/>
          <w:color w:val="000000"/>
          <w:sz w:val="28"/>
        </w:rPr>
        <w:t xml:space="preserve">
Мемлекеттік мекемелер мен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бюджеттiк   </w:t>
      </w:r>
      <w:r>
        <w:br/>
      </w:r>
      <w:r>
        <w:rPr>
          <w:rFonts w:ascii="Times New Roman"/>
          <w:b w:val="false"/>
          <w:i w:val="false"/>
          <w:color w:val="000000"/>
          <w:sz w:val="28"/>
        </w:rPr>
        <w:t>
есептiлiктi жасауы және беруі</w:t>
      </w:r>
      <w:r>
        <w:br/>
      </w:r>
      <w:r>
        <w:rPr>
          <w:rFonts w:ascii="Times New Roman"/>
          <w:b w:val="false"/>
          <w:i w:val="false"/>
          <w:color w:val="000000"/>
          <w:sz w:val="28"/>
        </w:rPr>
        <w:t xml:space="preserve">
ережесiне 2-қосымша    </w:t>
      </w:r>
    </w:p>
    <w:bookmarkEnd w:id="3"/>
    <w:bookmarkStart w:name="z37" w:id="4"/>
    <w:p>
      <w:pPr>
        <w:spacing w:after="0"/>
        <w:ind w:left="0"/>
        <w:jc w:val="left"/>
      </w:pPr>
      <w:r>
        <w:rPr>
          <w:rFonts w:ascii="Times New Roman"/>
          <w:b/>
          <w:i w:val="false"/>
          <w:color w:val="000000"/>
        </w:rPr>
        <w:t xml:space="preserve"> 
Мемлекеттік мекеменің жылдық және тоқсандық есептілігінің</w:t>
      </w:r>
      <w:r>
        <w:br/>
      </w:r>
      <w:r>
        <w:rPr>
          <w:rFonts w:ascii="Times New Roman"/>
          <w:b/>
          <w:i w:val="false"/>
          <w:color w:val="000000"/>
        </w:rPr>
        <w:t>
қаржылық және бюджеттік нысандары бойынша</w:t>
      </w:r>
      <w:r>
        <w:br/>
      </w:r>
      <w:r>
        <w:rPr>
          <w:rFonts w:ascii="Times New Roman"/>
          <w:b/>
          <w:i w:val="false"/>
          <w:color w:val="000000"/>
        </w:rPr>
        <w:t>
негізгі көрсеткіштерін келісу</w:t>
      </w:r>
      <w:r>
        <w:br/>
      </w:r>
      <w:r>
        <w:rPr>
          <w:rFonts w:ascii="Times New Roman"/>
          <w:b/>
          <w:i w:val="false"/>
          <w:color w:val="000000"/>
        </w:rPr>
        <w:t>
схемасы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0"/>
        <w:gridCol w:w="5100"/>
      </w:tblGrid>
      <w:tr>
        <w:trPr>
          <w:trHeight w:val="13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Тексерілетін көрсеткіш</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Онымен келісілетін көрсеткіш</w:t>
            </w:r>
          </w:p>
        </w:tc>
      </w:tr>
      <w:tr>
        <w:trPr>
          <w:trHeight w:val="25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есептілік көрсеткіші</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1-нысан Бухгалтерлік баланс</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r>
      <w:tr>
        <w:trPr>
          <w:trHeight w:val="12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4-бағанның 010-жолы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 «Ақша құжаттары» қосалқы шоты бойынша деректерді қоспағанда, тиісінше 3-бағанның 920 және 930-жолдары</w:t>
            </w:r>
          </w:p>
        </w:tc>
      </w:tr>
      <w:tr>
        <w:trPr>
          <w:trHeight w:val="28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1-нысан Бухгалтерлік баланс</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4-нысан Таза активтердің-капиталдың өзгеруі туралы есеп</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410, 413, 414-жолдары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5-бағандардың 010, 060-жолдары</w:t>
            </w:r>
          </w:p>
        </w:tc>
      </w:tr>
      <w:tr>
        <w:trPr>
          <w:trHeight w:val="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1-нысан Бухгалтерлік баланс</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5-нысан Түсіндірме жазба</w:t>
            </w:r>
          </w:p>
        </w:tc>
      </w:tr>
      <w:tr>
        <w:trPr>
          <w:trHeight w:val="12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011-жолы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1-кестенің 8-бағанының 030 және 031-жолдары</w:t>
            </w:r>
          </w:p>
        </w:tc>
      </w:tr>
      <w:tr>
        <w:trPr>
          <w:trHeight w:val="30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014-жолы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2-кестенің 3-бағанының 030 және 031-жолдары</w:t>
            </w:r>
          </w:p>
        </w:tc>
      </w:tr>
      <w:tr>
        <w:trPr>
          <w:trHeight w:val="24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020-жолы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030 және 031-жолдары</w:t>
            </w:r>
          </w:p>
        </w:tc>
      </w:tr>
      <w:tr>
        <w:trPr>
          <w:trHeight w:val="22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4-кестенің 8-бағанының 030 және 031-жолдары</w:t>
            </w:r>
          </w:p>
        </w:tc>
      </w:tr>
      <w:tr>
        <w:trPr>
          <w:trHeight w:val="24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114-жолы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040 және 041-жолдары</w:t>
            </w:r>
          </w:p>
        </w:tc>
      </w:tr>
      <w:tr>
        <w:trPr>
          <w:trHeight w:val="22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116-жолы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6-кестенің 5-бағанының 040 және 041-жолдары</w:t>
            </w:r>
          </w:p>
        </w:tc>
      </w:tr>
      <w:tr>
        <w:trPr>
          <w:trHeight w:val="27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117-жолы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7-кестенің 5-бағанының 040 және 041-жолдары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118-жолы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8-кестенің 8-бағанының 040 және 041-жолдары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210-жолы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9-кестенің 6-бағанының 010 және 013-жолдары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4-бағандардың 310-жолы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10-кестенің 6-бағанының 010 және 013-жолдары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2-нысан Қаржылық қызмет нәтижелері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4-нысан Таза активтердің/капиталдың өзгерістері туралы есеп</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300-жолы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050-жолы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300-болады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110-жолы</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және бюджеттік есептілік көрсеткіштері</w:t>
            </w:r>
          </w:p>
        </w:tc>
      </w:tr>
      <w:tr>
        <w:trPr>
          <w:trHeight w:val="78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12-нысан Гранттар бойынша есеп</w:t>
            </w:r>
          </w:p>
        </w:tc>
      </w:tr>
      <w:tr>
        <w:trPr>
          <w:trHeight w:val="25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016-жолы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020-жолы</w:t>
            </w:r>
          </w:p>
        </w:tc>
      </w:tr>
      <w:tr>
        <w:trPr>
          <w:trHeight w:val="39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4-дк-нысан Демеушілік және қайырымдылық көмектен түскен ақшаның түсімдері және жұмсалуы туралы есеп</w:t>
            </w:r>
          </w:p>
        </w:tc>
      </w:tr>
      <w:tr>
        <w:trPr>
          <w:trHeight w:val="16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020-жолы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 минус 4-баған</w:t>
            </w:r>
          </w:p>
        </w:tc>
      </w:tr>
      <w:tr>
        <w:trPr>
          <w:trHeight w:val="78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3-нысан Мемлекеттік мекеменің шоттарындағы қаржыландыру көздері бойынша ақша қозғалысы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r>
      <w:tr>
        <w:trPr>
          <w:trHeight w:val="21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030-жолы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6-бағанның 020-жолы</w:t>
            </w:r>
          </w:p>
        </w:tc>
      </w:tr>
      <w:tr>
        <w:trPr>
          <w:trHeight w:val="39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5-нысан Түсіндірме жазба</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5-б-нысан Ұзақ мерзімді активтердің қозғалысы туралы есеп</w:t>
            </w:r>
          </w:p>
        </w:tc>
      </w:tr>
      <w:tr>
        <w:trPr>
          <w:trHeight w:val="52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5-кестенің 11-бағанының 010 және 013-жолдары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6-бағанның 090-жолы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011-жолы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090-жолы</w:t>
            </w:r>
          </w:p>
        </w:tc>
      </w:tr>
      <w:tr>
        <w:trPr>
          <w:trHeight w:val="24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5-кестенің 11-бағанының 012-жолы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090-жолы</w:t>
            </w:r>
          </w:p>
        </w:tc>
      </w:tr>
      <w:tr>
        <w:trPr>
          <w:trHeight w:val="48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6-кестенің 5-бағанының 010 және 013 жолдары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6-бағандардың 110-жолы</w:t>
            </w:r>
          </w:p>
        </w:tc>
      </w:tr>
      <w:tr>
        <w:trPr>
          <w:trHeight w:val="10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6-кестенің 5-бағанының 011-жолы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100-жолы</w:t>
            </w:r>
          </w:p>
        </w:tc>
      </w:tr>
      <w:tr>
        <w:trPr>
          <w:trHeight w:val="19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6-кестенің 5-бағанының 012-жолы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100-жолы</w:t>
            </w:r>
          </w:p>
        </w:tc>
      </w:tr>
      <w:tr>
        <w:trPr>
          <w:trHeight w:val="43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7-кестенің 5-бағанының 010 және 013-жолдары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6-бағандардың 120-жолы</w:t>
            </w:r>
          </w:p>
        </w:tc>
      </w:tr>
      <w:tr>
        <w:trPr>
          <w:trHeight w:val="19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7-кестенің 5-бағанының 011-жолы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120-жолы</w:t>
            </w:r>
          </w:p>
        </w:tc>
      </w:tr>
      <w:tr>
        <w:trPr>
          <w:trHeight w:val="25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7-кестенің 5-бағанының 012-жолы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120-жолы</w:t>
            </w:r>
          </w:p>
        </w:tc>
      </w:tr>
      <w:tr>
        <w:trPr>
          <w:trHeight w:val="46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8-кестенің 9-бағанының 010 және 013-жолдары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6-бағандардың 130-жолы</w:t>
            </w:r>
          </w:p>
        </w:tc>
      </w:tr>
      <w:tr>
        <w:trPr>
          <w:trHeight w:val="37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8-кестенің 9-бағанының 011-жолы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130-жолы</w:t>
            </w:r>
          </w:p>
        </w:tc>
      </w:tr>
      <w:tr>
        <w:trPr>
          <w:trHeight w:val="13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Тиісінше 8-кестенің 5-бағанының 012-жолы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130-жолы</w:t>
            </w:r>
          </w:p>
        </w:tc>
      </w:tr>
      <w:tr>
        <w:trPr>
          <w:trHeight w:val="36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5-нысан Түсіндірме жазба</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 Қорлардың қозғалысы туралы есеп</w:t>
            </w:r>
          </w:p>
        </w:tc>
      </w:tr>
      <w:tr>
        <w:trPr>
          <w:trHeight w:val="28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010 және 013-жолдары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және 4-бағандардың 140-жолы</w:t>
            </w:r>
          </w:p>
        </w:tc>
      </w:tr>
      <w:tr>
        <w:trPr>
          <w:trHeight w:val="1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011-жолы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150-жолы</w:t>
            </w:r>
          </w:p>
        </w:tc>
      </w:tr>
      <w:tr>
        <w:trPr>
          <w:trHeight w:val="28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3-кестенің 8-бағанының 012-жолы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180-жолы</w:t>
            </w:r>
          </w:p>
        </w:tc>
      </w:tr>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есептіліктің көрсеткіштері</w:t>
            </w:r>
          </w:p>
        </w:tc>
      </w:tr>
      <w:tr>
        <w:trPr>
          <w:trHeight w:val="4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r>
      <w:tr>
        <w:trPr>
          <w:trHeight w:val="4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6-бағанның 170-жолы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6-бағанның 010-жолы плюс 020-жолы минус 050-жолы</w:t>
            </w:r>
          </w:p>
        </w:tc>
      </w:tr>
      <w:tr>
        <w:trPr>
          <w:trHeight w:val="4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4-б-нысан Тауарларды (жұмыстарды, көрсетілетін қызметтерді) сатудан түскен ақшаның түсімдері және жұмсалуы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4-жиынтық-нысан Тауарларды (жұмыстарды, көрсетілетін қызметтерді) сатудан түскен ақшаның түсімдері және жұмсау жоспарларының орындалуы туралы есеп</w:t>
            </w:r>
          </w:p>
        </w:tc>
      </w:tr>
      <w:tr>
        <w:trPr>
          <w:trHeight w:val="76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11-бағанның 030-жолы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11-бағанның 010-жолы минус 11-бағанның 020-жолы</w:t>
            </w:r>
          </w:p>
        </w:tc>
      </w:tr>
      <w:tr>
        <w:trPr>
          <w:trHeight w:val="4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4-а Мемлекеттік мекемеге қайтарымдылық шартында берілетін ақша жөніндегі есеп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 Мемлекеттік мекемеге қайтарымдылық шартында берілетін ақша жөніндегі есеп</w:t>
            </w:r>
          </w:p>
        </w:tc>
      </w:tr>
      <w:tr>
        <w:trPr>
          <w:trHeight w:val="7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170-жолы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010-жолы плюс 020-жолы минус 050-жолы минус 140-жолы минус 141-жолы</w:t>
            </w:r>
          </w:p>
        </w:tc>
      </w:tr>
      <w:tr>
        <w:trPr>
          <w:trHeight w:val="72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4-дк-нысан Демеушілік және қайырымдылық көмектен түскен ақшаның түсімдері және жұмсалуы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4-дк-нысан Демеушілік және қайырымдылық көмектен түскен ақшаның түсімдері және жұмсалуы туралы есеп</w:t>
            </w:r>
          </w:p>
        </w:tc>
      </w:tr>
      <w:tr>
        <w:trPr>
          <w:trHeight w:val="30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9-баған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 минус 7-баған</w:t>
            </w:r>
          </w:p>
        </w:tc>
      </w:tr>
      <w:tr>
        <w:trPr>
          <w:trHeight w:val="55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4-в-нысан Шетел валютасындағы ақша қаражатының қозғалысы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4-в-нысан Шетел валютасындағы ақша қаражатының қозғалысы туралы есеп</w:t>
            </w:r>
          </w:p>
        </w:tc>
      </w:tr>
      <w:tr>
        <w:trPr>
          <w:trHeight w:val="45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170-жолы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4-бағанның 010-жолы плюс 020, 021, 030-жолдары минус 050, 140, 141-жолдары</w:t>
            </w:r>
          </w:p>
        </w:tc>
      </w:tr>
      <w:tr>
        <w:trPr>
          <w:trHeight w:val="43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5-б-нысан Ұзақ мерзімді активтердің қозғалысы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5-б-нысан Ұзақ мерзімді активтердің қозғалысы туралы есеп</w:t>
            </w:r>
          </w:p>
        </w:tc>
      </w:tr>
      <w:tr>
        <w:trPr>
          <w:trHeight w:val="51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 6-бағандардың 090-жолы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 6-бағандардың 010, 020, 030, 040, 050, 060, 070, 080-жолдарының қосындысы</w:t>
            </w:r>
          </w:p>
        </w:tc>
      </w:tr>
      <w:tr>
        <w:trPr>
          <w:trHeight w:val="36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плюс 4-бағанның минус 5-бағанның 090-жолы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090-жолы плюс 3-бағанның 160-жолы минус 3-бағанның 170-жолы</w:t>
            </w:r>
          </w:p>
        </w:tc>
      </w:tr>
      <w:tr>
        <w:trPr>
          <w:trHeight w:val="51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100-жолы плюс 4-баған минус 5-баған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100-жолы плюс 4-бағанның 160-жолы минус 4-бағанның 170-жолы</w:t>
            </w:r>
          </w:p>
        </w:tc>
      </w:tr>
      <w:tr>
        <w:trPr>
          <w:trHeight w:val="51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100-жолы плюс 4-баған минус 5-баған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110-жолы плюс 5-бағанның 160-жолы минус 5-бағанның 170-жолы</w:t>
            </w:r>
          </w:p>
        </w:tc>
      </w:tr>
      <w:tr>
        <w:trPr>
          <w:trHeight w:val="27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100-жолы плюс 4-баған минус 5-баған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120-жолы плюс 6-бағанның 160-жолы минус 6-бағанның 170-жолы</w:t>
            </w:r>
          </w:p>
        </w:tc>
      </w:tr>
      <w:tr>
        <w:trPr>
          <w:trHeight w:val="49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130-жолы плюс 4-баған минус 5-баған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130-жолы плюс 7-бағанның 160-жолы минус 7-бағанның 170-жолы</w:t>
            </w:r>
          </w:p>
        </w:tc>
      </w:tr>
      <w:tr>
        <w:trPr>
          <w:trHeight w:val="28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140-жолы плюс 4-баған минус 5-баған</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140-жолы плюс 8-бағанның 160-жолы минус 8-бағанның 170-жолы</w:t>
            </w:r>
          </w:p>
        </w:tc>
      </w:tr>
      <w:tr>
        <w:trPr>
          <w:trHeight w:val="24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 Қорлардың қозғалысы туралы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6-нысан Қорлардың қозғалысы туралы есеп</w:t>
            </w:r>
          </w:p>
        </w:tc>
      </w:tr>
      <w:tr>
        <w:trPr>
          <w:trHeight w:val="63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 5-бағандардың 140-жолы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Тиісінше 3, 4, 5-бағандардың 010-130-жолдарының қосындысы (021-023-жолдардан басқа)</w:t>
            </w:r>
          </w:p>
        </w:tc>
      </w:tr>
      <w:tr>
        <w:trPr>
          <w:trHeight w:val="7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140-жолы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181-жолы плюс 200-жолы</w:t>
            </w:r>
          </w:p>
        </w:tc>
      </w:tr>
      <w:tr>
        <w:trPr>
          <w:trHeight w:val="51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4-бағандардың 140-жолы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140-жолы плюс 3-бағанның 150-жолы минус 3-бағанның 180-жолы</w:t>
            </w:r>
          </w:p>
        </w:tc>
      </w:tr>
      <w:tr>
        <w:trPr>
          <w:trHeight w:val="465"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150-жолы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151-170-жолдарының қосындысы (161-162-жолдардан басқа)</w:t>
            </w:r>
          </w:p>
        </w:tc>
      </w:tr>
      <w:tr>
        <w:trPr>
          <w:trHeight w:val="12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3-бағанның 181-230 -жолдарының қосындысы плюс 3-бағанның 240-жолы</w:t>
            </w:r>
          </w:p>
        </w:tc>
      </w:tr>
      <w:tr>
        <w:trPr>
          <w:trHeight w:val="18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 Сыртқы қарыздар бойынша есеп</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11-нысан Сыртқы қарыздар бойынша есеп</w:t>
            </w:r>
          </w:p>
        </w:tc>
      </w:tr>
      <w:tr>
        <w:trPr>
          <w:trHeight w:val="510" w:hRule="atLeast"/>
        </w:trPr>
        <w:tc>
          <w:tcPr>
            <w:tcW w:w="5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170-жолы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5-бағанның 110-жолы плюс 5-бағанның 040-жолы минус 5-бағанның 050-жолы</w:t>
            </w:r>
          </w:p>
        </w:tc>
      </w:tr>
    </w:tbl>
    <w:bookmarkStart w:name="z38"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13 қарашадағы   </w:t>
      </w:r>
      <w:r>
        <w:br/>
      </w:r>
      <w:r>
        <w:rPr>
          <w:rFonts w:ascii="Times New Roman"/>
          <w:b w:val="false"/>
          <w:i w:val="false"/>
          <w:color w:val="000000"/>
          <w:sz w:val="28"/>
        </w:rPr>
        <w:t xml:space="preserve">
№ 489 бұйрығына        </w:t>
      </w:r>
      <w:r>
        <w:br/>
      </w:r>
      <w:r>
        <w:rPr>
          <w:rFonts w:ascii="Times New Roman"/>
          <w:b w:val="false"/>
          <w:i w:val="false"/>
          <w:color w:val="000000"/>
          <w:sz w:val="28"/>
        </w:rPr>
        <w:t xml:space="preserve">
2-қосымша          </w:t>
      </w:r>
    </w:p>
    <w:bookmarkEnd w:id="5"/>
    <w:bookmarkStart w:name="z39" w:id="6"/>
    <w:p>
      <w:pPr>
        <w:spacing w:after="0"/>
        <w:ind w:left="0"/>
        <w:jc w:val="both"/>
      </w:pPr>
      <w:r>
        <w:rPr>
          <w:rFonts w:ascii="Times New Roman"/>
          <w:b w:val="false"/>
          <w:i w:val="false"/>
          <w:color w:val="000000"/>
          <w:sz w:val="28"/>
        </w:rPr>
        <w:t xml:space="preserve">
Мемлекеттік мекемелер мен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бюджеттiк  </w:t>
      </w:r>
      <w:r>
        <w:br/>
      </w:r>
      <w:r>
        <w:rPr>
          <w:rFonts w:ascii="Times New Roman"/>
          <w:b w:val="false"/>
          <w:i w:val="false"/>
          <w:color w:val="000000"/>
          <w:sz w:val="28"/>
        </w:rPr>
        <w:t>
есептiлiктi жасауы және беруі</w:t>
      </w:r>
      <w:r>
        <w:br/>
      </w:r>
      <w:r>
        <w:rPr>
          <w:rFonts w:ascii="Times New Roman"/>
          <w:b w:val="false"/>
          <w:i w:val="false"/>
          <w:color w:val="000000"/>
          <w:sz w:val="28"/>
        </w:rPr>
        <w:t xml:space="preserve">
ережесiне 29-қосымша   </w:t>
      </w:r>
    </w:p>
    <w:bookmarkEnd w:id="6"/>
    <w:p>
      <w:pPr>
        <w:spacing w:after="0"/>
        <w:ind w:left="0"/>
        <w:jc w:val="both"/>
      </w:pPr>
      <w:r>
        <w:rPr>
          <w:rFonts w:ascii="Times New Roman"/>
          <w:b/>
          <w:i w:val="false"/>
          <w:color w:val="000000"/>
          <w:sz w:val="28"/>
        </w:rPr>
        <w:t>            20_____ жылғы __________ жағдай бойынша басқа</w:t>
      </w:r>
      <w:r>
        <w:br/>
      </w:r>
      <w:r>
        <w:rPr>
          <w:rFonts w:ascii="Times New Roman"/>
          <w:b w:val="false"/>
          <w:i w:val="false"/>
          <w:color w:val="000000"/>
          <w:sz w:val="28"/>
        </w:rPr>
        <w:t>
</w:t>
      </w:r>
      <w:r>
        <w:rPr>
          <w:rFonts w:ascii="Times New Roman"/>
          <w:b/>
          <w:i w:val="false"/>
          <w:color w:val="000000"/>
          <w:sz w:val="28"/>
        </w:rPr>
        <w:t>                  қаражат есебінен _______________</w:t>
      </w:r>
      <w:r>
        <w:br/>
      </w:r>
      <w:r>
        <w:rPr>
          <w:rFonts w:ascii="Times New Roman"/>
          <w:b w:val="false"/>
          <w:i w:val="false"/>
          <w:color w:val="000000"/>
          <w:sz w:val="28"/>
        </w:rPr>
        <w:t>
</w:t>
      </w:r>
      <w:r>
        <w:rPr>
          <w:rFonts w:ascii="Times New Roman"/>
          <w:b/>
          <w:i w:val="false"/>
          <w:color w:val="000000"/>
          <w:sz w:val="28"/>
        </w:rPr>
        <w:t>                                  (бюджеттың атауы)</w:t>
      </w:r>
      <w:r>
        <w:br/>
      </w:r>
      <w:r>
        <w:rPr>
          <w:rFonts w:ascii="Times New Roman"/>
          <w:b w:val="false"/>
          <w:i w:val="false"/>
          <w:color w:val="000000"/>
          <w:sz w:val="28"/>
        </w:rPr>
        <w:t>
</w:t>
      </w:r>
      <w:r>
        <w:rPr>
          <w:rFonts w:ascii="Times New Roman"/>
          <w:b/>
          <w:i w:val="false"/>
          <w:color w:val="000000"/>
          <w:sz w:val="28"/>
        </w:rPr>
        <w:t>                  берешектің қалыптасуының себептері</w:t>
      </w:r>
    </w:p>
    <w:p>
      <w:pPr>
        <w:spacing w:after="0"/>
        <w:ind w:left="0"/>
        <w:jc w:val="both"/>
      </w:pPr>
      <w:r>
        <w:rPr>
          <w:rFonts w:ascii="Times New Roman"/>
          <w:b w:val="false"/>
          <w:i w:val="false"/>
          <w:color w:val="000000"/>
          <w:sz w:val="28"/>
        </w:rPr>
        <w:t>Бюджет түрі - _________________________</w:t>
      </w:r>
      <w:r>
        <w:br/>
      </w:r>
      <w:r>
        <w:rPr>
          <w:rFonts w:ascii="Times New Roman"/>
          <w:b w:val="false"/>
          <w:i w:val="false"/>
          <w:color w:val="000000"/>
          <w:sz w:val="28"/>
        </w:rPr>
        <w:t xml:space="preserve">
Кезеңділік – </w:t>
      </w:r>
      <w:r>
        <w:rPr>
          <w:rFonts w:ascii="Times New Roman"/>
          <w:b w:val="false"/>
          <w:i w:val="false"/>
          <w:color w:val="000000"/>
          <w:sz w:val="28"/>
          <w:u w:val="single"/>
        </w:rPr>
        <w:t>айлық, тоқсандық, жылдық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853"/>
        <w:gridCol w:w="1753"/>
        <w:gridCol w:w="2393"/>
        <w:gridCol w:w="2693"/>
        <w:gridCol w:w="2473"/>
      </w:tblGrid>
      <w:tr>
        <w:trPr>
          <w:trHeight w:val="795"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 сомасы, мың теңге</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Берешектің қалыптасуының себептері</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___________ _____________________</w:t>
      </w:r>
      <w:r>
        <w:br/>
      </w:r>
      <w:r>
        <w:rPr>
          <w:rFonts w:ascii="Times New Roman"/>
          <w:b w:val="false"/>
          <w:i w:val="false"/>
          <w:color w:val="000000"/>
          <w:sz w:val="28"/>
        </w:rPr>
        <w:t>
                                      (қолы)       (таратып жазылуы)</w:t>
      </w:r>
    </w:p>
    <w:p>
      <w:pPr>
        <w:spacing w:after="0"/>
        <w:ind w:left="0"/>
        <w:jc w:val="both"/>
      </w:pP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___________ ______________________</w:t>
      </w:r>
      <w:r>
        <w:br/>
      </w:r>
      <w:r>
        <w:rPr>
          <w:rFonts w:ascii="Times New Roman"/>
          <w:b w:val="false"/>
          <w:i w:val="false"/>
          <w:color w:val="000000"/>
          <w:sz w:val="28"/>
        </w:rPr>
        <w:t>
                                     (қолы)       (таратып жазылуы)</w:t>
      </w:r>
    </w:p>
    <w:bookmarkStart w:name="z40"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13 қарашадағы  </w:t>
      </w:r>
      <w:r>
        <w:br/>
      </w:r>
      <w:r>
        <w:rPr>
          <w:rFonts w:ascii="Times New Roman"/>
          <w:b w:val="false"/>
          <w:i w:val="false"/>
          <w:color w:val="000000"/>
          <w:sz w:val="28"/>
        </w:rPr>
        <w:t xml:space="preserve">
№ 489 бұйрығына      </w:t>
      </w:r>
      <w:r>
        <w:br/>
      </w:r>
      <w:r>
        <w:rPr>
          <w:rFonts w:ascii="Times New Roman"/>
          <w:b w:val="false"/>
          <w:i w:val="false"/>
          <w:color w:val="000000"/>
          <w:sz w:val="28"/>
        </w:rPr>
        <w:t xml:space="preserve">
3-қосымша         </w:t>
      </w:r>
    </w:p>
    <w:bookmarkEnd w:id="7"/>
    <w:bookmarkStart w:name="z41" w:id="8"/>
    <w:p>
      <w:pPr>
        <w:spacing w:after="0"/>
        <w:ind w:left="0"/>
        <w:jc w:val="both"/>
      </w:pPr>
      <w:r>
        <w:rPr>
          <w:rFonts w:ascii="Times New Roman"/>
          <w:b w:val="false"/>
          <w:i w:val="false"/>
          <w:color w:val="000000"/>
          <w:sz w:val="28"/>
        </w:rPr>
        <w:t xml:space="preserve">
Мемлекеттік мекемелер мен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бюджеттiк  </w:t>
      </w:r>
      <w:r>
        <w:br/>
      </w:r>
      <w:r>
        <w:rPr>
          <w:rFonts w:ascii="Times New Roman"/>
          <w:b w:val="false"/>
          <w:i w:val="false"/>
          <w:color w:val="000000"/>
          <w:sz w:val="28"/>
        </w:rPr>
        <w:t>
есептiлiктi жасауы және беруі</w:t>
      </w:r>
      <w:r>
        <w:br/>
      </w:r>
      <w:r>
        <w:rPr>
          <w:rFonts w:ascii="Times New Roman"/>
          <w:b w:val="false"/>
          <w:i w:val="false"/>
          <w:color w:val="000000"/>
          <w:sz w:val="28"/>
        </w:rPr>
        <w:t xml:space="preserve">
ережесiне 30-қосымша   </w:t>
      </w:r>
    </w:p>
    <w:bookmarkEnd w:id="8"/>
    <w:bookmarkStart w:name="z42" w:id="9"/>
    <w:p>
      <w:pPr>
        <w:spacing w:after="0"/>
        <w:ind w:left="0"/>
        <w:jc w:val="both"/>
      </w:pPr>
      <w:r>
        <w:rPr>
          <w:rFonts w:ascii="Times New Roman"/>
          <w:b w:val="false"/>
          <w:i w:val="false"/>
          <w:color w:val="000000"/>
          <w:sz w:val="28"/>
        </w:rPr>
        <w:t>
</w:t>
      </w:r>
      <w:r>
        <w:rPr>
          <w:rFonts w:ascii="Times New Roman"/>
          <w:b/>
          <w:i w:val="false"/>
          <w:color w:val="000000"/>
          <w:sz w:val="28"/>
        </w:rPr>
        <w:t>      20___ жылғы ___ жағдай бойынша басқа қаражат есебінен</w:t>
      </w:r>
      <w:r>
        <w:br/>
      </w:r>
      <w:r>
        <w:rPr>
          <w:rFonts w:ascii="Times New Roman"/>
          <w:b w:val="false"/>
          <w:i w:val="false"/>
          <w:color w:val="000000"/>
          <w:sz w:val="28"/>
        </w:rPr>
        <w:t>
</w:t>
      </w:r>
      <w:r>
        <w:rPr>
          <w:rFonts w:ascii="Times New Roman"/>
          <w:b/>
          <w:i w:val="false"/>
          <w:color w:val="000000"/>
          <w:sz w:val="28"/>
        </w:rPr>
        <w:t>   ____________________________________________________________</w:t>
      </w:r>
      <w:r>
        <w:br/>
      </w:r>
      <w:r>
        <w:rPr>
          <w:rFonts w:ascii="Times New Roman"/>
          <w:b w:val="false"/>
          <w:i w:val="false"/>
          <w:color w:val="000000"/>
          <w:sz w:val="28"/>
        </w:rPr>
        <w:t>
</w:t>
      </w:r>
      <w:r>
        <w:rPr>
          <w:rFonts w:ascii="Times New Roman"/>
          <w:b/>
          <w:i w:val="false"/>
          <w:color w:val="000000"/>
          <w:sz w:val="28"/>
        </w:rPr>
        <w:t>(мемлекеттік мекеменің/бюджеттік бағдарлама әкімшісінің атауы)</w:t>
      </w:r>
      <w:r>
        <w:br/>
      </w:r>
      <w:r>
        <w:rPr>
          <w:rFonts w:ascii="Times New Roman"/>
          <w:b w:val="false"/>
          <w:i w:val="false"/>
          <w:color w:val="000000"/>
          <w:sz w:val="28"/>
        </w:rPr>
        <w:t>
</w:t>
      </w:r>
      <w:r>
        <w:rPr>
          <w:rFonts w:ascii="Times New Roman"/>
          <w:b/>
          <w:i w:val="false"/>
          <w:color w:val="000000"/>
          <w:sz w:val="28"/>
        </w:rPr>
        <w:t>_________________дебиторлық берешектің қалыптасуының себептері</w:t>
      </w:r>
    </w:p>
    <w:bookmarkEnd w:id="9"/>
    <w:p>
      <w:pPr>
        <w:spacing w:after="0"/>
        <w:ind w:left="0"/>
        <w:jc w:val="both"/>
      </w:pPr>
      <w:r>
        <w:rPr>
          <w:rFonts w:ascii="Times New Roman"/>
          <w:b w:val="false"/>
          <w:i w:val="false"/>
          <w:color w:val="000000"/>
          <w:sz w:val="28"/>
        </w:rPr>
        <w:t>Бюджет түрі - _______________________</w:t>
      </w:r>
      <w:r>
        <w:br/>
      </w:r>
      <w:r>
        <w:rPr>
          <w:rFonts w:ascii="Times New Roman"/>
          <w:b w:val="false"/>
          <w:i w:val="false"/>
          <w:color w:val="000000"/>
          <w:sz w:val="28"/>
        </w:rPr>
        <w:t xml:space="preserve">
Кезеңділік – </w:t>
      </w:r>
      <w:r>
        <w:rPr>
          <w:rFonts w:ascii="Times New Roman"/>
          <w:b w:val="false"/>
          <w:i w:val="false"/>
          <w:color w:val="000000"/>
          <w:sz w:val="28"/>
          <w:u w:val="single"/>
        </w:rPr>
        <w:t>айлық,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636"/>
        <w:gridCol w:w="770"/>
        <w:gridCol w:w="836"/>
        <w:gridCol w:w="1325"/>
        <w:gridCol w:w="1614"/>
        <w:gridCol w:w="1659"/>
        <w:gridCol w:w="1036"/>
        <w:gridCol w:w="925"/>
        <w:gridCol w:w="1370"/>
        <w:gridCol w:w="1576"/>
        <w:gridCol w:w="1152"/>
        <w:gridCol w:w="1148"/>
        <w:gridCol w:w="859"/>
        <w:gridCol w:w="2766"/>
        <w:gridCol w:w="2194"/>
      </w:tblGrid>
      <w:tr>
        <w:trPr>
          <w:trHeight w:val="135"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сомасы, барлығы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Дебиторлық берешектің қалыптасуының себептері</w:t>
            </w: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шарттың талаптары бойынша ағымдағы жылдың алдын ала төлемі</w:t>
            </w:r>
          </w:p>
        </w:tc>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ауыспалы (көп жылдық) шарттар бойынша алдына ала төлем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беруге берілген сомалар</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актілеріне сәйкес артық төлеу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байланысты қалыптасқан берешек</w:t>
            </w:r>
          </w:p>
        </w:tc>
        <w:tc>
          <w:tcPr>
            <w:tcW w:w="2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берешек (5-бағ. минус 6-бағ. минус 8-бағ. минус 9-бағ. минус 10-бағ. минус 11-бағ. минус 12-бағ. минус 13-бағ. минус 14-бағ.)</w:t>
            </w:r>
          </w:p>
        </w:tc>
        <w:tc>
          <w:tcPr>
            <w:tcW w:w="0" w:type="auto"/>
            <w:vMerge/>
            <w:tcBorders>
              <w:top w:val="nil"/>
              <w:left w:val="single" w:color="cfcfcf" w:sz="5"/>
              <w:bottom w:val="single" w:color="cfcfcf" w:sz="5"/>
              <w:right w:val="single" w:color="cfcfcf" w:sz="5"/>
            </w:tcBorders>
          </w:tcPr>
          <w:p/>
        </w:tc>
      </w:tr>
      <w:tr>
        <w:trPr>
          <w:trHeight w:val="1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берушілердің шарттық міндеттемелерін орындамауға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берешекті өтеу жөніндегі сот шешімдерінің орындалмауына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өткен жылдардағы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1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___________ _____________________</w:t>
      </w:r>
      <w:r>
        <w:br/>
      </w:r>
      <w:r>
        <w:rPr>
          <w:rFonts w:ascii="Times New Roman"/>
          <w:b w:val="false"/>
          <w:i w:val="false"/>
          <w:color w:val="000000"/>
          <w:sz w:val="28"/>
        </w:rPr>
        <w:t>
                                      (қолы)       (таратып жазылуы)</w:t>
      </w:r>
    </w:p>
    <w:p>
      <w:pPr>
        <w:spacing w:after="0"/>
        <w:ind w:left="0"/>
        <w:jc w:val="both"/>
      </w:pP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___________ ______________________</w:t>
      </w:r>
      <w:r>
        <w:br/>
      </w:r>
      <w:r>
        <w:rPr>
          <w:rFonts w:ascii="Times New Roman"/>
          <w:b w:val="false"/>
          <w:i w:val="false"/>
          <w:color w:val="000000"/>
          <w:sz w:val="28"/>
        </w:rPr>
        <w:t>
                                     (қолы)       (таратып жазылуы)</w:t>
      </w:r>
    </w:p>
    <w:bookmarkStart w:name="z2"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w:t>
      </w:r>
      <w:r>
        <w:br/>
      </w:r>
      <w:r>
        <w:rPr>
          <w:rFonts w:ascii="Times New Roman"/>
          <w:b w:val="false"/>
          <w:i w:val="false"/>
          <w:color w:val="000000"/>
          <w:sz w:val="28"/>
        </w:rPr>
        <w:t xml:space="preserve">
2012 жылғы 13 қарашадағы  </w:t>
      </w:r>
      <w:r>
        <w:br/>
      </w:r>
      <w:r>
        <w:rPr>
          <w:rFonts w:ascii="Times New Roman"/>
          <w:b w:val="false"/>
          <w:i w:val="false"/>
          <w:color w:val="000000"/>
          <w:sz w:val="28"/>
        </w:rPr>
        <w:t xml:space="preserve">
№ 489 бұйрығына      </w:t>
      </w:r>
      <w:r>
        <w:br/>
      </w:r>
      <w:r>
        <w:rPr>
          <w:rFonts w:ascii="Times New Roman"/>
          <w:b w:val="false"/>
          <w:i w:val="false"/>
          <w:color w:val="000000"/>
          <w:sz w:val="28"/>
        </w:rPr>
        <w:t xml:space="preserve">
4-қосымша         </w:t>
      </w:r>
    </w:p>
    <w:bookmarkEnd w:id="10"/>
    <w:bookmarkStart w:name="z43" w:id="11"/>
    <w:p>
      <w:pPr>
        <w:spacing w:after="0"/>
        <w:ind w:left="0"/>
        <w:jc w:val="both"/>
      </w:pPr>
      <w:r>
        <w:rPr>
          <w:rFonts w:ascii="Times New Roman"/>
          <w:b w:val="false"/>
          <w:i w:val="false"/>
          <w:color w:val="000000"/>
          <w:sz w:val="28"/>
        </w:rPr>
        <w:t xml:space="preserve">
Мемлекеттік мекемелер мен </w:t>
      </w:r>
      <w:r>
        <w:br/>
      </w:r>
      <w:r>
        <w:rPr>
          <w:rFonts w:ascii="Times New Roman"/>
          <w:b w:val="false"/>
          <w:i w:val="false"/>
          <w:color w:val="000000"/>
          <w:sz w:val="28"/>
        </w:rPr>
        <w:t xml:space="preserve">
бюджеттік бағдарламалар  </w:t>
      </w:r>
      <w:r>
        <w:br/>
      </w:r>
      <w:r>
        <w:rPr>
          <w:rFonts w:ascii="Times New Roman"/>
          <w:b w:val="false"/>
          <w:i w:val="false"/>
          <w:color w:val="000000"/>
          <w:sz w:val="28"/>
        </w:rPr>
        <w:t xml:space="preserve">
әкімшілерінің бюджеттiк  </w:t>
      </w:r>
      <w:r>
        <w:br/>
      </w:r>
      <w:r>
        <w:rPr>
          <w:rFonts w:ascii="Times New Roman"/>
          <w:b w:val="false"/>
          <w:i w:val="false"/>
          <w:color w:val="000000"/>
          <w:sz w:val="28"/>
        </w:rPr>
        <w:t>
есептiлiктi жасауы және беруі</w:t>
      </w:r>
      <w:r>
        <w:br/>
      </w:r>
      <w:r>
        <w:rPr>
          <w:rFonts w:ascii="Times New Roman"/>
          <w:b w:val="false"/>
          <w:i w:val="false"/>
          <w:color w:val="000000"/>
          <w:sz w:val="28"/>
        </w:rPr>
        <w:t xml:space="preserve">
ережесiне 31-қосымша   </w:t>
      </w:r>
    </w:p>
    <w:bookmarkEnd w:id="11"/>
    <w:p>
      <w:pPr>
        <w:spacing w:after="0"/>
        <w:ind w:left="0"/>
        <w:jc w:val="both"/>
      </w:pPr>
      <w:r>
        <w:rPr>
          <w:rFonts w:ascii="Times New Roman"/>
          <w:b/>
          <w:i w:val="false"/>
          <w:color w:val="000000"/>
          <w:sz w:val="28"/>
        </w:rPr>
        <w:t>      20___ жылғы ___ жағдай бойынша басқа қаражат есебінен</w:t>
      </w:r>
      <w:r>
        <w:br/>
      </w:r>
      <w:r>
        <w:rPr>
          <w:rFonts w:ascii="Times New Roman"/>
          <w:b w:val="false"/>
          <w:i w:val="false"/>
          <w:color w:val="000000"/>
          <w:sz w:val="28"/>
        </w:rPr>
        <w:t>
</w:t>
      </w:r>
      <w:r>
        <w:rPr>
          <w:rFonts w:ascii="Times New Roman"/>
          <w:b/>
          <w:i w:val="false"/>
          <w:color w:val="000000"/>
          <w:sz w:val="28"/>
        </w:rPr>
        <w:t>______________________________________________________________</w:t>
      </w:r>
      <w:r>
        <w:br/>
      </w:r>
      <w:r>
        <w:rPr>
          <w:rFonts w:ascii="Times New Roman"/>
          <w:b w:val="false"/>
          <w:i w:val="false"/>
          <w:color w:val="000000"/>
          <w:sz w:val="28"/>
        </w:rPr>
        <w:t>
</w:t>
      </w:r>
      <w:r>
        <w:rPr>
          <w:rFonts w:ascii="Times New Roman"/>
          <w:b/>
          <w:i w:val="false"/>
          <w:color w:val="000000"/>
          <w:sz w:val="28"/>
        </w:rPr>
        <w:t>(мемлекеттік мекеменің/бюджеттік бағдарлама әкімшісінің атауы)</w:t>
      </w:r>
      <w:r>
        <w:br/>
      </w:r>
      <w:r>
        <w:rPr>
          <w:rFonts w:ascii="Times New Roman"/>
          <w:b w:val="false"/>
          <w:i w:val="false"/>
          <w:color w:val="000000"/>
          <w:sz w:val="28"/>
        </w:rPr>
        <w:t>
</w:t>
      </w:r>
      <w:r>
        <w:rPr>
          <w:rFonts w:ascii="Times New Roman"/>
          <w:b/>
          <w:i w:val="false"/>
          <w:color w:val="000000"/>
          <w:sz w:val="28"/>
        </w:rPr>
        <w:t>  _____________________________________________________________</w:t>
      </w:r>
      <w:r>
        <w:br/>
      </w:r>
      <w:r>
        <w:rPr>
          <w:rFonts w:ascii="Times New Roman"/>
          <w:b w:val="false"/>
          <w:i w:val="false"/>
          <w:color w:val="000000"/>
          <w:sz w:val="28"/>
        </w:rPr>
        <w:t>
</w:t>
      </w:r>
      <w:r>
        <w:rPr>
          <w:rFonts w:ascii="Times New Roman"/>
          <w:b/>
          <w:i w:val="false"/>
          <w:color w:val="000000"/>
          <w:sz w:val="28"/>
        </w:rPr>
        <w:t>         кредиторлық берешектің қалыптасуының себептері</w:t>
      </w:r>
    </w:p>
    <w:p>
      <w:pPr>
        <w:spacing w:after="0"/>
        <w:ind w:left="0"/>
        <w:jc w:val="both"/>
      </w:pPr>
      <w:r>
        <w:rPr>
          <w:rFonts w:ascii="Times New Roman"/>
          <w:b w:val="false"/>
          <w:i w:val="false"/>
          <w:color w:val="000000"/>
          <w:sz w:val="28"/>
        </w:rPr>
        <w:t>Бюджет түрі - ________________________</w:t>
      </w:r>
      <w:r>
        <w:br/>
      </w:r>
      <w:r>
        <w:rPr>
          <w:rFonts w:ascii="Times New Roman"/>
          <w:b w:val="false"/>
          <w:i w:val="false"/>
          <w:color w:val="000000"/>
          <w:sz w:val="28"/>
        </w:rPr>
        <w:t xml:space="preserve">
Кезеңділік – </w:t>
      </w:r>
      <w:r>
        <w:rPr>
          <w:rFonts w:ascii="Times New Roman"/>
          <w:b w:val="false"/>
          <w:i w:val="false"/>
          <w:color w:val="000000"/>
          <w:sz w:val="28"/>
          <w:u w:val="single"/>
        </w:rPr>
        <w:t>айлық, тоқсандық, жылдық</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723"/>
        <w:gridCol w:w="901"/>
        <w:gridCol w:w="657"/>
        <w:gridCol w:w="1034"/>
        <w:gridCol w:w="1167"/>
        <w:gridCol w:w="1566"/>
        <w:gridCol w:w="2785"/>
        <w:gridCol w:w="1521"/>
        <w:gridCol w:w="1388"/>
        <w:gridCol w:w="1189"/>
        <w:gridCol w:w="1100"/>
        <w:gridCol w:w="1987"/>
        <w:gridCol w:w="2710"/>
        <w:gridCol w:w="2410"/>
      </w:tblGrid>
      <w:tr>
        <w:trPr>
          <w:trHeight w:val="18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0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Кредиторлық берешек сомасы, барлығы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Кредитторлық берешектің қалыптасуының себептері</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 келмеген міндеттемелер бойынша</w:t>
            </w:r>
          </w:p>
        </w:tc>
        <w:tc>
          <w:tcPr>
            <w:tcW w:w="2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берушілердің еңбекақы мен жарлары бойынша қысқа мерзімді берешек (төлеу мерзімі келген)</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актілерінің және аванстық есептердің кеш ұсынылуына байланысты</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берушілердің тауарларды (жұмыстарды, көрсетілетін қызметтерді) жеткізу бойынша шарттық міндеттемелерін орындамауға байланысты </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Тарифті көтеруге байланысты</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актілері бойынша анықталған берешек</w:t>
            </w:r>
          </w:p>
        </w:tc>
        <w:tc>
          <w:tcPr>
            <w:tcW w:w="1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жөніндегі жоспар бойынша қаражаттың жетіспеушілігіне байланысты</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берешек (5-бағ. минус 6-бағ. минус 8-бағ. минус 9-бағ. минус 10-бағ. минус 11-бағ. минус 12-бағ. минус 13-бағ.)</w:t>
            </w:r>
          </w:p>
        </w:tc>
        <w:tc>
          <w:tcPr>
            <w:tcW w:w="0" w:type="auto"/>
            <w:vMerge/>
            <w:tcBorders>
              <w:top w:val="nil"/>
              <w:left w:val="single" w:color="cfcfcf" w:sz="5"/>
              <w:bottom w:val="single" w:color="cfcfcf" w:sz="5"/>
              <w:right w:val="single" w:color="cfcfcf" w:sz="5"/>
            </w:tcBorders>
          </w:tcPr>
          <w:p/>
        </w:tc>
      </w:tr>
      <w:tr>
        <w:trPr>
          <w:trHeight w:val="22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құрылыс және реконструкциялау бойынша төлемді 5%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p>
      <w:pPr>
        <w:spacing w:after="0"/>
        <w:ind w:left="0"/>
        <w:jc w:val="both"/>
      </w:pP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       ___________ _____________________</w:t>
      </w:r>
      <w:r>
        <w:br/>
      </w:r>
      <w:r>
        <w:rPr>
          <w:rFonts w:ascii="Times New Roman"/>
          <w:b w:val="false"/>
          <w:i w:val="false"/>
          <w:color w:val="000000"/>
          <w:sz w:val="28"/>
        </w:rPr>
        <w:t>
                                      (қолы)       (таратып жазылуы)</w:t>
      </w:r>
    </w:p>
    <w:p>
      <w:pPr>
        <w:spacing w:after="0"/>
        <w:ind w:left="0"/>
        <w:jc w:val="both"/>
      </w:pPr>
      <w:r>
        <w:rPr>
          <w:rFonts w:ascii="Times New Roman"/>
          <w:b w:val="false"/>
          <w:i w:val="false"/>
          <w:color w:val="000000"/>
          <w:sz w:val="28"/>
        </w:rPr>
        <w:t>      Мемлекеттік мекеменің</w:t>
      </w:r>
      <w:r>
        <w:br/>
      </w:r>
      <w:r>
        <w:rPr>
          <w:rFonts w:ascii="Times New Roman"/>
          <w:b w:val="false"/>
          <w:i w:val="false"/>
          <w:color w:val="000000"/>
          <w:sz w:val="28"/>
        </w:rPr>
        <w:t>
      басшысы/бюджеттік</w:t>
      </w:r>
      <w:r>
        <w:br/>
      </w:r>
      <w:r>
        <w:rPr>
          <w:rFonts w:ascii="Times New Roman"/>
          <w:b w:val="false"/>
          <w:i w:val="false"/>
          <w:color w:val="000000"/>
          <w:sz w:val="28"/>
        </w:rPr>
        <w:t>
      бағдарламалар әкімшісінің</w:t>
      </w:r>
      <w:r>
        <w:br/>
      </w:r>
      <w:r>
        <w:rPr>
          <w:rFonts w:ascii="Times New Roman"/>
          <w:b w:val="false"/>
          <w:i w:val="false"/>
          <w:color w:val="000000"/>
          <w:sz w:val="28"/>
        </w:rPr>
        <w:t>
      бас бухгалтері               ___________ ______________________</w:t>
      </w:r>
      <w:r>
        <w:br/>
      </w:r>
      <w:r>
        <w:rPr>
          <w:rFonts w:ascii="Times New Roman"/>
          <w:b w:val="false"/>
          <w:i w:val="false"/>
          <w:color w:val="000000"/>
          <w:sz w:val="28"/>
        </w:rPr>
        <w:t>
                                     (қолы)       (таратып жазылуы)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