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590b" w14:textId="4d25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бұзушылықтар және оларды жасаған тұлғалар туралы орталықтандырылған деректер банкін құру және оның жүргізілуі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2012 жылғы 12 қарашадағы № 134 Бұйрығы. Қазақстан Республикасының Әділет министрлігінде 2012 жылы 23 қарашада № 8101 тіркелді. Күші жойылды - Қазақстан Республикасы Бас прокурорының 2014 жылғы 10 қазандағы № 114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2014.10.10 </w:t>
      </w:r>
      <w:r>
        <w:rPr>
          <w:rFonts w:ascii="Times New Roman"/>
          <w:b w:val="false"/>
          <w:i w:val="false"/>
          <w:color w:val="ff0000"/>
          <w:sz w:val="28"/>
        </w:rPr>
        <w:t>№ 114</w:t>
      </w:r>
      <w:r>
        <w:rPr>
          <w:rFonts w:ascii="Times New Roman"/>
          <w:b w:val="false"/>
          <w:i w:val="false"/>
          <w:color w:val="ff0000"/>
          <w:sz w:val="28"/>
        </w:rPr>
        <w:t xml:space="preserve"> (01.01.2015 ж.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құқықтық ақпараттық статистикалық жүйені жетілдіру және дамыту, сонымен қатар Қазақстан Республикасының әкімшілік құқық бұзушылықтар туралы </w:t>
      </w:r>
      <w:r>
        <w:rPr>
          <w:rFonts w:ascii="Times New Roman"/>
          <w:b w:val="false"/>
          <w:i w:val="false"/>
          <w:color w:val="000000"/>
          <w:sz w:val="28"/>
        </w:rPr>
        <w:t>кодексін</w:t>
      </w:r>
      <w:r>
        <w:rPr>
          <w:rFonts w:ascii="Times New Roman"/>
          <w:b w:val="false"/>
          <w:i w:val="false"/>
          <w:color w:val="000000"/>
          <w:sz w:val="28"/>
        </w:rPr>
        <w:t xml:space="preserve"> қолдану кезінде мемлекеттік органдарды ақпараттық қамтамасыз ету мақсатында, «Прокуратура туралы»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Әкімшілік құқық бұзушылықтар және оларды жасаған тұлғалар туралы орталықтандырылған деректер банкі;</w:t>
      </w:r>
      <w:r>
        <w:br/>
      </w:r>
      <w:r>
        <w:rPr>
          <w:rFonts w:ascii="Times New Roman"/>
          <w:b w:val="false"/>
          <w:i w:val="false"/>
          <w:color w:val="000000"/>
          <w:sz w:val="28"/>
        </w:rPr>
        <w:t>
</w:t>
      </w:r>
      <w:r>
        <w:rPr>
          <w:rFonts w:ascii="Times New Roman"/>
          <w:b w:val="false"/>
          <w:i w:val="false"/>
          <w:color w:val="000000"/>
          <w:sz w:val="28"/>
        </w:rPr>
        <w:t>
      2) Әкімшілік құқық бұзушылықтар және оларды жасаған тұлғалар туралы орталықтандырылған деректер банкінің жүргізілуі жөніндегі </w:t>
      </w:r>
      <w:r>
        <w:rPr>
          <w:rFonts w:ascii="Times New Roman"/>
          <w:b w:val="false"/>
          <w:i w:val="false"/>
          <w:color w:val="000000"/>
          <w:sz w:val="28"/>
        </w:rPr>
        <w:t>Нұсқаулық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«Әкімшілік құқық бұзушылықтар және оларды жасаған тұлғалар туралы орталықтандырылған деректер банкін құру және оның жүргізілуі жөніндегі Нұсқаулықты бекіту туралы» Қазақстан Республикасы Бас Прокурорының 2009 жылғы 29 қыркүйектегі № 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5854 санымен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кейбір нормативтік құқықтық актілеріне өзгерістер мен толықтырулар енгізу туралы» Қазақстан Республикасы Бас Прокурорының 2010 жылғы 17 наурыздағы № 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6181 санымен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Прокурорының кейбір нормативтік құқықтық актілеріне өзгерістер мен толықтырулар енгізу туралы» Қазақстан Республикасы Бас Прокурорының 2011 жылғы 31 мамырдағы № 51 </w:t>
      </w:r>
      <w:r>
        <w:rPr>
          <w:rFonts w:ascii="Times New Roman"/>
          <w:b w:val="false"/>
          <w:i w:val="false"/>
          <w:color w:val="000000"/>
          <w:sz w:val="28"/>
        </w:rPr>
        <w:t>бұйрығы</w:t>
      </w:r>
      <w:r>
        <w:rPr>
          <w:rFonts w:ascii="Times New Roman"/>
          <w:b w:val="false"/>
          <w:i w:val="false"/>
          <w:color w:val="000000"/>
          <w:sz w:val="28"/>
        </w:rPr>
        <w:t xml:space="preserve"> «Егемен Қазақстан» газетінің 2011 жылғы 13 тамыздағы № 258-259 санды басылымында жарияланған (Нормативтік құқықтық актілерді мемлекеттік тіркеу тізілімінде № 7056 санымен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(одан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мәлімет және қызметте пайдалану үшін,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12 қарашадағы</w:t>
      </w:r>
      <w:r>
        <w:br/>
      </w:r>
      <w:r>
        <w:rPr>
          <w:rFonts w:ascii="Times New Roman"/>
          <w:b w:val="false"/>
          <w:i w:val="false"/>
          <w:color w:val="000000"/>
          <w:sz w:val="28"/>
        </w:rPr>
        <w:t xml:space="preserve">
№ 134 бұйрығына    </w:t>
      </w:r>
      <w:r>
        <w:br/>
      </w:r>
      <w:r>
        <w:rPr>
          <w:rFonts w:ascii="Times New Roman"/>
          <w:b w:val="false"/>
          <w:i w:val="false"/>
          <w:color w:val="000000"/>
          <w:sz w:val="28"/>
        </w:rPr>
        <w:t xml:space="preserve">
қосымша        </w:t>
      </w:r>
    </w:p>
    <w:bookmarkEnd w:id="1"/>
    <w:bookmarkStart w:name="z15" w:id="2"/>
    <w:p>
      <w:pPr>
        <w:spacing w:after="0"/>
        <w:ind w:left="0"/>
        <w:jc w:val="left"/>
      </w:pPr>
      <w:r>
        <w:rPr>
          <w:rFonts w:ascii="Times New Roman"/>
          <w:b/>
          <w:i w:val="false"/>
          <w:color w:val="000000"/>
        </w:rPr>
        <w:t xml:space="preserve"> 
Әкімшілік құқық бұзушылықтар және оларды жасаған тұлғалар</w:t>
      </w:r>
      <w:r>
        <w:br/>
      </w:r>
      <w:r>
        <w:rPr>
          <w:rFonts w:ascii="Times New Roman"/>
          <w:b/>
          <w:i w:val="false"/>
          <w:color w:val="000000"/>
        </w:rPr>
        <w:t>
туралы орталықтандырылған деректер банкінің жүргізілуі туралы</w:t>
      </w:r>
      <w:r>
        <w:br/>
      </w:r>
      <w:r>
        <w:rPr>
          <w:rFonts w:ascii="Times New Roman"/>
          <w:b/>
          <w:i w:val="false"/>
          <w:color w:val="000000"/>
        </w:rPr>
        <w:t>
НҰСҚАУЛЫҚ</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Әкімшілік құқық бұзушылықтар және оларды жасаған тұлғалар туралы орталықтандырылған деректер банкінің жүргізілуі туралы осы Нұсқаулық (бұдан әрі – Нұсқаулық) әкімшілік құқық бұзушылықтарды анықтауға және (немесе) әкімшілік құқық бұзушылықтар туралы істерді қарауға уәкілетті барлық мемлекеттік органдар үшін (бұдан әрі – әкімшілік тәжірибе субъектілері) бірыңғай әкімшілік құқық бұзушылықтарды және оларды жасаған тұлғаларды есепке алуды белгілейді.</w:t>
      </w:r>
      <w:r>
        <w:br/>
      </w:r>
      <w:r>
        <w:rPr>
          <w:rFonts w:ascii="Times New Roman"/>
          <w:b w:val="false"/>
          <w:i w:val="false"/>
          <w:color w:val="000000"/>
          <w:sz w:val="28"/>
        </w:rPr>
        <w:t>
</w:t>
      </w:r>
      <w:r>
        <w:rPr>
          <w:rFonts w:ascii="Times New Roman"/>
          <w:b w:val="false"/>
          <w:i w:val="false"/>
          <w:color w:val="000000"/>
          <w:sz w:val="28"/>
        </w:rPr>
        <w:t>
      2. Әкімшілік құқық бұзушылықтар және оларды жасаған тұлғалар туралы орталықтандырылған есепке алуды Қазақстан Республикасы Бас прокуратурасының Құқықтық статистика және арнайы есепке алу жөніндегі комитеті (бұдан әрі – Комитет) орталықтандырылған деректер банкін (бұдан әрі – ОДБ) жүргізу арқылы жүзеге асырады.</w:t>
      </w:r>
      <w:r>
        <w:br/>
      </w:r>
      <w:r>
        <w:rPr>
          <w:rFonts w:ascii="Times New Roman"/>
          <w:b w:val="false"/>
          <w:i w:val="false"/>
          <w:color w:val="000000"/>
          <w:sz w:val="28"/>
        </w:rPr>
        <w:t>
</w:t>
      </w:r>
      <w:r>
        <w:rPr>
          <w:rFonts w:ascii="Times New Roman"/>
          <w:b w:val="false"/>
          <w:i w:val="false"/>
          <w:color w:val="000000"/>
          <w:sz w:val="28"/>
        </w:rPr>
        <w:t>
      3. ОДБ әкімшілік тәжірибе субъектілері ұсынатын әкімшілік құқық бұзушылықтарды электрондық есепке алу журналының деректері (Нұсқаулықтың </w:t>
      </w:r>
      <w:r>
        <w:rPr>
          <w:rFonts w:ascii="Times New Roman"/>
          <w:b w:val="false"/>
          <w:i w:val="false"/>
          <w:color w:val="000000"/>
          <w:sz w:val="28"/>
        </w:rPr>
        <w:t>1-қосымшасы</w:t>
      </w:r>
      <w:r>
        <w:rPr>
          <w:rFonts w:ascii="Times New Roman"/>
          <w:b w:val="false"/>
          <w:i w:val="false"/>
          <w:color w:val="000000"/>
          <w:sz w:val="28"/>
        </w:rPr>
        <w:t>) (бұдан әрі – ӘҚБЭЕЖ) негізінде «Арнайы есепке алу» автоматтандырылған ақпараттық жүйесінде қалыптасады.</w:t>
      </w:r>
      <w:r>
        <w:br/>
      </w:r>
      <w:r>
        <w:rPr>
          <w:rFonts w:ascii="Times New Roman"/>
          <w:b w:val="false"/>
          <w:i w:val="false"/>
          <w:color w:val="000000"/>
          <w:sz w:val="28"/>
        </w:rPr>
        <w:t>
</w:t>
      </w:r>
      <w:r>
        <w:rPr>
          <w:rFonts w:ascii="Times New Roman"/>
          <w:b w:val="false"/>
          <w:i w:val="false"/>
          <w:color w:val="000000"/>
          <w:sz w:val="28"/>
        </w:rPr>
        <w:t>
      ӘҚБЭЕЖ-ды әкімшілік тәжірибе субъектілері Комитеттің немесе субъектінің ақпараттық жүйесінде (бұдан әрі – АЖ) жүргізеді, одан мәліметтер АЕ ААЖ-на келіп түседі.</w:t>
      </w:r>
      <w:r>
        <w:br/>
      </w:r>
      <w:r>
        <w:rPr>
          <w:rFonts w:ascii="Times New Roman"/>
          <w:b w:val="false"/>
          <w:i w:val="false"/>
          <w:color w:val="000000"/>
          <w:sz w:val="28"/>
        </w:rPr>
        <w:t>
</w:t>
      </w:r>
      <w:r>
        <w:rPr>
          <w:rFonts w:ascii="Times New Roman"/>
          <w:b w:val="false"/>
          <w:i w:val="false"/>
          <w:color w:val="000000"/>
          <w:sz w:val="28"/>
        </w:rPr>
        <w:t>
      «Әкімшілік құқық бұзушылықты және оны жасаған адамды есепке алу карточкасы» № 1-ӘЖ нысанды (Нұсқаулықтың </w:t>
      </w:r>
      <w:r>
        <w:rPr>
          <w:rFonts w:ascii="Times New Roman"/>
          <w:b w:val="false"/>
          <w:i w:val="false"/>
          <w:color w:val="000000"/>
          <w:sz w:val="28"/>
        </w:rPr>
        <w:t>2-қосымшасы</w:t>
      </w:r>
      <w:r>
        <w:rPr>
          <w:rFonts w:ascii="Times New Roman"/>
          <w:b w:val="false"/>
          <w:i w:val="false"/>
          <w:color w:val="000000"/>
          <w:sz w:val="28"/>
        </w:rPr>
        <w:t>), «Әкімшілік құқық бұзушылықтарды қарау барысы және нәтижелері туралы карточка» №1-ӘҚ нысанды (Нұсқаулықтың </w:t>
      </w:r>
      <w:r>
        <w:rPr>
          <w:rFonts w:ascii="Times New Roman"/>
          <w:b w:val="false"/>
          <w:i w:val="false"/>
          <w:color w:val="000000"/>
          <w:sz w:val="28"/>
        </w:rPr>
        <w:t>3-қосымшасы</w:t>
      </w:r>
      <w:r>
        <w:rPr>
          <w:rFonts w:ascii="Times New Roman"/>
          <w:b w:val="false"/>
          <w:i w:val="false"/>
          <w:color w:val="000000"/>
          <w:sz w:val="28"/>
        </w:rPr>
        <w:t>) ақпараттық есепке алу құжаттары (бұдан әрі – АЕҚ) электрондық журналдардың мәліметтерінен құрылады.</w:t>
      </w:r>
      <w:r>
        <w:br/>
      </w:r>
      <w:r>
        <w:rPr>
          <w:rFonts w:ascii="Times New Roman"/>
          <w:b w:val="false"/>
          <w:i w:val="false"/>
          <w:color w:val="000000"/>
          <w:sz w:val="28"/>
        </w:rPr>
        <w:t>
</w:t>
      </w:r>
      <w:r>
        <w:rPr>
          <w:rFonts w:ascii="Times New Roman"/>
          <w:b w:val="false"/>
          <w:i w:val="false"/>
          <w:color w:val="000000"/>
          <w:sz w:val="28"/>
        </w:rPr>
        <w:t>
      АЖ жоқ әкімшілік тәжірибе субъектілері ОДБ-ны қағаз жүзіндегі АЕҚ, сонымен қатар әкімшілік жаза тағу туралы қаулының орындалуы жөнінде хабарлау (Нұсқаулықтың </w:t>
      </w:r>
      <w:r>
        <w:rPr>
          <w:rFonts w:ascii="Times New Roman"/>
          <w:b w:val="false"/>
          <w:i w:val="false"/>
          <w:color w:val="000000"/>
          <w:sz w:val="28"/>
        </w:rPr>
        <w:t>4-қосымшасы</w:t>
      </w:r>
      <w:r>
        <w:rPr>
          <w:rFonts w:ascii="Times New Roman"/>
          <w:b w:val="false"/>
          <w:i w:val="false"/>
          <w:color w:val="000000"/>
          <w:sz w:val="28"/>
        </w:rPr>
        <w:t>), әкімшілік жаза тағу туралы қаулының орындалуын қысқарту туралы хабарлау (Нұсқаулықтың </w:t>
      </w:r>
      <w:r>
        <w:rPr>
          <w:rFonts w:ascii="Times New Roman"/>
          <w:b w:val="false"/>
          <w:i w:val="false"/>
          <w:color w:val="000000"/>
          <w:sz w:val="28"/>
        </w:rPr>
        <w:t>5-қосымшасы</w:t>
      </w:r>
      <w:r>
        <w:rPr>
          <w:rFonts w:ascii="Times New Roman"/>
          <w:b w:val="false"/>
          <w:i w:val="false"/>
          <w:color w:val="000000"/>
          <w:sz w:val="28"/>
        </w:rPr>
        <w:t>) және әкімшілік жауаптан және әкімшілік жазадан босату немесе жоғарыда тұрған органның шешімін өзгертуі туралы хабарлау (Нұсқаулықтың </w:t>
      </w:r>
      <w:r>
        <w:rPr>
          <w:rFonts w:ascii="Times New Roman"/>
          <w:b w:val="false"/>
          <w:i w:val="false"/>
          <w:color w:val="000000"/>
          <w:sz w:val="28"/>
        </w:rPr>
        <w:t>6-қосымшасы</w:t>
      </w:r>
      <w:r>
        <w:rPr>
          <w:rFonts w:ascii="Times New Roman"/>
          <w:b w:val="false"/>
          <w:i w:val="false"/>
          <w:color w:val="000000"/>
          <w:sz w:val="28"/>
        </w:rPr>
        <w:t>) негізінде толықтырады.</w:t>
      </w:r>
      <w:r>
        <w:br/>
      </w:r>
      <w:r>
        <w:rPr>
          <w:rFonts w:ascii="Times New Roman"/>
          <w:b w:val="false"/>
          <w:i w:val="false"/>
          <w:color w:val="000000"/>
          <w:sz w:val="28"/>
        </w:rPr>
        <w:t>
</w:t>
      </w:r>
      <w:r>
        <w:rPr>
          <w:rFonts w:ascii="Times New Roman"/>
          <w:b w:val="false"/>
          <w:i w:val="false"/>
          <w:color w:val="000000"/>
          <w:sz w:val="28"/>
        </w:rPr>
        <w:t>
      Әкімшілік құқық бұзушылықтарды және оларды жасаған тұлғаларды есепке алу ӘҚБЭЕЖ-да немесе қағаз және электрондық тасымалдаушылардағы әкімшілік құқық бұзушылықтарды есепке алу журналында (бұдан әрі – Журнал) (Нұсқаулықтың </w:t>
      </w:r>
      <w:r>
        <w:rPr>
          <w:rFonts w:ascii="Times New Roman"/>
          <w:b w:val="false"/>
          <w:i w:val="false"/>
          <w:color w:val="000000"/>
          <w:sz w:val="28"/>
        </w:rPr>
        <w:t>7-қосымшасы</w:t>
      </w:r>
      <w:r>
        <w:rPr>
          <w:rFonts w:ascii="Times New Roman"/>
          <w:b w:val="false"/>
          <w:i w:val="false"/>
          <w:color w:val="000000"/>
          <w:sz w:val="28"/>
        </w:rPr>
        <w:t>) тіркелген сәттен бастап жүзеге асырылады.</w:t>
      </w:r>
      <w:r>
        <w:br/>
      </w:r>
      <w:r>
        <w:rPr>
          <w:rFonts w:ascii="Times New Roman"/>
          <w:b w:val="false"/>
          <w:i w:val="false"/>
          <w:color w:val="000000"/>
          <w:sz w:val="28"/>
        </w:rPr>
        <w:t>
</w:t>
      </w:r>
      <w:r>
        <w:rPr>
          <w:rFonts w:ascii="Times New Roman"/>
          <w:b w:val="false"/>
          <w:i w:val="false"/>
          <w:color w:val="000000"/>
          <w:sz w:val="28"/>
        </w:rPr>
        <w:t>
      4. Құқық бұзушылықтарды есепке алу олардың жасалу орны бойынша жүргізіледі. Әкімшілік істі әкімшілік тәжірибе субъектісінің орталық аппараты қозғаған кезде әкімшілік құқық бұзушылық жасалған орны бойынша есепке алынады.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істерді Қазақстан Республикасы Әкімшілік құқық бұзушылықтар туралы кодексінің </w:t>
      </w:r>
      <w:r>
        <w:rPr>
          <w:rFonts w:ascii="Times New Roman"/>
          <w:b w:val="false"/>
          <w:i w:val="false"/>
          <w:color w:val="000000"/>
          <w:sz w:val="28"/>
        </w:rPr>
        <w:t>642-бабына</w:t>
      </w:r>
      <w:r>
        <w:rPr>
          <w:rFonts w:ascii="Times New Roman"/>
          <w:b w:val="false"/>
          <w:i w:val="false"/>
          <w:color w:val="000000"/>
          <w:sz w:val="28"/>
        </w:rPr>
        <w:t xml:space="preserve"> сәйкес (бұдан әрі – ҚР ӘҚБК) көлік құралдары, кемелер есепте тұрған орын бойынша немесе оған қатысты іс жүргізіліп жатқан тұлғаның тұрғылықты орны бойынша қараған жағдайда құқық бұзушылық әкімшілік іс қаралған орын бойынша есепке алынады.</w:t>
      </w:r>
      <w:r>
        <w:br/>
      </w:r>
      <w:r>
        <w:rPr>
          <w:rFonts w:ascii="Times New Roman"/>
          <w:b w:val="false"/>
          <w:i w:val="false"/>
          <w:color w:val="000000"/>
          <w:sz w:val="28"/>
        </w:rPr>
        <w:t>
</w:t>
      </w:r>
      <w:r>
        <w:rPr>
          <w:rFonts w:ascii="Times New Roman"/>
          <w:b w:val="false"/>
          <w:i w:val="false"/>
          <w:color w:val="000000"/>
          <w:sz w:val="28"/>
        </w:rPr>
        <w:t>
      Әскери қызметшілер, Қазақстан Республикасы Қарулы Күштерінде, басқа да әскерлер мен әскери құрылымдарда шақырту немесе шарт бойынша әскери қызметтегі тұлғалар, әскери жиылыс өту кезінде қорда тұрған азаматтар, әскери бөлімдердің, бірігулердің, мекемелердің азаматтық қызметкерлері қызметтік міндеттерін атқару барысында немесе аталған бөлімдердің, бірігулердің, мекемелердің қарамағында болуға байланысты немесе оларға теңестірілгендер жасаған әкімшілік құқық бұзушылықтар Комитеттің Әскери басқармасында есепке алуға жатады.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қауіпсіздік комитеті Шекара қызметінің қызметкерлері анықтаған Қазақстан Республикасының азаматтары, шетелдіктер, азаматтығы жоқ тұлғалар жасаған әкімшілік құқық бұзушылықтар Комитет басқармаларында (бұдан әрі – Басқармалар) әкімшілік құқық бұзушылық жасалған орын бойынша есепке алынады.</w:t>
      </w:r>
      <w:r>
        <w:br/>
      </w:r>
      <w:r>
        <w:rPr>
          <w:rFonts w:ascii="Times New Roman"/>
          <w:b w:val="false"/>
          <w:i w:val="false"/>
          <w:color w:val="000000"/>
          <w:sz w:val="28"/>
        </w:rPr>
        <w:t>
</w:t>
      </w:r>
      <w:r>
        <w:rPr>
          <w:rFonts w:ascii="Times New Roman"/>
          <w:b w:val="false"/>
          <w:i w:val="false"/>
          <w:color w:val="000000"/>
          <w:sz w:val="28"/>
        </w:rPr>
        <w:t>
      5. Әрбір әкімшілік тәжірибе субъектілерінің бөлімшесіндегі ведомстволық банкінің АЖ-де қалыптасатын деректер ӘҚБЭЕЖ-ге енгізіледі. Содан соң, ведомстволық деректер банкінен мәліметтерді (Комитет анықтаған үлгіде) электрондық почта немесе алмалы тасымалдауыштар арқылы Басқармаларға осы Нұсқаулықта белгіленген тәртіпте және мерзімде экспорттау жүзеге асырылады.</w:t>
      </w:r>
      <w:r>
        <w:br/>
      </w:r>
      <w:r>
        <w:rPr>
          <w:rFonts w:ascii="Times New Roman"/>
          <w:b w:val="false"/>
          <w:i w:val="false"/>
          <w:color w:val="000000"/>
          <w:sz w:val="28"/>
        </w:rPr>
        <w:t>
</w:t>
      </w:r>
      <w:r>
        <w:rPr>
          <w:rFonts w:ascii="Times New Roman"/>
          <w:b w:val="false"/>
          <w:i w:val="false"/>
          <w:color w:val="000000"/>
          <w:sz w:val="28"/>
        </w:rPr>
        <w:t>
      Әкімшілік тәжірибе субъектілерінің және Комитеттің АЖ-і өзара әрекеттескен жағдайда ӘҚБЭЕЖ әкімшілік құқық бұзушылықты тіркеу кезінде автоматты түрде толтырылады.</w:t>
      </w:r>
      <w:r>
        <w:br/>
      </w:r>
      <w:r>
        <w:rPr>
          <w:rFonts w:ascii="Times New Roman"/>
          <w:b w:val="false"/>
          <w:i w:val="false"/>
          <w:color w:val="000000"/>
          <w:sz w:val="28"/>
        </w:rPr>
        <w:t>
</w:t>
      </w:r>
      <w:r>
        <w:rPr>
          <w:rFonts w:ascii="Times New Roman"/>
          <w:b w:val="false"/>
          <w:i w:val="false"/>
          <w:color w:val="000000"/>
          <w:sz w:val="28"/>
        </w:rPr>
        <w:t>
      Басқармалар келіп түскен мәліметтер негізінде жергілікті ақпараттық деректер банкін (бұдан әрі – жергілікті деректер банкі) келіп түскен мәліметтерді автоматтық түрде Комитеттің ОДБ-на электрондық режимде жолдай отырып құрады.</w:t>
      </w:r>
      <w:r>
        <w:br/>
      </w:r>
      <w:r>
        <w:rPr>
          <w:rFonts w:ascii="Times New Roman"/>
          <w:b w:val="false"/>
          <w:i w:val="false"/>
          <w:color w:val="000000"/>
          <w:sz w:val="28"/>
        </w:rPr>
        <w:t>
</w:t>
      </w:r>
      <w:r>
        <w:rPr>
          <w:rFonts w:ascii="Times New Roman"/>
          <w:b w:val="false"/>
          <w:i w:val="false"/>
          <w:color w:val="000000"/>
          <w:sz w:val="28"/>
        </w:rPr>
        <w:t>
      Электрондық деректер қорын жүргізуге қажетті жабдықтар болмаған жағдайда әкімшілік тәжірибе субъектісі Журналды және №№ 1-ӘЖ, 1-ӘҚ нысанды АЕҚ-ды қағаз тасымалдағыштарда толтырып, содан соң АЕҚ-ты Басқармаларға жергілікті деректер банкін толтыру үшін жібереді. Әрбір қабылданған жаңа шешімге № 1-ӘҚ нысанды жаңа АЕҚ қалыптастырылады.</w:t>
      </w:r>
      <w:r>
        <w:br/>
      </w:r>
      <w:r>
        <w:rPr>
          <w:rFonts w:ascii="Times New Roman"/>
          <w:b w:val="false"/>
          <w:i w:val="false"/>
          <w:color w:val="000000"/>
          <w:sz w:val="28"/>
        </w:rPr>
        <w:t>
</w:t>
      </w:r>
      <w:r>
        <w:rPr>
          <w:rFonts w:ascii="Times New Roman"/>
          <w:b w:val="false"/>
          <w:i w:val="false"/>
          <w:color w:val="000000"/>
          <w:sz w:val="28"/>
        </w:rPr>
        <w:t>
      Журнал нөмірленуі, тігілуі, мөрмен расталуы тиіс.</w:t>
      </w:r>
      <w:r>
        <w:br/>
      </w:r>
      <w:r>
        <w:rPr>
          <w:rFonts w:ascii="Times New Roman"/>
          <w:b w:val="false"/>
          <w:i w:val="false"/>
          <w:color w:val="000000"/>
          <w:sz w:val="28"/>
        </w:rPr>
        <w:t>
</w:t>
      </w:r>
      <w:r>
        <w:rPr>
          <w:rFonts w:ascii="Times New Roman"/>
          <w:b w:val="false"/>
          <w:i w:val="false"/>
          <w:color w:val="000000"/>
          <w:sz w:val="28"/>
        </w:rPr>
        <w:t>
      Есепке алу Журналындағы және АЕҚ-гі барлық жазбалар анық, баспа әріптерімен, көк немесе қара сиямен қолмен немесе компьютердің көмегімен жазылады. Түзетуші құралдардың көмегімен тазартуға, түзетуге немесе бұрын жасалған жазбаларды жоюға жол берілмейді.</w:t>
      </w:r>
      <w:r>
        <w:br/>
      </w:r>
      <w:r>
        <w:rPr>
          <w:rFonts w:ascii="Times New Roman"/>
          <w:b w:val="false"/>
          <w:i w:val="false"/>
          <w:color w:val="000000"/>
          <w:sz w:val="28"/>
        </w:rPr>
        <w:t>
</w:t>
      </w:r>
      <w:r>
        <w:rPr>
          <w:rFonts w:ascii="Times New Roman"/>
          <w:b w:val="false"/>
          <w:i w:val="false"/>
          <w:color w:val="000000"/>
          <w:sz w:val="28"/>
        </w:rPr>
        <w:t>
      6. Әкімшілік тәжірибе субъектілері (АЖ-мен өзара әрекеттестікті жүзеге асыратын мемлекеттік органдардан басқа) жергілікті деректер банкінің мәліметтерін Басқармаларға онкүндік кезеңділікпен әр айдың 2, 11, 21 күндері жолдайды.</w:t>
      </w:r>
      <w:r>
        <w:br/>
      </w:r>
      <w:r>
        <w:rPr>
          <w:rFonts w:ascii="Times New Roman"/>
          <w:b w:val="false"/>
          <w:i w:val="false"/>
          <w:color w:val="000000"/>
          <w:sz w:val="28"/>
        </w:rPr>
        <w:t>
</w:t>
      </w:r>
      <w:r>
        <w:rPr>
          <w:rFonts w:ascii="Times New Roman"/>
          <w:b w:val="false"/>
          <w:i w:val="false"/>
          <w:color w:val="000000"/>
          <w:sz w:val="28"/>
        </w:rPr>
        <w:t>
      7. ӘҚБЭЕЖ-ды АЖ-де толтыратын мемлекеттік органдар ОДБ-ға мәліметтерді online режимінде экспорттайды.</w:t>
      </w:r>
      <w:r>
        <w:br/>
      </w:r>
      <w:r>
        <w:rPr>
          <w:rFonts w:ascii="Times New Roman"/>
          <w:b w:val="false"/>
          <w:i w:val="false"/>
          <w:color w:val="000000"/>
          <w:sz w:val="28"/>
        </w:rPr>
        <w:t>
</w:t>
      </w:r>
      <w:r>
        <w:rPr>
          <w:rFonts w:ascii="Times New Roman"/>
          <w:b w:val="false"/>
          <w:i w:val="false"/>
          <w:color w:val="000000"/>
          <w:sz w:val="28"/>
        </w:rPr>
        <w:t>
      АЕҚ-ты қағаз тасымалдағыштарда толтыратын әкімшілік тәжірибе субъектілері мәліметтерді Басқармаларға шешім қабылданған сәттен бастап 3 тәулік ішінде жолдайды.</w:t>
      </w:r>
      <w:r>
        <w:br/>
      </w:r>
      <w:r>
        <w:rPr>
          <w:rFonts w:ascii="Times New Roman"/>
          <w:b w:val="false"/>
          <w:i w:val="false"/>
          <w:color w:val="000000"/>
          <w:sz w:val="28"/>
        </w:rPr>
        <w:t>
</w:t>
      </w:r>
      <w:r>
        <w:rPr>
          <w:rFonts w:ascii="Times New Roman"/>
          <w:b w:val="false"/>
          <w:i w:val="false"/>
          <w:color w:val="000000"/>
          <w:sz w:val="28"/>
        </w:rPr>
        <w:t>
      Комитетке келіп түсу күні болып мәліметтерді сыртқа жүктеу күні немесе қағаз тасымалдағыштағы мәліметтердің Басқармаға келіп түскен күні есептеледі.</w:t>
      </w:r>
      <w:r>
        <w:br/>
      </w:r>
      <w:r>
        <w:rPr>
          <w:rFonts w:ascii="Times New Roman"/>
          <w:b w:val="false"/>
          <w:i w:val="false"/>
          <w:color w:val="000000"/>
          <w:sz w:val="28"/>
        </w:rPr>
        <w:t>
</w:t>
      </w:r>
      <w:r>
        <w:rPr>
          <w:rFonts w:ascii="Times New Roman"/>
          <w:b w:val="false"/>
          <w:i w:val="false"/>
          <w:color w:val="000000"/>
          <w:sz w:val="28"/>
        </w:rPr>
        <w:t>
      Ескертпе: ҚР ӘҚБК </w:t>
      </w:r>
      <w:r>
        <w:rPr>
          <w:rFonts w:ascii="Times New Roman"/>
          <w:b w:val="false"/>
          <w:i w:val="false"/>
          <w:color w:val="000000"/>
          <w:sz w:val="28"/>
        </w:rPr>
        <w:t>623-бабына</w:t>
      </w:r>
      <w:r>
        <w:rPr>
          <w:rFonts w:ascii="Times New Roman"/>
          <w:b w:val="false"/>
          <w:i w:val="false"/>
          <w:color w:val="000000"/>
          <w:sz w:val="28"/>
        </w:rPr>
        <w:t xml:space="preserve"> сәйкес мерзімнің соңғы жұмыс күні демалыс күні болса мерзімнің аяқталу күні болып одан кейінгі бірінші жұмыс күні танылады.</w:t>
      </w:r>
      <w:r>
        <w:br/>
      </w:r>
      <w:r>
        <w:rPr>
          <w:rFonts w:ascii="Times New Roman"/>
          <w:b w:val="false"/>
          <w:i w:val="false"/>
          <w:color w:val="000000"/>
          <w:sz w:val="28"/>
        </w:rPr>
        <w:t>
</w:t>
      </w:r>
      <w:r>
        <w:rPr>
          <w:rFonts w:ascii="Times New Roman"/>
          <w:b w:val="false"/>
          <w:i w:val="false"/>
          <w:color w:val="000000"/>
          <w:sz w:val="28"/>
        </w:rPr>
        <w:t>
      8. Сот қарауындағы әкімшілік құқық бұзушылық туралы істер бойынша ӘҚБЭЕЖ-дің «4. Шешім» бөлімінде хаттаманы қалыптастыратын әкімшілік тәжірибе субъектілері сот органдарына жолдау күнін ғана толтырады, соның ішінде «3. Шығын» бөлімі толтырылмайды.</w:t>
      </w:r>
      <w:r>
        <w:br/>
      </w:r>
      <w:r>
        <w:rPr>
          <w:rFonts w:ascii="Times New Roman"/>
          <w:b w:val="false"/>
          <w:i w:val="false"/>
          <w:color w:val="000000"/>
          <w:sz w:val="28"/>
        </w:rPr>
        <w:t>
</w:t>
      </w:r>
      <w:r>
        <w:rPr>
          <w:rFonts w:ascii="Times New Roman"/>
          <w:b w:val="false"/>
          <w:i w:val="false"/>
          <w:color w:val="000000"/>
          <w:sz w:val="28"/>
        </w:rPr>
        <w:t>
      Әкімшілік құқық бұзушылықтар туралы істерді қарайтын әкімшілік тәжірибе субъектілері электрондық журналда бар барлық қажетті деректемелерді толтырады.</w:t>
      </w:r>
      <w:r>
        <w:br/>
      </w:r>
      <w:r>
        <w:rPr>
          <w:rFonts w:ascii="Times New Roman"/>
          <w:b w:val="false"/>
          <w:i w:val="false"/>
          <w:color w:val="000000"/>
          <w:sz w:val="28"/>
        </w:rPr>
        <w:t>
</w:t>
      </w:r>
      <w:r>
        <w:rPr>
          <w:rFonts w:ascii="Times New Roman"/>
          <w:b w:val="false"/>
          <w:i w:val="false"/>
          <w:color w:val="000000"/>
          <w:sz w:val="28"/>
        </w:rPr>
        <w:t>
      ҚР ӘҚБК </w:t>
      </w:r>
      <w:r>
        <w:rPr>
          <w:rFonts w:ascii="Times New Roman"/>
          <w:b w:val="false"/>
          <w:i w:val="false"/>
          <w:color w:val="000000"/>
          <w:sz w:val="28"/>
        </w:rPr>
        <w:t>639-бабына</w:t>
      </w:r>
      <w:r>
        <w:rPr>
          <w:rFonts w:ascii="Times New Roman"/>
          <w:b w:val="false"/>
          <w:i w:val="false"/>
          <w:color w:val="000000"/>
          <w:sz w:val="28"/>
        </w:rPr>
        <w:t xml:space="preserve"> сәйкес әкімшілік айып тағу туралы қаулысы рәсімделмеген материалдар бойынша ӘҚБЭЕЖ-дың барлық деректемелері ескерту жасалған немесе айыппұл тағылған соң ғана толтырылады. ӘҚБЭЕЖ болмаған кезде қағаз тасымалдағыштардағы №№ 1-ӘЖ және 1-ӘҚ нысанды АЕҚ-тар бір мезгілде толтырылады.</w:t>
      </w:r>
      <w:r>
        <w:br/>
      </w:r>
      <w:r>
        <w:rPr>
          <w:rFonts w:ascii="Times New Roman"/>
          <w:b w:val="false"/>
          <w:i w:val="false"/>
          <w:color w:val="000000"/>
          <w:sz w:val="28"/>
        </w:rPr>
        <w:t>
</w:t>
      </w:r>
      <w:r>
        <w:rPr>
          <w:rFonts w:ascii="Times New Roman"/>
          <w:b w:val="false"/>
          <w:i w:val="false"/>
          <w:color w:val="000000"/>
          <w:sz w:val="28"/>
        </w:rPr>
        <w:t>
      Ескертпе: Сот органдарының мәліметтері ақпараттық өзара әрекеттестікке сәйкес Комитеттің ОДБ-на Қазақстан Республикасы Сот органдарының бірыңғай автоматтандырылған ақпараттық-талдау жүйесінен (бұдан әрі – ҚР СО БААТЖ) жүктеледі.</w:t>
      </w:r>
      <w:r>
        <w:br/>
      </w:r>
      <w:r>
        <w:rPr>
          <w:rFonts w:ascii="Times New Roman"/>
          <w:b w:val="false"/>
          <w:i w:val="false"/>
          <w:color w:val="000000"/>
          <w:sz w:val="28"/>
        </w:rPr>
        <w:t>
</w:t>
      </w:r>
      <w:r>
        <w:rPr>
          <w:rFonts w:ascii="Times New Roman"/>
          <w:b w:val="false"/>
          <w:i w:val="false"/>
          <w:color w:val="000000"/>
          <w:sz w:val="28"/>
        </w:rPr>
        <w:t>
      9. Мәліметтерді дұрыс, толық және уақтылы ұсыну үшін Қазақстан Республикасының қолданыстағы заңнамасына сәйкес ӘҚБЭЕЖ-дың тиісті деректемелерін толтырған әкімшілік тәжірибе субъектісінің қызметкері жауапты болып табылады.</w:t>
      </w:r>
      <w:r>
        <w:br/>
      </w:r>
      <w:r>
        <w:rPr>
          <w:rFonts w:ascii="Times New Roman"/>
          <w:b w:val="false"/>
          <w:i w:val="false"/>
          <w:color w:val="000000"/>
          <w:sz w:val="28"/>
        </w:rPr>
        <w:t>
</w:t>
      </w:r>
      <w:r>
        <w:rPr>
          <w:rFonts w:ascii="Times New Roman"/>
          <w:b w:val="false"/>
          <w:i w:val="false"/>
          <w:color w:val="000000"/>
          <w:sz w:val="28"/>
        </w:rPr>
        <w:t>
      Әкімшілік тәжірибе субъектісі ӘҚБЭЕЖ мәліметтерін субъектінің өзі немесе мониторинг қорытындысы бойынша Басқарманың жолдаған ақпаратының негізінде қатені анықтаған сәттен бастап бір айдан кешіктірмей Комитетке (Басқармаға) тиісті ақпарат жолдаған соң түзетеді. Басқарманың (Комитеттің) тексеруі нәтижесінде қателер анықталған жағдайда мәліметтерді түзету тексерушінің қатысуымен дереу жүргізілуі мүмкін.</w:t>
      </w:r>
      <w:r>
        <w:br/>
      </w:r>
      <w:r>
        <w:rPr>
          <w:rFonts w:ascii="Times New Roman"/>
          <w:b w:val="false"/>
          <w:i w:val="false"/>
          <w:color w:val="000000"/>
          <w:sz w:val="28"/>
        </w:rPr>
        <w:t>
</w:t>
      </w:r>
      <w:r>
        <w:rPr>
          <w:rFonts w:ascii="Times New Roman"/>
          <w:b w:val="false"/>
          <w:i w:val="false"/>
          <w:color w:val="000000"/>
          <w:sz w:val="28"/>
        </w:rPr>
        <w:t>
      Әкімші түзетулерді енгізуі кезінде түзетудің себебін көрсетуі қажет.</w:t>
      </w:r>
      <w:r>
        <w:br/>
      </w:r>
      <w:r>
        <w:rPr>
          <w:rFonts w:ascii="Times New Roman"/>
          <w:b w:val="false"/>
          <w:i w:val="false"/>
          <w:color w:val="000000"/>
          <w:sz w:val="28"/>
        </w:rPr>
        <w:t>
</w:t>
      </w:r>
      <w:r>
        <w:rPr>
          <w:rFonts w:ascii="Times New Roman"/>
          <w:b w:val="false"/>
          <w:i w:val="false"/>
          <w:color w:val="000000"/>
          <w:sz w:val="28"/>
        </w:rPr>
        <w:t>
      Мысалы, салынған айыппұл сомасы 5 АЕК тең, демек 7560 теңге, ал мәліметтерді теру барысында оператор қателесіп 75600 теңгені енгізді. Орган Басқармаға (Комитет) немесе Басқарма органға соманы түзету қажеттігі туралы хабар береді және енгізілген түзетулерден соң орган әкімшісі ӘҚБЭЕЖ «4. Шешім» бөлімінде көрінетін «Ескерту» тармағында белгі жасайды.</w:t>
      </w:r>
      <w:r>
        <w:br/>
      </w:r>
      <w:r>
        <w:rPr>
          <w:rFonts w:ascii="Times New Roman"/>
          <w:b w:val="false"/>
          <w:i w:val="false"/>
          <w:color w:val="000000"/>
          <w:sz w:val="28"/>
        </w:rPr>
        <w:t>
</w:t>
      </w:r>
      <w:r>
        <w:rPr>
          <w:rFonts w:ascii="Times New Roman"/>
          <w:b w:val="false"/>
          <w:i w:val="false"/>
          <w:color w:val="000000"/>
          <w:sz w:val="28"/>
        </w:rPr>
        <w:t>
      Комитеттің орталық аппаратының әкімшісі деректерді жоюды тек қате енгізілген және екі рет есепке алынған жағдайда, себебі көрсетілген соң жасайды.</w:t>
      </w:r>
      <w:r>
        <w:br/>
      </w:r>
      <w:r>
        <w:rPr>
          <w:rFonts w:ascii="Times New Roman"/>
          <w:b w:val="false"/>
          <w:i w:val="false"/>
          <w:color w:val="000000"/>
          <w:sz w:val="28"/>
        </w:rPr>
        <w:t>
</w:t>
      </w:r>
      <w:r>
        <w:rPr>
          <w:rFonts w:ascii="Times New Roman"/>
          <w:b w:val="false"/>
          <w:i w:val="false"/>
          <w:color w:val="000000"/>
          <w:sz w:val="28"/>
        </w:rPr>
        <w:t>
      Мерзімінің көнеруіне байланысты есептен шығару бағдарламамен автоматты түрде орындалады.</w:t>
      </w:r>
      <w:r>
        <w:br/>
      </w:r>
      <w:r>
        <w:rPr>
          <w:rFonts w:ascii="Times New Roman"/>
          <w:b w:val="false"/>
          <w:i w:val="false"/>
          <w:color w:val="000000"/>
          <w:sz w:val="28"/>
        </w:rPr>
        <w:t>
</w:t>
      </w:r>
      <w:r>
        <w:rPr>
          <w:rFonts w:ascii="Times New Roman"/>
          <w:b w:val="false"/>
          <w:i w:val="false"/>
          <w:color w:val="000000"/>
          <w:sz w:val="28"/>
        </w:rPr>
        <w:t>
      «3. Шығын» бөліміне әртүрлі кезеңдерде енгізілген жаңа жазулар салынатын айыппұл көлемін түзету болып танылмайды.</w:t>
      </w:r>
      <w:r>
        <w:br/>
      </w:r>
      <w:r>
        <w:rPr>
          <w:rFonts w:ascii="Times New Roman"/>
          <w:b w:val="false"/>
          <w:i w:val="false"/>
          <w:color w:val="000000"/>
          <w:sz w:val="28"/>
        </w:rPr>
        <w:t>
</w:t>
      </w:r>
      <w:r>
        <w:rPr>
          <w:rFonts w:ascii="Times New Roman"/>
          <w:b w:val="false"/>
          <w:i w:val="false"/>
          <w:color w:val="000000"/>
          <w:sz w:val="28"/>
        </w:rPr>
        <w:t>
      Ескертпе: Ведомстволық деректер банкі болмаған жағдайда, түзетілген АЕҚ аталған Нұсқаулықтың </w:t>
      </w:r>
      <w:r>
        <w:rPr>
          <w:rFonts w:ascii="Times New Roman"/>
          <w:b w:val="false"/>
          <w:i w:val="false"/>
          <w:color w:val="000000"/>
          <w:sz w:val="28"/>
        </w:rPr>
        <w:t>6-тармағына</w:t>
      </w:r>
      <w:r>
        <w:rPr>
          <w:rFonts w:ascii="Times New Roman"/>
          <w:b w:val="false"/>
          <w:i w:val="false"/>
          <w:color w:val="000000"/>
          <w:sz w:val="28"/>
        </w:rPr>
        <w:t xml:space="preserve"> сәйкес орталықтандырылған деректер банкіне жолданады, ал қағаз жүзіндегі журналда қате алғашқы жазылған мәтін анық оқылатындай сызылады. Жаңа жазу көрсетілген жолға жасалады. Бұл жағдайда, журналдың жүргізілуіне жауапты лауазымды тұлға түзетуді күнін және қолын қойып, мөрмен растайды.</w:t>
      </w:r>
      <w:r>
        <w:br/>
      </w:r>
      <w:r>
        <w:rPr>
          <w:rFonts w:ascii="Times New Roman"/>
          <w:b w:val="false"/>
          <w:i w:val="false"/>
          <w:color w:val="000000"/>
          <w:sz w:val="28"/>
        </w:rPr>
        <w:t>
</w:t>
      </w:r>
      <w:r>
        <w:rPr>
          <w:rFonts w:ascii="Times New Roman"/>
          <w:b w:val="false"/>
          <w:i w:val="false"/>
          <w:color w:val="000000"/>
          <w:sz w:val="28"/>
        </w:rPr>
        <w:t>
      Журналда түсірілген барлық жазу анық, көк және қара сиямен жасалады. Алғашқы жазбаны түзетуші құралдар көмегімен тазартуға, түзетуге немесе жоюға жол берілмейді.</w:t>
      </w:r>
      <w:r>
        <w:br/>
      </w:r>
      <w:r>
        <w:rPr>
          <w:rFonts w:ascii="Times New Roman"/>
          <w:b w:val="false"/>
          <w:i w:val="false"/>
          <w:color w:val="000000"/>
          <w:sz w:val="28"/>
        </w:rPr>
        <w:t>
</w:t>
      </w:r>
      <w:r>
        <w:rPr>
          <w:rFonts w:ascii="Times New Roman"/>
          <w:b w:val="false"/>
          <w:i w:val="false"/>
          <w:color w:val="000000"/>
          <w:sz w:val="28"/>
        </w:rPr>
        <w:t>
      10. Ведомстволық банктің мәліметтерді немесе қағаз түріндегі карточкаларды толық есепке алуы және ұсынылымның уақтылы болуын қадағалау мақсатында әкімшілік тәжірибе субъектілеріне тоқсанына бір рет (есептік тоқсанға ұласатын әр айдың 10 жұлдызынан кешіктірмей) Басқарманың (Комитеттің) сәйкес деректер банкімен салыстырып тексеру өткізуі тиіс.</w:t>
      </w:r>
      <w:r>
        <w:br/>
      </w:r>
      <w:r>
        <w:rPr>
          <w:rFonts w:ascii="Times New Roman"/>
          <w:b w:val="false"/>
          <w:i w:val="false"/>
          <w:color w:val="000000"/>
          <w:sz w:val="28"/>
        </w:rPr>
        <w:t>
</w:t>
      </w:r>
      <w:r>
        <w:rPr>
          <w:rFonts w:ascii="Times New Roman"/>
          <w:b w:val="false"/>
          <w:i w:val="false"/>
          <w:color w:val="000000"/>
          <w:sz w:val="28"/>
        </w:rPr>
        <w:t>
      Комитеттің АЖ-не мәліметтерді экспорттайтын әкімшілік тәжірибе субъектілері Комитеттің (Басқарманың) сәйкес деректер банкімен салыстырып тексеру өткізбейді.</w:t>
      </w:r>
    </w:p>
    <w:bookmarkEnd w:id="4"/>
    <w:bookmarkStart w:name="z54" w:id="5"/>
    <w:p>
      <w:pPr>
        <w:spacing w:after="0"/>
        <w:ind w:left="0"/>
        <w:jc w:val="left"/>
      </w:pPr>
      <w:r>
        <w:rPr>
          <w:rFonts w:ascii="Times New Roman"/>
          <w:b/>
          <w:i w:val="false"/>
          <w:color w:val="000000"/>
        </w:rPr>
        <w:t xml:space="preserve"> 
2. ӘҚБЕЭЖ-ды жүргізу</w:t>
      </w:r>
    </w:p>
    <w:bookmarkEnd w:id="5"/>
    <w:bookmarkStart w:name="z55" w:id="6"/>
    <w:p>
      <w:pPr>
        <w:spacing w:after="0"/>
        <w:ind w:left="0"/>
        <w:jc w:val="both"/>
      </w:pPr>
      <w:r>
        <w:rPr>
          <w:rFonts w:ascii="Times New Roman"/>
          <w:b w:val="false"/>
          <w:i w:val="false"/>
          <w:color w:val="000000"/>
          <w:sz w:val="28"/>
        </w:rPr>
        <w:t>
      11. Әкімшілік практика субъектілері әкімшілік құқық бұзушылықтарды анықтаған жағдайда 24 сағат ішінде әкімшілік практика субъектілері ӘҚБЭЕЖ толтыруды бастайды.</w:t>
      </w:r>
      <w:r>
        <w:br/>
      </w:r>
      <w:r>
        <w:rPr>
          <w:rFonts w:ascii="Times New Roman"/>
          <w:b w:val="false"/>
          <w:i w:val="false"/>
          <w:color w:val="000000"/>
          <w:sz w:val="28"/>
        </w:rPr>
        <w:t>
</w:t>
      </w:r>
      <w:r>
        <w:rPr>
          <w:rFonts w:ascii="Times New Roman"/>
          <w:b w:val="false"/>
          <w:i w:val="false"/>
          <w:color w:val="000000"/>
          <w:sz w:val="28"/>
        </w:rPr>
        <w:t>
      ӘҚБЭЕЖ әрі қарай толтырылуы әкімшілік іс қаралу барысында орындалады.</w:t>
      </w:r>
      <w:r>
        <w:br/>
      </w:r>
      <w:r>
        <w:rPr>
          <w:rFonts w:ascii="Times New Roman"/>
          <w:b w:val="false"/>
          <w:i w:val="false"/>
          <w:color w:val="000000"/>
          <w:sz w:val="28"/>
        </w:rPr>
        <w:t>
</w:t>
      </w:r>
      <w:r>
        <w:rPr>
          <w:rFonts w:ascii="Times New Roman"/>
          <w:b w:val="false"/>
          <w:i w:val="false"/>
          <w:color w:val="000000"/>
          <w:sz w:val="28"/>
        </w:rPr>
        <w:t>
      ӘҚБЭЕЖ деректерінің негізінде АЕҚ № 1-ӘҚ және № 1-ӘҚ АЕҚ толтырылады.</w:t>
      </w:r>
      <w:r>
        <w:br/>
      </w:r>
      <w:r>
        <w:rPr>
          <w:rFonts w:ascii="Times New Roman"/>
          <w:b w:val="false"/>
          <w:i w:val="false"/>
          <w:color w:val="000000"/>
          <w:sz w:val="28"/>
        </w:rPr>
        <w:t>
</w:t>
      </w:r>
      <w:r>
        <w:rPr>
          <w:rFonts w:ascii="Times New Roman"/>
          <w:b w:val="false"/>
          <w:i w:val="false"/>
          <w:color w:val="000000"/>
          <w:sz w:val="28"/>
        </w:rPr>
        <w:t>
      Жекеленген кедендік және шекаралық бекеттер үшін ӘҚБЭЕЖ толтыру мерзімі құқық бұзушылық анықталған күннен бастап 3 тәулікті құрайды.</w:t>
      </w:r>
      <w:r>
        <w:br/>
      </w:r>
      <w:r>
        <w:rPr>
          <w:rFonts w:ascii="Times New Roman"/>
          <w:b w:val="false"/>
          <w:i w:val="false"/>
          <w:color w:val="000000"/>
          <w:sz w:val="28"/>
        </w:rPr>
        <w:t>
</w:t>
      </w:r>
      <w:r>
        <w:rPr>
          <w:rFonts w:ascii="Times New Roman"/>
          <w:b w:val="false"/>
          <w:i w:val="false"/>
          <w:color w:val="000000"/>
          <w:sz w:val="28"/>
        </w:rPr>
        <w:t>
      Тексеру барысында анықталған құқық бұзушылыққа қатысты ӘҚБЭЕЖ тексеру аяқталғаннан кейін толтырылады.</w:t>
      </w:r>
      <w:r>
        <w:br/>
      </w:r>
      <w:r>
        <w:rPr>
          <w:rFonts w:ascii="Times New Roman"/>
          <w:b w:val="false"/>
          <w:i w:val="false"/>
          <w:color w:val="000000"/>
          <w:sz w:val="28"/>
        </w:rPr>
        <w:t>
</w:t>
      </w:r>
      <w:r>
        <w:rPr>
          <w:rFonts w:ascii="Times New Roman"/>
          <w:b w:val="false"/>
          <w:i w:val="false"/>
          <w:color w:val="000000"/>
          <w:sz w:val="28"/>
        </w:rPr>
        <w:t>
      12. Электронды журналды толтыру жеке тұлғалар үшін «Тегі, аты, әкесінің аты, жеке сәйкестендіру нөмірі (одан әрі – ЖСН)» деректемелерінен немесе заңды тұлғалар үшін «Заңды тұлға атауы», бар болған жағдайда «салық төлеушінің тіркеу нөмірі, бизнес-идентификациялық нөмірі (одан әрі – СТН, БИН), ұйымдық-құқықтық нысаны, заңды мекен-жайы» деректемелерін толтырудан басталады.</w:t>
      </w:r>
      <w:r>
        <w:br/>
      </w:r>
      <w:r>
        <w:rPr>
          <w:rFonts w:ascii="Times New Roman"/>
          <w:b w:val="false"/>
          <w:i w:val="false"/>
          <w:color w:val="000000"/>
          <w:sz w:val="28"/>
        </w:rPr>
        <w:t>
</w:t>
      </w:r>
      <w:r>
        <w:rPr>
          <w:rFonts w:ascii="Times New Roman"/>
          <w:b w:val="false"/>
          <w:i w:val="false"/>
          <w:color w:val="000000"/>
          <w:sz w:val="28"/>
        </w:rPr>
        <w:t>
      ЖСН Қазақстан Республикасының азаматында және азаматтығы жоқ тұлғаларда 2001 жылға дейін берілген жеке куәліктері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Ескертпе: 2007 жылғы 12 қаңтардағы «Сәйкестендіру нөмірлерінің ұлттық тізілімдері туралы» </w:t>
      </w:r>
      <w:r>
        <w:rPr>
          <w:rFonts w:ascii="Times New Roman"/>
          <w:b w:val="false"/>
          <w:i w:val="false"/>
          <w:color w:val="000000"/>
          <w:sz w:val="28"/>
        </w:rPr>
        <w:t>№ 223-ІІІ</w:t>
      </w:r>
      <w:r>
        <w:rPr>
          <w:rFonts w:ascii="Times New Roman"/>
          <w:b w:val="false"/>
          <w:i w:val="false"/>
          <w:color w:val="000000"/>
          <w:sz w:val="28"/>
        </w:rPr>
        <w:t xml:space="preserve"> ҚРЗ сәйкес ЖСН жоқ жеке куәліктер 2013 жылдың 1-қаңтарына дейін күшін жоғалтпайды.</w:t>
      </w:r>
      <w:r>
        <w:br/>
      </w:r>
      <w:r>
        <w:rPr>
          <w:rFonts w:ascii="Times New Roman"/>
          <w:b w:val="false"/>
          <w:i w:val="false"/>
          <w:color w:val="000000"/>
          <w:sz w:val="28"/>
        </w:rPr>
        <w:t>
</w:t>
      </w:r>
      <w:r>
        <w:rPr>
          <w:rFonts w:ascii="Times New Roman"/>
          <w:b w:val="false"/>
          <w:i w:val="false"/>
          <w:color w:val="000000"/>
          <w:sz w:val="28"/>
        </w:rPr>
        <w:t>
      Жеке және заңды тұлғалардың бекіту мәліметтерін толтырғаннан соң, бағдарлама соңғыларын жойып тастамау әдісімен, түзетулер енгізу мүмкіндігімен енгізілетін тұлғаларға қатысты мәліметтердің бар екендігі туралы анықтамаларды ұсынады, сонымен қатар мәліметтердің сақталуы толық түрде жүзеге асырылады. Жаңа ақпараттардың енгізілуі «Жаңа карточка» терезесінде жүргізіледі.</w:t>
      </w:r>
      <w:r>
        <w:br/>
      </w:r>
      <w:r>
        <w:rPr>
          <w:rFonts w:ascii="Times New Roman"/>
          <w:b w:val="false"/>
          <w:i w:val="false"/>
          <w:color w:val="000000"/>
          <w:sz w:val="28"/>
        </w:rPr>
        <w:t>
</w:t>
      </w:r>
      <w:r>
        <w:rPr>
          <w:rFonts w:ascii="Times New Roman"/>
          <w:b w:val="false"/>
          <w:i w:val="false"/>
          <w:color w:val="000000"/>
          <w:sz w:val="28"/>
        </w:rPr>
        <w:t>
      13. Жеке тұлғаны анықтау мүмкін болмаған жағдайда және ҚР ӘҚБК </w:t>
      </w:r>
      <w:r>
        <w:rPr>
          <w:rFonts w:ascii="Times New Roman"/>
          <w:b w:val="false"/>
          <w:i w:val="false"/>
          <w:color w:val="000000"/>
          <w:sz w:val="28"/>
        </w:rPr>
        <w:t>638-бабы</w:t>
      </w:r>
      <w:r>
        <w:rPr>
          <w:rFonts w:ascii="Times New Roman"/>
          <w:b w:val="false"/>
          <w:i w:val="false"/>
          <w:color w:val="000000"/>
          <w:sz w:val="28"/>
        </w:rPr>
        <w:t xml:space="preserve"> 4-тармағына сәйкес, әкімшілік құқық бұзушылық туралы хаттама әкімшілік құқық бұзушылық жасалу фактісі бойынша орындалады, ӘҚБЭЕЖ «адам анықталмаған» белгісі қойылып, жаңа карточкаға ақпарат енгізіледі.</w:t>
      </w:r>
      <w:r>
        <w:br/>
      </w:r>
      <w:r>
        <w:rPr>
          <w:rFonts w:ascii="Times New Roman"/>
          <w:b w:val="false"/>
          <w:i w:val="false"/>
          <w:color w:val="000000"/>
          <w:sz w:val="28"/>
        </w:rPr>
        <w:t>
</w:t>
      </w:r>
      <w:r>
        <w:rPr>
          <w:rFonts w:ascii="Times New Roman"/>
          <w:b w:val="false"/>
          <w:i w:val="false"/>
          <w:color w:val="000000"/>
          <w:sz w:val="28"/>
        </w:rPr>
        <w:t>
      14. Құқық бұзушылықты тіркеу барысында реттік нөмірін, күнін және уақытын, сонымен қатар әкімшілік істің 14 мәндік сандық нөмірін көрсету талап етіледі.</w:t>
      </w:r>
      <w:r>
        <w:br/>
      </w:r>
      <w:r>
        <w:rPr>
          <w:rFonts w:ascii="Times New Roman"/>
          <w:b w:val="false"/>
          <w:i w:val="false"/>
          <w:color w:val="000000"/>
          <w:sz w:val="28"/>
        </w:rPr>
        <w:t>
</w:t>
      </w:r>
      <w:r>
        <w:rPr>
          <w:rFonts w:ascii="Times New Roman"/>
          <w:b w:val="false"/>
          <w:i w:val="false"/>
          <w:color w:val="000000"/>
          <w:sz w:val="28"/>
        </w:rPr>
        <w:t>
      Әкімшілік істің алғашқы екі саны мәліметті тіркеу жылын, екінші екі сан – облыс, республикалық маңызы бар қала, астана коды, үшінші екі сан – аудан коды, төртінші екі сан ведомствоның кодын білдіреді. Тоғызыншы сан ретінде әкімшілік істің қозғалуын білдіретін 3 саны қойылады. Соңғы 5 сан – материалдың реттік нөмірі.</w:t>
      </w:r>
      <w:r>
        <w:br/>
      </w:r>
      <w:r>
        <w:rPr>
          <w:rFonts w:ascii="Times New Roman"/>
          <w:b w:val="false"/>
          <w:i w:val="false"/>
          <w:color w:val="000000"/>
          <w:sz w:val="28"/>
        </w:rPr>
        <w:t>
</w:t>
      </w:r>
      <w:r>
        <w:rPr>
          <w:rFonts w:ascii="Times New Roman"/>
          <w:b w:val="false"/>
          <w:i w:val="false"/>
          <w:color w:val="000000"/>
          <w:sz w:val="28"/>
        </w:rPr>
        <w:t>
      ҚР ӘҚБК </w:t>
      </w:r>
      <w:r>
        <w:rPr>
          <w:rFonts w:ascii="Times New Roman"/>
          <w:b w:val="false"/>
          <w:i w:val="false"/>
          <w:color w:val="000000"/>
          <w:sz w:val="28"/>
        </w:rPr>
        <w:t>639-бабына</w:t>
      </w:r>
      <w:r>
        <w:rPr>
          <w:rFonts w:ascii="Times New Roman"/>
          <w:b w:val="false"/>
          <w:i w:val="false"/>
          <w:color w:val="000000"/>
          <w:sz w:val="28"/>
        </w:rPr>
        <w:t xml:space="preserve"> сәйкес әкімшілік құқық бұзушылық туралы хаттама жасалмаса «хаттама/материал №» бөлімінде «Х/Ж» (хаттамасы жоқ) жазба көрсетіліп, келесі әкімшілік іске реттік нөмір беріледі.</w:t>
      </w:r>
      <w:r>
        <w:br/>
      </w:r>
      <w:r>
        <w:rPr>
          <w:rFonts w:ascii="Times New Roman"/>
          <w:b w:val="false"/>
          <w:i w:val="false"/>
          <w:color w:val="000000"/>
          <w:sz w:val="28"/>
        </w:rPr>
        <w:t>
</w:t>
      </w:r>
      <w:r>
        <w:rPr>
          <w:rFonts w:ascii="Times New Roman"/>
          <w:b w:val="false"/>
          <w:i w:val="false"/>
          <w:color w:val="000000"/>
          <w:sz w:val="28"/>
        </w:rPr>
        <w:t>
      Адам бірнеше әкімшілік құқық бұзушылық жасаған жағдайда журналда әр құқық бұзушылық жеке нөмірмен тіркеледі.</w:t>
      </w:r>
      <w:r>
        <w:br/>
      </w:r>
      <w:r>
        <w:rPr>
          <w:rFonts w:ascii="Times New Roman"/>
          <w:b w:val="false"/>
          <w:i w:val="false"/>
          <w:color w:val="000000"/>
          <w:sz w:val="28"/>
        </w:rPr>
        <w:t>
</w:t>
      </w:r>
      <w:r>
        <w:rPr>
          <w:rFonts w:ascii="Times New Roman"/>
          <w:b w:val="false"/>
          <w:i w:val="false"/>
          <w:color w:val="000000"/>
          <w:sz w:val="28"/>
        </w:rPr>
        <w:t>
      15. «4.1 Құқық бұзушылықты анықтаған адам» бөлімінде экранға толық әкімшілік тәжірибе субъектілерінің кодталуы бар анықтаманы шақырту арқылы ведомство кодын таңдау арқылы ведомство, мекеме (орган) таңдалынып, органның бастамасы белгіленеді.</w:t>
      </w:r>
      <w:r>
        <w:br/>
      </w:r>
      <w:r>
        <w:rPr>
          <w:rFonts w:ascii="Times New Roman"/>
          <w:b w:val="false"/>
          <w:i w:val="false"/>
          <w:color w:val="000000"/>
          <w:sz w:val="28"/>
        </w:rPr>
        <w:t>
</w:t>
      </w:r>
      <w:r>
        <w:rPr>
          <w:rFonts w:ascii="Times New Roman"/>
          <w:b w:val="false"/>
          <w:i w:val="false"/>
          <w:color w:val="000000"/>
          <w:sz w:val="28"/>
        </w:rPr>
        <w:t>
      Ішкі істер органдарының қызметкерлері үшін анықтамада қызмет саласы (полицияның учаскелік инспекторы, жасөспірімдер ісі бойынша инспектор, көші-қон полициясының қызметкері және т.с.с.) көрсетіледі.</w:t>
      </w:r>
      <w:r>
        <w:br/>
      </w:r>
      <w:r>
        <w:rPr>
          <w:rFonts w:ascii="Times New Roman"/>
          <w:b w:val="false"/>
          <w:i w:val="false"/>
          <w:color w:val="000000"/>
          <w:sz w:val="28"/>
        </w:rPr>
        <w:t>
</w:t>
      </w:r>
      <w:r>
        <w:rPr>
          <w:rFonts w:ascii="Times New Roman"/>
          <w:b w:val="false"/>
          <w:i w:val="false"/>
          <w:color w:val="000000"/>
          <w:sz w:val="28"/>
        </w:rPr>
        <w:t>
      Ішкі істер органдарының қызметкерлері үшін (бұдан әрі – ІІО) де анықтама бойынша қызмет бағытын белгілеу міндеттеледі (учаскелік полиция инспекторы, кәмелетке толмағандар істері бойынша инспектор, көші-қон полициясының қызметкері және т.б.).</w:t>
      </w:r>
      <w:r>
        <w:br/>
      </w:r>
      <w:r>
        <w:rPr>
          <w:rFonts w:ascii="Times New Roman"/>
          <w:b w:val="false"/>
          <w:i w:val="false"/>
          <w:color w:val="000000"/>
          <w:sz w:val="28"/>
        </w:rPr>
        <w:t>
</w:t>
      </w:r>
      <w:r>
        <w:rPr>
          <w:rFonts w:ascii="Times New Roman"/>
          <w:b w:val="false"/>
          <w:i w:val="false"/>
          <w:color w:val="000000"/>
          <w:sz w:val="28"/>
        </w:rPr>
        <w:t>
      Әкімшілік тәжірибе субъектілерінің әрбір дербес бөлімшесі (қызметтері) жеке ӘҚБЭЕЖ толтырады.</w:t>
      </w:r>
      <w:r>
        <w:br/>
      </w:r>
      <w:r>
        <w:rPr>
          <w:rFonts w:ascii="Times New Roman"/>
          <w:b w:val="false"/>
          <w:i w:val="false"/>
          <w:color w:val="000000"/>
          <w:sz w:val="28"/>
        </w:rPr>
        <w:t>
</w:t>
      </w:r>
      <w:r>
        <w:rPr>
          <w:rFonts w:ascii="Times New Roman"/>
          <w:b w:val="false"/>
          <w:i w:val="false"/>
          <w:color w:val="000000"/>
          <w:sz w:val="28"/>
        </w:rPr>
        <w:t>
      16. Әкімшілік іс қылмыстық іс қозғаудан бас тартылған соң қозғалса, бас тарту материалының нөмірі және қылмыстық іс қозғаудан бас тарту күні көрсетіледі.</w:t>
      </w:r>
      <w:r>
        <w:br/>
      </w:r>
      <w:r>
        <w:rPr>
          <w:rFonts w:ascii="Times New Roman"/>
          <w:b w:val="false"/>
          <w:i w:val="false"/>
          <w:color w:val="000000"/>
          <w:sz w:val="28"/>
        </w:rPr>
        <w:t>
</w:t>
      </w:r>
      <w:r>
        <w:rPr>
          <w:rFonts w:ascii="Times New Roman"/>
          <w:b w:val="false"/>
          <w:i w:val="false"/>
          <w:color w:val="000000"/>
          <w:sz w:val="28"/>
        </w:rPr>
        <w:t>
      17. Мәліметтердің Комитетке келіп түскен күні және оларды түзету күні ОДБ-да автоматты түрде тіркеледі.</w:t>
      </w:r>
      <w:r>
        <w:br/>
      </w:r>
      <w:r>
        <w:rPr>
          <w:rFonts w:ascii="Times New Roman"/>
          <w:b w:val="false"/>
          <w:i w:val="false"/>
          <w:color w:val="000000"/>
          <w:sz w:val="28"/>
        </w:rPr>
        <w:t>
</w:t>
      </w:r>
      <w:r>
        <w:rPr>
          <w:rFonts w:ascii="Times New Roman"/>
          <w:b w:val="false"/>
          <w:i w:val="false"/>
          <w:color w:val="000000"/>
          <w:sz w:val="28"/>
        </w:rPr>
        <w:t>
      АЕҚ қағаз үлгіде келіп түскенде және ӘҚБЭЕЖ-ды Басқарма қызметкерлері толтырғанда Комитетке келіп түскен күні құқық бұзушылық туралы жазбаны сақтау кезінде тіркеледі.</w:t>
      </w:r>
      <w:r>
        <w:br/>
      </w:r>
      <w:r>
        <w:rPr>
          <w:rFonts w:ascii="Times New Roman"/>
          <w:b w:val="false"/>
          <w:i w:val="false"/>
          <w:color w:val="000000"/>
          <w:sz w:val="28"/>
        </w:rPr>
        <w:t>
</w:t>
      </w:r>
      <w:r>
        <w:rPr>
          <w:rFonts w:ascii="Times New Roman"/>
          <w:b w:val="false"/>
          <w:i w:val="false"/>
          <w:color w:val="000000"/>
          <w:sz w:val="28"/>
        </w:rPr>
        <w:t>
      18. ҚР ӘҚБК нормалары бойынша құқық бұзушылықтың дәрежесі баптар анықтамалығынан таңдалады.</w:t>
      </w:r>
      <w:r>
        <w:br/>
      </w:r>
      <w:r>
        <w:rPr>
          <w:rFonts w:ascii="Times New Roman"/>
          <w:b w:val="false"/>
          <w:i w:val="false"/>
          <w:color w:val="000000"/>
          <w:sz w:val="28"/>
        </w:rPr>
        <w:t>
</w:t>
      </w:r>
      <w:r>
        <w:rPr>
          <w:rFonts w:ascii="Times New Roman"/>
          <w:b w:val="false"/>
          <w:i w:val="false"/>
          <w:color w:val="000000"/>
          <w:sz w:val="28"/>
        </w:rPr>
        <w:t>
      19. Құқық бұзушылықтың жасалған немесе анықталған күні, орны міндетті түрде көрсетіледі. Құқық бұзушылық жасалған орынды көрсету барысында облысы және ауданы жеке-жеке көрсетіледі.</w:t>
      </w:r>
      <w:r>
        <w:br/>
      </w:r>
      <w:r>
        <w:rPr>
          <w:rFonts w:ascii="Times New Roman"/>
          <w:b w:val="false"/>
          <w:i w:val="false"/>
          <w:color w:val="000000"/>
          <w:sz w:val="28"/>
        </w:rPr>
        <w:t>
</w:t>
      </w:r>
      <w:r>
        <w:rPr>
          <w:rFonts w:ascii="Times New Roman"/>
          <w:b w:val="false"/>
          <w:i w:val="false"/>
          <w:color w:val="000000"/>
          <w:sz w:val="28"/>
        </w:rPr>
        <w:t>
      20. Келесі ретте кінә нысаны (қасақана немесе абайсызда болған), заңға қайшы әрекеттер жасау барысындағы құқық бұзушының жай-күйі (ішімдік, есірткі, улағыш заттардың әсерінде болуы) және құқық бұзушылықтың фабуласы көрсетіледі. Істің фабуласы толық аяқталған сөздермен жазылады.</w:t>
      </w:r>
      <w:r>
        <w:br/>
      </w:r>
      <w:r>
        <w:rPr>
          <w:rFonts w:ascii="Times New Roman"/>
          <w:b w:val="false"/>
          <w:i w:val="false"/>
          <w:color w:val="000000"/>
          <w:sz w:val="28"/>
        </w:rPr>
        <w:t>
</w:t>
      </w:r>
      <w:r>
        <w:rPr>
          <w:rFonts w:ascii="Times New Roman"/>
          <w:b w:val="false"/>
          <w:i w:val="false"/>
          <w:color w:val="000000"/>
          <w:sz w:val="28"/>
        </w:rPr>
        <w:t>
      21. Мемлекетке келтірілген шығын ҚР ӘҚБК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123</w:t>
      </w:r>
      <w:r>
        <w:rPr>
          <w:rFonts w:ascii="Times New Roman"/>
          <w:b w:val="false"/>
          <w:i w:val="false"/>
          <w:color w:val="000000"/>
          <w:sz w:val="28"/>
        </w:rPr>
        <w:t>,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135-1</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147-1</w:t>
      </w:r>
      <w:r>
        <w:rPr>
          <w:rFonts w:ascii="Times New Roman"/>
          <w:b w:val="false"/>
          <w:i w:val="false"/>
          <w:color w:val="000000"/>
          <w:sz w:val="28"/>
        </w:rPr>
        <w:t>, </w:t>
      </w:r>
      <w:r>
        <w:rPr>
          <w:rFonts w:ascii="Times New Roman"/>
          <w:b w:val="false"/>
          <w:i w:val="false"/>
          <w:color w:val="000000"/>
          <w:sz w:val="28"/>
        </w:rPr>
        <w:t>147-4</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209</w:t>
      </w:r>
      <w:r>
        <w:rPr>
          <w:rFonts w:ascii="Times New Roman"/>
          <w:b w:val="false"/>
          <w:i w:val="false"/>
          <w:color w:val="000000"/>
          <w:sz w:val="28"/>
        </w:rPr>
        <w:t>, </w:t>
      </w:r>
      <w:r>
        <w:rPr>
          <w:rFonts w:ascii="Times New Roman"/>
          <w:b w:val="false"/>
          <w:i w:val="false"/>
          <w:color w:val="000000"/>
          <w:sz w:val="28"/>
        </w:rPr>
        <w:t>227</w:t>
      </w:r>
      <w:r>
        <w:rPr>
          <w:rFonts w:ascii="Times New Roman"/>
          <w:b w:val="false"/>
          <w:i w:val="false"/>
          <w:color w:val="000000"/>
          <w:sz w:val="28"/>
        </w:rPr>
        <w:t>, </w:t>
      </w:r>
      <w:r>
        <w:rPr>
          <w:rFonts w:ascii="Times New Roman"/>
          <w:b w:val="false"/>
          <w:i w:val="false"/>
          <w:color w:val="000000"/>
          <w:sz w:val="28"/>
        </w:rPr>
        <w:t>235</w:t>
      </w:r>
      <w:r>
        <w:rPr>
          <w:rFonts w:ascii="Times New Roman"/>
          <w:b w:val="false"/>
          <w:i w:val="false"/>
          <w:color w:val="000000"/>
          <w:sz w:val="28"/>
        </w:rPr>
        <w:t>, </w:t>
      </w:r>
      <w:r>
        <w:rPr>
          <w:rFonts w:ascii="Times New Roman"/>
          <w:b w:val="false"/>
          <w:i w:val="false"/>
          <w:color w:val="000000"/>
          <w:sz w:val="28"/>
        </w:rPr>
        <w:t>265</w:t>
      </w:r>
      <w:r>
        <w:rPr>
          <w:rFonts w:ascii="Times New Roman"/>
          <w:b w:val="false"/>
          <w:i w:val="false"/>
          <w:color w:val="000000"/>
          <w:sz w:val="28"/>
        </w:rPr>
        <w:t>, </w:t>
      </w:r>
      <w:r>
        <w:rPr>
          <w:rFonts w:ascii="Times New Roman"/>
          <w:b w:val="false"/>
          <w:i w:val="false"/>
          <w:color w:val="000000"/>
          <w:sz w:val="28"/>
        </w:rPr>
        <w:t>283</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298</w:t>
      </w:r>
      <w:r>
        <w:rPr>
          <w:rFonts w:ascii="Times New Roman"/>
          <w:b w:val="false"/>
          <w:i w:val="false"/>
          <w:color w:val="000000"/>
          <w:sz w:val="28"/>
        </w:rPr>
        <w:t>, </w:t>
      </w:r>
      <w:r>
        <w:rPr>
          <w:rFonts w:ascii="Times New Roman"/>
          <w:b w:val="false"/>
          <w:i w:val="false"/>
          <w:color w:val="000000"/>
          <w:sz w:val="28"/>
        </w:rPr>
        <w:t>298-1</w:t>
      </w:r>
      <w:r>
        <w:rPr>
          <w:rFonts w:ascii="Times New Roman"/>
          <w:b w:val="false"/>
          <w:i w:val="false"/>
          <w:color w:val="000000"/>
          <w:sz w:val="28"/>
        </w:rPr>
        <w:t>, </w:t>
      </w:r>
      <w:r>
        <w:rPr>
          <w:rFonts w:ascii="Times New Roman"/>
          <w:b w:val="false"/>
          <w:i w:val="false"/>
          <w:color w:val="000000"/>
          <w:sz w:val="28"/>
        </w:rPr>
        <w:t>302</w:t>
      </w:r>
      <w:r>
        <w:rPr>
          <w:rFonts w:ascii="Times New Roman"/>
          <w:b w:val="false"/>
          <w:i w:val="false"/>
          <w:color w:val="000000"/>
          <w:sz w:val="28"/>
        </w:rPr>
        <w:t>, </w:t>
      </w:r>
      <w:r>
        <w:rPr>
          <w:rFonts w:ascii="Times New Roman"/>
          <w:b w:val="false"/>
          <w:i w:val="false"/>
          <w:color w:val="000000"/>
          <w:sz w:val="28"/>
        </w:rPr>
        <w:t>306</w:t>
      </w:r>
      <w:r>
        <w:rPr>
          <w:rFonts w:ascii="Times New Roman"/>
          <w:b w:val="false"/>
          <w:i w:val="false"/>
          <w:color w:val="000000"/>
          <w:sz w:val="28"/>
        </w:rPr>
        <w:t>, </w:t>
      </w:r>
      <w:r>
        <w:rPr>
          <w:rFonts w:ascii="Times New Roman"/>
          <w:b w:val="false"/>
          <w:i w:val="false"/>
          <w:color w:val="000000"/>
          <w:sz w:val="28"/>
        </w:rPr>
        <w:t>306-2</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w:t>
      </w:r>
      <w:r>
        <w:rPr>
          <w:rFonts w:ascii="Times New Roman"/>
          <w:b w:val="false"/>
          <w:i w:val="false"/>
          <w:color w:val="000000"/>
          <w:sz w:val="28"/>
        </w:rPr>
        <w:t>421</w:t>
      </w:r>
      <w:r>
        <w:rPr>
          <w:rFonts w:ascii="Times New Roman"/>
          <w:b w:val="false"/>
          <w:i w:val="false"/>
          <w:color w:val="000000"/>
          <w:sz w:val="28"/>
        </w:rPr>
        <w:t>, </w:t>
      </w:r>
      <w:r>
        <w:rPr>
          <w:rFonts w:ascii="Times New Roman"/>
          <w:b w:val="false"/>
          <w:i w:val="false"/>
          <w:color w:val="000000"/>
          <w:sz w:val="28"/>
        </w:rPr>
        <w:t>426</w:t>
      </w:r>
      <w:r>
        <w:rPr>
          <w:rFonts w:ascii="Times New Roman"/>
          <w:b w:val="false"/>
          <w:i w:val="false"/>
          <w:color w:val="000000"/>
          <w:sz w:val="28"/>
        </w:rPr>
        <w:t>, </w:t>
      </w:r>
      <w:r>
        <w:rPr>
          <w:rFonts w:ascii="Times New Roman"/>
          <w:b w:val="false"/>
          <w:i w:val="false"/>
          <w:color w:val="000000"/>
          <w:sz w:val="28"/>
        </w:rPr>
        <w:t>427</w:t>
      </w:r>
      <w:r>
        <w:rPr>
          <w:rFonts w:ascii="Times New Roman"/>
          <w:b w:val="false"/>
          <w:i w:val="false"/>
          <w:color w:val="000000"/>
          <w:sz w:val="28"/>
        </w:rPr>
        <w:t>, </w:t>
      </w:r>
      <w:r>
        <w:rPr>
          <w:rFonts w:ascii="Times New Roman"/>
          <w:b w:val="false"/>
          <w:i w:val="false"/>
          <w:color w:val="000000"/>
          <w:sz w:val="28"/>
        </w:rPr>
        <w:t>429</w:t>
      </w:r>
      <w:r>
        <w:rPr>
          <w:rFonts w:ascii="Times New Roman"/>
          <w:b w:val="false"/>
          <w:i w:val="false"/>
          <w:color w:val="000000"/>
          <w:sz w:val="28"/>
        </w:rPr>
        <w:t>, </w:t>
      </w:r>
      <w:r>
        <w:rPr>
          <w:rFonts w:ascii="Times New Roman"/>
          <w:b w:val="false"/>
          <w:i w:val="false"/>
          <w:color w:val="000000"/>
          <w:sz w:val="28"/>
        </w:rPr>
        <w:t>433-баптарымен</w:t>
      </w:r>
      <w:r>
        <w:rPr>
          <w:rFonts w:ascii="Times New Roman"/>
          <w:b w:val="false"/>
          <w:i w:val="false"/>
          <w:color w:val="000000"/>
          <w:sz w:val="28"/>
        </w:rPr>
        <w:t xml:space="preserve"> анықталады. Мемлекетке келтірілген шығын сомасы теңге түрінде көрсетіледі.</w:t>
      </w:r>
      <w:r>
        <w:br/>
      </w:r>
      <w:r>
        <w:rPr>
          <w:rFonts w:ascii="Times New Roman"/>
          <w:b w:val="false"/>
          <w:i w:val="false"/>
          <w:color w:val="000000"/>
          <w:sz w:val="28"/>
        </w:rPr>
        <w:t>
</w:t>
      </w:r>
      <w:r>
        <w:rPr>
          <w:rFonts w:ascii="Times New Roman"/>
          <w:b w:val="false"/>
          <w:i w:val="false"/>
          <w:color w:val="000000"/>
          <w:sz w:val="28"/>
        </w:rPr>
        <w:t>
      22. Құқық бұзушының субъективтік құрамы (1.21) толтыруға міндетті.</w:t>
      </w:r>
      <w:r>
        <w:br/>
      </w:r>
      <w:r>
        <w:rPr>
          <w:rFonts w:ascii="Times New Roman"/>
          <w:b w:val="false"/>
          <w:i w:val="false"/>
          <w:color w:val="000000"/>
          <w:sz w:val="28"/>
        </w:rPr>
        <w:t>
</w:t>
      </w:r>
      <w:r>
        <w:rPr>
          <w:rFonts w:ascii="Times New Roman"/>
          <w:b w:val="false"/>
          <w:i w:val="false"/>
          <w:color w:val="000000"/>
          <w:sz w:val="28"/>
        </w:rPr>
        <w:t>
      23. Тұлғаны жеке тұлға немесе жеке кәсіпкер, лауазымды немесе лауазымдыға теңестірілген тұлға ретінде анықтаған жағдайда «2. Тұлға туралы» бөлімінде анықтау мәліметтерінен сауалнамалық мәліметтері, туған күні, жынысы көрсетіледі. Туған жері, азаматтығы және азаматтық алған елі әлем мемлекеттері және халықтары анықтамасынан тиісті кодты таңдау жолымен көрсетіледі. «2.8 Туған жері» деректемесінде Қазақстан Республикасының облысы немесе республикалық маңызы бар қаласы көрсетіледі. Егер туған жері ретінде бұрынғы одақтас мемлекет немесе басқа мемлекет танылса мемлекеті ғана көрсетіледі.</w:t>
      </w:r>
      <w:r>
        <w:br/>
      </w:r>
      <w:r>
        <w:rPr>
          <w:rFonts w:ascii="Times New Roman"/>
          <w:b w:val="false"/>
          <w:i w:val="false"/>
          <w:color w:val="000000"/>
          <w:sz w:val="28"/>
        </w:rPr>
        <w:t>
</w:t>
      </w:r>
      <w:r>
        <w:rPr>
          <w:rFonts w:ascii="Times New Roman"/>
          <w:b w:val="false"/>
          <w:i w:val="false"/>
          <w:color w:val="000000"/>
          <w:sz w:val="28"/>
        </w:rPr>
        <w:t>
      Сондай-ақ, құқық бұзушының кәмелеттік жасқа толуы туралы белгі жасалады.</w:t>
      </w:r>
      <w:r>
        <w:br/>
      </w:r>
      <w:r>
        <w:rPr>
          <w:rFonts w:ascii="Times New Roman"/>
          <w:b w:val="false"/>
          <w:i w:val="false"/>
          <w:color w:val="000000"/>
          <w:sz w:val="28"/>
        </w:rPr>
        <w:t>
</w:t>
      </w:r>
      <w:r>
        <w:rPr>
          <w:rFonts w:ascii="Times New Roman"/>
          <w:b w:val="false"/>
          <w:i w:val="false"/>
          <w:color w:val="000000"/>
          <w:sz w:val="28"/>
        </w:rPr>
        <w:t>
      24. ІІО қызметкерлері тиісті құжаттар болған жағдайда терезеде ІІО-да есепте тұруы туралы қажетті тармақтардың біреуіне, сонымен қатар «2.12 Тұлға жасады» (бұрын сотталған, ішімдікке салынумен ауырады деп танылған және т.с.с) терезесінде белгі жасайды.</w:t>
      </w:r>
      <w:r>
        <w:br/>
      </w:r>
      <w:r>
        <w:rPr>
          <w:rFonts w:ascii="Times New Roman"/>
          <w:b w:val="false"/>
          <w:i w:val="false"/>
          <w:color w:val="000000"/>
          <w:sz w:val="28"/>
        </w:rPr>
        <w:t>
</w:t>
      </w:r>
      <w:r>
        <w:rPr>
          <w:rFonts w:ascii="Times New Roman"/>
          <w:b w:val="false"/>
          <w:i w:val="false"/>
          <w:color w:val="000000"/>
          <w:sz w:val="28"/>
        </w:rPr>
        <w:t>
      25. Адамның құқық бұзушылық жасау сәтіндегі қызметінің түрі (2.14), жұмыс орны (2.15) және лауазымы (2.16) көрсетіледі. Қызмет түрі толтырылуы міндетті болып табылады. Егер құқық бұзушылық жасаған адам мемлекеттік органның қызметкері болса, «2.18 Орган қызметкері» бөлімінде тиісті деректеме белгіленеді. Аталған бөлімде жұмыссыз азаматтар үшін тиісті деректеме бар.</w:t>
      </w:r>
      <w:r>
        <w:br/>
      </w:r>
      <w:r>
        <w:rPr>
          <w:rFonts w:ascii="Times New Roman"/>
          <w:b w:val="false"/>
          <w:i w:val="false"/>
          <w:color w:val="000000"/>
          <w:sz w:val="28"/>
        </w:rPr>
        <w:t>
</w:t>
      </w:r>
      <w:r>
        <w:rPr>
          <w:rFonts w:ascii="Times New Roman"/>
          <w:b w:val="false"/>
          <w:i w:val="false"/>
          <w:color w:val="000000"/>
          <w:sz w:val="28"/>
        </w:rPr>
        <w:t>
      Мысалы, Ішкі істер органының қызметкері құқық бұзушылық жасады. Бұл жағдайда «2.12 Тұлға жасады» бөлімінде 1-тармақ (жеке тұлға), ал «2.18 Орган қызметкері» бөлімінде 8-тармақ (ІІО қызметкері) белгіленуі тиіс.</w:t>
      </w:r>
      <w:r>
        <w:br/>
      </w:r>
      <w:r>
        <w:rPr>
          <w:rFonts w:ascii="Times New Roman"/>
          <w:b w:val="false"/>
          <w:i w:val="false"/>
          <w:color w:val="000000"/>
          <w:sz w:val="28"/>
        </w:rPr>
        <w:t>
</w:t>
      </w:r>
      <w:r>
        <w:rPr>
          <w:rFonts w:ascii="Times New Roman"/>
          <w:b w:val="false"/>
          <w:i w:val="false"/>
          <w:color w:val="000000"/>
          <w:sz w:val="28"/>
        </w:rPr>
        <w:t>
      Егер құқық бұзушылық жасаған уақытта тұлға мемлекеттік органда билік өкілі болса немесе ұйымдастырушылық-бұйрықтық немесе әкімшілік-шаруашылық қызметтерді атқарған жағдайда «Лауазымды тұлға» бөлімінде «ия», барлық өзге жағдайларда «жоқ» деген белгі қойылады.</w:t>
      </w:r>
      <w:r>
        <w:br/>
      </w:r>
      <w:r>
        <w:rPr>
          <w:rFonts w:ascii="Times New Roman"/>
          <w:b w:val="false"/>
          <w:i w:val="false"/>
          <w:color w:val="000000"/>
          <w:sz w:val="28"/>
        </w:rPr>
        <w:t>
</w:t>
      </w:r>
      <w:r>
        <w:rPr>
          <w:rFonts w:ascii="Times New Roman"/>
          <w:b w:val="false"/>
          <w:i w:val="false"/>
          <w:color w:val="000000"/>
          <w:sz w:val="28"/>
        </w:rPr>
        <w:t>
      26. Жеке басын растайтын құжат көрсетілген терезе анықтау мәліметтерінде көрсетілген ақпаратты қамтиды. Жеке кәсіпкерлер үшін бар болған жағдайда СТН, қызмет түрі және мемлекеттік тіркеу куәлігі толтыруға міндетті болып табылады. Барлық тұлғалар үшін заңды (тұрғылықты жерінің) мекен-жайын көрсету міндетті.</w:t>
      </w:r>
      <w:r>
        <w:br/>
      </w:r>
      <w:r>
        <w:rPr>
          <w:rFonts w:ascii="Times New Roman"/>
          <w:b w:val="false"/>
          <w:i w:val="false"/>
          <w:color w:val="000000"/>
          <w:sz w:val="28"/>
        </w:rPr>
        <w:t>
</w:t>
      </w:r>
      <w:r>
        <w:rPr>
          <w:rFonts w:ascii="Times New Roman"/>
          <w:b w:val="false"/>
          <w:i w:val="false"/>
          <w:color w:val="000000"/>
          <w:sz w:val="28"/>
        </w:rPr>
        <w:t>
      27. Заңды тұлғалар үшін заңды тұлғаның нысаны жөніндегі мәліметтер анықтау мәліметтерінен, экранға кодталуы бар заңды тұлғалар нысандары түрлерінің толық анықтамалығын шақырту арқылы толтырылады. «Заңды тұлғаның атауы, заңды мекен-жайы, (бар болған жағдайда БСН)» туралы деректемелер қысқартусыз, материалда (хаттамада, істе) көрсетілген мәліметтерді көрсете отырып толтырылады.</w:t>
      </w:r>
      <w:r>
        <w:br/>
      </w:r>
      <w:r>
        <w:rPr>
          <w:rFonts w:ascii="Times New Roman"/>
          <w:b w:val="false"/>
          <w:i w:val="false"/>
          <w:color w:val="000000"/>
          <w:sz w:val="28"/>
        </w:rPr>
        <w:t>
</w:t>
      </w:r>
      <w:r>
        <w:rPr>
          <w:rFonts w:ascii="Times New Roman"/>
          <w:b w:val="false"/>
          <w:i w:val="false"/>
          <w:color w:val="000000"/>
          <w:sz w:val="28"/>
        </w:rPr>
        <w:t>
      28. Әкімшілік айыппұлды салу және өтеу туралы мәлімет «3. Шығын-айыппұл» бөлімінде көрсетіледі. Айыппұл бөлшектерге бөлініп өтелген жағдайда «3.2 Өз еркімен өтелген айыппұл сомасы және соңғы түбіртектің келіп түсу күні» бөлімінде барлық бөлшектер қосылып, соңғы төлем жасалған күнмен көрсетіледі. Мәжбүрлеу арқылы өндірілген сома да аталған жолмен көрсетіледі. «3.6 Өндіріліп алынған айыппұлдың жалпы сомасы» терезесінде өз еркімен және мәжбүрлеу арқылы өтелген сомалар қосылады.</w:t>
      </w:r>
      <w:r>
        <w:br/>
      </w:r>
      <w:r>
        <w:rPr>
          <w:rFonts w:ascii="Times New Roman"/>
          <w:b w:val="false"/>
          <w:i w:val="false"/>
          <w:color w:val="000000"/>
          <w:sz w:val="28"/>
        </w:rPr>
        <w:t>
</w:t>
      </w:r>
      <w:r>
        <w:rPr>
          <w:rFonts w:ascii="Times New Roman"/>
          <w:b w:val="false"/>
          <w:i w:val="false"/>
          <w:color w:val="000000"/>
          <w:sz w:val="28"/>
        </w:rPr>
        <w:t>
      Материалдарда (хаттамада, істе) көрсетілген барлық сомалар теңге түрінде нүкте және үтір белгілерін қоюсыз көрсетіледі.</w:t>
      </w:r>
      <w:r>
        <w:br/>
      </w:r>
      <w:r>
        <w:rPr>
          <w:rFonts w:ascii="Times New Roman"/>
          <w:b w:val="false"/>
          <w:i w:val="false"/>
          <w:color w:val="000000"/>
          <w:sz w:val="28"/>
        </w:rPr>
        <w:t>
</w:t>
      </w:r>
      <w:r>
        <w:rPr>
          <w:rFonts w:ascii="Times New Roman"/>
          <w:b w:val="false"/>
          <w:i w:val="false"/>
          <w:color w:val="000000"/>
          <w:sz w:val="28"/>
        </w:rPr>
        <w:t>
      29. Әкімшілік іс жүргізу бойынша барлық шешімдер «4. Шешім» бөлімінде көрсетіледі.</w:t>
      </w:r>
      <w:r>
        <w:br/>
      </w:r>
      <w:r>
        <w:rPr>
          <w:rFonts w:ascii="Times New Roman"/>
          <w:b w:val="false"/>
          <w:i w:val="false"/>
          <w:color w:val="000000"/>
          <w:sz w:val="28"/>
        </w:rPr>
        <w:t>
</w:t>
      </w:r>
      <w:r>
        <w:rPr>
          <w:rFonts w:ascii="Times New Roman"/>
          <w:b w:val="false"/>
          <w:i w:val="false"/>
          <w:color w:val="000000"/>
          <w:sz w:val="28"/>
        </w:rPr>
        <w:t>
      Әкімшілік істі қарау күнін белгілеген соң «4.3 Шешім» терезесінде тізілген шешімдердің біреуі таңдалады.</w:t>
      </w:r>
      <w:r>
        <w:br/>
      </w:r>
      <w:r>
        <w:rPr>
          <w:rFonts w:ascii="Times New Roman"/>
          <w:b w:val="false"/>
          <w:i w:val="false"/>
          <w:color w:val="000000"/>
          <w:sz w:val="28"/>
        </w:rPr>
        <w:t>
</w:t>
      </w:r>
      <w:r>
        <w:rPr>
          <w:rFonts w:ascii="Times New Roman"/>
          <w:b w:val="false"/>
          <w:i w:val="false"/>
          <w:color w:val="000000"/>
          <w:sz w:val="28"/>
        </w:rPr>
        <w:t>
      ҚР ӘҚБК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77-баптарында</w:t>
      </w:r>
      <w:r>
        <w:rPr>
          <w:rFonts w:ascii="Times New Roman"/>
          <w:b w:val="false"/>
          <w:i w:val="false"/>
          <w:color w:val="000000"/>
          <w:sz w:val="28"/>
        </w:rPr>
        <w:t xml:space="preserve"> белгіленген тәртіптегі әкімшілік жазаға тарту шаралары тиісті өндіріп алу кодын қою арқылы және тышқанның пернесін басып, экранға жоғарыда аталған баптарға ғана қатысты қолданылатын жазалау түрлері тізілген толық анықтамалықты шығару арқылы толтырылады.</w:t>
      </w:r>
      <w:r>
        <w:br/>
      </w:r>
      <w:r>
        <w:rPr>
          <w:rFonts w:ascii="Times New Roman"/>
          <w:b w:val="false"/>
          <w:i w:val="false"/>
          <w:color w:val="000000"/>
          <w:sz w:val="28"/>
        </w:rPr>
        <w:t>
</w:t>
      </w:r>
      <w:r>
        <w:rPr>
          <w:rFonts w:ascii="Times New Roman"/>
          <w:b w:val="false"/>
          <w:i w:val="false"/>
          <w:color w:val="000000"/>
          <w:sz w:val="28"/>
        </w:rPr>
        <w:t>
      Мысалы, ҚР ӘҚБК </w:t>
      </w:r>
      <w:r>
        <w:rPr>
          <w:rFonts w:ascii="Times New Roman"/>
          <w:b w:val="false"/>
          <w:i w:val="false"/>
          <w:color w:val="000000"/>
          <w:sz w:val="28"/>
        </w:rPr>
        <w:t>423-бабына</w:t>
      </w:r>
      <w:r>
        <w:rPr>
          <w:rFonts w:ascii="Times New Roman"/>
          <w:b w:val="false"/>
          <w:i w:val="false"/>
          <w:color w:val="000000"/>
          <w:sz w:val="28"/>
        </w:rPr>
        <w:t xml:space="preserve"> нұсқау жасалғанда, негізгі жаза түрі ретінде бір шара көрсетіледі – «айыппұл», ал қосымша іс-шаралар анықтамалығында 2 шарадан тұрады – «тәркілеу», «лицензиядан айыру/уақытша тоқтату», себебі аталған баптың диспозициясы көрсетілген жазалау түрлерін ғана қарастырады.</w:t>
      </w:r>
      <w:r>
        <w:br/>
      </w:r>
      <w:r>
        <w:rPr>
          <w:rFonts w:ascii="Times New Roman"/>
          <w:b w:val="false"/>
          <w:i w:val="false"/>
          <w:color w:val="000000"/>
          <w:sz w:val="28"/>
        </w:rPr>
        <w:t>
</w:t>
      </w:r>
      <w:r>
        <w:rPr>
          <w:rFonts w:ascii="Times New Roman"/>
          <w:b w:val="false"/>
          <w:i w:val="false"/>
          <w:color w:val="000000"/>
          <w:sz w:val="28"/>
        </w:rPr>
        <w:t>
      ҚР ӘҚБК </w:t>
      </w:r>
      <w:r>
        <w:rPr>
          <w:rFonts w:ascii="Times New Roman"/>
          <w:b w:val="false"/>
          <w:i w:val="false"/>
          <w:color w:val="000000"/>
          <w:sz w:val="28"/>
        </w:rPr>
        <w:t>580-бабында</w:t>
      </w:r>
      <w:r>
        <w:rPr>
          <w:rFonts w:ascii="Times New Roman"/>
          <w:b w:val="false"/>
          <w:i w:val="false"/>
          <w:color w:val="000000"/>
          <w:sz w:val="28"/>
        </w:rPr>
        <w:t xml:space="preserve"> көрсетілген тәртіппен әкімшілік іс жүргізуді тоқтатқан жағдайда екі терезені толтыру қажет болады: «4.14 Әкімшілік іс жүргізуді тоқтату негізі» және «4.15 Әкімшілік іс жүргізуді болдырмайтын жағдайлар (ҚР ӘҚБК </w:t>
      </w:r>
      <w:r>
        <w:rPr>
          <w:rFonts w:ascii="Times New Roman"/>
          <w:b w:val="false"/>
          <w:i w:val="false"/>
          <w:color w:val="000000"/>
          <w:sz w:val="28"/>
        </w:rPr>
        <w:t>580-бабы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Қазақстан Республикасы Азаматтық кодексінің </w:t>
      </w:r>
      <w:r>
        <w:rPr>
          <w:rFonts w:ascii="Times New Roman"/>
          <w:b w:val="false"/>
          <w:i w:val="false"/>
          <w:color w:val="000000"/>
          <w:sz w:val="28"/>
        </w:rPr>
        <w:t>49-бабы</w:t>
      </w:r>
      <w:r>
        <w:rPr>
          <w:rFonts w:ascii="Times New Roman"/>
          <w:b w:val="false"/>
          <w:i w:val="false"/>
          <w:color w:val="000000"/>
          <w:sz w:val="28"/>
        </w:rPr>
        <w:t xml:space="preserve"> 2-тармағы 1), 5) тармақшаларында белгіленген негізде заңды тұлғаның жойылуы немесе жеке тұлғаны банкрот деп тану туралы сот шешімі бойынша әкімшілік практика субъектісінің тұлғаны әкімшілік жазадан немесе әкімшілік айыппұлды өтеуден босатқан жағдайда субъект ҚР ӘҚБК </w:t>
      </w:r>
      <w:r>
        <w:rPr>
          <w:rFonts w:ascii="Times New Roman"/>
          <w:b w:val="false"/>
          <w:i w:val="false"/>
          <w:color w:val="000000"/>
          <w:sz w:val="28"/>
        </w:rPr>
        <w:t>580-бабына</w:t>
      </w:r>
      <w:r>
        <w:rPr>
          <w:rFonts w:ascii="Times New Roman"/>
          <w:b w:val="false"/>
          <w:i w:val="false"/>
          <w:color w:val="000000"/>
          <w:sz w:val="28"/>
        </w:rPr>
        <w:t xml:space="preserve"> сәйкес тәртіпте әкімшілік іс жүргізудің тоқтатылғанын көрсетеді және «Әкімшілік іс жүргізуді болдырмайтын жағдайлар (ҚР ӘҚБК </w:t>
      </w:r>
      <w:r>
        <w:rPr>
          <w:rFonts w:ascii="Times New Roman"/>
          <w:b w:val="false"/>
          <w:i w:val="false"/>
          <w:color w:val="000000"/>
          <w:sz w:val="28"/>
        </w:rPr>
        <w:t>580-бабы</w:t>
      </w:r>
      <w:r>
        <w:rPr>
          <w:rFonts w:ascii="Times New Roman"/>
          <w:b w:val="false"/>
          <w:i w:val="false"/>
          <w:color w:val="000000"/>
          <w:sz w:val="28"/>
        </w:rPr>
        <w:t>)» бөлімінде «салық заңнамасымен қарастырылған өзге жағдайларда (09)» тармағы белгіленеді.</w:t>
      </w:r>
      <w:r>
        <w:br/>
      </w:r>
      <w:r>
        <w:rPr>
          <w:rFonts w:ascii="Times New Roman"/>
          <w:b w:val="false"/>
          <w:i w:val="false"/>
          <w:color w:val="000000"/>
          <w:sz w:val="28"/>
        </w:rPr>
        <w:t>
</w:t>
      </w:r>
      <w:r>
        <w:rPr>
          <w:rFonts w:ascii="Times New Roman"/>
          <w:b w:val="false"/>
          <w:i w:val="false"/>
          <w:color w:val="000000"/>
          <w:sz w:val="28"/>
        </w:rPr>
        <w:t>
      31. Шешімді Комитетке жолдау күні ОДБ-ға мәліметтер келіп түскенде автоматты түрде тіркеледі.</w:t>
      </w:r>
      <w:r>
        <w:br/>
      </w:r>
      <w:r>
        <w:rPr>
          <w:rFonts w:ascii="Times New Roman"/>
          <w:b w:val="false"/>
          <w:i w:val="false"/>
          <w:color w:val="000000"/>
          <w:sz w:val="28"/>
        </w:rPr>
        <w:t>
</w:t>
      </w:r>
      <w:r>
        <w:rPr>
          <w:rFonts w:ascii="Times New Roman"/>
          <w:b w:val="false"/>
          <w:i w:val="false"/>
          <w:color w:val="000000"/>
          <w:sz w:val="28"/>
        </w:rPr>
        <w:t>
      32. ҚР ӘҚБК </w:t>
      </w:r>
      <w:r>
        <w:rPr>
          <w:rFonts w:ascii="Times New Roman"/>
          <w:b w:val="false"/>
          <w:i w:val="false"/>
          <w:color w:val="000000"/>
          <w:sz w:val="28"/>
        </w:rPr>
        <w:t>655-бабына</w:t>
      </w:r>
      <w:r>
        <w:rPr>
          <w:rFonts w:ascii="Times New Roman"/>
          <w:b w:val="false"/>
          <w:i w:val="false"/>
          <w:color w:val="000000"/>
          <w:sz w:val="28"/>
        </w:rPr>
        <w:t xml:space="preserve"> сәйкес тәртіпте қаулыға шағым немесе наразылық жасалған жағдайда шағым немесе наразылықты қарастыру нәтижесі, шағым немесе наразылық бойынша істі қайта қарау күні, сонымен қатар істі қараған жоғары тұрған органның атауы журналдың тиісті терезелерінде көрініс табады.</w:t>
      </w:r>
      <w:r>
        <w:br/>
      </w:r>
      <w:r>
        <w:rPr>
          <w:rFonts w:ascii="Times New Roman"/>
          <w:b w:val="false"/>
          <w:i w:val="false"/>
          <w:color w:val="000000"/>
          <w:sz w:val="28"/>
        </w:rPr>
        <w:t>
</w:t>
      </w:r>
      <w:r>
        <w:rPr>
          <w:rFonts w:ascii="Times New Roman"/>
          <w:b w:val="false"/>
          <w:i w:val="false"/>
          <w:color w:val="000000"/>
          <w:sz w:val="28"/>
        </w:rPr>
        <w:t>
      33. Берілген Нұсқаулықтың </w:t>
      </w:r>
      <w:r>
        <w:rPr>
          <w:rFonts w:ascii="Times New Roman"/>
          <w:b w:val="false"/>
          <w:i w:val="false"/>
          <w:color w:val="000000"/>
          <w:sz w:val="28"/>
        </w:rPr>
        <w:t>8-тармағына</w:t>
      </w:r>
      <w:r>
        <w:rPr>
          <w:rFonts w:ascii="Times New Roman"/>
          <w:b w:val="false"/>
          <w:i w:val="false"/>
          <w:color w:val="000000"/>
          <w:sz w:val="28"/>
        </w:rPr>
        <w:t xml:space="preserve"> сәйкес, ҚР СО БААТЖ-нен апелляциялық саты соттың қарау нәтижесі тиісті шешім белгісі бар № 1-ӘҚ нысанды АЕҚ үлгісінде түсіріліп алынады.</w:t>
      </w:r>
      <w:r>
        <w:br/>
      </w:r>
      <w:r>
        <w:rPr>
          <w:rFonts w:ascii="Times New Roman"/>
          <w:b w:val="false"/>
          <w:i w:val="false"/>
          <w:color w:val="000000"/>
          <w:sz w:val="28"/>
        </w:rPr>
        <w:t>
</w:t>
      </w:r>
      <w:r>
        <w:rPr>
          <w:rFonts w:ascii="Times New Roman"/>
          <w:b w:val="false"/>
          <w:i w:val="false"/>
          <w:color w:val="000000"/>
          <w:sz w:val="28"/>
        </w:rPr>
        <w:t>
      34. «Карточканы толтырған адамның аты-жөні және қызметтік лауазымы» деректемелері тегі, аты, әкесінің аты және лауазымын қысқартусыз толтырылады.</w:t>
      </w:r>
      <w:r>
        <w:br/>
      </w:r>
      <w:r>
        <w:rPr>
          <w:rFonts w:ascii="Times New Roman"/>
          <w:b w:val="false"/>
          <w:i w:val="false"/>
          <w:color w:val="000000"/>
          <w:sz w:val="28"/>
        </w:rPr>
        <w:t>
</w:t>
      </w:r>
      <w:r>
        <w:rPr>
          <w:rFonts w:ascii="Times New Roman"/>
          <w:b w:val="false"/>
          <w:i w:val="false"/>
          <w:color w:val="000000"/>
          <w:sz w:val="28"/>
        </w:rPr>
        <w:t>
      35. Көлік құралында болған әкімшілік құқық бұзушылықтар бойынша көлік құралы туралы мәлімет «5. Көлік құралы» бөлімінде көрсетіледі.</w:t>
      </w:r>
    </w:p>
    <w:bookmarkEnd w:id="6"/>
    <w:bookmarkStart w:name="z102" w:id="7"/>
    <w:p>
      <w:pPr>
        <w:spacing w:after="0"/>
        <w:ind w:left="0"/>
        <w:jc w:val="left"/>
      </w:pPr>
      <w:r>
        <w:rPr>
          <w:rFonts w:ascii="Times New Roman"/>
          <w:b/>
          <w:i w:val="false"/>
          <w:color w:val="000000"/>
        </w:rPr>
        <w:t xml:space="preserve"> 
3. Мәліметтерді ОДБ есебінде сақтау мерзімі</w:t>
      </w:r>
    </w:p>
    <w:bookmarkEnd w:id="7"/>
    <w:bookmarkStart w:name="z103" w:id="8"/>
    <w:p>
      <w:pPr>
        <w:spacing w:after="0"/>
        <w:ind w:left="0"/>
        <w:jc w:val="both"/>
      </w:pPr>
      <w:r>
        <w:rPr>
          <w:rFonts w:ascii="Times New Roman"/>
          <w:b w:val="false"/>
          <w:i w:val="false"/>
          <w:color w:val="000000"/>
          <w:sz w:val="28"/>
        </w:rPr>
        <w:t>
      36. Әкімшілік жауапкершілікке тартылған тұлғалар туралы мәліметтер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38-тармақтарда</w:t>
      </w:r>
      <w:r>
        <w:rPr>
          <w:rFonts w:ascii="Times New Roman"/>
          <w:b w:val="false"/>
          <w:i w:val="false"/>
          <w:color w:val="000000"/>
          <w:sz w:val="28"/>
        </w:rPr>
        <w:t xml:space="preserve"> көрсетілгендерінен өзге) ҚР ӘҚБК </w:t>
      </w:r>
      <w:r>
        <w:rPr>
          <w:rFonts w:ascii="Times New Roman"/>
          <w:b w:val="false"/>
          <w:i w:val="false"/>
          <w:color w:val="000000"/>
          <w:sz w:val="28"/>
        </w:rPr>
        <w:t>66-бабына</w:t>
      </w:r>
      <w:r>
        <w:rPr>
          <w:rFonts w:ascii="Times New Roman"/>
          <w:b w:val="false"/>
          <w:i w:val="false"/>
          <w:color w:val="000000"/>
          <w:sz w:val="28"/>
        </w:rPr>
        <w:t xml:space="preserve"> сәйкес әкімшілік жаза тағу туралы қаулының орындалуы аяқталғаннан кейін 1 жыл бойы сақталады.</w:t>
      </w:r>
      <w:r>
        <w:br/>
      </w:r>
      <w:r>
        <w:rPr>
          <w:rFonts w:ascii="Times New Roman"/>
          <w:b w:val="false"/>
          <w:i w:val="false"/>
          <w:color w:val="000000"/>
          <w:sz w:val="28"/>
        </w:rPr>
        <w:t>
</w:t>
      </w:r>
      <w:r>
        <w:rPr>
          <w:rFonts w:ascii="Times New Roman"/>
          <w:b w:val="false"/>
          <w:i w:val="false"/>
          <w:color w:val="000000"/>
          <w:sz w:val="28"/>
        </w:rPr>
        <w:t>
      Қаулы заңды күшіне енген соң, 5 жыл ішінде салық салу саласында орындалмаған жағдайда, ҚР ӘҚБК </w:t>
      </w:r>
      <w:r>
        <w:rPr>
          <w:rFonts w:ascii="Times New Roman"/>
          <w:b w:val="false"/>
          <w:i w:val="false"/>
          <w:color w:val="000000"/>
          <w:sz w:val="28"/>
        </w:rPr>
        <w:t>703-бабына</w:t>
      </w:r>
      <w:r>
        <w:rPr>
          <w:rFonts w:ascii="Times New Roman"/>
          <w:b w:val="false"/>
          <w:i w:val="false"/>
          <w:color w:val="000000"/>
          <w:sz w:val="28"/>
        </w:rPr>
        <w:t xml:space="preserve"> сәйкес, әкімшілік тәжірибе субъектісі </w:t>
      </w:r>
      <w:r>
        <w:rPr>
          <w:rFonts w:ascii="Times New Roman"/>
          <w:b w:val="false"/>
          <w:i w:val="false"/>
          <w:color w:val="000000"/>
          <w:sz w:val="28"/>
        </w:rPr>
        <w:t>69-бапта</w:t>
      </w:r>
      <w:r>
        <w:rPr>
          <w:rFonts w:ascii="Times New Roman"/>
          <w:b w:val="false"/>
          <w:i w:val="false"/>
          <w:color w:val="000000"/>
          <w:sz w:val="28"/>
        </w:rPr>
        <w:t xml:space="preserve"> және </w:t>
      </w:r>
      <w:r>
        <w:rPr>
          <w:rFonts w:ascii="Times New Roman"/>
          <w:b w:val="false"/>
          <w:i w:val="false"/>
          <w:color w:val="000000"/>
          <w:sz w:val="28"/>
        </w:rPr>
        <w:t>702-баптың</w:t>
      </w:r>
      <w:r>
        <w:rPr>
          <w:rFonts w:ascii="Times New Roman"/>
          <w:b w:val="false"/>
          <w:i w:val="false"/>
          <w:color w:val="000000"/>
          <w:sz w:val="28"/>
        </w:rPr>
        <w:t xml:space="preserve"> 4-тармағында белгіленген тәртіпте қаулыны орындауды тоқтатады және тұлғаны әкімшілік жауапкершіліктен босатып, ӘҚБЭЕЖ-де немесе журналда тиісті белгі жасайды.</w:t>
      </w:r>
      <w:r>
        <w:br/>
      </w:r>
      <w:r>
        <w:rPr>
          <w:rFonts w:ascii="Times New Roman"/>
          <w:b w:val="false"/>
          <w:i w:val="false"/>
          <w:color w:val="000000"/>
          <w:sz w:val="28"/>
        </w:rPr>
        <w:t>
</w:t>
      </w:r>
      <w:r>
        <w:rPr>
          <w:rFonts w:ascii="Times New Roman"/>
          <w:b w:val="false"/>
          <w:i w:val="false"/>
          <w:color w:val="000000"/>
          <w:sz w:val="28"/>
        </w:rPr>
        <w:t>
      37. Әкімшілік жауапкершілікке тартылған кәмелетке толмағандар туралы мәлімет әкімшілік жаза тағу туралы қаулы орындалған сәттен бастап 6 айға дейін сақталады (ҚР ӘҚБК </w:t>
      </w:r>
      <w:r>
        <w:rPr>
          <w:rFonts w:ascii="Times New Roman"/>
          <w:b w:val="false"/>
          <w:i w:val="false"/>
          <w:color w:val="000000"/>
          <w:sz w:val="28"/>
        </w:rPr>
        <w:t>79-бабы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Сыбайлас жемқорлыққа байланысты құқық бұзушылық жасағаны үшін әкімшілік жауапкершілікке тартылған тұлғалар туралы мәлімет жаза тағу туралы қаулы орындалған күннен бастап 3 жыл көлемінде сақталады («Мемлекеттік қызмет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Әкімшілік тәжірибе субъектілерінде сақталатын, мерзімі аяқталған, қағаз жүзіндегі АЕҚ жою актісін қалыптастыра отырып жылына 1 рет жойылады.</w:t>
      </w:r>
      <w:r>
        <w:br/>
      </w:r>
      <w:r>
        <w:rPr>
          <w:rFonts w:ascii="Times New Roman"/>
          <w:b w:val="false"/>
          <w:i w:val="false"/>
          <w:color w:val="000000"/>
          <w:sz w:val="28"/>
        </w:rPr>
        <w:t>
</w:t>
      </w:r>
      <w:r>
        <w:rPr>
          <w:rFonts w:ascii="Times New Roman"/>
          <w:b w:val="false"/>
          <w:i w:val="false"/>
          <w:color w:val="000000"/>
          <w:sz w:val="28"/>
        </w:rPr>
        <w:t>
      Әкімшілік жаза тағу туралы орындалған қаулылар бойынша АЕҚ-ның электронды нұсқасы сақтау мерзімі аяқталған жағдайда мұрағатқа тапсырылады және есептен шығарылады.</w:t>
      </w:r>
      <w:r>
        <w:br/>
      </w:r>
      <w:r>
        <w:rPr>
          <w:rFonts w:ascii="Times New Roman"/>
          <w:b w:val="false"/>
          <w:i w:val="false"/>
          <w:color w:val="000000"/>
          <w:sz w:val="28"/>
        </w:rPr>
        <w:t>
</w:t>
      </w:r>
      <w:r>
        <w:rPr>
          <w:rFonts w:ascii="Times New Roman"/>
          <w:b w:val="false"/>
          <w:i w:val="false"/>
          <w:color w:val="000000"/>
          <w:sz w:val="28"/>
        </w:rPr>
        <w:t>
      40. Электронды немесе қағаз жүзіндегі журнал әкімшілік тәжірибе субъектісінің мұрағатында 3 жыл сақталады, (электронды немесе қағаз жүзінде) содан соң, қағаз нұсқасы акті бойынша жойылады.</w:t>
      </w:r>
    </w:p>
    <w:bookmarkEnd w:id="8"/>
    <w:bookmarkStart w:name="z110" w:id="9"/>
    <w:p>
      <w:pPr>
        <w:spacing w:after="0"/>
        <w:ind w:left="0"/>
        <w:jc w:val="left"/>
      </w:pPr>
      <w:r>
        <w:rPr>
          <w:rFonts w:ascii="Times New Roman"/>
          <w:b/>
          <w:i w:val="false"/>
          <w:color w:val="000000"/>
        </w:rPr>
        <w:t xml:space="preserve"> 
4. Деректер банкімен қызмет жасау негізі және тәртібі</w:t>
      </w:r>
    </w:p>
    <w:bookmarkEnd w:id="9"/>
    <w:bookmarkStart w:name="z111" w:id="10"/>
    <w:p>
      <w:pPr>
        <w:spacing w:after="0"/>
        <w:ind w:left="0"/>
        <w:jc w:val="both"/>
      </w:pPr>
      <w:r>
        <w:rPr>
          <w:rFonts w:ascii="Times New Roman"/>
          <w:b w:val="false"/>
          <w:i w:val="false"/>
          <w:color w:val="000000"/>
          <w:sz w:val="28"/>
        </w:rPr>
        <w:t>
      41. Қайталанғандығын анықтау үшін сұраулар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сұрау нысаны бойынша рәсімделеді.</w:t>
      </w:r>
      <w:r>
        <w:br/>
      </w:r>
      <w:r>
        <w:rPr>
          <w:rFonts w:ascii="Times New Roman"/>
          <w:b w:val="false"/>
          <w:i w:val="false"/>
          <w:color w:val="000000"/>
          <w:sz w:val="28"/>
        </w:rPr>
        <w:t>
</w:t>
      </w:r>
      <w:r>
        <w:rPr>
          <w:rFonts w:ascii="Times New Roman"/>
          <w:b w:val="false"/>
          <w:i w:val="false"/>
          <w:color w:val="000000"/>
          <w:sz w:val="28"/>
        </w:rPr>
        <w:t>
      Сұрау әр тексерілуші адамға бөлек түсінікті, баспа әріптерімен, көгілдір немесе қара бояумен қолмен немесе компьютермен жазу арқылы рәсімделеді.</w:t>
      </w:r>
      <w:r>
        <w:br/>
      </w:r>
      <w:r>
        <w:rPr>
          <w:rFonts w:ascii="Times New Roman"/>
          <w:b w:val="false"/>
          <w:i w:val="false"/>
          <w:color w:val="000000"/>
          <w:sz w:val="28"/>
        </w:rPr>
        <w:t>
</w:t>
      </w:r>
      <w:r>
        <w:rPr>
          <w:rFonts w:ascii="Times New Roman"/>
          <w:b w:val="false"/>
          <w:i w:val="false"/>
          <w:color w:val="000000"/>
          <w:sz w:val="28"/>
        </w:rPr>
        <w:t>
      Сұрау Комитет «Ақпараттық сервис» автоматтандырылған ақпараттық жүйесінде (бұдан әрі – АС ААЖ) белгілеген автоматтандырылған электрондық форматта орындалады. Қашықтан қол жетімділік арқылы алынған мәліметтер ресми ретінде танылып, сот барысында жасалған құқық бұзушылықтың қайталануын есепке алуымен адамды әкімшілік жазаға тартуға қолданыла алады.</w:t>
      </w:r>
      <w:r>
        <w:br/>
      </w:r>
      <w:r>
        <w:rPr>
          <w:rFonts w:ascii="Times New Roman"/>
          <w:b w:val="false"/>
          <w:i w:val="false"/>
          <w:color w:val="000000"/>
          <w:sz w:val="28"/>
        </w:rPr>
        <w:t>
</w:t>
      </w:r>
      <w:r>
        <w:rPr>
          <w:rFonts w:ascii="Times New Roman"/>
          <w:b w:val="false"/>
          <w:i w:val="false"/>
          <w:color w:val="000000"/>
          <w:sz w:val="28"/>
        </w:rPr>
        <w:t>
      Ескертпе: Әкімшілік тәжірибе субъектісіне қайталануды анықтау үшін сұрау салусыз қажетті ақпаратты алуға Комитеттің ОДБ-на электронды қашықтан қол жетімділікке жол беріледі. Сұрау ААҚ Комитет («Ақпараттық қызмет») анықтаған автоматтандырылған электронды үлгіде жасалады.</w:t>
      </w:r>
      <w:r>
        <w:br/>
      </w:r>
      <w:r>
        <w:rPr>
          <w:rFonts w:ascii="Times New Roman"/>
          <w:b w:val="false"/>
          <w:i w:val="false"/>
          <w:color w:val="000000"/>
          <w:sz w:val="28"/>
        </w:rPr>
        <w:t>
</w:t>
      </w:r>
      <w:r>
        <w:rPr>
          <w:rFonts w:ascii="Times New Roman"/>
          <w:b w:val="false"/>
          <w:i w:val="false"/>
          <w:color w:val="000000"/>
          <w:sz w:val="28"/>
        </w:rPr>
        <w:t>
      42. Әкімшілік тәжірибе субъектілеріне әкімшілік құқық бұзушылық және оларды жасаған тұлғалар туралы мәліметтерді ұсыну АС ААЖ мемлекеттік органдардың бірыңғай тасымалдаушы ортасының (МО БТО) қорғалған жолдары арқылы қашықтан қол жетімділік жолымен орындалады.</w:t>
      </w:r>
      <w:r>
        <w:br/>
      </w:r>
      <w:r>
        <w:rPr>
          <w:rFonts w:ascii="Times New Roman"/>
          <w:b w:val="false"/>
          <w:i w:val="false"/>
          <w:color w:val="000000"/>
          <w:sz w:val="28"/>
        </w:rPr>
        <w:t>
</w:t>
      </w:r>
      <w:r>
        <w:rPr>
          <w:rFonts w:ascii="Times New Roman"/>
          <w:b w:val="false"/>
          <w:i w:val="false"/>
          <w:color w:val="000000"/>
          <w:sz w:val="28"/>
        </w:rPr>
        <w:t>
      Жүйе тұтынушыларын тіркеуді комитет жүзеге асырады. Әкімшілік тәжірибе субъектілері тұтынушылардың тізімін берген соң әр тұтынушыға логин мен паролі беріледі.</w:t>
      </w:r>
      <w:r>
        <w:br/>
      </w:r>
      <w:r>
        <w:rPr>
          <w:rFonts w:ascii="Times New Roman"/>
          <w:b w:val="false"/>
          <w:i w:val="false"/>
          <w:color w:val="000000"/>
          <w:sz w:val="28"/>
        </w:rPr>
        <w:t>
</w:t>
      </w:r>
      <w:r>
        <w:rPr>
          <w:rFonts w:ascii="Times New Roman"/>
          <w:b w:val="false"/>
          <w:i w:val="false"/>
          <w:color w:val="000000"/>
          <w:sz w:val="28"/>
        </w:rPr>
        <w:t>
      Әкімшілік тәжірибе субъектісі азамат, заңды тұлға және мемлекеттің құқықтары мен заңды мүдделерін қорғау мақсатында, ұсынылған құқықтық статистика және арнайы есепке алу мәліметтерінің сақталуын жүзеге асырады.</w:t>
      </w:r>
      <w:r>
        <w:br/>
      </w:r>
      <w:r>
        <w:rPr>
          <w:rFonts w:ascii="Times New Roman"/>
          <w:b w:val="false"/>
          <w:i w:val="false"/>
          <w:color w:val="000000"/>
          <w:sz w:val="28"/>
        </w:rPr>
        <w:t>
</w:t>
      </w:r>
      <w:r>
        <w:rPr>
          <w:rFonts w:ascii="Times New Roman"/>
          <w:b w:val="false"/>
          <w:i w:val="false"/>
          <w:color w:val="000000"/>
          <w:sz w:val="28"/>
        </w:rPr>
        <w:t>
      43. Мемлекеттік органдардың жүгінуі кезіндегі қайталануды анықтау үшін барлық қолда бар мәліметтер көрсетіледі.</w:t>
      </w:r>
      <w:r>
        <w:br/>
      </w:r>
      <w:r>
        <w:rPr>
          <w:rFonts w:ascii="Times New Roman"/>
          <w:b w:val="false"/>
          <w:i w:val="false"/>
          <w:color w:val="000000"/>
          <w:sz w:val="28"/>
        </w:rPr>
        <w:t>
</w:t>
      </w:r>
      <w:r>
        <w:rPr>
          <w:rFonts w:ascii="Times New Roman"/>
          <w:b w:val="false"/>
          <w:i w:val="false"/>
          <w:color w:val="000000"/>
          <w:sz w:val="28"/>
        </w:rPr>
        <w:t>
      44. Мемлекеттік органдардың мемлекеттік қызметті атқаруға үміткерге қатысты сұраумен қайталануды анықтау үшін жүгінуі барысында әкімшілік жазаға тартылу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Адамды әкімшілік жауаптылыққа тарту туралы ақпаратты талап еткен мемлекеттік органдар алынған ақпаратты таратқаны үшін Қазақстан Республикасы заңнамасымен анықталған тәртіпте жауап береді.</w:t>
      </w:r>
      <w:r>
        <w:br/>
      </w:r>
      <w:r>
        <w:rPr>
          <w:rFonts w:ascii="Times New Roman"/>
          <w:b w:val="false"/>
          <w:i w:val="false"/>
          <w:color w:val="000000"/>
          <w:sz w:val="28"/>
        </w:rPr>
        <w:t>
</w:t>
      </w:r>
      <w:r>
        <w:rPr>
          <w:rFonts w:ascii="Times New Roman"/>
          <w:b w:val="false"/>
          <w:i w:val="false"/>
          <w:color w:val="000000"/>
          <w:sz w:val="28"/>
        </w:rPr>
        <w:t>
      45. Сұрауды рәсімдеу барысында қысқартуларсыз келесі мәліметтер көрсетіледі:</w:t>
      </w:r>
      <w:r>
        <w:br/>
      </w:r>
      <w:r>
        <w:rPr>
          <w:rFonts w:ascii="Times New Roman"/>
          <w:b w:val="false"/>
          <w:i w:val="false"/>
          <w:color w:val="000000"/>
          <w:sz w:val="28"/>
        </w:rPr>
        <w:t>
</w:t>
      </w:r>
      <w:r>
        <w:rPr>
          <w:rFonts w:ascii="Times New Roman"/>
          <w:b w:val="false"/>
          <w:i w:val="false"/>
          <w:color w:val="000000"/>
          <w:sz w:val="28"/>
        </w:rPr>
        <w:t>
      1) жеке тұлғаға қатысты: тегі, аты, әкесінің аты, туған жылы мен жері, сонымен қатар, тұрғылықты жері;</w:t>
      </w:r>
      <w:r>
        <w:br/>
      </w:r>
      <w:r>
        <w:rPr>
          <w:rFonts w:ascii="Times New Roman"/>
          <w:b w:val="false"/>
          <w:i w:val="false"/>
          <w:color w:val="000000"/>
          <w:sz w:val="28"/>
        </w:rPr>
        <w:t>
</w:t>
      </w:r>
      <w:r>
        <w:rPr>
          <w:rFonts w:ascii="Times New Roman"/>
          <w:b w:val="false"/>
          <w:i w:val="false"/>
          <w:color w:val="000000"/>
          <w:sz w:val="28"/>
        </w:rPr>
        <w:t>
      2) заңды тұлғаға және жеке кәсіпкерге қатысты салық төлеушінің нөмірі, атауы, заңды мекенжайы.</w:t>
      </w:r>
      <w:r>
        <w:br/>
      </w:r>
      <w:r>
        <w:rPr>
          <w:rFonts w:ascii="Times New Roman"/>
          <w:b w:val="false"/>
          <w:i w:val="false"/>
          <w:color w:val="000000"/>
          <w:sz w:val="28"/>
        </w:rPr>
        <w:t>
</w:t>
      </w:r>
      <w:r>
        <w:rPr>
          <w:rFonts w:ascii="Times New Roman"/>
          <w:b w:val="false"/>
          <w:i w:val="false"/>
          <w:color w:val="000000"/>
          <w:sz w:val="28"/>
        </w:rPr>
        <w:t>
      Нақтыланған мәліметтер өзгертілген жағдайда, бір жыл ішінде сұрауға бұрынғы мәліметтерді көрсету қажет. Нақтыланған мәліметтерді өзгерту барысында, бір жыл ішінде үш немесе одан да артық рет жеке сұрау құрылады.</w:t>
      </w:r>
      <w:r>
        <w:br/>
      </w:r>
      <w:r>
        <w:rPr>
          <w:rFonts w:ascii="Times New Roman"/>
          <w:b w:val="false"/>
          <w:i w:val="false"/>
          <w:color w:val="000000"/>
          <w:sz w:val="28"/>
        </w:rPr>
        <w:t>
</w:t>
      </w:r>
      <w:r>
        <w:rPr>
          <w:rFonts w:ascii="Times New Roman"/>
          <w:b w:val="false"/>
          <w:i w:val="false"/>
          <w:color w:val="000000"/>
          <w:sz w:val="28"/>
        </w:rPr>
        <w:t>
      Сұраудың 1-6, 11-13 жолдары оның жеке тұлғаға қатысты рәсімделу жағдайында толтырылады.</w:t>
      </w:r>
      <w:r>
        <w:br/>
      </w:r>
      <w:r>
        <w:rPr>
          <w:rFonts w:ascii="Times New Roman"/>
          <w:b w:val="false"/>
          <w:i w:val="false"/>
          <w:color w:val="000000"/>
          <w:sz w:val="28"/>
        </w:rPr>
        <w:t>
</w:t>
      </w:r>
      <w:r>
        <w:rPr>
          <w:rFonts w:ascii="Times New Roman"/>
          <w:b w:val="false"/>
          <w:i w:val="false"/>
          <w:color w:val="000000"/>
          <w:sz w:val="28"/>
        </w:rPr>
        <w:t>
      Сұраудың 7-13 жолдары заңды тұлға және жеке кәсіпкерге қатысты рәсімделген жағдайда толтырылады.</w:t>
      </w:r>
      <w:r>
        <w:br/>
      </w:r>
      <w:r>
        <w:rPr>
          <w:rFonts w:ascii="Times New Roman"/>
          <w:b w:val="false"/>
          <w:i w:val="false"/>
          <w:color w:val="000000"/>
          <w:sz w:val="28"/>
        </w:rPr>
        <w:t>
</w:t>
      </w:r>
      <w:r>
        <w:rPr>
          <w:rFonts w:ascii="Times New Roman"/>
          <w:b w:val="false"/>
          <w:i w:val="false"/>
          <w:color w:val="000000"/>
          <w:sz w:val="28"/>
        </w:rPr>
        <w:t>
      Сұрауды рәсімдеу кезінде 10-жолда міндетті түрде тексеріс негізін көрсету қажет.</w:t>
      </w:r>
      <w:r>
        <w:br/>
      </w:r>
      <w:r>
        <w:rPr>
          <w:rFonts w:ascii="Times New Roman"/>
          <w:b w:val="false"/>
          <w:i w:val="false"/>
          <w:color w:val="000000"/>
          <w:sz w:val="28"/>
        </w:rPr>
        <w:t>
</w:t>
      </w:r>
      <w:r>
        <w:rPr>
          <w:rFonts w:ascii="Times New Roman"/>
          <w:b w:val="false"/>
          <w:i w:val="false"/>
          <w:color w:val="000000"/>
          <w:sz w:val="28"/>
        </w:rPr>
        <w:t>
      Сұрауға уәкілетті лауазымды тұлға қол қояды және мемлекеттік орган мөрі басылады.</w:t>
      </w:r>
      <w:r>
        <w:br/>
      </w:r>
      <w:r>
        <w:rPr>
          <w:rFonts w:ascii="Times New Roman"/>
          <w:b w:val="false"/>
          <w:i w:val="false"/>
          <w:color w:val="000000"/>
          <w:sz w:val="28"/>
        </w:rPr>
        <w:t>
</w:t>
      </w:r>
      <w:r>
        <w:rPr>
          <w:rFonts w:ascii="Times New Roman"/>
          <w:b w:val="false"/>
          <w:i w:val="false"/>
          <w:color w:val="000000"/>
          <w:sz w:val="28"/>
        </w:rPr>
        <w:t>
      Субъектілердің электронды байланысы болған жағдайда, қайталамалығын анықтау үшін сұраулар Комитет анықтайтын автоматтандырылған электронды форматта орындалады. Нұсқаулық талаптарының бұзылуымен рәсімделген сұраудың қағаз жүзіндегі түрі орындалусыз қайтарылады және оған тиісті түрде белгі қойылады.</w:t>
      </w:r>
      <w:r>
        <w:br/>
      </w:r>
      <w:r>
        <w:rPr>
          <w:rFonts w:ascii="Times New Roman"/>
          <w:b w:val="false"/>
          <w:i w:val="false"/>
          <w:color w:val="000000"/>
          <w:sz w:val="28"/>
        </w:rPr>
        <w:t>
</w:t>
      </w:r>
      <w:r>
        <w:rPr>
          <w:rFonts w:ascii="Times New Roman"/>
          <w:b w:val="false"/>
          <w:i w:val="false"/>
          <w:color w:val="000000"/>
          <w:sz w:val="28"/>
        </w:rPr>
        <w:t>
      46. Осы Нұсқаулықтың талаптарын бұзу арқылы рәсімделген cұраудың қағаздағы түрі орындалмай қайтарылады, ол туралы тиісті белгі қойылады.</w:t>
      </w:r>
      <w:r>
        <w:br/>
      </w:r>
      <w:r>
        <w:rPr>
          <w:rFonts w:ascii="Times New Roman"/>
          <w:b w:val="false"/>
          <w:i w:val="false"/>
          <w:color w:val="000000"/>
          <w:sz w:val="28"/>
        </w:rPr>
        <w:t>
</w:t>
      </w:r>
      <w:r>
        <w:rPr>
          <w:rFonts w:ascii="Times New Roman"/>
          <w:b w:val="false"/>
          <w:i w:val="false"/>
          <w:color w:val="000000"/>
          <w:sz w:val="28"/>
        </w:rPr>
        <w:t>
      47. Сұрау Комитетке немесе басқармаға келіп түскен сәтінен бастап қайталамалығын анықтау қажеттігі жағдайында 5 жұмыс күні ішінде орындалады және сұрауды жолдаған органға поштамен жолданады немесе Комитетке не болмаса басқармаға жолданады.</w:t>
      </w:r>
      <w:r>
        <w:br/>
      </w:r>
      <w:r>
        <w:rPr>
          <w:rFonts w:ascii="Times New Roman"/>
          <w:b w:val="false"/>
          <w:i w:val="false"/>
          <w:color w:val="000000"/>
          <w:sz w:val="28"/>
        </w:rPr>
        <w:t>
</w:t>
      </w:r>
      <w:r>
        <w:rPr>
          <w:rFonts w:ascii="Times New Roman"/>
          <w:b w:val="false"/>
          <w:i w:val="false"/>
          <w:color w:val="000000"/>
          <w:sz w:val="28"/>
        </w:rPr>
        <w:t>
      Қайталануды анықтау үшін сұрау жіберу барысында комитеттің серверіне қол жетімділікте уақытша ақау байқалса орталықтандырылған деректер банкіне жүйе жұмысындағы ақау туралы анықтама жолданады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атқаруға уәкілетті тұлға және оған теңестірілетін тұлғаларға (мемлекеттік қызметке қабылдануға үміткерлерге) қатысты орындалған сұраулар мемлекеттік қызметкердің жеке ісінде сақталады.</w:t>
      </w:r>
      <w:r>
        <w:br/>
      </w:r>
      <w:r>
        <w:rPr>
          <w:rFonts w:ascii="Times New Roman"/>
          <w:b w:val="false"/>
          <w:i w:val="false"/>
          <w:color w:val="000000"/>
          <w:sz w:val="28"/>
        </w:rPr>
        <w:t>
</w:t>
      </w:r>
      <w:r>
        <w:rPr>
          <w:rFonts w:ascii="Times New Roman"/>
          <w:b w:val="false"/>
          <w:i w:val="false"/>
          <w:color w:val="000000"/>
          <w:sz w:val="28"/>
        </w:rPr>
        <w:t>
      48. Деректер банкінде тексерілетін адамға қатысты мәліметтер болмаса, сұраудың артқы жағында «Мәліметтер жоқ», автоматтандырылған ақпараттық жүйе операторының нөмірі (бұдан әрі – ААЖ) мәтіні жазылуымен мөр басылады және тексеру күні белгіленеді.</w:t>
      </w:r>
      <w:r>
        <w:br/>
      </w:r>
      <w:r>
        <w:rPr>
          <w:rFonts w:ascii="Times New Roman"/>
          <w:b w:val="false"/>
          <w:i w:val="false"/>
          <w:color w:val="000000"/>
          <w:sz w:val="28"/>
        </w:rPr>
        <w:t>
</w:t>
      </w:r>
      <w:r>
        <w:rPr>
          <w:rFonts w:ascii="Times New Roman"/>
          <w:b w:val="false"/>
          <w:i w:val="false"/>
          <w:color w:val="000000"/>
          <w:sz w:val="28"/>
        </w:rPr>
        <w:t>
      Есепке алуда тексерілушіге қатысты мәліметтерді анықтау барысында олар сұраудың артқы жағына бейнеленеді және тексеру өткізілген күн туралы белгінің қойылуымен (ААЖ операторының нөмірі) мөрмен куәландырылады.</w:t>
      </w:r>
      <w:r>
        <w:br/>
      </w:r>
      <w:r>
        <w:rPr>
          <w:rFonts w:ascii="Times New Roman"/>
          <w:b w:val="false"/>
          <w:i w:val="false"/>
          <w:color w:val="000000"/>
          <w:sz w:val="28"/>
        </w:rPr>
        <w:t>
</w:t>
      </w:r>
      <w:r>
        <w:rPr>
          <w:rFonts w:ascii="Times New Roman"/>
          <w:b w:val="false"/>
          <w:i w:val="false"/>
          <w:color w:val="000000"/>
          <w:sz w:val="28"/>
        </w:rPr>
        <w:t>
      49. Осы Нұсқаулықпен анықталған есепке алу құжаттары бланкілерінің нысандарын әкімшілік тәжірибе субъектілері әзірлейді.</w:t>
      </w:r>
      <w:r>
        <w:br/>
      </w:r>
      <w:r>
        <w:rPr>
          <w:rFonts w:ascii="Times New Roman"/>
          <w:b w:val="false"/>
          <w:i w:val="false"/>
          <w:color w:val="000000"/>
          <w:sz w:val="28"/>
        </w:rPr>
        <w:t>
</w:t>
      </w:r>
      <w:r>
        <w:rPr>
          <w:rFonts w:ascii="Times New Roman"/>
          <w:b w:val="false"/>
          <w:i w:val="false"/>
          <w:color w:val="000000"/>
          <w:sz w:val="28"/>
        </w:rPr>
        <w:t>
      50. Өтініштерді қабылдау, сондай-ақ жүгініп келген жеке тұлғаға қатысты есепке алу мәліметтерін беру өтініш берушінің жеке тұлғаны куәландыратын құжатты ұсыну арқылы Қазақстан Республикасы Қаржы министрлігінің Халыққа қызмет көрсету орталығында (бұдан әрі – ХҚКО) жүзеге асырылады.</w:t>
      </w:r>
      <w:r>
        <w:br/>
      </w:r>
      <w:r>
        <w:rPr>
          <w:rFonts w:ascii="Times New Roman"/>
          <w:b w:val="false"/>
          <w:i w:val="false"/>
          <w:color w:val="000000"/>
          <w:sz w:val="28"/>
        </w:rPr>
        <w:t>
</w:t>
      </w:r>
      <w:r>
        <w:rPr>
          <w:rFonts w:ascii="Times New Roman"/>
          <w:b w:val="false"/>
          <w:i w:val="false"/>
          <w:color w:val="000000"/>
          <w:sz w:val="28"/>
        </w:rPr>
        <w:t>
      Жеке тұлғалар өтініштері бойынша адамды сот әкімшілік жауапкершілікке тарту бойынша мәліметтерді ғана көрсетеді.</w:t>
      </w:r>
      <w:r>
        <w:br/>
      </w:r>
      <w:r>
        <w:rPr>
          <w:rFonts w:ascii="Times New Roman"/>
          <w:b w:val="false"/>
          <w:i w:val="false"/>
          <w:color w:val="000000"/>
          <w:sz w:val="28"/>
        </w:rPr>
        <w:t>
</w:t>
      </w:r>
      <w:r>
        <w:rPr>
          <w:rFonts w:ascii="Times New Roman"/>
          <w:b w:val="false"/>
          <w:i w:val="false"/>
          <w:color w:val="000000"/>
          <w:sz w:val="28"/>
        </w:rPr>
        <w:t>
      Өтініш қаралуға тек өтініште көрсетілген сауалнамалық мәліметтердің сәйкестігін тексергеннен кейін енгізіледі, ХҚКО-ның қызметкері өтінішке жеке қолымен куәландырылған тиісті жазуды жазады.</w:t>
      </w:r>
      <w:r>
        <w:br/>
      </w:r>
      <w:r>
        <w:rPr>
          <w:rFonts w:ascii="Times New Roman"/>
          <w:b w:val="false"/>
          <w:i w:val="false"/>
          <w:color w:val="000000"/>
          <w:sz w:val="28"/>
        </w:rPr>
        <w:t>
</w:t>
      </w:r>
      <w:r>
        <w:rPr>
          <w:rFonts w:ascii="Times New Roman"/>
          <w:b w:val="false"/>
          <w:i w:val="false"/>
          <w:color w:val="000000"/>
          <w:sz w:val="28"/>
        </w:rPr>
        <w:t>
      51. Аумақтық орган бастығының шешімі бойынша есепке алу мәліметтері өзге адамға ақпарат сұралатын адам берген нотариалдық куәландырылған жазбаша сенімхат негізінде беруі мүмкін. Сенімхат өтініштерге қоса берілетін қосымшаларға іспеттес, ХҚКО-да қалады.</w:t>
      </w:r>
      <w:r>
        <w:br/>
      </w:r>
      <w:r>
        <w:rPr>
          <w:rFonts w:ascii="Times New Roman"/>
          <w:b w:val="false"/>
          <w:i w:val="false"/>
          <w:color w:val="000000"/>
          <w:sz w:val="28"/>
        </w:rPr>
        <w:t>
</w:t>
      </w:r>
      <w:r>
        <w:rPr>
          <w:rFonts w:ascii="Times New Roman"/>
          <w:b w:val="false"/>
          <w:i w:val="false"/>
          <w:color w:val="000000"/>
          <w:sz w:val="28"/>
        </w:rPr>
        <w:t>
      52. Комитеттің жергілікті басқармалары қызметкерлері ІІО нақтыланған мәліметтерді өзгертуі туралы ақпарат түскен жағдайда әкімшілік құқық бұзушылық жасаған тұлғалар тізімімен 5 жұмыс күні ішінде тексеру өткізеді.</w:t>
      </w:r>
      <w:r>
        <w:br/>
      </w:r>
      <w:r>
        <w:rPr>
          <w:rFonts w:ascii="Times New Roman"/>
          <w:b w:val="false"/>
          <w:i w:val="false"/>
          <w:color w:val="000000"/>
          <w:sz w:val="28"/>
        </w:rPr>
        <w:t>
</w:t>
      </w:r>
      <w:r>
        <w:rPr>
          <w:rFonts w:ascii="Times New Roman"/>
          <w:b w:val="false"/>
          <w:i w:val="false"/>
          <w:color w:val="000000"/>
          <w:sz w:val="28"/>
        </w:rPr>
        <w:t>
      Сауалнама мәліметтерін өзгерткен азаматқа қатысты ӘҚБЕЭЖ-дің «2. Адам туралы» бөлімінде белгі жасалады және аталған мәліметтер көрсетіледі.</w:t>
      </w:r>
    </w:p>
    <w:bookmarkEnd w:id="10"/>
    <w:bookmarkStart w:name="z143" w:id="11"/>
    <w:p>
      <w:pPr>
        <w:spacing w:after="0"/>
        <w:ind w:left="0"/>
        <w:jc w:val="both"/>
      </w:pPr>
      <w:r>
        <w:rPr>
          <w:rFonts w:ascii="Times New Roman"/>
          <w:b w:val="false"/>
          <w:i w:val="false"/>
          <w:color w:val="000000"/>
          <w:sz w:val="28"/>
        </w:rPr>
        <w:t xml:space="preserve">
«Әкімшілік құқық бұзушылықтар және оларды </w:t>
      </w:r>
      <w:r>
        <w:br/>
      </w:r>
      <w:r>
        <w:rPr>
          <w:rFonts w:ascii="Times New Roman"/>
          <w:b w:val="false"/>
          <w:i w:val="false"/>
          <w:color w:val="000000"/>
          <w:sz w:val="28"/>
        </w:rPr>
        <w:t>
жасаған тұлғалар туралы орталықтандырылған</w:t>
      </w:r>
      <w:r>
        <w:br/>
      </w:r>
      <w:r>
        <w:rPr>
          <w:rFonts w:ascii="Times New Roman"/>
          <w:b w:val="false"/>
          <w:i w:val="false"/>
          <w:color w:val="000000"/>
          <w:sz w:val="28"/>
        </w:rPr>
        <w:t xml:space="preserve">
деректер банкін құру туралы» Нұсқаулыққа </w:t>
      </w:r>
      <w:r>
        <w:br/>
      </w:r>
      <w:r>
        <w:rPr>
          <w:rFonts w:ascii="Times New Roman"/>
          <w:b w:val="false"/>
          <w:i w:val="false"/>
          <w:color w:val="000000"/>
          <w:sz w:val="28"/>
        </w:rPr>
        <w:t xml:space="preserve">
№ 1-қосымша                 </w:t>
      </w:r>
    </w:p>
    <w:bookmarkEnd w:id="11"/>
    <w:bookmarkStart w:name="z144" w:id="12"/>
    <w:p>
      <w:pPr>
        <w:spacing w:after="0"/>
        <w:ind w:left="0"/>
        <w:jc w:val="left"/>
      </w:pPr>
      <w:r>
        <w:rPr>
          <w:rFonts w:ascii="Times New Roman"/>
          <w:b/>
          <w:i w:val="false"/>
          <w:color w:val="000000"/>
        </w:rPr>
        <w:t xml:space="preserve"> 
Әкімшілік істерді электрондық есепке алу журналы</w:t>
      </w:r>
    </w:p>
    <w:bookmarkEnd w:id="12"/>
    <w:p>
      <w:pPr>
        <w:spacing w:after="0"/>
        <w:ind w:left="0"/>
        <w:jc w:val="both"/>
      </w:pPr>
      <w:r>
        <w:drawing>
          <wp:inline distT="0" distB="0" distL="0" distR="0">
            <wp:extent cx="8699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99500" cy="457200"/>
                    </a:xfrm>
                    <a:prstGeom prst="rect">
                      <a:avLst/>
                    </a:prstGeom>
                  </pic:spPr>
                </pic:pic>
              </a:graphicData>
            </a:graphic>
          </wp:inline>
        </w:drawing>
      </w:r>
    </w:p>
    <w:p>
      <w:pPr>
        <w:spacing w:after="0"/>
        <w:ind w:left="0"/>
        <w:jc w:val="both"/>
      </w:pPr>
      <w:r>
        <w:drawing>
          <wp:inline distT="0" distB="0" distL="0" distR="0">
            <wp:extent cx="85217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21700" cy="5664200"/>
                    </a:xfrm>
                    <a:prstGeom prst="rect">
                      <a:avLst/>
                    </a:prstGeom>
                  </pic:spPr>
                </pic:pic>
              </a:graphicData>
            </a:graphic>
          </wp:inline>
        </w:drawing>
      </w:r>
    </w:p>
    <w:p>
      <w:pPr>
        <w:spacing w:after="0"/>
        <w:ind w:left="0"/>
        <w:jc w:val="both"/>
      </w:pPr>
      <w:r>
        <w:drawing>
          <wp:inline distT="0" distB="0" distL="0" distR="0">
            <wp:extent cx="135001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500100" cy="7950200"/>
                    </a:xfrm>
                    <a:prstGeom prst="rect">
                      <a:avLst/>
                    </a:prstGeom>
                  </pic:spPr>
                </pic:pic>
              </a:graphicData>
            </a:graphic>
          </wp:inline>
        </w:drawing>
      </w:r>
    </w:p>
    <w:p>
      <w:pPr>
        <w:spacing w:after="0"/>
        <w:ind w:left="0"/>
        <w:jc w:val="both"/>
      </w:pPr>
      <w:r>
        <w:drawing>
          <wp:inline distT="0" distB="0" distL="0" distR="0">
            <wp:extent cx="119634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963400" cy="4305300"/>
                    </a:xfrm>
                    <a:prstGeom prst="rect">
                      <a:avLst/>
                    </a:prstGeom>
                  </pic:spPr>
                </pic:pic>
              </a:graphicData>
            </a:graphic>
          </wp:inline>
        </w:drawing>
      </w:r>
    </w:p>
    <w:p>
      <w:pPr>
        <w:spacing w:after="0"/>
        <w:ind w:left="0"/>
        <w:jc w:val="both"/>
      </w:pPr>
      <w:r>
        <w:drawing>
          <wp:inline distT="0" distB="0" distL="0" distR="0">
            <wp:extent cx="134112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411200" cy="3314700"/>
                    </a:xfrm>
                    <a:prstGeom prst="rect">
                      <a:avLst/>
                    </a:prstGeom>
                  </pic:spPr>
                </pic:pic>
              </a:graphicData>
            </a:graphic>
          </wp:inline>
        </w:drawing>
      </w:r>
    </w:p>
    <w:p>
      <w:pPr>
        <w:spacing w:after="0"/>
        <w:ind w:left="0"/>
        <w:jc w:val="both"/>
      </w:pPr>
      <w:r>
        <w:rPr>
          <w:rFonts w:ascii="Times New Roman"/>
          <w:b w:val="false"/>
          <w:i w:val="false"/>
          <w:color w:val="000000"/>
          <w:sz w:val="28"/>
        </w:rPr>
        <w:t>      Мәліметтер түзетілуі мүмкін</w:t>
      </w:r>
    </w:p>
    <w:p>
      <w:pPr>
        <w:spacing w:after="0"/>
        <w:ind w:left="0"/>
        <w:jc w:val="both"/>
      </w:pPr>
      <w:r>
        <w:drawing>
          <wp:inline distT="0" distB="0" distL="0" distR="0">
            <wp:extent cx="135001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500100" cy="8394700"/>
                    </a:xfrm>
                    <a:prstGeom prst="rect">
                      <a:avLst/>
                    </a:prstGeom>
                  </pic:spPr>
                </pic:pic>
              </a:graphicData>
            </a:graphic>
          </wp:inline>
        </w:drawing>
      </w:r>
    </w:p>
    <w:p>
      <w:pPr>
        <w:spacing w:after="0"/>
        <w:ind w:left="0"/>
        <w:jc w:val="both"/>
      </w:pPr>
      <w:r>
        <w:drawing>
          <wp:inline distT="0" distB="0" distL="0" distR="0">
            <wp:extent cx="124079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407900" cy="44958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929"/>
        <w:gridCol w:w="929"/>
        <w:gridCol w:w="1146"/>
        <w:gridCol w:w="1409"/>
        <w:gridCol w:w="1147"/>
        <w:gridCol w:w="1147"/>
        <w:gridCol w:w="929"/>
        <w:gridCol w:w="733"/>
        <w:gridCol w:w="1147"/>
        <w:gridCol w:w="1152"/>
        <w:gridCol w:w="929"/>
        <w:gridCol w:w="929"/>
        <w:gridCol w:w="733"/>
        <w:gridCol w:w="929"/>
        <w:gridCol w:w="952"/>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істің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анықтады (ведомствоның, органның атауы және іс қорғаған адамның аты-жөні)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жасаған адам немесе заңды тұлғаның бірінші басшысы немесе жеке кәсіпкер туралы мәлімет (аты-жөні, туған күні, жылы, лауазымы, жұмыс орны)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заңды мекенжайы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ӘҚБК нормалары бойынша құқық бұзушылықтың дәрежесі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күні және нәтижесі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 және оның заңды күшіне ену күні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1-ӘЖ, 1-ӘҚ нысанды карточкаларды ұсынған қызметкердің аты-жөні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айыппұлдың сомасы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 айыппұлдың сомасы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орындауға жолдау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 тәртіпте орындау күні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 тәртіпте өндірілген айыппұл сомасы</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xml:space="preserve">
және оларды жасаған тұлғалар  </w:t>
      </w:r>
      <w:r>
        <w:br/>
      </w:r>
      <w:r>
        <w:rPr>
          <w:rFonts w:ascii="Times New Roman"/>
          <w:b w:val="false"/>
          <w:i w:val="false"/>
          <w:color w:val="000000"/>
          <w:sz w:val="28"/>
        </w:rPr>
        <w:t xml:space="preserve">
туралы орталықтандырылған    </w:t>
      </w:r>
      <w:r>
        <w:br/>
      </w:r>
      <w:r>
        <w:rPr>
          <w:rFonts w:ascii="Times New Roman"/>
          <w:b w:val="false"/>
          <w:i w:val="false"/>
          <w:color w:val="000000"/>
          <w:sz w:val="28"/>
        </w:rPr>
        <w:t>
деректер банкін жүргізу туралы»</w:t>
      </w:r>
      <w:r>
        <w:br/>
      </w:r>
      <w:r>
        <w:rPr>
          <w:rFonts w:ascii="Times New Roman"/>
          <w:b w:val="false"/>
          <w:i w:val="false"/>
          <w:color w:val="000000"/>
          <w:sz w:val="28"/>
        </w:rPr>
        <w:t xml:space="preserve">
Нұсқаулыққа 2-қосымша     </w:t>
      </w:r>
    </w:p>
    <w:bookmarkEnd w:id="13"/>
    <w:bookmarkStart w:name="z146" w:id="14"/>
    <w:p>
      <w:pPr>
        <w:spacing w:after="0"/>
        <w:ind w:left="0"/>
        <w:jc w:val="left"/>
      </w:pPr>
      <w:r>
        <w:rPr>
          <w:rFonts w:ascii="Times New Roman"/>
          <w:b/>
          <w:i w:val="false"/>
          <w:color w:val="000000"/>
        </w:rPr>
        <w:t xml:space="preserve"> 
1-ӘЖ нысанды Әкімшілік құқық бұзушылықтарды есепке алу</w:t>
      </w:r>
      <w:r>
        <w:br/>
      </w:r>
      <w:r>
        <w:rPr>
          <w:rFonts w:ascii="Times New Roman"/>
          <w:b/>
          <w:i w:val="false"/>
          <w:color w:val="000000"/>
        </w:rPr>
        <w:t>
карточкасы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6"/>
      </w:tblGrid>
      <w:tr>
        <w:trPr>
          <w:trHeight w:val="30" w:hRule="atLeast"/>
        </w:trPr>
        <w:tc>
          <w:tcPr>
            <w:tcW w:w="1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құқық бұзушылықты анықтаған органның атауы</w:t>
            </w:r>
            <w:r>
              <w:br/>
            </w:r>
            <w:r>
              <w:rPr>
                <w:rFonts w:ascii="Times New Roman"/>
                <w:b w:val="false"/>
                <w:i w:val="false"/>
                <w:color w:val="000000"/>
                <w:sz w:val="20"/>
              </w:rPr>
              <w:t>
</w:t>
            </w:r>
            <w:r>
              <w:rPr>
                <w:rFonts w:ascii="Times New Roman"/>
                <w:b w:val="false"/>
                <w:i w:val="false"/>
                <w:color w:val="000000"/>
                <w:sz w:val="20"/>
              </w:rPr>
              <w:t>1.1.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соның ішінде, мемлекеттік орган бастамасы бойынша</w:t>
            </w:r>
          </w:p>
          <w:p>
            <w:pPr>
              <w:spacing w:after="20"/>
              <w:ind w:left="20"/>
              <w:jc w:val="both"/>
            </w:pPr>
            <w:r>
              <w:rPr>
                <w:rFonts w:ascii="Times New Roman"/>
                <w:b w:val="false"/>
                <w:i w:val="false"/>
                <w:color w:val="000000"/>
                <w:sz w:val="20"/>
              </w:rPr>
              <w:t>2. 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құқық бұзушылық жасалған орын</w:t>
            </w:r>
          </w:p>
          <w:p>
            <w:pPr>
              <w:spacing w:after="20"/>
              <w:ind w:left="20"/>
              <w:jc w:val="both"/>
            </w:pPr>
            <w:r>
              <w:rPr>
                <w:rFonts w:ascii="Times New Roman"/>
                <w:b w:val="false"/>
                <w:i w:val="false"/>
                <w:color w:val="000000"/>
                <w:sz w:val="20"/>
              </w:rPr>
              <w:t>3. Материалдың/хаттаманың/істің нөмірі /_/_/_/_/_/_/_/_/_/_/_/_/_/_/_/_/_/_/_/_/_</w:t>
            </w:r>
            <w:r>
              <w:br/>
            </w:r>
            <w:r>
              <w:rPr>
                <w:rFonts w:ascii="Times New Roman"/>
                <w:b w:val="false"/>
                <w:i w:val="false"/>
                <w:color w:val="000000"/>
                <w:sz w:val="20"/>
              </w:rPr>
              <w:t>
</w:t>
            </w:r>
            <w:r>
              <w:rPr>
                <w:rFonts w:ascii="Times New Roman"/>
                <w:b w:val="false"/>
                <w:i w:val="false"/>
                <w:color w:val="000000"/>
                <w:sz w:val="20"/>
              </w:rPr>
              <w:t>   басталған күні «__» _________ 20__ ж. ___</w:t>
            </w:r>
            <w:r>
              <w:br/>
            </w:r>
            <w:r>
              <w:rPr>
                <w:rFonts w:ascii="Times New Roman"/>
                <w:b w:val="false"/>
                <w:i w:val="false"/>
                <w:color w:val="000000"/>
                <w:sz w:val="20"/>
              </w:rPr>
              <w:t>
</w:t>
            </w:r>
            <w:r>
              <w:rPr>
                <w:rFonts w:ascii="Times New Roman"/>
                <w:b w:val="false"/>
                <w:i w:val="false"/>
                <w:color w:val="000000"/>
                <w:sz w:val="20"/>
              </w:rPr>
              <w:t>4. Бас тарту материалының нөмірі /_/_/_/_/_/_/_/_/_/_/_/_/_/__/_/_/_/_/_/_/_ ҚІҚБТ</w:t>
            </w:r>
            <w:r>
              <w:br/>
            </w:r>
            <w:r>
              <w:rPr>
                <w:rFonts w:ascii="Times New Roman"/>
                <w:b w:val="false"/>
                <w:i w:val="false"/>
                <w:color w:val="000000"/>
                <w:sz w:val="20"/>
              </w:rPr>
              <w:t>
</w:t>
            </w:r>
            <w:r>
              <w:rPr>
                <w:rFonts w:ascii="Times New Roman"/>
                <w:b w:val="false"/>
                <w:i w:val="false"/>
                <w:color w:val="000000"/>
                <w:sz w:val="20"/>
              </w:rPr>
              <w:t>   күні «__» __________ 20__ ж. ___</w:t>
            </w:r>
            <w:r>
              <w:br/>
            </w:r>
            <w:r>
              <w:rPr>
                <w:rFonts w:ascii="Times New Roman"/>
                <w:b w:val="false"/>
                <w:i w:val="false"/>
                <w:color w:val="000000"/>
                <w:sz w:val="20"/>
              </w:rPr>
              <w:t>
</w:t>
            </w:r>
            <w:r>
              <w:rPr>
                <w:rFonts w:ascii="Times New Roman"/>
                <w:b w:val="false"/>
                <w:i w:val="false"/>
                <w:color w:val="000000"/>
                <w:sz w:val="20"/>
              </w:rPr>
              <w:t>5. 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Істі қозғаған лауазымды тұлғаның аты-жөні</w:t>
            </w:r>
            <w:r>
              <w:br/>
            </w:r>
            <w:r>
              <w:rPr>
                <w:rFonts w:ascii="Times New Roman"/>
                <w:b w:val="false"/>
                <w:i w:val="false"/>
                <w:color w:val="000000"/>
                <w:sz w:val="20"/>
              </w:rPr>
              <w:t>
</w:t>
            </w:r>
            <w:r>
              <w:rPr>
                <w:rFonts w:ascii="Times New Roman"/>
                <w:b w:val="false"/>
                <w:i w:val="false"/>
                <w:color w:val="000000"/>
                <w:sz w:val="20"/>
              </w:rPr>
              <w:t>7. ҚСжАЕКБ келіп түскен күні «__» __________ 20__ ж.</w:t>
            </w:r>
            <w:r>
              <w:br/>
            </w:r>
            <w:r>
              <w:rPr>
                <w:rFonts w:ascii="Times New Roman"/>
                <w:b w:val="false"/>
                <w:i w:val="false"/>
                <w:color w:val="000000"/>
                <w:sz w:val="20"/>
              </w:rPr>
              <w:t>
</w:t>
            </w:r>
            <w:r>
              <w:rPr>
                <w:rFonts w:ascii="Times New Roman"/>
                <w:b w:val="false"/>
                <w:i w:val="false"/>
                <w:color w:val="000000"/>
                <w:sz w:val="20"/>
              </w:rPr>
              <w:t>   Түзету күні «__» _____________ 20__ ж.</w:t>
            </w:r>
            <w:r>
              <w:br/>
            </w:r>
            <w:r>
              <w:rPr>
                <w:rFonts w:ascii="Times New Roman"/>
                <w:b w:val="false"/>
                <w:i w:val="false"/>
                <w:color w:val="000000"/>
                <w:sz w:val="20"/>
              </w:rPr>
              <w:t>
</w:t>
            </w:r>
            <w:r>
              <w:rPr>
                <w:rFonts w:ascii="Times New Roman"/>
                <w:b w:val="false"/>
                <w:i w:val="false"/>
                <w:color w:val="000000"/>
                <w:sz w:val="20"/>
              </w:rPr>
              <w:t>8. Субъект: жеке тұлға «1», жеке кәсіпкер «2», заңды тұлға «3», шетел заңды тұлғасы «4», шетелдік қатысудағы заңды тұлға «5», лауазымды тұлға «25», лауазымдыға теңестірілген тұлға «26», заңды тұлғаның филиалы «57», заңды тұлғаның өкілеттілігі «58»;</w:t>
            </w:r>
            <w:r>
              <w:br/>
            </w:r>
            <w:r>
              <w:rPr>
                <w:rFonts w:ascii="Times New Roman"/>
                <w:b w:val="false"/>
                <w:i w:val="false"/>
                <w:color w:val="000000"/>
                <w:sz w:val="20"/>
              </w:rPr>
              <w:t>
</w:t>
            </w:r>
            <w:r>
              <w:rPr>
                <w:rFonts w:ascii="Times New Roman"/>
                <w:b w:val="false"/>
                <w:i w:val="false"/>
                <w:color w:val="000000"/>
                <w:sz w:val="20"/>
              </w:rPr>
              <w:t>8.1. орган қызметкерлері және жұмысшылары: ӘМ ҚАЖК «6», қаржы полициясы «7», ішкі істер «8», қорғаныс «9», ұлттық қауіпсіздік «10», кеден қызметі «11», шекара қызметі «12», прокуратуралар «13», салық қызметі «14», төтенше жағдайлар «15», ҚР ІІМ ішкі әскері «16», Республикалық Гвардия «17», судьялар «18», Әкімдер «19», депутаттар «20», Президенттікке үміткерлер «21»; сот орындаушылары «22», арнайы қызметтер «24», соттың басқа да қызметшілері «55», ҚМ техникалық қызметі «56»</w:t>
            </w:r>
            <w:r>
              <w:br/>
            </w:r>
            <w:r>
              <w:rPr>
                <w:rFonts w:ascii="Times New Roman"/>
                <w:b w:val="false"/>
                <w:i w:val="false"/>
                <w:color w:val="000000"/>
                <w:sz w:val="20"/>
              </w:rPr>
              <w:t>
</w:t>
            </w:r>
            <w:r>
              <w:rPr>
                <w:rFonts w:ascii="Times New Roman"/>
                <w:b w:val="false"/>
                <w:i w:val="false"/>
                <w:color w:val="000000"/>
                <w:sz w:val="20"/>
              </w:rPr>
              <w:t>министрліктер қызметшілері: әділет «51», қаржы «27», білім және ғылым «28», ауыл шаруашылық «29», сыртқы істер «30», мұнай және газ «31», денсаулық сақтау «32», индустрия және жаңа технология «33», қоршаған ортаны қорғау «34», экономикалық даму және сауда «35», мәдениет және ақпарат «37», еңбек және халықты әлеуметтік қорғау «38», көлік және коммуникация «39», байланыс және ақпарат (45);</w:t>
            </w:r>
            <w:r>
              <w:br/>
            </w:r>
            <w:r>
              <w:rPr>
                <w:rFonts w:ascii="Times New Roman"/>
                <w:b w:val="false"/>
                <w:i w:val="false"/>
                <w:color w:val="000000"/>
                <w:sz w:val="20"/>
              </w:rPr>
              <w:t>
</w:t>
            </w:r>
            <w:r>
              <w:rPr>
                <w:rFonts w:ascii="Times New Roman"/>
                <w:b w:val="false"/>
                <w:i w:val="false"/>
                <w:color w:val="000000"/>
                <w:sz w:val="20"/>
              </w:rPr>
              <w:t>агенттік қызметшілері: статистика бойынша «40», жер ресурстарымен басқару «41», табиғи монополияларды реттеу «42», мемлекеттік қызмет істері бойынша «44», Ұлттық космостық агенттік «47», құрылыс және ТКШ істері бойынша «79», спорт және дене шынықтыру істері бойынша «36»;</w:t>
            </w:r>
            <w:r>
              <w:br/>
            </w:r>
            <w:r>
              <w:rPr>
                <w:rFonts w:ascii="Times New Roman"/>
                <w:b w:val="false"/>
                <w:i w:val="false"/>
                <w:color w:val="000000"/>
                <w:sz w:val="20"/>
              </w:rPr>
              <w:t>
</w:t>
            </w:r>
            <w:r>
              <w:rPr>
                <w:rFonts w:ascii="Times New Roman"/>
                <w:b w:val="false"/>
                <w:i w:val="false"/>
                <w:color w:val="000000"/>
                <w:sz w:val="20"/>
              </w:rPr>
              <w:t>Ұлттық банк «48», басқа банктердің қызметкерлері «63», Республикалық бюджеттің орындалуын қадағалау бойынша есеп комитеті «49», әкімдіктердің және олардың құрылымдық бөлімшелерінің қызметкерлері «50», өзге де мемлекеттік құрылымдардың қызметкерлері «23», бәсекелестікті қорғау жөніндегі (монополияға қарсы агенттік) «52», басқалар «53», жұмыс істемейтіндер «54».</w:t>
            </w:r>
            <w:r>
              <w:br/>
            </w:r>
            <w:r>
              <w:rPr>
                <w:rFonts w:ascii="Times New Roman"/>
                <w:b w:val="false"/>
                <w:i w:val="false"/>
                <w:color w:val="000000"/>
                <w:sz w:val="20"/>
              </w:rPr>
              <w:t>
</w:t>
            </w:r>
            <w:r>
              <w:rPr>
                <w:rFonts w:ascii="Times New Roman"/>
                <w:b w:val="false"/>
                <w:i w:val="false"/>
                <w:color w:val="000000"/>
                <w:sz w:val="20"/>
              </w:rPr>
              <w:t>Оқушы: орта мектеп «57», гимназия «58», лицей «59», колледж «60», ЖОО-ның студенті «75»;</w:t>
            </w:r>
            <w:r>
              <w:br/>
            </w:r>
            <w:r>
              <w:rPr>
                <w:rFonts w:ascii="Times New Roman"/>
                <w:b w:val="false"/>
                <w:i w:val="false"/>
                <w:color w:val="000000"/>
                <w:sz w:val="20"/>
              </w:rPr>
              <w:t>
</w:t>
            </w:r>
            <w:r>
              <w:rPr>
                <w:rFonts w:ascii="Times New Roman"/>
                <w:b w:val="false"/>
                <w:i w:val="false"/>
                <w:color w:val="000000"/>
                <w:sz w:val="20"/>
              </w:rPr>
              <w:t>Жеке кәсіпкер «61», жеке нотариус «62», фермер «63», жұмысшы «64», жалдамалы жұмысшы «66», мемл. емес ұйым және мекеменің қызметкері «67», жеке күзет кәсіпорнының қызметкері «68», көлік қызметкері: машинист «69», жүргізуші «70», т/ж жолсерігі «71», ұшқыш «76», стюард(есса) «77», қоғамдық көлік кондукторы «78», мәдениет және өнер қызметкері «72», діни қызметкер «73», адвокат «74», жүкті әйел «83», зейнеткер «84», 1 және 2 топтағы мүгедек «85», БОМЖ «86»;</w:t>
            </w:r>
            <w:r>
              <w:br/>
            </w:r>
            <w:r>
              <w:rPr>
                <w:rFonts w:ascii="Times New Roman"/>
                <w:b w:val="false"/>
                <w:i w:val="false"/>
                <w:color w:val="000000"/>
                <w:sz w:val="20"/>
              </w:rPr>
              <w:t>
</w:t>
            </w:r>
            <w:r>
              <w:rPr>
                <w:rFonts w:ascii="Times New Roman"/>
                <w:b w:val="false"/>
                <w:i w:val="false"/>
                <w:color w:val="000000"/>
                <w:sz w:val="20"/>
              </w:rPr>
              <w:t>Сотталған «91», ТМ сотталған «92», бас бостандығынан айырусыз сотталған «93»</w:t>
            </w:r>
            <w:r>
              <w:br/>
            </w:r>
            <w:r>
              <w:rPr>
                <w:rFonts w:ascii="Times New Roman"/>
                <w:b w:val="false"/>
                <w:i w:val="false"/>
                <w:color w:val="000000"/>
                <w:sz w:val="20"/>
              </w:rPr>
              <w:t>
</w:t>
            </w:r>
            <w:r>
              <w:rPr>
                <w:rFonts w:ascii="Times New Roman"/>
                <w:b w:val="false"/>
                <w:i w:val="false"/>
                <w:color w:val="000000"/>
                <w:sz w:val="20"/>
              </w:rPr>
              <w:t>9. Құқық бұзушылықтың дәрежесі Қазақстан Республикасы ӘҚБК ___ бабы ___ б. ___ т.</w:t>
            </w:r>
            <w:r>
              <w:br/>
            </w:r>
            <w:r>
              <w:rPr>
                <w:rFonts w:ascii="Times New Roman"/>
                <w:b w:val="false"/>
                <w:i w:val="false"/>
                <w:color w:val="000000"/>
                <w:sz w:val="20"/>
              </w:rPr>
              <w:t>
</w:t>
            </w:r>
            <w:r>
              <w:rPr>
                <w:rFonts w:ascii="Times New Roman"/>
                <w:b w:val="false"/>
                <w:i w:val="false"/>
                <w:color w:val="000000"/>
                <w:sz w:val="20"/>
              </w:rPr>
              <w:t>9.1. Кінә нысаны: «1» - қасақана, «2» - абайсызда.</w:t>
            </w:r>
            <w:r>
              <w:br/>
            </w:r>
            <w:r>
              <w:rPr>
                <w:rFonts w:ascii="Times New Roman"/>
                <w:b w:val="false"/>
                <w:i w:val="false"/>
                <w:color w:val="000000"/>
                <w:sz w:val="20"/>
              </w:rPr>
              <w:t>
</w:t>
            </w:r>
            <w:r>
              <w:rPr>
                <w:rFonts w:ascii="Times New Roman"/>
                <w:b w:val="false"/>
                <w:i w:val="false"/>
                <w:color w:val="000000"/>
                <w:sz w:val="20"/>
              </w:rPr>
              <w:t>9.2. Әкімшілік құқық бұзушылық жасалған күн «__» _______ 20__ ж.</w:t>
            </w:r>
            <w:r>
              <w:br/>
            </w:r>
            <w:r>
              <w:rPr>
                <w:rFonts w:ascii="Times New Roman"/>
                <w:b w:val="false"/>
                <w:i w:val="false"/>
                <w:color w:val="000000"/>
                <w:sz w:val="20"/>
              </w:rPr>
              <w:t>
</w:t>
            </w:r>
            <w:r>
              <w:rPr>
                <w:rFonts w:ascii="Times New Roman"/>
                <w:b w:val="false"/>
                <w:i w:val="false"/>
                <w:color w:val="000000"/>
                <w:sz w:val="20"/>
              </w:rPr>
              <w:t>9.3. Құқық бұзушылықтың фабуласы _________________________________________________</w:t>
            </w:r>
          </w:p>
        </w:tc>
      </w:tr>
      <w:tr>
        <w:trPr>
          <w:trHeight w:val="30" w:hRule="atLeast"/>
        </w:trPr>
        <w:tc>
          <w:tcPr>
            <w:tcW w:w="1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Құқық бұзушылық: ҚР азаматына «01», шетел азаматына «02» қатысты.</w:t>
            </w:r>
            <w:r>
              <w:br/>
            </w:r>
            <w:r>
              <w:rPr>
                <w:rFonts w:ascii="Times New Roman"/>
                <w:b w:val="false"/>
                <w:i w:val="false"/>
                <w:color w:val="000000"/>
                <w:sz w:val="20"/>
              </w:rPr>
              <w:t>
</w:t>
            </w:r>
            <w:r>
              <w:rPr>
                <w:rFonts w:ascii="Times New Roman"/>
                <w:b w:val="false"/>
                <w:i w:val="false"/>
                <w:color w:val="000000"/>
                <w:sz w:val="20"/>
              </w:rPr>
              <w:t>9.5 Құқық бұзушылық: әйелге «01», әскери қызметкерге «02», кәмелетке толмағанға «03», лауазымды тұлғаға «04» қатысты.</w:t>
            </w:r>
            <w:r>
              <w:br/>
            </w:r>
            <w:r>
              <w:rPr>
                <w:rFonts w:ascii="Times New Roman"/>
                <w:b w:val="false"/>
                <w:i w:val="false"/>
                <w:color w:val="000000"/>
                <w:sz w:val="20"/>
              </w:rPr>
              <w:t>
</w:t>
            </w:r>
            <w:r>
              <w:rPr>
                <w:rFonts w:ascii="Times New Roman"/>
                <w:b w:val="false"/>
                <w:i w:val="false"/>
                <w:color w:val="000000"/>
                <w:sz w:val="20"/>
              </w:rPr>
              <w:t>10. Мемлекетке келтірілген нұқсанның сомасы __________________ теңге</w:t>
            </w:r>
            <w:r>
              <w:br/>
            </w:r>
            <w:r>
              <w:rPr>
                <w:rFonts w:ascii="Times New Roman"/>
                <w:b w:val="false"/>
                <w:i w:val="false"/>
                <w:color w:val="000000"/>
                <w:sz w:val="20"/>
              </w:rPr>
              <w:t>
</w:t>
            </w:r>
            <w:r>
              <w:rPr>
                <w:rFonts w:ascii="Times New Roman"/>
                <w:b w:val="false"/>
                <w:i w:val="false"/>
                <w:color w:val="000000"/>
                <w:sz w:val="20"/>
              </w:rPr>
              <w:t>11. Әкімшілік құқық бұзушылық жасаған тұлғаның аты-жөні)</w:t>
            </w:r>
            <w:r>
              <w:br/>
            </w:r>
            <w:r>
              <w:rPr>
                <w:rFonts w:ascii="Times New Roman"/>
                <w:b w:val="false"/>
                <w:i w:val="false"/>
                <w:color w:val="000000"/>
                <w:sz w:val="20"/>
              </w:rPr>
              <w:t>
</w:t>
            </w:r>
            <w:r>
              <w:rPr>
                <w:rFonts w:ascii="Times New Roman"/>
                <w:b w:val="false"/>
                <w:i w:val="false"/>
                <w:color w:val="000000"/>
                <w:sz w:val="20"/>
              </w:rPr>
              <w:t>Т _/_/_/_/_/_/_/_/_/_/_/_/_/_/_/_/_/_/_/_/_/_/_/_/_/_/</w:t>
            </w:r>
            <w:r>
              <w:br/>
            </w:r>
            <w:r>
              <w:rPr>
                <w:rFonts w:ascii="Times New Roman"/>
                <w:b w:val="false"/>
                <w:i w:val="false"/>
                <w:color w:val="000000"/>
                <w:sz w:val="20"/>
              </w:rPr>
              <w:t>
</w:t>
            </w:r>
            <w:r>
              <w:rPr>
                <w:rFonts w:ascii="Times New Roman"/>
                <w:b w:val="false"/>
                <w:i w:val="false"/>
                <w:color w:val="000000"/>
                <w:sz w:val="20"/>
              </w:rPr>
              <w:t>А _/_/_/_/_/_/_/_/_/_/_/_/_/_/_/_/_/_/_/_/_/_/_/_/_/_/</w:t>
            </w:r>
            <w:r>
              <w:br/>
            </w:r>
            <w:r>
              <w:rPr>
                <w:rFonts w:ascii="Times New Roman"/>
                <w:b w:val="false"/>
                <w:i w:val="false"/>
                <w:color w:val="000000"/>
                <w:sz w:val="20"/>
              </w:rPr>
              <w:t>
</w:t>
            </w:r>
            <w:r>
              <w:rPr>
                <w:rFonts w:ascii="Times New Roman"/>
                <w:b w:val="false"/>
                <w:i w:val="false"/>
                <w:color w:val="000000"/>
                <w:sz w:val="20"/>
              </w:rPr>
              <w:t>Ә _/_/_/_/_/_/_/_/_/_/_/_/_/_/_/_/_/_/_/_/_/_/_/_/_/_/</w:t>
            </w:r>
            <w:r>
              <w:br/>
            </w:r>
            <w:r>
              <w:rPr>
                <w:rFonts w:ascii="Times New Roman"/>
                <w:b w:val="false"/>
                <w:i w:val="false"/>
                <w:color w:val="000000"/>
                <w:sz w:val="20"/>
              </w:rPr>
              <w:t>
</w:t>
            </w:r>
            <w:r>
              <w:rPr>
                <w:rFonts w:ascii="Times New Roman"/>
                <w:b w:val="false"/>
                <w:i w:val="false"/>
                <w:color w:val="000000"/>
                <w:sz w:val="20"/>
              </w:rPr>
              <w:t>11.1 «__» __________ 19__ ж., туған жері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тұрғылықты жері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p>
        </w:tc>
      </w:tr>
      <w:tr>
        <w:trPr>
          <w:trHeight w:val="30" w:hRule="atLeast"/>
        </w:trPr>
        <w:tc>
          <w:tcPr>
            <w:tcW w:w="1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Жеке басын куәландыратын құжат:</w:t>
            </w:r>
            <w:r>
              <w:br/>
            </w:r>
            <w:r>
              <w:rPr>
                <w:rFonts w:ascii="Times New Roman"/>
                <w:b w:val="false"/>
                <w:i w:val="false"/>
                <w:color w:val="000000"/>
                <w:sz w:val="20"/>
              </w:rPr>
              <w:t>
</w:t>
            </w:r>
            <w:r>
              <w:rPr>
                <w:rFonts w:ascii="Times New Roman"/>
                <w:b w:val="false"/>
                <w:i w:val="false"/>
                <w:color w:val="000000"/>
                <w:sz w:val="20"/>
              </w:rPr>
              <w:t>«1» - паспорт, «2» - жеке куәлік, «3» - тұру рұқсаты, «4» - азаматтығы жоқ тұлғаның куәлігі, «5» - жүргізуші куәлігі, «6» - әскери билет, «7» туу туралы куәлік, «8» аңшылық билеті, «9» жеке кәсіпкердің куәлігі № ____ берілген «___» ____________ _____ ж.</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(кім берген)</w:t>
            </w:r>
            <w:r>
              <w:br/>
            </w:r>
            <w:r>
              <w:rPr>
                <w:rFonts w:ascii="Times New Roman"/>
                <w:b w:val="false"/>
                <w:i w:val="false"/>
                <w:color w:val="000000"/>
                <w:sz w:val="20"/>
              </w:rPr>
              <w:t>
</w:t>
            </w:r>
            <w:r>
              <w:rPr>
                <w:rFonts w:ascii="Times New Roman"/>
                <w:b w:val="false"/>
                <w:i w:val="false"/>
                <w:color w:val="000000"/>
                <w:sz w:val="20"/>
              </w:rPr>
              <w:t>14.3 ЖСН (бар болған жағдайда) ____________________</w:t>
            </w:r>
            <w:r>
              <w:br/>
            </w:r>
            <w:r>
              <w:rPr>
                <w:rFonts w:ascii="Times New Roman"/>
                <w:b w:val="false"/>
                <w:i w:val="false"/>
                <w:color w:val="000000"/>
                <w:sz w:val="20"/>
              </w:rPr>
              <w:t>
</w:t>
            </w:r>
            <w:r>
              <w:rPr>
                <w:rFonts w:ascii="Times New Roman"/>
                <w:b w:val="false"/>
                <w:i w:val="false"/>
                <w:color w:val="000000"/>
                <w:sz w:val="20"/>
              </w:rPr>
              <w:t>СТН (бар болған жағдайда)_________________________</w:t>
            </w:r>
            <w:r>
              <w:br/>
            </w:r>
            <w:r>
              <w:rPr>
                <w:rFonts w:ascii="Times New Roman"/>
                <w:b w:val="false"/>
                <w:i w:val="false"/>
                <w:color w:val="000000"/>
                <w:sz w:val="20"/>
              </w:rPr>
              <w:t>
</w:t>
            </w:r>
            <w:r>
              <w:rPr>
                <w:rFonts w:ascii="Times New Roman"/>
                <w:b w:val="false"/>
                <w:i w:val="false"/>
                <w:color w:val="000000"/>
                <w:sz w:val="20"/>
              </w:rPr>
              <w:t>14.4 Құқық бұзушының жынысы: «1» - ер; «2» - әйел</w:t>
            </w:r>
            <w:r>
              <w:br/>
            </w:r>
            <w:r>
              <w:rPr>
                <w:rFonts w:ascii="Times New Roman"/>
                <w:b w:val="false"/>
                <w:i w:val="false"/>
                <w:color w:val="000000"/>
                <w:sz w:val="20"/>
              </w:rPr>
              <w:t>
</w:t>
            </w:r>
            <w:r>
              <w:rPr>
                <w:rFonts w:ascii="Times New Roman"/>
                <w:b w:val="false"/>
                <w:i w:val="false"/>
                <w:color w:val="000000"/>
                <w:sz w:val="20"/>
              </w:rPr>
              <w:t>11.5 Құқық бұзушылық жасады: «1»-ҚР азаматы; «2»-ТМД азаматы;</w:t>
            </w:r>
            <w:r>
              <w:br/>
            </w:r>
            <w:r>
              <w:rPr>
                <w:rFonts w:ascii="Times New Roman"/>
                <w:b w:val="false"/>
                <w:i w:val="false"/>
                <w:color w:val="000000"/>
                <w:sz w:val="20"/>
              </w:rPr>
              <w:t>
</w:t>
            </w:r>
            <w:r>
              <w:rPr>
                <w:rFonts w:ascii="Times New Roman"/>
                <w:b w:val="false"/>
                <w:i w:val="false"/>
                <w:color w:val="000000"/>
                <w:sz w:val="20"/>
              </w:rPr>
              <w:t>«3»-шетел азаматтары; «4»-азаматтығы жоқ тұлға; «5»-оралман</w:t>
            </w:r>
            <w:r>
              <w:br/>
            </w:r>
            <w:r>
              <w:rPr>
                <w:rFonts w:ascii="Times New Roman"/>
                <w:b w:val="false"/>
                <w:i w:val="false"/>
                <w:color w:val="000000"/>
                <w:sz w:val="20"/>
              </w:rPr>
              <w:t>
</w:t>
            </w:r>
            <w:r>
              <w:rPr>
                <w:rFonts w:ascii="Times New Roman"/>
                <w:b w:val="false"/>
                <w:i w:val="false"/>
                <w:color w:val="000000"/>
                <w:sz w:val="20"/>
              </w:rPr>
              <w:t>11.6 Азаматтығы: (анықтама бойынша) _________________________________________</w:t>
            </w:r>
            <w:r>
              <w:br/>
            </w:r>
            <w:r>
              <w:rPr>
                <w:rFonts w:ascii="Times New Roman"/>
                <w:b w:val="false"/>
                <w:i w:val="false"/>
                <w:color w:val="000000"/>
                <w:sz w:val="20"/>
              </w:rPr>
              <w:t>
</w:t>
            </w:r>
            <w:r>
              <w:rPr>
                <w:rFonts w:ascii="Times New Roman"/>
                <w:b w:val="false"/>
                <w:i w:val="false"/>
                <w:color w:val="000000"/>
                <w:sz w:val="20"/>
              </w:rPr>
              <w:t>11.7 Ұлты: (анықтама бойынша) _______________________________________________</w:t>
            </w:r>
            <w:r>
              <w:br/>
            </w:r>
            <w:r>
              <w:rPr>
                <w:rFonts w:ascii="Times New Roman"/>
                <w:b w:val="false"/>
                <w:i w:val="false"/>
                <w:color w:val="000000"/>
                <w:sz w:val="20"/>
              </w:rPr>
              <w:t>
</w:t>
            </w:r>
            <w:r>
              <w:rPr>
                <w:rFonts w:ascii="Times New Roman"/>
                <w:b w:val="false"/>
                <w:i w:val="false"/>
                <w:color w:val="000000"/>
                <w:sz w:val="20"/>
              </w:rPr>
              <w:t>12. Жұмыс орны, лауазымы, оқу орны ___________________________________________</w:t>
            </w:r>
            <w:r>
              <w:br/>
            </w:r>
            <w:r>
              <w:rPr>
                <w:rFonts w:ascii="Times New Roman"/>
                <w:b w:val="false"/>
                <w:i w:val="false"/>
                <w:color w:val="000000"/>
                <w:sz w:val="20"/>
              </w:rPr>
              <w:t>
</w:t>
            </w:r>
            <w:r>
              <w:rPr>
                <w:rFonts w:ascii="Times New Roman"/>
                <w:b w:val="false"/>
                <w:i w:val="false"/>
                <w:color w:val="000000"/>
                <w:sz w:val="20"/>
              </w:rPr>
              <w:t>13. Мынадай күйде: алкогольдік «1»; есірткілік «2»; уытқұмарлық масаңдық «3».</w:t>
            </w:r>
            <w:r>
              <w:br/>
            </w:r>
            <w:r>
              <w:rPr>
                <w:rFonts w:ascii="Times New Roman"/>
                <w:b w:val="false"/>
                <w:i w:val="false"/>
                <w:color w:val="000000"/>
                <w:sz w:val="20"/>
              </w:rPr>
              <w:t>
</w:t>
            </w:r>
            <w:r>
              <w:rPr>
                <w:rFonts w:ascii="Times New Roman"/>
                <w:b w:val="false"/>
                <w:i w:val="false"/>
                <w:color w:val="000000"/>
                <w:sz w:val="20"/>
              </w:rPr>
              <w:t>13.1. Құқық бұзушылық жасау сәтіндегі жасы: 11 жасқа дейін «01», 12-13 жас «02», 14-15 жас «03», 16-17 жас «04», 18-20 жас «05», 21-29 жас «06», 30-39 жас «07», 40-49 жас «08», 50-59 жас «09», 60 жас және жоғары «10».</w:t>
            </w:r>
            <w:r>
              <w:br/>
            </w:r>
            <w:r>
              <w:rPr>
                <w:rFonts w:ascii="Times New Roman"/>
                <w:b w:val="false"/>
                <w:i w:val="false"/>
                <w:color w:val="000000"/>
                <w:sz w:val="20"/>
              </w:rPr>
              <w:t>
</w:t>
            </w:r>
            <w:r>
              <w:rPr>
                <w:rFonts w:ascii="Times New Roman"/>
                <w:b w:val="false"/>
                <w:i w:val="false"/>
                <w:color w:val="000000"/>
                <w:sz w:val="20"/>
              </w:rPr>
              <w:t>14. Заңды тұлғаның ұйымдастырушылық-құқықтық нысаны</w:t>
            </w:r>
            <w:r>
              <w:br/>
            </w:r>
            <w:r>
              <w:rPr>
                <w:rFonts w:ascii="Times New Roman"/>
                <w:b w:val="false"/>
                <w:i w:val="false"/>
                <w:color w:val="000000"/>
                <w:sz w:val="20"/>
              </w:rPr>
              <w:t>
</w:t>
            </w:r>
            <w:r>
              <w:rPr>
                <w:rFonts w:ascii="Times New Roman"/>
                <w:b w:val="false"/>
                <w:i w:val="false"/>
                <w:color w:val="000000"/>
                <w:sz w:val="20"/>
              </w:rPr>
              <w:t>коммерциялық ұйым: МК - «01», шаруашылық серіктестік - «02», «03» - АҚ, «04» - ӨК, «05» - өзге;</w:t>
            </w:r>
            <w:r>
              <w:br/>
            </w:r>
            <w:r>
              <w:rPr>
                <w:rFonts w:ascii="Times New Roman"/>
                <w:b w:val="false"/>
                <w:i w:val="false"/>
                <w:color w:val="000000"/>
                <w:sz w:val="20"/>
              </w:rPr>
              <w:t>
</w:t>
            </w:r>
            <w:r>
              <w:rPr>
                <w:rFonts w:ascii="Times New Roman"/>
                <w:b w:val="false"/>
                <w:i w:val="false"/>
                <w:color w:val="000000"/>
                <w:sz w:val="20"/>
              </w:rPr>
              <w:t>коммерциялқ емес: «08» мекеме, «09» қоғамдық бірлестік, «10» мемлекеттік мекеме, «11» өзге нысан.</w:t>
            </w:r>
            <w:r>
              <w:br/>
            </w:r>
            <w:r>
              <w:rPr>
                <w:rFonts w:ascii="Times New Roman"/>
                <w:b w:val="false"/>
                <w:i w:val="false"/>
                <w:color w:val="000000"/>
                <w:sz w:val="20"/>
              </w:rPr>
              <w:t>
</w:t>
            </w:r>
            <w:r>
              <w:rPr>
                <w:rFonts w:ascii="Times New Roman"/>
                <w:b w:val="false"/>
                <w:i w:val="false"/>
                <w:color w:val="000000"/>
                <w:sz w:val="20"/>
              </w:rPr>
              <w:t>15. Заңды тұлғаның атауы (жеке кәсіпкер) 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заңды мекен-жайы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СТН (бар болған жағдайда)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БСН (бар болған жағдайда)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 Қызметкердің Т.А.Ә., лауазымы, қолы, толтырған күні _________________________________________ «__» _____________ 20__ жыл</w:t>
            </w:r>
          </w:p>
        </w:tc>
      </w:tr>
    </w:tbl>
    <w:bookmarkStart w:name="z147" w:id="15"/>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xml:space="preserve">
және оларды жасаған тұлғалар  </w:t>
      </w:r>
      <w:r>
        <w:br/>
      </w:r>
      <w:r>
        <w:rPr>
          <w:rFonts w:ascii="Times New Roman"/>
          <w:b w:val="false"/>
          <w:i w:val="false"/>
          <w:color w:val="000000"/>
          <w:sz w:val="28"/>
        </w:rPr>
        <w:t xml:space="preserve">
туралы орталықтандырылған   </w:t>
      </w:r>
      <w:r>
        <w:br/>
      </w:r>
      <w:r>
        <w:rPr>
          <w:rFonts w:ascii="Times New Roman"/>
          <w:b w:val="false"/>
          <w:i w:val="false"/>
          <w:color w:val="000000"/>
          <w:sz w:val="28"/>
        </w:rPr>
        <w:t>
деректер банкін жүргізу туралы»</w:t>
      </w:r>
      <w:r>
        <w:br/>
      </w:r>
      <w:r>
        <w:rPr>
          <w:rFonts w:ascii="Times New Roman"/>
          <w:b w:val="false"/>
          <w:i w:val="false"/>
          <w:color w:val="000000"/>
          <w:sz w:val="28"/>
        </w:rPr>
        <w:t xml:space="preserve">
Нұсқаулыққа 3-қосымша     </w:t>
      </w:r>
    </w:p>
    <w:bookmarkEnd w:id="15"/>
    <w:bookmarkStart w:name="z148" w:id="16"/>
    <w:p>
      <w:pPr>
        <w:spacing w:after="0"/>
        <w:ind w:left="0"/>
        <w:jc w:val="left"/>
      </w:pPr>
      <w:r>
        <w:rPr>
          <w:rFonts w:ascii="Times New Roman"/>
          <w:b/>
          <w:i w:val="false"/>
          <w:color w:val="000000"/>
        </w:rPr>
        <w:t xml:space="preserve"> 
Әкімшілік құқық бұзушылықтарды қарау барысы және нәтижесі</w:t>
      </w:r>
      <w:r>
        <w:br/>
      </w:r>
      <w:r>
        <w:rPr>
          <w:rFonts w:ascii="Times New Roman"/>
          <w:b/>
          <w:i w:val="false"/>
          <w:color w:val="000000"/>
        </w:rPr>
        <w:t>
туралы 1-ӘҚ нысанды карточка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6"/>
      </w:tblGrid>
      <w:tr>
        <w:trPr>
          <w:trHeight w:val="30" w:hRule="atLeast"/>
        </w:trPr>
        <w:tc>
          <w:tcPr>
            <w:tcW w:w="1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Материалды/хаттаманы/істі қараған уәкілетті орган _____________________________</w:t>
            </w:r>
            <w:r>
              <w:br/>
            </w:r>
            <w:r>
              <w:rPr>
                <w:rFonts w:ascii="Times New Roman"/>
                <w:b w:val="false"/>
                <w:i w:val="false"/>
                <w:color w:val="000000"/>
                <w:sz w:val="20"/>
              </w:rPr>
              <w:t>
</w:t>
            </w:r>
            <w:r>
              <w:rPr>
                <w:rFonts w:ascii="Times New Roman"/>
                <w:b w:val="false"/>
                <w:i w:val="false"/>
                <w:color w:val="000000"/>
                <w:sz w:val="20"/>
              </w:rPr>
              <w:t>2. Материалдың/хаттаманың/істің нөмірі /_/_/_/_/_/_/_/_/_/_/_/_/_/__/_/_ басталған күні «__» __________ 20__ ж. ___</w:t>
            </w:r>
            <w:r>
              <w:br/>
            </w:r>
            <w:r>
              <w:rPr>
                <w:rFonts w:ascii="Times New Roman"/>
                <w:b w:val="false"/>
                <w:i w:val="false"/>
                <w:color w:val="000000"/>
                <w:sz w:val="20"/>
              </w:rPr>
              <w:t>
</w:t>
            </w:r>
            <w:r>
              <w:rPr>
                <w:rFonts w:ascii="Times New Roman"/>
                <w:b w:val="false"/>
                <w:i w:val="false"/>
                <w:color w:val="000000"/>
                <w:sz w:val="20"/>
              </w:rPr>
              <w:t>3. Істі қараған лауазымды тұлғаның Т.А.Ә. ________________________________________</w:t>
            </w:r>
            <w:r>
              <w:br/>
            </w:r>
            <w:r>
              <w:rPr>
                <w:rFonts w:ascii="Times New Roman"/>
                <w:b w:val="false"/>
                <w:i w:val="false"/>
                <w:color w:val="000000"/>
                <w:sz w:val="20"/>
              </w:rPr>
              <w:t>
</w:t>
            </w:r>
            <w:r>
              <w:rPr>
                <w:rFonts w:ascii="Times New Roman"/>
                <w:b w:val="false"/>
                <w:i w:val="false"/>
                <w:color w:val="000000"/>
                <w:sz w:val="20"/>
              </w:rPr>
              <w:t>4. ҚСжАЕКБ келіп түскен күні «__» _________ 20__ ж.</w:t>
            </w:r>
            <w:r>
              <w:br/>
            </w:r>
            <w:r>
              <w:rPr>
                <w:rFonts w:ascii="Times New Roman"/>
                <w:b w:val="false"/>
                <w:i w:val="false"/>
                <w:color w:val="000000"/>
                <w:sz w:val="20"/>
              </w:rPr>
              <w:t>
</w:t>
            </w:r>
            <w:r>
              <w:rPr>
                <w:rFonts w:ascii="Times New Roman"/>
                <w:b w:val="false"/>
                <w:i w:val="false"/>
                <w:color w:val="000000"/>
                <w:sz w:val="20"/>
              </w:rPr>
              <w:t>4.1 ҚСжАЕКБ қызметкері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Түзету күні «__» __________ 20__ ж.</w:t>
            </w:r>
            <w:r>
              <w:br/>
            </w:r>
            <w:r>
              <w:rPr>
                <w:rFonts w:ascii="Times New Roman"/>
                <w:b w:val="false"/>
                <w:i w:val="false"/>
                <w:color w:val="000000"/>
                <w:sz w:val="20"/>
              </w:rPr>
              <w:t>
</w:t>
            </w:r>
            <w:r>
              <w:rPr>
                <w:rFonts w:ascii="Times New Roman"/>
                <w:b w:val="false"/>
                <w:i w:val="false"/>
                <w:color w:val="000000"/>
                <w:sz w:val="20"/>
              </w:rPr>
              <w:t>6. Құқық бұзушылықтың дәрежесі ҚР ӘҚБК ____ бабы ____ б _____ т</w:t>
            </w:r>
            <w:r>
              <w:br/>
            </w:r>
            <w:r>
              <w:rPr>
                <w:rFonts w:ascii="Times New Roman"/>
                <w:b w:val="false"/>
                <w:i w:val="false"/>
                <w:color w:val="000000"/>
                <w:sz w:val="20"/>
              </w:rPr>
              <w:t>
</w:t>
            </w:r>
            <w:r>
              <w:rPr>
                <w:rFonts w:ascii="Times New Roman"/>
                <w:b w:val="false"/>
                <w:i w:val="false"/>
                <w:color w:val="000000"/>
                <w:sz w:val="20"/>
              </w:rPr>
              <w:t>7. Әкімшілік істі қарау күні «___» _________ 20__ ж.</w:t>
            </w:r>
            <w:r>
              <w:br/>
            </w:r>
            <w:r>
              <w:rPr>
                <w:rFonts w:ascii="Times New Roman"/>
                <w:b w:val="false"/>
                <w:i w:val="false"/>
                <w:color w:val="000000"/>
                <w:sz w:val="20"/>
              </w:rPr>
              <w:t>
</w:t>
            </w:r>
            <w:r>
              <w:rPr>
                <w:rFonts w:ascii="Times New Roman"/>
                <w:b w:val="false"/>
                <w:i w:val="false"/>
                <w:color w:val="000000"/>
                <w:sz w:val="20"/>
              </w:rPr>
              <w:t>8. Шешім: жаза тағылды (01), қысқартылды (02), ведомстволық бағынысы бойынша жолданды (03), ҚР ӘҚБК 642 б. 2б. тәртіпте көлік құралы есепте тұрған орын бойынша берілді (04), сот органдарына жолданды (05), ведомстволық бағынысы бойынша қабылданды (06), ҚР ӘҚБК 646 б. тәртіпте қайтарылды (07), ҚР ӘҚБК 640 б. 3б. тәртіпте сот органдарына жіберілді (08), айыппұл салу туралы қаулыны мәжбүрлеп орындау туралы (09), тұлға ҚР ӘҚБК 702 б. негізінде әкімшілік жауапкершіліктен босатылды (10), тұлға әкімшілік жазадан ҚР ӘҚБК 55 б. 3б. негізінде босатылды (11), тұлға әкімшілік жазадан ҚР ӘҚБК 70 б. негізінде босатылды (12), тұлға әкімшілік жазадан ҚР ӘҚБК 75 б. негізінде босатылды (13).</w:t>
            </w:r>
            <w:r>
              <w:br/>
            </w:r>
            <w:r>
              <w:rPr>
                <w:rFonts w:ascii="Times New Roman"/>
                <w:b w:val="false"/>
                <w:i w:val="false"/>
                <w:color w:val="000000"/>
                <w:sz w:val="20"/>
              </w:rPr>
              <w:t>
</w:t>
            </w:r>
            <w:r>
              <w:rPr>
                <w:rFonts w:ascii="Times New Roman"/>
                <w:b w:val="false"/>
                <w:i w:val="false"/>
                <w:color w:val="000000"/>
                <w:sz w:val="20"/>
              </w:rPr>
              <w:t>9. Әкімшілік жазалау шаралары (ҚР ӘҚБК 46, 57-баптары):</w:t>
            </w:r>
            <w:r>
              <w:br/>
            </w:r>
            <w:r>
              <w:rPr>
                <w:rFonts w:ascii="Times New Roman"/>
                <w:b w:val="false"/>
                <w:i w:val="false"/>
                <w:color w:val="000000"/>
                <w:sz w:val="20"/>
              </w:rPr>
              <w:t>
</w:t>
            </w:r>
            <w:r>
              <w:rPr>
                <w:rFonts w:ascii="Times New Roman"/>
                <w:b w:val="false"/>
                <w:i w:val="false"/>
                <w:color w:val="000000"/>
                <w:sz w:val="20"/>
              </w:rPr>
              <w:t>9.1 негізгілері: ескерту (01), айыппұл (02), қамау (03), арнайы құқықтан айыру (04), лицензидан айыру/тоқтату (05), жеке кәсіпкердің немесе заңды тұлғаның қызметін тоқтату/тыйым салу (06), шетелдіктерді немесе азаматтығы жоқ адамдарды елден әкімшілік негізде қуу (07),</w:t>
            </w:r>
            <w:r>
              <w:br/>
            </w:r>
            <w:r>
              <w:rPr>
                <w:rFonts w:ascii="Times New Roman"/>
                <w:b w:val="false"/>
                <w:i w:val="false"/>
                <w:color w:val="000000"/>
                <w:sz w:val="20"/>
              </w:rPr>
              <w:t>
</w:t>
            </w:r>
            <w:r>
              <w:rPr>
                <w:rFonts w:ascii="Times New Roman"/>
                <w:b w:val="false"/>
                <w:i w:val="false"/>
                <w:color w:val="000000"/>
                <w:sz w:val="20"/>
              </w:rPr>
              <w:t>«___» __________ 2012 ж. дейінгі мерзімге</w:t>
            </w:r>
            <w:r>
              <w:br/>
            </w:r>
            <w:r>
              <w:rPr>
                <w:rFonts w:ascii="Times New Roman"/>
                <w:b w:val="false"/>
                <w:i w:val="false"/>
                <w:color w:val="000000"/>
                <w:sz w:val="20"/>
              </w:rPr>
              <w:t>
</w:t>
            </w:r>
            <w:r>
              <w:rPr>
                <w:rFonts w:ascii="Times New Roman"/>
                <w:b w:val="false"/>
                <w:i w:val="false"/>
                <w:color w:val="000000"/>
                <w:sz w:val="20"/>
              </w:rPr>
              <w:t>9.2 қосымша: арнайы құқықтан айыру (04), лицензидан айыру/тоқтату (05), жеке кәсіпкердің немесе заңды тұлғаның қызметін тоқтату/ тыйым салу (06), шетелдіктерді немесе азаматтығы жоқ адамдарды елден әкімшілік негізде қуу (07), алып қою (08), тәркілеу (09), мәжбүрлеп бұзу (10).</w:t>
            </w:r>
            <w:r>
              <w:br/>
            </w:r>
            <w:r>
              <w:rPr>
                <w:rFonts w:ascii="Times New Roman"/>
                <w:b w:val="false"/>
                <w:i w:val="false"/>
                <w:color w:val="000000"/>
                <w:sz w:val="20"/>
              </w:rPr>
              <w:t>
</w:t>
            </w:r>
            <w:r>
              <w:rPr>
                <w:rFonts w:ascii="Times New Roman"/>
                <w:b w:val="false"/>
                <w:i w:val="false"/>
                <w:color w:val="000000"/>
                <w:sz w:val="20"/>
              </w:rPr>
              <w:t>«___» __________ 2012 ж. дейінгі мерзімге</w:t>
            </w:r>
            <w:r>
              <w:br/>
            </w:r>
            <w:r>
              <w:rPr>
                <w:rFonts w:ascii="Times New Roman"/>
                <w:b w:val="false"/>
                <w:i w:val="false"/>
                <w:color w:val="000000"/>
                <w:sz w:val="20"/>
              </w:rPr>
              <w:t>
</w:t>
            </w:r>
            <w:r>
              <w:rPr>
                <w:rFonts w:ascii="Times New Roman"/>
                <w:b w:val="false"/>
                <w:i w:val="false"/>
                <w:color w:val="000000"/>
                <w:sz w:val="20"/>
              </w:rPr>
              <w:t>9.3 Әкімшілік-құқықтық: жол жүру ережелерін білуін тексеру (12), медициналық сипаттағы мәжбүрлеу шаралары (13).</w:t>
            </w:r>
            <w:r>
              <w:br/>
            </w:r>
            <w:r>
              <w:rPr>
                <w:rFonts w:ascii="Times New Roman"/>
                <w:b w:val="false"/>
                <w:i w:val="false"/>
                <w:color w:val="000000"/>
                <w:sz w:val="20"/>
              </w:rPr>
              <w:t>
</w:t>
            </w:r>
            <w:r>
              <w:rPr>
                <w:rFonts w:ascii="Times New Roman"/>
                <w:b w:val="false"/>
                <w:i w:val="false"/>
                <w:color w:val="000000"/>
                <w:sz w:val="20"/>
              </w:rPr>
              <w:t>9.4 кәмелетке толмағандарға тәрбиелік ықпал етудің мәжбүрлеу шаралары қолданылды: заңды түсіндіру (1), ата-анасының немесе олардың орнын ауыстыратын адамдардың немесе мамандандырылған мемлекеттік органның қадағалауына беру (2), келтірілген нұқсанды түзету міндетін жүктеу (3), кәмелетке толмағанның демалысын шектеу және әдет-қылықтарына ерекше талап қою (4), ҚР ӘҚБК 59-1 б. белгіленген құқық бұзушының әдет-қылықтарына ерекше талаптар (05).</w:t>
            </w:r>
            <w:r>
              <w:br/>
            </w:r>
            <w:r>
              <w:rPr>
                <w:rFonts w:ascii="Times New Roman"/>
                <w:b w:val="false"/>
                <w:i w:val="false"/>
                <w:color w:val="000000"/>
                <w:sz w:val="20"/>
              </w:rPr>
              <w:t>
</w:t>
            </w:r>
            <w:r>
              <w:rPr>
                <w:rFonts w:ascii="Times New Roman"/>
                <w:b w:val="false"/>
                <w:i w:val="false"/>
                <w:color w:val="000000"/>
                <w:sz w:val="20"/>
              </w:rPr>
              <w:t>10. тоқтату негіздері: іс-әрекетімен өкінгендігін білдіруіне байланысты ҚР ӘҚБК 67-бабы бойынша (01), құқық бұзушылық елеусіз болған жағдайда ҚР ӘҚБК 68-бабы бойынша (02), ескіру мерзімінің өтуіне байланысты ҚР ӘҚБК 69-бабы бойынша (03), рақымшылық актісі негізінде босату ҚР ӘҚБК 70-бабы бойынша (04), жағдайдың өзгеруіне, науқастануға байланысты ҚР ӘҚБК 71-бабы бойынша (05), тараптардың бітімгершілікке келуіне байланысты ҚР ӘҚБК 71-1-бабы бойынша (06), кәмелетке толмағандарды босату ҚР ӘҚБК 75 бабы бойынша (07), ҚР ӘҚБК 580 б. сәйкес іс жүргізуді болдырмайтын мән-жайлар бойынша (08), ҚР ӘҚБК 581 б. сәйкес іс жүргізуді болдырмайтын мән-жайлар бойынша (09).</w:t>
            </w:r>
            <w:r>
              <w:br/>
            </w:r>
            <w:r>
              <w:rPr>
                <w:rFonts w:ascii="Times New Roman"/>
                <w:b w:val="false"/>
                <w:i w:val="false"/>
                <w:color w:val="000000"/>
                <w:sz w:val="20"/>
              </w:rPr>
              <w:t>
</w:t>
            </w:r>
            <w:r>
              <w:rPr>
                <w:rFonts w:ascii="Times New Roman"/>
                <w:b w:val="false"/>
                <w:i w:val="false"/>
                <w:color w:val="000000"/>
                <w:sz w:val="20"/>
              </w:rPr>
              <w:t>10.1 ҚР ӘҚБК 580 б. сәйкес іс жүргізуді болдырмайтын мән-жайлар: әкімшілік құқық бұзушылық оқиғаларының болмауы (01); әкімшілік құқық бұзушылық құрамының болмауы, соның ішінде жеке тұлғаның құқық бұзушылық жасалған кезде әкімшілік жауапқа тарту үшін осы Кодексте көзделген жасқа толмауы немесе құқыққа қарсы әрекет жасаған жеке тұлғаның ақыл-есінің дұрыс болмауы (02); әкімшілік жауаптылықты белгілейтін заңның немесе оның жекелеген ережелерінің күші жойылуы (03); ҚР Конституциялық Кеңесі әкімшілік жауаптылықты белгілейтін заңды немесе оның кейбір ережелерін ҚР Конституциясына сәйкес келмейді деп тануы салдарынан олардың күші жойылуы (04); әкімшілік жауапқа тарту мерзімінің өтуі (05); әкімшілік жауапқа тартылатын адам жөнінде сол дерек бойынша әкімшілік жаза қолдану туралы судьяның, органның (лауазымды тұлғаның) қаулысының не әкімшілік құқық бұзушылық туралы істің қысқартылуы туралы күші жойылмаған қаулының болуы, сондай-ақ нақты дерек бойынша қылмыстық іс қозғау туралы қаулының болуы (06); ісі жүргізіліп отырған жеке тұлғаның қайтыс болуы (07); салықтың және бюджетке төленетін басқа да міндетті төлемдердің түсуін қамтамасыз ету саласына басшылықты жүзеге асыратын уәкілетті орган бекіткен бағдарламалық қамтамасыз етуде техникалық қателер туындаған жағдайда салық төлеушінің салықтық міндеттемелерді салық есептілігі нысанын электрондық түрде ұсыну бойынша ҚР заңнамасында белгіленген мерзімде орындамауына әкеліп соғуы (08); ҚР салық заңнамасында көзделген өзге де жағдайларда (09).</w:t>
            </w:r>
            <w:r>
              <w:br/>
            </w:r>
            <w:r>
              <w:rPr>
                <w:rFonts w:ascii="Times New Roman"/>
                <w:b w:val="false"/>
                <w:i w:val="false"/>
                <w:color w:val="000000"/>
                <w:sz w:val="20"/>
              </w:rPr>
              <w:t>
</w:t>
            </w:r>
            <w:r>
              <w:rPr>
                <w:rFonts w:ascii="Times New Roman"/>
                <w:b w:val="false"/>
                <w:i w:val="false"/>
                <w:color w:val="000000"/>
                <w:sz w:val="20"/>
              </w:rPr>
              <w:t>11. Мемлекетке келтірілген нұқсан сомасы ___________________________ теңге</w:t>
            </w:r>
            <w:r>
              <w:br/>
            </w:r>
            <w:r>
              <w:rPr>
                <w:rFonts w:ascii="Times New Roman"/>
                <w:b w:val="false"/>
                <w:i w:val="false"/>
                <w:color w:val="000000"/>
                <w:sz w:val="20"/>
              </w:rPr>
              <w:t>
</w:t>
            </w:r>
            <w:r>
              <w:rPr>
                <w:rFonts w:ascii="Times New Roman"/>
                <w:b w:val="false"/>
                <w:i w:val="false"/>
                <w:color w:val="000000"/>
                <w:sz w:val="20"/>
              </w:rPr>
              <w:t>12. Мемлекет пайдасына өндіріп алынғаны ____________________________ теңге</w:t>
            </w:r>
            <w:r>
              <w:br/>
            </w:r>
            <w:r>
              <w:rPr>
                <w:rFonts w:ascii="Times New Roman"/>
                <w:b w:val="false"/>
                <w:i w:val="false"/>
                <w:color w:val="000000"/>
                <w:sz w:val="20"/>
              </w:rPr>
              <w:t>
</w:t>
            </w:r>
            <w:r>
              <w:rPr>
                <w:rFonts w:ascii="Times New Roman"/>
                <w:b w:val="false"/>
                <w:i w:val="false"/>
                <w:color w:val="000000"/>
                <w:sz w:val="20"/>
              </w:rPr>
              <w:t>13. Салынған айыппұл мөлшері _______________________________________ теңге</w:t>
            </w:r>
            <w:r>
              <w:br/>
            </w:r>
            <w:r>
              <w:rPr>
                <w:rFonts w:ascii="Times New Roman"/>
                <w:b w:val="false"/>
                <w:i w:val="false"/>
                <w:color w:val="000000"/>
                <w:sz w:val="20"/>
              </w:rPr>
              <w:t>
</w:t>
            </w:r>
            <w:r>
              <w:rPr>
                <w:rFonts w:ascii="Times New Roman"/>
                <w:b w:val="false"/>
                <w:i w:val="false"/>
                <w:color w:val="000000"/>
                <w:sz w:val="20"/>
              </w:rPr>
              <w:t>14. Ерікті өтелген айыппұл мөлшері _________________________________ теңге</w:t>
            </w:r>
            <w:r>
              <w:br/>
            </w:r>
            <w:r>
              <w:rPr>
                <w:rFonts w:ascii="Times New Roman"/>
                <w:b w:val="false"/>
                <w:i w:val="false"/>
                <w:color w:val="000000"/>
                <w:sz w:val="20"/>
              </w:rPr>
              <w:t>
</w:t>
            </w:r>
            <w:r>
              <w:rPr>
                <w:rFonts w:ascii="Times New Roman"/>
                <w:b w:val="false"/>
                <w:i w:val="false"/>
                <w:color w:val="000000"/>
                <w:sz w:val="20"/>
              </w:rPr>
              <w:t>15. Мәжбүрлеп орындау үшін қаулының жолданған күні «__» ___________ 20__ ж.</w:t>
            </w:r>
            <w:r>
              <w:br/>
            </w:r>
            <w:r>
              <w:rPr>
                <w:rFonts w:ascii="Times New Roman"/>
                <w:b w:val="false"/>
                <w:i w:val="false"/>
                <w:color w:val="000000"/>
                <w:sz w:val="20"/>
              </w:rPr>
              <w:t>
</w:t>
            </w:r>
            <w:r>
              <w:rPr>
                <w:rFonts w:ascii="Times New Roman"/>
                <w:b w:val="false"/>
                <w:i w:val="false"/>
                <w:color w:val="000000"/>
                <w:sz w:val="20"/>
              </w:rPr>
              <w:t>15.1. Мәжбүрлеу тәртібінде өндіріп алу күні «__» __________________ 20__ ж.</w:t>
            </w:r>
            <w:r>
              <w:br/>
            </w:r>
            <w:r>
              <w:rPr>
                <w:rFonts w:ascii="Times New Roman"/>
                <w:b w:val="false"/>
                <w:i w:val="false"/>
                <w:color w:val="000000"/>
                <w:sz w:val="20"/>
              </w:rPr>
              <w:t>
</w:t>
            </w:r>
            <w:r>
              <w:rPr>
                <w:rFonts w:ascii="Times New Roman"/>
                <w:b w:val="false"/>
                <w:i w:val="false"/>
                <w:color w:val="000000"/>
                <w:sz w:val="20"/>
              </w:rPr>
              <w:t>16. Мәжбүрлеу тәртібінде өндіріп алынған айыппұл мөлшері ___________ теңге</w:t>
            </w:r>
            <w:r>
              <w:br/>
            </w:r>
            <w:r>
              <w:rPr>
                <w:rFonts w:ascii="Times New Roman"/>
                <w:b w:val="false"/>
                <w:i w:val="false"/>
                <w:color w:val="000000"/>
                <w:sz w:val="20"/>
              </w:rPr>
              <w:t>
</w:t>
            </w:r>
            <w:r>
              <w:rPr>
                <w:rFonts w:ascii="Times New Roman"/>
                <w:b w:val="false"/>
                <w:i w:val="false"/>
                <w:color w:val="000000"/>
                <w:sz w:val="20"/>
              </w:rPr>
              <w:t>17. Өтелген айыппұлдың жалпы мөлшері _______________________________ теңге</w:t>
            </w:r>
            <w:r>
              <w:br/>
            </w:r>
            <w:r>
              <w:rPr>
                <w:rFonts w:ascii="Times New Roman"/>
                <w:b w:val="false"/>
                <w:i w:val="false"/>
                <w:color w:val="000000"/>
                <w:sz w:val="20"/>
              </w:rPr>
              <w:t>
</w:t>
            </w:r>
            <w:r>
              <w:rPr>
                <w:rFonts w:ascii="Times New Roman"/>
                <w:b w:val="false"/>
                <w:i w:val="false"/>
                <w:color w:val="000000"/>
                <w:sz w:val="20"/>
              </w:rPr>
              <w:t>18. әкімшілік қамауға алу, арнайы құқықтан айыру немесе айыппұл салу түріндегі әкімшілік жаза тағу туралы қаулының орындалу мерзімі 20__ ж «__» ____________ дейін шегерілді.</w:t>
            </w:r>
            <w:r>
              <w:br/>
            </w:r>
            <w:r>
              <w:rPr>
                <w:rFonts w:ascii="Times New Roman"/>
                <w:b w:val="false"/>
                <w:i w:val="false"/>
                <w:color w:val="000000"/>
                <w:sz w:val="20"/>
              </w:rPr>
              <w:t>
</w:t>
            </w:r>
            <w:r>
              <w:rPr>
                <w:rFonts w:ascii="Times New Roman"/>
                <w:b w:val="false"/>
                <w:i w:val="false"/>
                <w:color w:val="000000"/>
                <w:sz w:val="20"/>
              </w:rPr>
              <w:t>19. Айыппұл салу туралы қаулыны орындаудың мерзімін судья, орган (лауазымды адам) 20__ ж. «__» __________ дейін ұзартты.</w:t>
            </w:r>
            <w:r>
              <w:br/>
            </w:r>
            <w:r>
              <w:rPr>
                <w:rFonts w:ascii="Times New Roman"/>
                <w:b w:val="false"/>
                <w:i w:val="false"/>
                <w:color w:val="000000"/>
                <w:sz w:val="20"/>
              </w:rPr>
              <w:t>
</w:t>
            </w:r>
            <w:r>
              <w:rPr>
                <w:rFonts w:ascii="Times New Roman"/>
                <w:b w:val="false"/>
                <w:i w:val="false"/>
                <w:color w:val="000000"/>
                <w:sz w:val="20"/>
              </w:rPr>
              <w:t>20. ҚРӘҚтК 655-бабына сәйкес занды күшіне енбегендері бойынша: қаулы шағымдалды (01), наразылық келтірілді (02).</w:t>
            </w:r>
            <w:r>
              <w:br/>
            </w:r>
            <w:r>
              <w:rPr>
                <w:rFonts w:ascii="Times New Roman"/>
                <w:b w:val="false"/>
                <w:i w:val="false"/>
                <w:color w:val="000000"/>
                <w:sz w:val="20"/>
              </w:rPr>
              <w:t>
</w:t>
            </w:r>
            <w:r>
              <w:rPr>
                <w:rFonts w:ascii="Times New Roman"/>
                <w:b w:val="false"/>
                <w:i w:val="false"/>
                <w:color w:val="000000"/>
                <w:sz w:val="20"/>
              </w:rPr>
              <w:t>21. шағымды/наразылықты қарау нәтижесі: қаулы өзгеріссіз қалды, ал шағым/наразылық қанағаттандырылмады (01), қаулы өзгертілді (02), ҚР ӘҚБК 68, 580, 581 б. тәртібінде әкімшілік істі қысқарту арқылы қаулының күші жойылды (03), қаулының күші жаңа қаулы шығаруға байланысты жойылды (04), ведомстволық бағынысы бойынша жолдау арқылы қаулының күші жойылды (05).</w:t>
            </w:r>
            <w:r>
              <w:br/>
            </w:r>
            <w:r>
              <w:rPr>
                <w:rFonts w:ascii="Times New Roman"/>
                <w:b w:val="false"/>
                <w:i w:val="false"/>
                <w:color w:val="000000"/>
                <w:sz w:val="20"/>
              </w:rPr>
              <w:t>
</w:t>
            </w:r>
            <w:r>
              <w:rPr>
                <w:rFonts w:ascii="Times New Roman"/>
                <w:b w:val="false"/>
                <w:i w:val="false"/>
                <w:color w:val="000000"/>
                <w:sz w:val="20"/>
              </w:rPr>
              <w:t>22. шағым/наразылық бойынша істерді қарау күні «__» _________ 20__ ж.</w:t>
            </w:r>
            <w:r>
              <w:br/>
            </w:r>
            <w:r>
              <w:rPr>
                <w:rFonts w:ascii="Times New Roman"/>
                <w:b w:val="false"/>
                <w:i w:val="false"/>
                <w:color w:val="000000"/>
                <w:sz w:val="20"/>
              </w:rPr>
              <w:t>
</w:t>
            </w:r>
            <w:r>
              <w:rPr>
                <w:rFonts w:ascii="Times New Roman"/>
                <w:b w:val="false"/>
                <w:i w:val="false"/>
                <w:color w:val="000000"/>
                <w:sz w:val="20"/>
              </w:rPr>
              <w:t>23. істі қайта қараушы жоғары тұрған органның атауы _________________</w:t>
            </w:r>
            <w:r>
              <w:br/>
            </w:r>
            <w:r>
              <w:rPr>
                <w:rFonts w:ascii="Times New Roman"/>
                <w:b w:val="false"/>
                <w:i w:val="false"/>
                <w:color w:val="000000"/>
                <w:sz w:val="20"/>
              </w:rPr>
              <w:t>
</w:t>
            </w:r>
            <w:r>
              <w:rPr>
                <w:rFonts w:ascii="Times New Roman"/>
                <w:b w:val="false"/>
                <w:i w:val="false"/>
                <w:color w:val="000000"/>
                <w:sz w:val="20"/>
              </w:rPr>
              <w:t>24. Қаулыға: наразылық келтірілді (ҚР ӘҚБК 672 б.) «__» _________ 20__ ж.</w:t>
            </w:r>
            <w:r>
              <w:br/>
            </w:r>
            <w:r>
              <w:rPr>
                <w:rFonts w:ascii="Times New Roman"/>
                <w:b w:val="false"/>
                <w:i w:val="false"/>
                <w:color w:val="000000"/>
                <w:sz w:val="20"/>
              </w:rPr>
              <w:t>
</w:t>
            </w:r>
            <w:r>
              <w:rPr>
                <w:rFonts w:ascii="Times New Roman"/>
                <w:b w:val="false"/>
                <w:i w:val="false"/>
                <w:color w:val="000000"/>
                <w:sz w:val="20"/>
              </w:rPr>
              <w:t>25. Қарау нәтижесі: «1» - күші жойылды, «2» - өзгертілді, «3» - өзгеріссіз қалды</w:t>
            </w:r>
            <w:r>
              <w:br/>
            </w:r>
            <w:r>
              <w:rPr>
                <w:rFonts w:ascii="Times New Roman"/>
                <w:b w:val="false"/>
                <w:i w:val="false"/>
                <w:color w:val="000000"/>
                <w:sz w:val="20"/>
              </w:rPr>
              <w:t>
</w:t>
            </w:r>
            <w:r>
              <w:rPr>
                <w:rFonts w:ascii="Times New Roman"/>
                <w:b w:val="false"/>
                <w:i w:val="false"/>
                <w:color w:val="000000"/>
                <w:sz w:val="20"/>
              </w:rPr>
              <w:t>26. істі қайта қараушы жоғары тұрған органның атауы ______________________________</w:t>
            </w:r>
            <w:r>
              <w:br/>
            </w:r>
            <w:r>
              <w:rPr>
                <w:rFonts w:ascii="Times New Roman"/>
                <w:b w:val="false"/>
                <w:i w:val="false"/>
                <w:color w:val="000000"/>
                <w:sz w:val="20"/>
              </w:rPr>
              <w:t>
</w:t>
            </w:r>
            <w:r>
              <w:rPr>
                <w:rFonts w:ascii="Times New Roman"/>
                <w:b w:val="false"/>
                <w:i w:val="false"/>
                <w:color w:val="000000"/>
                <w:sz w:val="20"/>
              </w:rPr>
              <w:t>27. Қызметкердің Т.А.Ә., лауазымы, қолы, толтырған күні _________________________________________ «__» _____________</w:t>
            </w:r>
          </w:p>
        </w:tc>
      </w:tr>
    </w:tbl>
    <w:bookmarkStart w:name="z149" w:id="17"/>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және оларды жасаған тұлғалар туралы</w:t>
      </w:r>
      <w:r>
        <w:br/>
      </w:r>
      <w:r>
        <w:rPr>
          <w:rFonts w:ascii="Times New Roman"/>
          <w:b w:val="false"/>
          <w:i w:val="false"/>
          <w:color w:val="000000"/>
          <w:sz w:val="28"/>
        </w:rPr>
        <w:t xml:space="preserve">
орталықтандырылған деректер    </w:t>
      </w:r>
      <w:r>
        <w:br/>
      </w:r>
      <w:r>
        <w:rPr>
          <w:rFonts w:ascii="Times New Roman"/>
          <w:b w:val="false"/>
          <w:i w:val="false"/>
          <w:color w:val="000000"/>
          <w:sz w:val="28"/>
        </w:rPr>
        <w:t xml:space="preserve">
банкінің жүргізілуі туралы»    </w:t>
      </w:r>
      <w:r>
        <w:br/>
      </w:r>
      <w:r>
        <w:rPr>
          <w:rFonts w:ascii="Times New Roman"/>
          <w:b w:val="false"/>
          <w:i w:val="false"/>
          <w:color w:val="000000"/>
          <w:sz w:val="28"/>
        </w:rPr>
        <w:t xml:space="preserve">
Нұсқаулыққа 4-қосымша       </w:t>
      </w:r>
    </w:p>
    <w:bookmarkEnd w:id="17"/>
    <w:bookmarkStart w:name="z150" w:id="18"/>
    <w:p>
      <w:pPr>
        <w:spacing w:after="0"/>
        <w:ind w:left="0"/>
        <w:jc w:val="left"/>
      </w:pPr>
      <w:r>
        <w:rPr>
          <w:rFonts w:ascii="Times New Roman"/>
          <w:b/>
          <w:i w:val="false"/>
          <w:color w:val="000000"/>
        </w:rPr>
        <w:t xml:space="preserve"> 
Әкімшілік жаза тағу туралы қаулының орындалуы жөнінде</w:t>
      </w:r>
      <w:r>
        <w:br/>
      </w:r>
      <w:r>
        <w:rPr>
          <w:rFonts w:ascii="Times New Roman"/>
          <w:b/>
          <w:i w:val="false"/>
          <w:color w:val="000000"/>
        </w:rPr>
        <w:t>
ХАБАРЛАУ</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хабарлауды жолдаған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 қараған уәкілетті органның (лауазымды тұлғаның), соттың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бұзушылықты анықтаған органның атауы</w:t>
      </w:r>
      <w:r>
        <w:br/>
      </w:r>
      <w:r>
        <w:rPr>
          <w:rFonts w:ascii="Times New Roman"/>
          <w:b w:val="false"/>
          <w:i w:val="false"/>
          <w:color w:val="000000"/>
          <w:sz w:val="28"/>
        </w:rPr>
        <w:t>
Істегі материалдың (хаттаманың) № ___________________________________</w:t>
      </w:r>
      <w:r>
        <w:br/>
      </w:r>
      <w:r>
        <w:rPr>
          <w:rFonts w:ascii="Times New Roman"/>
          <w:b w:val="false"/>
          <w:i w:val="false"/>
          <w:color w:val="000000"/>
          <w:sz w:val="28"/>
        </w:rPr>
        <w:t>
Басталған күні «__» ______________ 20__ ж.</w:t>
      </w:r>
      <w:r>
        <w:br/>
      </w:r>
      <w:r>
        <w:rPr>
          <w:rFonts w:ascii="Times New Roman"/>
          <w:b w:val="false"/>
          <w:i w:val="false"/>
          <w:color w:val="000000"/>
          <w:sz w:val="28"/>
        </w:rPr>
        <w:t>
Құқық бұзушылық дәрежесі Қазақстан Республикасы ӘҚБтК ___ бабы ___ б.</w:t>
      </w:r>
      <w:r>
        <w:br/>
      </w:r>
      <w:r>
        <w:rPr>
          <w:rFonts w:ascii="Times New Roman"/>
          <w:b w:val="false"/>
          <w:i w:val="false"/>
          <w:color w:val="000000"/>
          <w:sz w:val="28"/>
        </w:rPr>
        <w:t>
___ т.</w:t>
      </w:r>
      <w:r>
        <w:br/>
      </w:r>
      <w:r>
        <w:rPr>
          <w:rFonts w:ascii="Times New Roman"/>
          <w:b w:val="false"/>
          <w:i w:val="false"/>
          <w:color w:val="000000"/>
          <w:sz w:val="28"/>
        </w:rPr>
        <w:t>
Тегі /_/_/_/_/_/_/_/_/_/_/_/_/_/_/_/_/_/_/_/_/_/_/_/_/_/_/_/</w:t>
      </w:r>
      <w:r>
        <w:br/>
      </w:r>
      <w:r>
        <w:rPr>
          <w:rFonts w:ascii="Times New Roman"/>
          <w:b w:val="false"/>
          <w:i w:val="false"/>
          <w:color w:val="000000"/>
          <w:sz w:val="28"/>
        </w:rPr>
        <w:t>
Аты /_/_/_/_/_/_/_/_/_/_/_/_/_/_/_/_/_/_/_/_/_/_/_/_/_/_/_/</w:t>
      </w:r>
      <w:r>
        <w:br/>
      </w:r>
      <w:r>
        <w:rPr>
          <w:rFonts w:ascii="Times New Roman"/>
          <w:b w:val="false"/>
          <w:i w:val="false"/>
          <w:color w:val="000000"/>
          <w:sz w:val="28"/>
        </w:rPr>
        <w:t>
Әкесінің аты /_/_/_/_/_/_/_/_/_/_/_/_/_/_/_/_/_/_/_/_/_/_/</w:t>
      </w:r>
      <w:r>
        <w:br/>
      </w:r>
      <w:r>
        <w:rPr>
          <w:rFonts w:ascii="Times New Roman"/>
          <w:b w:val="false"/>
          <w:i w:val="false"/>
          <w:color w:val="000000"/>
          <w:sz w:val="28"/>
        </w:rPr>
        <w:t>
Туған күні «__» ____________ 19__ ж.</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(қысқартусыз)</w:t>
      </w:r>
      <w:r>
        <w:br/>
      </w:r>
      <w:r>
        <w:rPr>
          <w:rFonts w:ascii="Times New Roman"/>
          <w:b w:val="false"/>
          <w:i w:val="false"/>
          <w:color w:val="000000"/>
          <w:sz w:val="28"/>
        </w:rPr>
        <w:t>
Заңды тұлғаның, жеке кәсіпкердің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Ол бар болған жағдайда СТН /_/_/_/_/_/_/_/_/_/_/_/_/</w:t>
      </w:r>
      <w:r>
        <w:br/>
      </w:r>
      <w:r>
        <w:rPr>
          <w:rFonts w:ascii="Times New Roman"/>
          <w:b w:val="false"/>
          <w:i w:val="false"/>
          <w:color w:val="000000"/>
          <w:sz w:val="28"/>
        </w:rPr>
        <w:t>
Салынған айыппұлдың сомасы ___________________________________ теңге.</w:t>
      </w:r>
      <w:r>
        <w:br/>
      </w:r>
      <w:r>
        <w:rPr>
          <w:rFonts w:ascii="Times New Roman"/>
          <w:b w:val="false"/>
          <w:i w:val="false"/>
          <w:color w:val="000000"/>
          <w:sz w:val="28"/>
        </w:rPr>
        <w:t>
Өз еркімен өтелген айыппұлдың сомасы _________________________ теңге.</w:t>
      </w:r>
      <w:r>
        <w:br/>
      </w:r>
      <w:r>
        <w:rPr>
          <w:rFonts w:ascii="Times New Roman"/>
          <w:b w:val="false"/>
          <w:i w:val="false"/>
          <w:color w:val="000000"/>
          <w:sz w:val="28"/>
        </w:rPr>
        <w:t>
төлеген күні «__» ______________ 20__ ж.</w:t>
      </w:r>
      <w:r>
        <w:br/>
      </w:r>
      <w:r>
        <w:rPr>
          <w:rFonts w:ascii="Times New Roman"/>
          <w:b w:val="false"/>
          <w:i w:val="false"/>
          <w:color w:val="000000"/>
          <w:sz w:val="28"/>
        </w:rPr>
        <w:t>
Соттың, уәкілетті органның мәжбүрлеу тәртібінде өндіріп алу туралы</w:t>
      </w:r>
      <w:r>
        <w:br/>
      </w:r>
      <w:r>
        <w:rPr>
          <w:rFonts w:ascii="Times New Roman"/>
          <w:b w:val="false"/>
          <w:i w:val="false"/>
          <w:color w:val="000000"/>
          <w:sz w:val="28"/>
        </w:rPr>
        <w:t>
шешім қабылдаған күні «___» ______________ 20__ ж.</w:t>
      </w:r>
      <w:r>
        <w:br/>
      </w:r>
      <w:r>
        <w:rPr>
          <w:rFonts w:ascii="Times New Roman"/>
          <w:b w:val="false"/>
          <w:i w:val="false"/>
          <w:color w:val="000000"/>
          <w:sz w:val="28"/>
        </w:rPr>
        <w:t>
ҚР ӘҚБтК 708, 709-баптарының тәртібінде жазаны мәжбүрлеп орындау үшін</w:t>
      </w:r>
      <w:r>
        <w:br/>
      </w:r>
      <w:r>
        <w:rPr>
          <w:rFonts w:ascii="Times New Roman"/>
          <w:b w:val="false"/>
          <w:i w:val="false"/>
          <w:color w:val="000000"/>
          <w:sz w:val="28"/>
        </w:rPr>
        <w:t>
жолданған күні «__» ___________ 20__ ж.</w:t>
      </w:r>
      <w:r>
        <w:br/>
      </w:r>
      <w:r>
        <w:rPr>
          <w:rFonts w:ascii="Times New Roman"/>
          <w:b w:val="false"/>
          <w:i w:val="false"/>
          <w:color w:val="000000"/>
          <w:sz w:val="28"/>
        </w:rPr>
        <w:t>
Мәжбүрлеу тәртібінде өтелген айыппұл мөлшері __________________ теңге</w:t>
      </w:r>
      <w:r>
        <w:br/>
      </w:r>
      <w:r>
        <w:rPr>
          <w:rFonts w:ascii="Times New Roman"/>
          <w:b w:val="false"/>
          <w:i w:val="false"/>
          <w:color w:val="000000"/>
          <w:sz w:val="28"/>
        </w:rPr>
        <w:t>
Жауапты лауазымды тұлғаның Т.А.Ә. ___________________________________</w:t>
      </w:r>
      <w:r>
        <w:br/>
      </w:r>
      <w:r>
        <w:rPr>
          <w:rFonts w:ascii="Times New Roman"/>
          <w:b w:val="false"/>
          <w:i w:val="false"/>
          <w:color w:val="000000"/>
          <w:sz w:val="28"/>
        </w:rPr>
        <w:t>
қолы ____________________ күні «__» __________ 20__ ж.</w:t>
      </w:r>
      <w:r>
        <w:br/>
      </w:r>
      <w:r>
        <w:rPr>
          <w:rFonts w:ascii="Times New Roman"/>
          <w:b w:val="false"/>
          <w:i w:val="false"/>
          <w:color w:val="000000"/>
          <w:sz w:val="28"/>
        </w:rPr>
        <w:t>
ҚСжАЕКБ-на келіп түскен күні «__» __________ 20__ ж.</w:t>
      </w:r>
      <w:r>
        <w:br/>
      </w:r>
      <w:r>
        <w:rPr>
          <w:rFonts w:ascii="Times New Roman"/>
          <w:b w:val="false"/>
          <w:i w:val="false"/>
          <w:color w:val="000000"/>
          <w:sz w:val="28"/>
        </w:rPr>
        <w:t>
ҚСжАЕК қызметкерінің Т.А.Ә. _________________________________________</w:t>
      </w:r>
    </w:p>
    <w:bookmarkStart w:name="z151" w:id="19"/>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және оларды жасаған тұлғалар туралы</w:t>
      </w:r>
      <w:r>
        <w:br/>
      </w:r>
      <w:r>
        <w:rPr>
          <w:rFonts w:ascii="Times New Roman"/>
          <w:b w:val="false"/>
          <w:i w:val="false"/>
          <w:color w:val="000000"/>
          <w:sz w:val="28"/>
        </w:rPr>
        <w:t xml:space="preserve">
орталықтандырылған деректер    </w:t>
      </w:r>
      <w:r>
        <w:br/>
      </w:r>
      <w:r>
        <w:rPr>
          <w:rFonts w:ascii="Times New Roman"/>
          <w:b w:val="false"/>
          <w:i w:val="false"/>
          <w:color w:val="000000"/>
          <w:sz w:val="28"/>
        </w:rPr>
        <w:t xml:space="preserve">
банкінің жүргізілуі туралы»    </w:t>
      </w:r>
      <w:r>
        <w:br/>
      </w:r>
      <w:r>
        <w:rPr>
          <w:rFonts w:ascii="Times New Roman"/>
          <w:b w:val="false"/>
          <w:i w:val="false"/>
          <w:color w:val="000000"/>
          <w:sz w:val="28"/>
        </w:rPr>
        <w:t xml:space="preserve">
Нұсқаулыққа 5-қосымша       </w:t>
      </w:r>
    </w:p>
    <w:bookmarkEnd w:id="19"/>
    <w:bookmarkStart w:name="z152" w:id="20"/>
    <w:p>
      <w:pPr>
        <w:spacing w:after="0"/>
        <w:ind w:left="0"/>
        <w:jc w:val="left"/>
      </w:pPr>
      <w:r>
        <w:rPr>
          <w:rFonts w:ascii="Times New Roman"/>
          <w:b/>
          <w:i w:val="false"/>
          <w:color w:val="000000"/>
        </w:rPr>
        <w:t xml:space="preserve"> 
Әкімшілік жаза тағу туралы қаулының орындалуын тоқтату туралы</w:t>
      </w:r>
      <w:r>
        <w:br/>
      </w:r>
      <w:r>
        <w:rPr>
          <w:rFonts w:ascii="Times New Roman"/>
          <w:b/>
          <w:i w:val="false"/>
          <w:color w:val="000000"/>
        </w:rPr>
        <w:t>
ХАБАРЛАУ</w:t>
      </w:r>
    </w:p>
    <w:bookmarkEnd w:id="20"/>
    <w:p>
      <w:pPr>
        <w:spacing w:after="0"/>
        <w:ind w:left="0"/>
        <w:jc w:val="both"/>
      </w:pPr>
      <w:r>
        <w:rPr>
          <w:rFonts w:ascii="Times New Roman"/>
          <w:b w:val="false"/>
          <w:i w:val="false"/>
          <w:color w:val="000000"/>
          <w:sz w:val="28"/>
        </w:rPr>
        <w:t>«__» 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хабарлауды жолдаған органның атауы</w:t>
      </w:r>
      <w:r>
        <w:br/>
      </w:r>
      <w:r>
        <w:rPr>
          <w:rFonts w:ascii="Times New Roman"/>
          <w:b w:val="false"/>
          <w:i w:val="false"/>
          <w:color w:val="000000"/>
          <w:sz w:val="28"/>
        </w:rPr>
        <w:t>
Тегі /_/_/_/_/_/_/_/_/_/_/_/_/_/_/_/_/_/_/_/_/_/_/_/_/_/_/_/</w:t>
      </w:r>
      <w:r>
        <w:br/>
      </w:r>
      <w:r>
        <w:rPr>
          <w:rFonts w:ascii="Times New Roman"/>
          <w:b w:val="false"/>
          <w:i w:val="false"/>
          <w:color w:val="000000"/>
          <w:sz w:val="28"/>
        </w:rPr>
        <w:t>
Аты /_/_/_/_/_/_/_/_/_/_/_/_/_/_/_/_/_/_/_/_/_/_/_/_/_/_/_/</w:t>
      </w:r>
      <w:r>
        <w:br/>
      </w:r>
      <w:r>
        <w:rPr>
          <w:rFonts w:ascii="Times New Roman"/>
          <w:b w:val="false"/>
          <w:i w:val="false"/>
          <w:color w:val="000000"/>
          <w:sz w:val="28"/>
        </w:rPr>
        <w:t>
Әкесінің аты /_/_/_/_/_/_/_/_/_/_/_/_/_/_/_/_/_/_/_/_/_/_/</w:t>
      </w:r>
      <w:r>
        <w:br/>
      </w:r>
      <w:r>
        <w:rPr>
          <w:rFonts w:ascii="Times New Roman"/>
          <w:b w:val="false"/>
          <w:i w:val="false"/>
          <w:color w:val="000000"/>
          <w:sz w:val="28"/>
        </w:rPr>
        <w:t>
Туған күні «__» ___________ 19__ ж.</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(қысқартусыз)</w:t>
      </w:r>
      <w:r>
        <w:br/>
      </w:r>
      <w:r>
        <w:rPr>
          <w:rFonts w:ascii="Times New Roman"/>
          <w:b w:val="false"/>
          <w:i w:val="false"/>
          <w:color w:val="000000"/>
          <w:sz w:val="28"/>
        </w:rPr>
        <w:t>
Заңды тұлғаның, жеке кәсіпкердің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Ол бар болған жағдайда СТН /_/_/_/_/_/_/_/_/_/_/_/_/</w:t>
      </w:r>
      <w:r>
        <w:br/>
      </w:r>
      <w:r>
        <w:rPr>
          <w:rFonts w:ascii="Times New Roman"/>
          <w:b w:val="false"/>
          <w:i w:val="false"/>
          <w:color w:val="000000"/>
          <w:sz w:val="28"/>
        </w:rPr>
        <w:t>
Құқық бұзушылықты анықтаған органның атауы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Істің/материалдың/хаттаманың нөмірі ____________________ Жүргізу күні</w:t>
      </w:r>
      <w:r>
        <w:br/>
      </w:r>
      <w:r>
        <w:rPr>
          <w:rFonts w:ascii="Times New Roman"/>
          <w:b w:val="false"/>
          <w:i w:val="false"/>
          <w:color w:val="000000"/>
          <w:sz w:val="28"/>
        </w:rPr>
        <w:t>
«__» ______ 20__ ж.</w:t>
      </w:r>
      <w:r>
        <w:br/>
      </w:r>
      <w:r>
        <w:rPr>
          <w:rFonts w:ascii="Times New Roman"/>
          <w:b w:val="false"/>
          <w:i w:val="false"/>
          <w:color w:val="000000"/>
          <w:sz w:val="28"/>
        </w:rPr>
        <w:t>
Құқық бұзушылық дәрежесі ҚР ӘҚБтК ___ бабы ______ б ______ т</w:t>
      </w:r>
      <w:r>
        <w:br/>
      </w:r>
      <w:r>
        <w:rPr>
          <w:rFonts w:ascii="Times New Roman"/>
          <w:b w:val="false"/>
          <w:i w:val="false"/>
          <w:color w:val="000000"/>
          <w:sz w:val="28"/>
        </w:rPr>
        <w:t>
Әкімшілік іс жүргізуді қысқарту күні «__» _________ 20__ ж.</w:t>
      </w:r>
      <w:r>
        <w:br/>
      </w:r>
      <w:r>
        <w:rPr>
          <w:rFonts w:ascii="Times New Roman"/>
          <w:b w:val="false"/>
          <w:i w:val="false"/>
          <w:color w:val="000000"/>
          <w:sz w:val="28"/>
        </w:rPr>
        <w:t>
Негізі ______________________________________________________________</w:t>
      </w:r>
      <w:r>
        <w:br/>
      </w:r>
      <w:r>
        <w:rPr>
          <w:rFonts w:ascii="Times New Roman"/>
          <w:b w:val="false"/>
          <w:i w:val="false"/>
          <w:color w:val="000000"/>
          <w:sz w:val="28"/>
        </w:rPr>
        <w:t>
20__ жылғы «__» _____________ бастап.</w:t>
      </w:r>
      <w:r>
        <w:br/>
      </w:r>
      <w:r>
        <w:rPr>
          <w:rFonts w:ascii="Times New Roman"/>
          <w:b w:val="false"/>
          <w:i w:val="false"/>
          <w:color w:val="000000"/>
          <w:sz w:val="28"/>
        </w:rPr>
        <w:t>
Т.А.Ә. ______________________________________________________________</w:t>
      </w:r>
      <w:r>
        <w:br/>
      </w:r>
      <w:r>
        <w:rPr>
          <w:rFonts w:ascii="Times New Roman"/>
          <w:b w:val="false"/>
          <w:i w:val="false"/>
          <w:color w:val="000000"/>
          <w:sz w:val="28"/>
        </w:rPr>
        <w:t>
                       хабарлауды жолдаған қызметкер</w:t>
      </w:r>
      <w:r>
        <w:br/>
      </w:r>
      <w:r>
        <w:rPr>
          <w:rFonts w:ascii="Times New Roman"/>
          <w:b w:val="false"/>
          <w:i w:val="false"/>
          <w:color w:val="000000"/>
          <w:sz w:val="28"/>
        </w:rPr>
        <w:t>
Жауапты лауазымды тұлғаның қолы _____________________________________</w:t>
      </w:r>
      <w:r>
        <w:br/>
      </w:r>
      <w:r>
        <w:rPr>
          <w:rFonts w:ascii="Times New Roman"/>
          <w:b w:val="false"/>
          <w:i w:val="false"/>
          <w:color w:val="000000"/>
          <w:sz w:val="28"/>
        </w:rPr>
        <w:t>
Күні «__» ____________ 20__ ж.</w:t>
      </w:r>
      <w:r>
        <w:br/>
      </w:r>
      <w:r>
        <w:rPr>
          <w:rFonts w:ascii="Times New Roman"/>
          <w:b w:val="false"/>
          <w:i w:val="false"/>
          <w:color w:val="000000"/>
          <w:sz w:val="28"/>
        </w:rPr>
        <w:t>
ҚСжАЕКБ-на келіп түскен күні «__» __________ 20__ ж.</w:t>
      </w:r>
      <w:r>
        <w:br/>
      </w:r>
      <w:r>
        <w:rPr>
          <w:rFonts w:ascii="Times New Roman"/>
          <w:b w:val="false"/>
          <w:i w:val="false"/>
          <w:color w:val="000000"/>
          <w:sz w:val="28"/>
        </w:rPr>
        <w:t>
ҚСжАЕК қызметкерінің Т.А.Ә. _________________________________________</w:t>
      </w:r>
    </w:p>
    <w:bookmarkStart w:name="z153" w:id="21"/>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xml:space="preserve">
және оларды жасаған тұлғалар    </w:t>
      </w:r>
      <w:r>
        <w:br/>
      </w:r>
      <w:r>
        <w:rPr>
          <w:rFonts w:ascii="Times New Roman"/>
          <w:b w:val="false"/>
          <w:i w:val="false"/>
          <w:color w:val="000000"/>
          <w:sz w:val="28"/>
        </w:rPr>
        <w:t xml:space="preserve">
туралы орталықтандырылған      </w:t>
      </w:r>
      <w:r>
        <w:br/>
      </w:r>
      <w:r>
        <w:rPr>
          <w:rFonts w:ascii="Times New Roman"/>
          <w:b w:val="false"/>
          <w:i w:val="false"/>
          <w:color w:val="000000"/>
          <w:sz w:val="28"/>
        </w:rPr>
        <w:t>
деректер банкінің жүргізілуі туралы»</w:t>
      </w:r>
      <w:r>
        <w:br/>
      </w:r>
      <w:r>
        <w:rPr>
          <w:rFonts w:ascii="Times New Roman"/>
          <w:b w:val="false"/>
          <w:i w:val="false"/>
          <w:color w:val="000000"/>
          <w:sz w:val="28"/>
        </w:rPr>
        <w:t xml:space="preserve">
Нұсқаулыққа 6-қосымша        </w:t>
      </w:r>
    </w:p>
    <w:bookmarkEnd w:id="21"/>
    <w:bookmarkStart w:name="z154" w:id="22"/>
    <w:p>
      <w:pPr>
        <w:spacing w:after="0"/>
        <w:ind w:left="0"/>
        <w:jc w:val="left"/>
      </w:pPr>
      <w:r>
        <w:rPr>
          <w:rFonts w:ascii="Times New Roman"/>
          <w:b/>
          <w:i w:val="false"/>
          <w:color w:val="000000"/>
        </w:rPr>
        <w:t xml:space="preserve"> 
Әкімшілік жауапкершіліктен және әкімшілік жазадан босату немесе</w:t>
      </w:r>
      <w:r>
        <w:br/>
      </w:r>
      <w:r>
        <w:rPr>
          <w:rFonts w:ascii="Times New Roman"/>
          <w:b/>
          <w:i w:val="false"/>
          <w:color w:val="000000"/>
        </w:rPr>
        <w:t>
жоғарыда тұрған органның шешімді өзгертуі туралы</w:t>
      </w:r>
      <w:r>
        <w:br/>
      </w:r>
      <w:r>
        <w:rPr>
          <w:rFonts w:ascii="Times New Roman"/>
          <w:b/>
          <w:i w:val="false"/>
          <w:color w:val="000000"/>
        </w:rPr>
        <w:t>
ХАБАРЛАУ</w:t>
      </w:r>
    </w:p>
    <w:bookmarkEnd w:id="22"/>
    <w:p>
      <w:pPr>
        <w:spacing w:after="0"/>
        <w:ind w:left="0"/>
        <w:jc w:val="both"/>
      </w:pPr>
      <w:r>
        <w:rPr>
          <w:rFonts w:ascii="Times New Roman"/>
          <w:b w:val="false"/>
          <w:i w:val="false"/>
          <w:color w:val="000000"/>
          <w:sz w:val="28"/>
        </w:rPr>
        <w:t>«__» 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хабарлауды жолдаған органның атауы</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 ___________ 19__ ж.</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(қысқартусыз)</w:t>
      </w:r>
      <w:r>
        <w:br/>
      </w:r>
      <w:r>
        <w:rPr>
          <w:rFonts w:ascii="Times New Roman"/>
          <w:b w:val="false"/>
          <w:i w:val="false"/>
          <w:color w:val="000000"/>
          <w:sz w:val="28"/>
        </w:rPr>
        <w:t>
Заңды тұлғаның, жеке кәсіпкердің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Ол бар болған жағдайда СТН /_/_/_/_/_/_/_/_/_/_/_/_/</w:t>
      </w:r>
      <w:r>
        <w:br/>
      </w:r>
      <w:r>
        <w:rPr>
          <w:rFonts w:ascii="Times New Roman"/>
          <w:b w:val="false"/>
          <w:i w:val="false"/>
          <w:color w:val="000000"/>
          <w:sz w:val="28"/>
        </w:rPr>
        <w:t>
құқық бұзушылықты анықтаған орган ___________________________________</w:t>
      </w:r>
      <w:r>
        <w:br/>
      </w:r>
      <w:r>
        <w:rPr>
          <w:rFonts w:ascii="Times New Roman"/>
          <w:b w:val="false"/>
          <w:i w:val="false"/>
          <w:color w:val="000000"/>
          <w:sz w:val="28"/>
        </w:rPr>
        <w:t>
Істің/материалдың/хаттаманың нөмірі _________________________________</w:t>
      </w:r>
      <w:r>
        <w:br/>
      </w:r>
      <w:r>
        <w:rPr>
          <w:rFonts w:ascii="Times New Roman"/>
          <w:b w:val="false"/>
          <w:i w:val="false"/>
          <w:color w:val="000000"/>
          <w:sz w:val="28"/>
        </w:rPr>
        <w:t>
                                           (керегін сызып қою)</w:t>
      </w:r>
      <w:r>
        <w:br/>
      </w:r>
      <w:r>
        <w:rPr>
          <w:rFonts w:ascii="Times New Roman"/>
          <w:b w:val="false"/>
          <w:i w:val="false"/>
          <w:color w:val="000000"/>
          <w:sz w:val="28"/>
        </w:rPr>
        <w:t>
жүргізу күні «__» _______ 20__ ж.</w:t>
      </w:r>
      <w:r>
        <w:br/>
      </w:r>
      <w:r>
        <w:rPr>
          <w:rFonts w:ascii="Times New Roman"/>
          <w:b w:val="false"/>
          <w:i w:val="false"/>
          <w:color w:val="000000"/>
          <w:sz w:val="28"/>
        </w:rPr>
        <w:t>
құқық бұзушылық дәрежесі ҚР ӘҚБтК ____ бабы ____ б _____ т</w:t>
      </w:r>
      <w:r>
        <w:br/>
      </w:r>
      <w:r>
        <w:rPr>
          <w:rFonts w:ascii="Times New Roman"/>
          <w:b w:val="false"/>
          <w:i w:val="false"/>
          <w:color w:val="000000"/>
          <w:sz w:val="28"/>
        </w:rPr>
        <w:t>
Жаза түрі ___________________________________________________________</w:t>
      </w:r>
      <w:r>
        <w:br/>
      </w:r>
      <w:r>
        <w:rPr>
          <w:rFonts w:ascii="Times New Roman"/>
          <w:b w:val="false"/>
          <w:i w:val="false"/>
          <w:color w:val="000000"/>
          <w:sz w:val="28"/>
        </w:rPr>
        <w:t>
әкімшілік жауапкершіліктен және әкімшілік жазадан босату, шешімді</w:t>
      </w:r>
      <w:r>
        <w:br/>
      </w:r>
      <w:r>
        <w:rPr>
          <w:rFonts w:ascii="Times New Roman"/>
          <w:b w:val="false"/>
          <w:i w:val="false"/>
          <w:color w:val="000000"/>
          <w:sz w:val="28"/>
        </w:rPr>
        <w:t>
өзгерту күні (керегін сызып қою)</w:t>
      </w:r>
      <w:r>
        <w:br/>
      </w:r>
      <w:r>
        <w:rPr>
          <w:rFonts w:ascii="Times New Roman"/>
          <w:b w:val="false"/>
          <w:i w:val="false"/>
          <w:color w:val="000000"/>
          <w:sz w:val="28"/>
        </w:rPr>
        <w:t>
20__ жылғы «__» _____________________ _____________________ негізінде</w:t>
      </w:r>
      <w:r>
        <w:br/>
      </w:r>
      <w:r>
        <w:rPr>
          <w:rFonts w:ascii="Times New Roman"/>
          <w:b w:val="false"/>
          <w:i w:val="false"/>
          <w:color w:val="000000"/>
          <w:sz w:val="28"/>
        </w:rPr>
        <w:t>
20__ ж. «___» _______________ бастап.</w:t>
      </w:r>
      <w:r>
        <w:br/>
      </w:r>
      <w:r>
        <w:rPr>
          <w:rFonts w:ascii="Times New Roman"/>
          <w:b w:val="false"/>
          <w:i w:val="false"/>
          <w:color w:val="000000"/>
          <w:sz w:val="28"/>
        </w:rPr>
        <w:t>
Т.А.Ә. ______________________________________________________________</w:t>
      </w:r>
      <w:r>
        <w:br/>
      </w:r>
      <w:r>
        <w:rPr>
          <w:rFonts w:ascii="Times New Roman"/>
          <w:b w:val="false"/>
          <w:i w:val="false"/>
          <w:color w:val="000000"/>
          <w:sz w:val="28"/>
        </w:rPr>
        <w:t>
                      хабарлауды жолдаған қызметкер</w:t>
      </w:r>
      <w:r>
        <w:br/>
      </w:r>
      <w:r>
        <w:rPr>
          <w:rFonts w:ascii="Times New Roman"/>
          <w:b w:val="false"/>
          <w:i w:val="false"/>
          <w:color w:val="000000"/>
          <w:sz w:val="28"/>
        </w:rPr>
        <w:t>
Жауапты лауазымды тұлғаның қолы _____________________________________</w:t>
      </w:r>
      <w:r>
        <w:br/>
      </w:r>
      <w:r>
        <w:rPr>
          <w:rFonts w:ascii="Times New Roman"/>
          <w:b w:val="false"/>
          <w:i w:val="false"/>
          <w:color w:val="000000"/>
          <w:sz w:val="28"/>
        </w:rPr>
        <w:t>
Күні «__» ________________ 20__ ж.</w:t>
      </w:r>
    </w:p>
    <w:bookmarkStart w:name="z155" w:id="23"/>
    <w:p>
      <w:pPr>
        <w:spacing w:after="0"/>
        <w:ind w:left="0"/>
        <w:jc w:val="both"/>
      </w:pPr>
      <w:r>
        <w:rPr>
          <w:rFonts w:ascii="Times New Roman"/>
          <w:b w:val="false"/>
          <w:i w:val="false"/>
          <w:color w:val="000000"/>
          <w:sz w:val="28"/>
        </w:rPr>
        <w:t xml:space="preserve">
«Әкімшілік құқық бұзушылықтар және   </w:t>
      </w:r>
      <w:r>
        <w:br/>
      </w:r>
      <w:r>
        <w:rPr>
          <w:rFonts w:ascii="Times New Roman"/>
          <w:b w:val="false"/>
          <w:i w:val="false"/>
          <w:color w:val="000000"/>
          <w:sz w:val="28"/>
        </w:rPr>
        <w:t xml:space="preserve">
оларды жасаған адамдар туралы      </w:t>
      </w:r>
      <w:r>
        <w:br/>
      </w:r>
      <w:r>
        <w:rPr>
          <w:rFonts w:ascii="Times New Roman"/>
          <w:b w:val="false"/>
          <w:i w:val="false"/>
          <w:color w:val="000000"/>
          <w:sz w:val="28"/>
        </w:rPr>
        <w:t>
орталықтандырылған деректер банкін құру</w:t>
      </w:r>
      <w:r>
        <w:br/>
      </w:r>
      <w:r>
        <w:rPr>
          <w:rFonts w:ascii="Times New Roman"/>
          <w:b w:val="false"/>
          <w:i w:val="false"/>
          <w:color w:val="000000"/>
          <w:sz w:val="28"/>
        </w:rPr>
        <w:t xml:space="preserve">
туралы» Нұсқаулыққа 7-қосымша     </w:t>
      </w:r>
    </w:p>
    <w:bookmarkEnd w:id="2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атауы)</w:t>
      </w:r>
    </w:p>
    <w:bookmarkStart w:name="z156" w:id="24"/>
    <w:p>
      <w:pPr>
        <w:spacing w:after="0"/>
        <w:ind w:left="0"/>
        <w:jc w:val="left"/>
      </w:pPr>
      <w:r>
        <w:rPr>
          <w:rFonts w:ascii="Times New Roman"/>
          <w:b/>
          <w:i w:val="false"/>
          <w:color w:val="000000"/>
        </w:rPr>
        <w:t xml:space="preserve"> 
Әкімшілік құқық бұзушылықтарды есепке алу журналы</w:t>
      </w:r>
    </w:p>
    <w:bookmarkEnd w:id="24"/>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Басталды «___» ___________ 20__ ж. № _________________</w:t>
      </w:r>
      <w:r>
        <w:br/>
      </w:r>
      <w:r>
        <w:rPr>
          <w:rFonts w:ascii="Times New Roman"/>
          <w:b w:val="false"/>
          <w:i w:val="false"/>
          <w:color w:val="000000"/>
          <w:sz w:val="28"/>
        </w:rPr>
        <w:t>
Аяқталды «___» ___________ 20__ ж. №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17"/>
        <w:gridCol w:w="1117"/>
        <w:gridCol w:w="1308"/>
        <w:gridCol w:w="1308"/>
        <w:gridCol w:w="1308"/>
        <w:gridCol w:w="1521"/>
        <w:gridCol w:w="1308"/>
        <w:gridCol w:w="2141"/>
        <w:gridCol w:w="1738"/>
      </w:tblGrid>
      <w:tr>
        <w:trPr>
          <w:trHeight w:val="48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 және уақыты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істің нөмірі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бұзушылықты кім анықтады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Хаттаманың/материалдың № және оны қалыптастыру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ҚРӘҚБтК нормалары бойынша құқық бұзушылықтың дәрежесі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бұзушылықтың жасалу орны мен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бұзушылықтың фабуласы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жасаған тұлға немесе жеке кәсіпкер (Т.А.Ә., туған күні, жері, жұмыс орны, лауазымы, ЖСН (бар болған жағдайда), мекенжайы) туралы мәлімет</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ЖК атауы, заңды тұлғаның бірінші басшысы туралы мәлімет (заңды мекенжайы, олар бар болған жағдайда СТН, БСН)</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28"/>
        <w:gridCol w:w="1321"/>
        <w:gridCol w:w="1321"/>
        <w:gridCol w:w="1536"/>
        <w:gridCol w:w="1536"/>
        <w:gridCol w:w="1322"/>
        <w:gridCol w:w="1322"/>
        <w:gridCol w:w="1322"/>
        <w:gridCol w:w="1837"/>
      </w:tblGrid>
      <w:tr>
        <w:trPr>
          <w:trHeight w:val="48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күні және нәтижесі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сотқа жолдау күні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 және заңды күшіне ену күні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шаралары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1-ӘЖ нысанды карточканы ұсынған қызметкердің Т.А.Ә.</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1-ӘҚ нысанды карточканы ұсынған қызметкердің Т.А.Ә.</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АЕҚ-ты ҚСжАЕКБ-на жолдау күні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айыппұлды өтеу күні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орындау туралы қаулыны жолдау күні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материалының № және күні</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157" w:id="25"/>
    <w:p>
      <w:pPr>
        <w:spacing w:after="0"/>
        <w:ind w:left="0"/>
        <w:jc w:val="both"/>
      </w:pPr>
      <w:r>
        <w:rPr>
          <w:rFonts w:ascii="Times New Roman"/>
          <w:b w:val="false"/>
          <w:i w:val="false"/>
          <w:color w:val="000000"/>
          <w:sz w:val="28"/>
        </w:rPr>
        <w:t xml:space="preserve">
«Әкімшілік құқық бұзушылықтар   </w:t>
      </w:r>
      <w:r>
        <w:br/>
      </w:r>
      <w:r>
        <w:rPr>
          <w:rFonts w:ascii="Times New Roman"/>
          <w:b w:val="false"/>
          <w:i w:val="false"/>
          <w:color w:val="000000"/>
          <w:sz w:val="28"/>
        </w:rPr>
        <w:t>
және оларды жасаған тұлғалар туралы</w:t>
      </w:r>
      <w:r>
        <w:br/>
      </w:r>
      <w:r>
        <w:rPr>
          <w:rFonts w:ascii="Times New Roman"/>
          <w:b w:val="false"/>
          <w:i w:val="false"/>
          <w:color w:val="000000"/>
          <w:sz w:val="28"/>
        </w:rPr>
        <w:t xml:space="preserve">
орталықтандырылған деректер    </w:t>
      </w:r>
      <w:r>
        <w:br/>
      </w:r>
      <w:r>
        <w:rPr>
          <w:rFonts w:ascii="Times New Roman"/>
          <w:b w:val="false"/>
          <w:i w:val="false"/>
          <w:color w:val="000000"/>
          <w:sz w:val="28"/>
        </w:rPr>
        <w:t xml:space="preserve">
банкінің жүргізілуі туралы»    </w:t>
      </w:r>
      <w:r>
        <w:br/>
      </w:r>
      <w:r>
        <w:rPr>
          <w:rFonts w:ascii="Times New Roman"/>
          <w:b w:val="false"/>
          <w:i w:val="false"/>
          <w:color w:val="000000"/>
          <w:sz w:val="28"/>
        </w:rPr>
        <w:t xml:space="preserve">
Нұсқаулыққа 8-қосымша       </w:t>
      </w:r>
    </w:p>
    <w:bookmarkEnd w:id="25"/>
    <w:bookmarkStart w:name="z158" w:id="26"/>
    <w:p>
      <w:pPr>
        <w:spacing w:after="0"/>
        <w:ind w:left="0"/>
        <w:jc w:val="left"/>
      </w:pPr>
      <w:r>
        <w:rPr>
          <w:rFonts w:ascii="Times New Roman"/>
          <w:b/>
          <w:i w:val="false"/>
          <w:color w:val="000000"/>
        </w:rPr>
        <w:t xml:space="preserve"> 
Тұлғаны әкімшілік жауапқа тарту туралы</w:t>
      </w:r>
      <w:r>
        <w:br/>
      </w:r>
      <w:r>
        <w:rPr>
          <w:rFonts w:ascii="Times New Roman"/>
          <w:b/>
          <w:i w:val="false"/>
          <w:color w:val="000000"/>
        </w:rPr>
        <w:t>
СҰРАУ</w:t>
      </w:r>
    </w:p>
    <w:bookmarkEnd w:id="26"/>
    <w:p>
      <w:pPr>
        <w:spacing w:after="0"/>
        <w:ind w:left="0"/>
        <w:jc w:val="both"/>
      </w:pPr>
      <w:r>
        <w:rPr>
          <w:rFonts w:ascii="Times New Roman"/>
          <w:b w:val="false"/>
          <w:i w:val="false"/>
          <w:color w:val="000000"/>
          <w:sz w:val="28"/>
        </w:rPr>
        <w:t>№ ___________________ алу: поштамен/қолма қол</w:t>
      </w:r>
      <w:r>
        <w:br/>
      </w:r>
      <w:r>
        <w:rPr>
          <w:rFonts w:ascii="Times New Roman"/>
          <w:b w:val="false"/>
          <w:i w:val="false"/>
          <w:color w:val="000000"/>
          <w:sz w:val="28"/>
        </w:rPr>
        <w:t>
  (керегін сызып қою)</w:t>
      </w:r>
      <w:r>
        <w:br/>
      </w:r>
      <w:r>
        <w:rPr>
          <w:rFonts w:ascii="Times New Roman"/>
          <w:b w:val="false"/>
          <w:i w:val="false"/>
          <w:color w:val="000000"/>
          <w:sz w:val="28"/>
        </w:rPr>
        <w:t>
"___" ______ 20__ ж.</w:t>
      </w:r>
      <w:r>
        <w:br/>
      </w:r>
      <w:r>
        <w:rPr>
          <w:rFonts w:ascii="Times New Roman"/>
          <w:b w:val="false"/>
          <w:i w:val="false"/>
          <w:color w:val="000000"/>
          <w:sz w:val="28"/>
        </w:rPr>
        <w:t>
Қазақстан Республикасы Бас прокуратурасының Құқықтық статистика және</w:t>
      </w:r>
      <w:r>
        <w:br/>
      </w:r>
      <w:r>
        <w:rPr>
          <w:rFonts w:ascii="Times New Roman"/>
          <w:b w:val="false"/>
          <w:i w:val="false"/>
          <w:color w:val="000000"/>
          <w:sz w:val="28"/>
        </w:rPr>
        <w:t>
арнайы есепке алу жөніндегі комитетіне</w:t>
      </w:r>
      <w:r>
        <w:br/>
      </w:r>
      <w:r>
        <w:rPr>
          <w:rFonts w:ascii="Times New Roman"/>
          <w:b w:val="false"/>
          <w:i w:val="false"/>
          <w:color w:val="000000"/>
          <w:sz w:val="28"/>
        </w:rPr>
        <w:t>
</w:t>
      </w:r>
      <w:r>
        <w:rPr>
          <w:rFonts w:ascii="Times New Roman"/>
          <w:b w:val="false"/>
          <w:i/>
          <w:color w:val="000000"/>
          <w:sz w:val="28"/>
        </w:rPr>
        <w:t>Жеке тұлға үшін:</w:t>
      </w:r>
      <w:r>
        <w:br/>
      </w:r>
      <w:r>
        <w:rPr>
          <w:rFonts w:ascii="Times New Roman"/>
          <w:b w:val="false"/>
          <w:i w:val="false"/>
          <w:color w:val="000000"/>
          <w:sz w:val="28"/>
        </w:rPr>
        <w:t>
1. Тегі _____________________________________________________________</w:t>
      </w:r>
      <w:r>
        <w:br/>
      </w:r>
      <w:r>
        <w:rPr>
          <w:rFonts w:ascii="Times New Roman"/>
          <w:b w:val="false"/>
          <w:i w:val="false"/>
          <w:color w:val="000000"/>
          <w:sz w:val="28"/>
        </w:rPr>
        <w:t>
2. Аты ______________________________________________________________</w:t>
      </w:r>
      <w:r>
        <w:br/>
      </w:r>
      <w:r>
        <w:rPr>
          <w:rFonts w:ascii="Times New Roman"/>
          <w:b w:val="false"/>
          <w:i w:val="false"/>
          <w:color w:val="000000"/>
          <w:sz w:val="28"/>
        </w:rPr>
        <w:t>
3. Әкесінің аты _____________________________________________________</w:t>
      </w:r>
      <w:r>
        <w:br/>
      </w:r>
      <w:r>
        <w:rPr>
          <w:rFonts w:ascii="Times New Roman"/>
          <w:b w:val="false"/>
          <w:i w:val="false"/>
          <w:color w:val="000000"/>
          <w:sz w:val="28"/>
        </w:rPr>
        <w:t>
4. Туған күні "___" ________________ ж.</w:t>
      </w:r>
      <w:r>
        <w:br/>
      </w:r>
      <w:r>
        <w:rPr>
          <w:rFonts w:ascii="Times New Roman"/>
          <w:b w:val="false"/>
          <w:i w:val="false"/>
          <w:color w:val="000000"/>
          <w:sz w:val="28"/>
        </w:rPr>
        <w:t>
5. Тұрғылықты жері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Мекенжайы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Заңды тұлға және жеке кәсіпкер үшін</w:t>
      </w:r>
      <w:r>
        <w:br/>
      </w:r>
      <w:r>
        <w:rPr>
          <w:rFonts w:ascii="Times New Roman"/>
          <w:b w:val="false"/>
          <w:i w:val="false"/>
          <w:color w:val="000000"/>
          <w:sz w:val="28"/>
        </w:rPr>
        <w:t>
7. СТН (бар болған жағдайда) ________________________________________</w:t>
      </w:r>
      <w:r>
        <w:br/>
      </w:r>
      <w:r>
        <w:rPr>
          <w:rFonts w:ascii="Times New Roman"/>
          <w:b w:val="false"/>
          <w:i w:val="false"/>
          <w:color w:val="000000"/>
          <w:sz w:val="28"/>
        </w:rPr>
        <w:t>
8. Атауы ____________________________________________________________</w:t>
      </w:r>
      <w:r>
        <w:br/>
      </w:r>
      <w:r>
        <w:rPr>
          <w:rFonts w:ascii="Times New Roman"/>
          <w:b w:val="false"/>
          <w:i w:val="false"/>
          <w:color w:val="000000"/>
          <w:sz w:val="28"/>
        </w:rPr>
        <w:t>
                                 (қысқартусыз)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Мекенжайы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Тексеру негіздері: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Мемлекеттік орган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МО</w:t>
      </w:r>
      <w:r>
        <w:br/>
      </w:r>
      <w:r>
        <w:rPr>
          <w:rFonts w:ascii="Times New Roman"/>
          <w:b w:val="false"/>
          <w:i w:val="false"/>
          <w:color w:val="000000"/>
          <w:sz w:val="28"/>
        </w:rPr>
        <w:t>
12. Орындаушы 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13. Жіберушінің мекенжайы: индексі /__/__/__/__/__/__/</w:t>
      </w:r>
      <w:r>
        <w:br/>
      </w:r>
      <w:r>
        <w:rPr>
          <w:rFonts w:ascii="Times New Roman"/>
          <w:b w:val="false"/>
          <w:i w:val="false"/>
          <w:color w:val="000000"/>
          <w:sz w:val="28"/>
        </w:rPr>
        <w:t>
Облыс ____________________________ қала _____________________________</w:t>
      </w:r>
      <w:r>
        <w:br/>
      </w:r>
      <w:r>
        <w:rPr>
          <w:rFonts w:ascii="Times New Roman"/>
          <w:b w:val="false"/>
          <w:i w:val="false"/>
          <w:color w:val="000000"/>
          <w:sz w:val="28"/>
        </w:rPr>
        <w:t>
Аудан ____________________________ ауыл _____________________________</w:t>
      </w:r>
      <w:r>
        <w:br/>
      </w:r>
      <w:r>
        <w:rPr>
          <w:rFonts w:ascii="Times New Roman"/>
          <w:b w:val="false"/>
          <w:i w:val="false"/>
          <w:color w:val="000000"/>
          <w:sz w:val="28"/>
        </w:rPr>
        <w:t>
Көше ____________________________________ № _________________________</w:t>
      </w:r>
      <w:r>
        <w:br/>
      </w:r>
      <w:r>
        <w:rPr>
          <w:rFonts w:ascii="Times New Roman"/>
          <w:b w:val="false"/>
          <w:i w:val="false"/>
          <w:color w:val="000000"/>
          <w:sz w:val="28"/>
        </w:rPr>
        <w:t>
Мемлекеттік орган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(қысқартусыз, толық атауы)</w:t>
      </w:r>
      <w:r>
        <w:br/>
      </w:r>
      <w:r>
        <w:rPr>
          <w:rFonts w:ascii="Times New Roman"/>
          <w:b w:val="false"/>
          <w:i w:val="false"/>
          <w:color w:val="000000"/>
          <w:sz w:val="28"/>
        </w:rPr>
        <w:t>
(А4 форматы)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