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12530" w14:textId="7c12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(34-шығарылым)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25 қазандағы № 406-ө-м Бұйрығы. Қазақстан Республикасының Әділет министрлігінде 2012 жылы 23 қарашада № 8105 тіркелді. Күші жойылды - Қазақстан Республикасы Еңбек және халықты әлеуметтік қорғау министрінің 2020 жылғы 24 желтоқсандағы № 533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24.12.2020 </w:t>
      </w:r>
      <w:r>
        <w:rPr>
          <w:rFonts w:ascii="Times New Roman"/>
          <w:b w:val="false"/>
          <w:i w:val="false"/>
          <w:color w:val="ff0000"/>
          <w:sz w:val="28"/>
        </w:rPr>
        <w:t>№ 533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w:t>
      </w:r>
      <w:r>
        <w:rPr>
          <w:rFonts w:ascii="Times New Roman"/>
          <w:b w:val="false"/>
          <w:i w:val="false"/>
          <w:color w:val="000000"/>
          <w:sz w:val="28"/>
        </w:rPr>
        <w:t>тарифтік-біліктілік анықтамалығы</w:t>
      </w:r>
      <w:r>
        <w:rPr>
          <w:rFonts w:ascii="Times New Roman"/>
          <w:b w:val="false"/>
          <w:i w:val="false"/>
          <w:color w:val="000000"/>
          <w:sz w:val="28"/>
        </w:rPr>
        <w:t xml:space="preserve"> (34-шығарылым)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С.Ә. Ахметовке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25 қазандағы</w:t>
            </w:r>
            <w:r>
              <w:br/>
            </w:r>
            <w:r>
              <w:rPr>
                <w:rFonts w:ascii="Times New Roman"/>
                <w:b w:val="false"/>
                <w:i w:val="false"/>
                <w:color w:val="000000"/>
                <w:sz w:val="20"/>
              </w:rPr>
              <w:t>№ 406-ө-м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(34-шығарылым)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xml:space="preserve">
      1. Жұмысшылар жұмыстары мен кәсіптерінің бірыңғай тарифтік-біліктілік анықтамалығы (бұдан әрі - БТБА) (34 шығарылым) "Мұнайды, мұнай өнімдерін, газды, сланецті, көмірді қайта өңдеу және магистральдік труба құбырларына қызмет көрсету" </w:t>
      </w:r>
      <w:r>
        <w:rPr>
          <w:rFonts w:ascii="Times New Roman"/>
          <w:b w:val="false"/>
          <w:i w:val="false"/>
          <w:color w:val="000000"/>
          <w:sz w:val="28"/>
        </w:rPr>
        <w:t>бөлімінен</w:t>
      </w:r>
      <w:r>
        <w:rPr>
          <w:rFonts w:ascii="Times New Roman"/>
          <w:b w:val="false"/>
          <w:i w:val="false"/>
          <w:color w:val="000000"/>
          <w:sz w:val="28"/>
        </w:rPr>
        <w:t xml:space="preserve"> тұрады.</w:t>
      </w:r>
    </w:p>
    <w:bookmarkEnd w:id="6"/>
    <w:bookmarkStart w:name="z10" w:id="7"/>
    <w:p>
      <w:pPr>
        <w:spacing w:after="0"/>
        <w:ind w:left="0"/>
        <w:jc w:val="both"/>
      </w:pPr>
      <w:r>
        <w:rPr>
          <w:rFonts w:ascii="Times New Roman"/>
          <w:b w:val="false"/>
          <w:i w:val="false"/>
          <w:color w:val="000000"/>
          <w:sz w:val="28"/>
        </w:rPr>
        <w:t>
      2. Бұл шығарылымның шығуы өндіріс технологиясына енген өзгерістер, өндірістегі ғылыми-техникалық прогрестің ролінің артуымен, жұмысшылардың біліктілігінің, арнайы және дайындықтарының, сапа, ішкі және сыртқы нарықтағы өнімнің бәсекеге қабілеті деңгейіне қойылатын талаптардың өсуімен, еңбекті қорғауымен байланысты.</w:t>
      </w:r>
    </w:p>
    <w:bookmarkEnd w:id="7"/>
    <w:bookmarkStart w:name="z11" w:id="8"/>
    <w:p>
      <w:pPr>
        <w:spacing w:after="0"/>
        <w:ind w:left="0"/>
        <w:jc w:val="both"/>
      </w:pPr>
      <w:r>
        <w:rPr>
          <w:rFonts w:ascii="Times New Roman"/>
          <w:b w:val="false"/>
          <w:i w:val="false"/>
          <w:color w:val="000000"/>
          <w:sz w:val="28"/>
        </w:rPr>
        <w:t>
      3. Әр кәсіп бойынша тарифтік-біліктілік сипаттаманың екі бөлімі бар. "Жұмыс сипаттамасы" бөлімі жұмысшы орындай білуге тиіс жұмыстардың суреттемесін қамтиды. "Білуге тиіс" бөлімінде арнаулы білімге, сондай-ақ ережелерді, нұсқаулықтар мен басшы материалдарды, жұмысшы қолдануға тиісті әдістер мен құралдарды білуіне қатысты жұмысшыға қойылатын негізгі талаптар қамтылған.</w:t>
      </w:r>
    </w:p>
    <w:bookmarkEnd w:id="8"/>
    <w:bookmarkStart w:name="z12" w:id="9"/>
    <w:p>
      <w:pPr>
        <w:spacing w:after="0"/>
        <w:ind w:left="0"/>
        <w:jc w:val="both"/>
      </w:pPr>
      <w:r>
        <w:rPr>
          <w:rFonts w:ascii="Times New Roman"/>
          <w:b w:val="false"/>
          <w:i w:val="false"/>
          <w:color w:val="000000"/>
          <w:sz w:val="28"/>
        </w:rPr>
        <w:t>
      4. Тарифтік-біліктілік сипаттамасында жұмысшы кәсібінің осы разрядына анағұрлым тән жұмыстардың тізбесі келтіріледі. Бұл тізбе жұмысшы орындай алатын және орындауға тиісті жұмыстардың барлығын қамти алмайды. Жұмыс беруші қажетті жағдайда, жұмыс ерекшелігін ескере отырып, тиісті разряд жұмысшылары кәсіптерінің тарифтік-біліктілік сипаттамаларында қамтылған жұмыстарға сәйкес келетін жұмыстардың қосымша тізбесін әзірлей алады.</w:t>
      </w:r>
    </w:p>
    <w:bookmarkEnd w:id="9"/>
    <w:bookmarkStart w:name="z13" w:id="10"/>
    <w:p>
      <w:pPr>
        <w:spacing w:after="0"/>
        <w:ind w:left="0"/>
        <w:jc w:val="both"/>
      </w:pPr>
      <w:r>
        <w:rPr>
          <w:rFonts w:ascii="Times New Roman"/>
          <w:b w:val="false"/>
          <w:i w:val="false"/>
          <w:color w:val="000000"/>
          <w:sz w:val="28"/>
        </w:rPr>
        <w:t>
      5. "Жұмыс сипаттамасы" бөлімінде көзделген жұмыстармен қатар, жұмысшы ауысымды қабылдау және тапсыру, жұмыс орнын, айлабұйымдарды, құралдарды жинастыру, сондай-ақ оларды тиісінше ұстау, белгіленген техникалық құжаттаманы жүргізу жөніндегі жұмыстарды орындауға тиіс.</w:t>
      </w:r>
    </w:p>
    <w:bookmarkEnd w:id="10"/>
    <w:bookmarkStart w:name="z14" w:id="11"/>
    <w:p>
      <w:pPr>
        <w:spacing w:after="0"/>
        <w:ind w:left="0"/>
        <w:jc w:val="both"/>
      </w:pPr>
      <w:r>
        <w:rPr>
          <w:rFonts w:ascii="Times New Roman"/>
          <w:b w:val="false"/>
          <w:i w:val="false"/>
          <w:color w:val="000000"/>
          <w:sz w:val="28"/>
        </w:rPr>
        <w:t>
      6. "Білуге тиіс" бөлімінде қамтылған теориялық және практикалық білімдермен қатар, жұмысшы: еңбекті қорғау, өндірістік санитария мен өртке қарсы қауіпсіздік жөніндегі ереже мен нормаларды; жеке қорғану құралдарын пайдалану ережесін; орындалатын жұмыс (қызмет) сапасына қойылатын талаптарды; жарамсыздықтың түрлері мен оның алдын алу және жоюдың тәсілдерін; өндірістік дабылдатқышты; жұмыс орнында еңбекті ұтымды ұйымдастыру жөніндегі талаптарды білуге тиіс.</w:t>
      </w:r>
    </w:p>
    <w:bookmarkEnd w:id="11"/>
    <w:bookmarkStart w:name="z15" w:id="12"/>
    <w:p>
      <w:pPr>
        <w:spacing w:after="0"/>
        <w:ind w:left="0"/>
        <w:jc w:val="both"/>
      </w:pPr>
      <w:r>
        <w:rPr>
          <w:rFonts w:ascii="Times New Roman"/>
          <w:b w:val="false"/>
          <w:i w:val="false"/>
          <w:color w:val="000000"/>
          <w:sz w:val="28"/>
        </w:rPr>
        <w:t>
      7.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білуге, сондай-ақ осы кәсіптегі разряды төмен жұмысшыларға басшылық жасай білуге тиіс. Осыған байланысты, анағұрлым төмен разряд кәсіптерінің тарифтік-біліктілік сипаттамасында келтірілген жұмыстар, анағұрлым жоғары тарифтік-біліктілік сипаттамасында, әдетте келтірілмейді.</w:t>
      </w:r>
    </w:p>
    <w:bookmarkEnd w:id="12"/>
    <w:bookmarkStart w:name="z16" w:id="13"/>
    <w:p>
      <w:pPr>
        <w:spacing w:after="0"/>
        <w:ind w:left="0"/>
        <w:jc w:val="both"/>
      </w:pPr>
      <w:r>
        <w:rPr>
          <w:rFonts w:ascii="Times New Roman"/>
          <w:b w:val="false"/>
          <w:i w:val="false"/>
          <w:color w:val="000000"/>
          <w:sz w:val="28"/>
        </w:rPr>
        <w:t>
      8. Қызметкердің еңбек қызметін растайтын құжаттарды толтырған кезде, сондай-ақ тарифтік разряды өзгерген кезде, оның кәсібінің атауы БТБА-ға сәйкес жазылады.</w:t>
      </w:r>
    </w:p>
    <w:bookmarkEnd w:id="13"/>
    <w:bookmarkStart w:name="z17" w:id="14"/>
    <w:p>
      <w:pPr>
        <w:spacing w:after="0"/>
        <w:ind w:left="0"/>
        <w:jc w:val="both"/>
      </w:pPr>
      <w:r>
        <w:rPr>
          <w:rFonts w:ascii="Times New Roman"/>
          <w:b w:val="false"/>
          <w:i w:val="false"/>
          <w:color w:val="000000"/>
          <w:sz w:val="28"/>
        </w:rPr>
        <w:t>
      9. Тарифтік-біліктілік сипаттамаларын қолданудың, разрядтарды берудің және арттырудың, өзгерістер мен толықтырулар енгізудің тәртібі БТБА І шығарылымында берілген Жұмыстар мен халық шаруашылығы жұмысшылар кәсіптерінің бірыңғай тарифтік-біліктілік анықтамалығының "Жалпы ережелерінде" келтірілді.</w:t>
      </w:r>
    </w:p>
    <w:bookmarkEnd w:id="14"/>
    <w:bookmarkStart w:name="z18" w:id="15"/>
    <w:p>
      <w:pPr>
        <w:spacing w:after="0"/>
        <w:ind w:left="0"/>
        <w:jc w:val="both"/>
      </w:pPr>
      <w:r>
        <w:rPr>
          <w:rFonts w:ascii="Times New Roman"/>
          <w:b w:val="false"/>
          <w:i w:val="false"/>
          <w:color w:val="000000"/>
          <w:sz w:val="28"/>
        </w:rPr>
        <w:t xml:space="preserve">
      10. Технологиялық жабдықтар мен өндірістердің санаттар бойынша тізбесі БТБА-ның (34-шығарылым) </w:t>
      </w:r>
      <w:r>
        <w:rPr>
          <w:rFonts w:ascii="Times New Roman"/>
          <w:b w:val="false"/>
          <w:i w:val="false"/>
          <w:color w:val="000000"/>
          <w:sz w:val="28"/>
        </w:rPr>
        <w:t>қосымшасында</w:t>
      </w:r>
      <w:r>
        <w:rPr>
          <w:rFonts w:ascii="Times New Roman"/>
          <w:b w:val="false"/>
          <w:i w:val="false"/>
          <w:color w:val="000000"/>
          <w:sz w:val="28"/>
        </w:rPr>
        <w:t xml:space="preserve"> келтірілген.</w:t>
      </w:r>
    </w:p>
    <w:bookmarkEnd w:id="15"/>
    <w:bookmarkStart w:name="z19" w:id="16"/>
    <w:p>
      <w:pPr>
        <w:spacing w:after="0"/>
        <w:ind w:left="0"/>
        <w:jc w:val="both"/>
      </w:pPr>
      <w:r>
        <w:rPr>
          <w:rFonts w:ascii="Times New Roman"/>
          <w:b w:val="false"/>
          <w:i w:val="false"/>
          <w:color w:val="000000"/>
          <w:sz w:val="28"/>
        </w:rPr>
        <w:t>
      11. Қолданылуға ыңғайлы болу мақсатында, БТБА-да алфавиттік көрсеткіш (</w:t>
      </w:r>
      <w:r>
        <w:rPr>
          <w:rFonts w:ascii="Times New Roman"/>
          <w:b w:val="false"/>
          <w:i w:val="false"/>
          <w:color w:val="000000"/>
          <w:sz w:val="28"/>
        </w:rPr>
        <w:t>2-қосымша</w:t>
      </w:r>
      <w:r>
        <w:rPr>
          <w:rFonts w:ascii="Times New Roman"/>
          <w:b w:val="false"/>
          <w:i w:val="false"/>
          <w:color w:val="000000"/>
          <w:sz w:val="28"/>
        </w:rPr>
        <w:t>) көзделген, онда жұмысшылар кәсіптерінің атауы, разрядтардың диапазондары және беттердің нөмірленуі қарастырылған.</w:t>
      </w:r>
    </w:p>
    <w:bookmarkEnd w:id="16"/>
    <w:bookmarkStart w:name="z20" w:id="17"/>
    <w:p>
      <w:pPr>
        <w:spacing w:after="0"/>
        <w:ind w:left="0"/>
        <w:jc w:val="both"/>
      </w:pPr>
      <w:r>
        <w:rPr>
          <w:rFonts w:ascii="Times New Roman"/>
          <w:b w:val="false"/>
          <w:i w:val="false"/>
          <w:color w:val="000000"/>
          <w:sz w:val="28"/>
        </w:rPr>
        <w:t xml:space="preserve">
      12. "Мұнайды, мұнай өнімдерін, газды, сланецті, көмірді қайта өңдеу және магистральдік труба құбырларына қызмет көрсету" </w:t>
      </w:r>
      <w:r>
        <w:rPr>
          <w:rFonts w:ascii="Times New Roman"/>
          <w:b w:val="false"/>
          <w:i w:val="false"/>
          <w:color w:val="000000"/>
          <w:sz w:val="28"/>
        </w:rPr>
        <w:t>бөлімінде</w:t>
      </w:r>
      <w:r>
        <w:rPr>
          <w:rFonts w:ascii="Times New Roman"/>
          <w:b w:val="false"/>
          <w:i w:val="false"/>
          <w:color w:val="000000"/>
          <w:sz w:val="28"/>
        </w:rPr>
        <w:t xml:space="preserve"> қарастырылған жұмысшы кәсіптері атауларының, олардың БТБА 34-шығарылымы бойынша қолданыстағы атаулары көрсетілген тізбесі 1986 жылғы редакциясында берілген.</w:t>
      </w:r>
    </w:p>
    <w:bookmarkEnd w:id="17"/>
    <w:bookmarkStart w:name="z21" w:id="18"/>
    <w:p>
      <w:pPr>
        <w:spacing w:after="0"/>
        <w:ind w:left="0"/>
        <w:jc w:val="left"/>
      </w:pPr>
      <w:r>
        <w:rPr>
          <w:rFonts w:ascii="Times New Roman"/>
          <w:b/>
          <w:i w:val="false"/>
          <w:color w:val="000000"/>
        </w:rPr>
        <w:t xml:space="preserve"> 2-бөлім. Мұнайды, мұнай өнімдерін, газды, сланецті, көмірді</w:t>
      </w:r>
      <w:r>
        <w:br/>
      </w:r>
      <w:r>
        <w:rPr>
          <w:rFonts w:ascii="Times New Roman"/>
          <w:b/>
          <w:i w:val="false"/>
          <w:color w:val="000000"/>
        </w:rPr>
        <w:t>қайта өңдеу және магистральдік труба құбырларына қызмет көрсету</w:t>
      </w:r>
    </w:p>
    <w:bookmarkEnd w:id="18"/>
    <w:bookmarkStart w:name="z22" w:id="19"/>
    <w:p>
      <w:pPr>
        <w:spacing w:after="0"/>
        <w:ind w:left="0"/>
        <w:jc w:val="both"/>
      </w:pPr>
      <w:r>
        <w:rPr>
          <w:rFonts w:ascii="Times New Roman"/>
          <w:b w:val="false"/>
          <w:i w:val="false"/>
          <w:color w:val="000000"/>
          <w:sz w:val="28"/>
        </w:rPr>
        <w:t>
      1. Пешті толтырушы және босатушы</w:t>
      </w:r>
    </w:p>
    <w:bookmarkEnd w:id="19"/>
    <w:bookmarkStart w:name="z23" w:id="20"/>
    <w:p>
      <w:pPr>
        <w:spacing w:after="0"/>
        <w:ind w:left="0"/>
        <w:jc w:val="both"/>
      </w:pPr>
      <w:r>
        <w:rPr>
          <w:rFonts w:ascii="Times New Roman"/>
          <w:b w:val="false"/>
          <w:i w:val="false"/>
          <w:color w:val="000000"/>
          <w:sz w:val="28"/>
        </w:rPr>
        <w:t>
      Параграф 1. Пешті толтырушы және босатушы, 3-разряд</w:t>
      </w:r>
    </w:p>
    <w:bookmarkEnd w:id="20"/>
    <w:bookmarkStart w:name="z24" w:id="21"/>
    <w:p>
      <w:pPr>
        <w:spacing w:after="0"/>
        <w:ind w:left="0"/>
        <w:jc w:val="both"/>
      </w:pPr>
      <w:r>
        <w:rPr>
          <w:rFonts w:ascii="Times New Roman"/>
          <w:b w:val="false"/>
          <w:i w:val="false"/>
          <w:color w:val="000000"/>
          <w:sz w:val="28"/>
        </w:rPr>
        <w:t>
      13. Жұмыс сипаттамасы:</w:t>
      </w:r>
    </w:p>
    <w:bookmarkEnd w:id="21"/>
    <w:bookmarkStart w:name="z25" w:id="22"/>
    <w:p>
      <w:pPr>
        <w:spacing w:after="0"/>
        <w:ind w:left="0"/>
        <w:jc w:val="both"/>
      </w:pPr>
      <w:r>
        <w:rPr>
          <w:rFonts w:ascii="Times New Roman"/>
          <w:b w:val="false"/>
          <w:i w:val="false"/>
          <w:color w:val="000000"/>
          <w:sz w:val="28"/>
        </w:rPr>
        <w:t>
      сланецті пешке белгіленген сызба бойынша тиеу және сланецтің бетін тегістеу;</w:t>
      </w:r>
    </w:p>
    <w:bookmarkEnd w:id="22"/>
    <w:bookmarkStart w:name="z26" w:id="23"/>
    <w:p>
      <w:pPr>
        <w:spacing w:after="0"/>
        <w:ind w:left="0"/>
        <w:jc w:val="both"/>
      </w:pPr>
      <w:r>
        <w:rPr>
          <w:rFonts w:ascii="Times New Roman"/>
          <w:b w:val="false"/>
          <w:i w:val="false"/>
          <w:color w:val="000000"/>
          <w:sz w:val="28"/>
        </w:rPr>
        <w:t>
      вагондарды беру және туннель пешінен әкету;</w:t>
      </w:r>
    </w:p>
    <w:bookmarkEnd w:id="23"/>
    <w:bookmarkStart w:name="z27" w:id="24"/>
    <w:p>
      <w:pPr>
        <w:spacing w:after="0"/>
        <w:ind w:left="0"/>
        <w:jc w:val="both"/>
      </w:pPr>
      <w:r>
        <w:rPr>
          <w:rFonts w:ascii="Times New Roman"/>
          <w:b w:val="false"/>
          <w:i w:val="false"/>
          <w:color w:val="000000"/>
          <w:sz w:val="28"/>
        </w:rPr>
        <w:t>
      жартылай коксті вагондардан түрлі қотарғыштармен түсіру;</w:t>
      </w:r>
    </w:p>
    <w:bookmarkEnd w:id="24"/>
    <w:bookmarkStart w:name="z28" w:id="25"/>
    <w:p>
      <w:pPr>
        <w:spacing w:after="0"/>
        <w:ind w:left="0"/>
        <w:jc w:val="both"/>
      </w:pPr>
      <w:r>
        <w:rPr>
          <w:rFonts w:ascii="Times New Roman"/>
          <w:b w:val="false"/>
          <w:i w:val="false"/>
          <w:color w:val="000000"/>
          <w:sz w:val="28"/>
        </w:rPr>
        <w:t>
      вагондарды сланецті тиеуге беру;</w:t>
      </w:r>
    </w:p>
    <w:bookmarkEnd w:id="25"/>
    <w:bookmarkStart w:name="z29" w:id="26"/>
    <w:p>
      <w:pPr>
        <w:spacing w:after="0"/>
        <w:ind w:left="0"/>
        <w:jc w:val="both"/>
      </w:pPr>
      <w:r>
        <w:rPr>
          <w:rFonts w:ascii="Times New Roman"/>
          <w:b w:val="false"/>
          <w:i w:val="false"/>
          <w:color w:val="000000"/>
          <w:sz w:val="28"/>
        </w:rPr>
        <w:t>
      дабылдатқыш щитін қадағалау;</w:t>
      </w:r>
    </w:p>
    <w:bookmarkEnd w:id="26"/>
    <w:bookmarkStart w:name="z30" w:id="27"/>
    <w:p>
      <w:pPr>
        <w:spacing w:after="0"/>
        <w:ind w:left="0"/>
        <w:jc w:val="both"/>
      </w:pPr>
      <w:r>
        <w:rPr>
          <w:rFonts w:ascii="Times New Roman"/>
          <w:b w:val="false"/>
          <w:i w:val="false"/>
          <w:color w:val="000000"/>
          <w:sz w:val="28"/>
        </w:rPr>
        <w:t>
      тиеу-түсіру құрылғыларын қосу және тоқтату;</w:t>
      </w:r>
    </w:p>
    <w:bookmarkEnd w:id="27"/>
    <w:bookmarkStart w:name="z31" w:id="28"/>
    <w:p>
      <w:pPr>
        <w:spacing w:after="0"/>
        <w:ind w:left="0"/>
        <w:jc w:val="both"/>
      </w:pPr>
      <w:r>
        <w:rPr>
          <w:rFonts w:ascii="Times New Roman"/>
          <w:b w:val="false"/>
          <w:i w:val="false"/>
          <w:color w:val="000000"/>
          <w:sz w:val="28"/>
        </w:rPr>
        <w:t>
      вагондар мен үрлеме патрубкалардың торлары мен тор астындағы кеңістіктерін тазалау;</w:t>
      </w:r>
    </w:p>
    <w:bookmarkEnd w:id="28"/>
    <w:bookmarkStart w:name="z32" w:id="29"/>
    <w:p>
      <w:pPr>
        <w:spacing w:after="0"/>
        <w:ind w:left="0"/>
        <w:jc w:val="both"/>
      </w:pPr>
      <w:r>
        <w:rPr>
          <w:rFonts w:ascii="Times New Roman"/>
          <w:b w:val="false"/>
          <w:i w:val="false"/>
          <w:color w:val="000000"/>
          <w:sz w:val="28"/>
        </w:rPr>
        <w:t>
      қызмет көрсететін пеш пен жабдықты ағымдық жөндеуді орындау.</w:t>
      </w:r>
    </w:p>
    <w:bookmarkEnd w:id="29"/>
    <w:bookmarkStart w:name="z33" w:id="30"/>
    <w:p>
      <w:pPr>
        <w:spacing w:after="0"/>
        <w:ind w:left="0"/>
        <w:jc w:val="both"/>
      </w:pPr>
      <w:r>
        <w:rPr>
          <w:rFonts w:ascii="Times New Roman"/>
          <w:b w:val="false"/>
          <w:i w:val="false"/>
          <w:color w:val="000000"/>
          <w:sz w:val="28"/>
        </w:rPr>
        <w:t>
      14. Білуге тиіс:</w:t>
      </w:r>
    </w:p>
    <w:bookmarkEnd w:id="30"/>
    <w:bookmarkStart w:name="z34" w:id="31"/>
    <w:p>
      <w:pPr>
        <w:spacing w:after="0"/>
        <w:ind w:left="0"/>
        <w:jc w:val="both"/>
      </w:pPr>
      <w:r>
        <w:rPr>
          <w:rFonts w:ascii="Times New Roman"/>
          <w:b w:val="false"/>
          <w:i w:val="false"/>
          <w:color w:val="000000"/>
          <w:sz w:val="28"/>
        </w:rPr>
        <w:t>
      сланецті туннель пештерінде қайта өңдеудің технологиялық процесін;</w:t>
      </w:r>
    </w:p>
    <w:bookmarkEnd w:id="31"/>
    <w:bookmarkStart w:name="z35" w:id="32"/>
    <w:p>
      <w:pPr>
        <w:spacing w:after="0"/>
        <w:ind w:left="0"/>
        <w:jc w:val="both"/>
      </w:pPr>
      <w:r>
        <w:rPr>
          <w:rFonts w:ascii="Times New Roman"/>
          <w:b w:val="false"/>
          <w:i w:val="false"/>
          <w:color w:val="000000"/>
          <w:sz w:val="28"/>
        </w:rPr>
        <w:t>
      барабанды грохоттардың, туннельді пештердің, пневматикалық жүйенің, дабылдатқыштың, сланец тиелген вагондарды пешке беру учаскесіндегі көлік құралдарының құрылымын;</w:t>
      </w:r>
    </w:p>
    <w:bookmarkEnd w:id="32"/>
    <w:bookmarkStart w:name="z36" w:id="33"/>
    <w:p>
      <w:pPr>
        <w:spacing w:after="0"/>
        <w:ind w:left="0"/>
        <w:jc w:val="both"/>
      </w:pPr>
      <w:r>
        <w:rPr>
          <w:rFonts w:ascii="Times New Roman"/>
          <w:b w:val="false"/>
          <w:i w:val="false"/>
          <w:color w:val="000000"/>
          <w:sz w:val="28"/>
        </w:rPr>
        <w:t>
      гидравликалық және су коммуникацияларының сызбасын;</w:t>
      </w:r>
    </w:p>
    <w:bookmarkEnd w:id="33"/>
    <w:bookmarkStart w:name="z37" w:id="34"/>
    <w:p>
      <w:pPr>
        <w:spacing w:after="0"/>
        <w:ind w:left="0"/>
        <w:jc w:val="both"/>
      </w:pPr>
      <w:r>
        <w:rPr>
          <w:rFonts w:ascii="Times New Roman"/>
          <w:b w:val="false"/>
          <w:i w:val="false"/>
          <w:color w:val="000000"/>
          <w:sz w:val="28"/>
        </w:rPr>
        <w:t>
      көлік құралына қызмет көрсету ережесін;</w:t>
      </w:r>
    </w:p>
    <w:bookmarkEnd w:id="34"/>
    <w:bookmarkStart w:name="z38" w:id="35"/>
    <w:p>
      <w:pPr>
        <w:spacing w:after="0"/>
        <w:ind w:left="0"/>
        <w:jc w:val="both"/>
      </w:pPr>
      <w:r>
        <w:rPr>
          <w:rFonts w:ascii="Times New Roman"/>
          <w:b w:val="false"/>
          <w:i w:val="false"/>
          <w:color w:val="000000"/>
          <w:sz w:val="28"/>
        </w:rPr>
        <w:t>
      тиеудің шығарылатын өнім сапасына әсерін;</w:t>
      </w:r>
    </w:p>
    <w:bookmarkEnd w:id="35"/>
    <w:bookmarkStart w:name="z39" w:id="36"/>
    <w:p>
      <w:pPr>
        <w:spacing w:after="0"/>
        <w:ind w:left="0"/>
        <w:jc w:val="both"/>
      </w:pPr>
      <w:r>
        <w:rPr>
          <w:rFonts w:ascii="Times New Roman"/>
          <w:b w:val="false"/>
          <w:i w:val="false"/>
          <w:color w:val="000000"/>
          <w:sz w:val="28"/>
        </w:rPr>
        <w:t>
      слесарь ісі негіздерін.</w:t>
      </w:r>
    </w:p>
    <w:bookmarkEnd w:id="36"/>
    <w:bookmarkStart w:name="z40" w:id="37"/>
    <w:p>
      <w:pPr>
        <w:spacing w:after="0"/>
        <w:ind w:left="0"/>
        <w:jc w:val="both"/>
      </w:pPr>
      <w:r>
        <w:rPr>
          <w:rFonts w:ascii="Times New Roman"/>
          <w:b w:val="false"/>
          <w:i w:val="false"/>
          <w:color w:val="000000"/>
          <w:sz w:val="28"/>
        </w:rPr>
        <w:t>
      Параграф 2. Пешті толтырушы және босатушы, 4-разряд</w:t>
      </w:r>
    </w:p>
    <w:bookmarkEnd w:id="37"/>
    <w:bookmarkStart w:name="z41" w:id="38"/>
    <w:p>
      <w:pPr>
        <w:spacing w:after="0"/>
        <w:ind w:left="0"/>
        <w:jc w:val="both"/>
      </w:pPr>
      <w:r>
        <w:rPr>
          <w:rFonts w:ascii="Times New Roman"/>
          <w:b w:val="false"/>
          <w:i w:val="false"/>
          <w:color w:val="000000"/>
          <w:sz w:val="28"/>
        </w:rPr>
        <w:t>
      15. Жұмыс сипаттамасы:</w:t>
      </w:r>
    </w:p>
    <w:bookmarkEnd w:id="38"/>
    <w:bookmarkStart w:name="z42" w:id="39"/>
    <w:p>
      <w:pPr>
        <w:spacing w:after="0"/>
        <w:ind w:left="0"/>
        <w:jc w:val="both"/>
      </w:pPr>
      <w:r>
        <w:rPr>
          <w:rFonts w:ascii="Times New Roman"/>
          <w:b w:val="false"/>
          <w:i w:val="false"/>
          <w:color w:val="000000"/>
          <w:sz w:val="28"/>
        </w:rPr>
        <w:t>
      жартылай кокстеу мен камералық пештерді көмірмен және сланецпен толтыру;</w:t>
      </w:r>
    </w:p>
    <w:bookmarkEnd w:id="39"/>
    <w:bookmarkStart w:name="z43" w:id="40"/>
    <w:p>
      <w:pPr>
        <w:spacing w:after="0"/>
        <w:ind w:left="0"/>
        <w:jc w:val="both"/>
      </w:pPr>
      <w:r>
        <w:rPr>
          <w:rFonts w:ascii="Times New Roman"/>
          <w:b w:val="false"/>
          <w:i w:val="false"/>
          <w:color w:val="000000"/>
          <w:sz w:val="28"/>
        </w:rPr>
        <w:t>
      пештердегі көмір мен сланецтің деңгейін өлшеу;</w:t>
      </w:r>
    </w:p>
    <w:bookmarkEnd w:id="40"/>
    <w:bookmarkStart w:name="z44" w:id="41"/>
    <w:p>
      <w:pPr>
        <w:spacing w:after="0"/>
        <w:ind w:left="0"/>
        <w:jc w:val="both"/>
      </w:pPr>
      <w:r>
        <w:rPr>
          <w:rFonts w:ascii="Times New Roman"/>
          <w:b w:val="false"/>
          <w:i w:val="false"/>
          <w:color w:val="000000"/>
          <w:sz w:val="28"/>
        </w:rPr>
        <w:t>
      мыналарды: көмір мен сланецтің шахта мен камералардың қималары бойынша біркелкі түсуін, пештің жоғары және төмен бөлігіндегі температура мен қысымды, тиеу және түсіру механизмдерінің жұмысын, жартылай кокс пен коксті суыту процесін реттеу;</w:t>
      </w:r>
    </w:p>
    <w:bookmarkEnd w:id="41"/>
    <w:bookmarkStart w:name="z45" w:id="42"/>
    <w:p>
      <w:pPr>
        <w:spacing w:after="0"/>
        <w:ind w:left="0"/>
        <w:jc w:val="both"/>
      </w:pPr>
      <w:r>
        <w:rPr>
          <w:rFonts w:ascii="Times New Roman"/>
          <w:b w:val="false"/>
          <w:i w:val="false"/>
          <w:color w:val="000000"/>
          <w:sz w:val="28"/>
        </w:rPr>
        <w:t>
      коксті кокс қоректендіргіштерге тасымалдау;</w:t>
      </w:r>
    </w:p>
    <w:bookmarkEnd w:id="42"/>
    <w:bookmarkStart w:name="z46" w:id="43"/>
    <w:p>
      <w:pPr>
        <w:spacing w:after="0"/>
        <w:ind w:left="0"/>
        <w:jc w:val="both"/>
      </w:pPr>
      <w:r>
        <w:rPr>
          <w:rFonts w:ascii="Times New Roman"/>
          <w:b w:val="false"/>
          <w:i w:val="false"/>
          <w:color w:val="000000"/>
          <w:sz w:val="28"/>
        </w:rPr>
        <w:t>
      ілікпе кезінде көмірді көсеу;</w:t>
      </w:r>
    </w:p>
    <w:bookmarkEnd w:id="43"/>
    <w:bookmarkStart w:name="z47" w:id="44"/>
    <w:p>
      <w:pPr>
        <w:spacing w:after="0"/>
        <w:ind w:left="0"/>
        <w:jc w:val="both"/>
      </w:pPr>
      <w:r>
        <w:rPr>
          <w:rFonts w:ascii="Times New Roman"/>
          <w:b w:val="false"/>
          <w:i w:val="false"/>
          <w:color w:val="000000"/>
          <w:sz w:val="28"/>
        </w:rPr>
        <w:t>
      тиеу вагондары мен конвейерлердің жұмысын үйлестіру;</w:t>
      </w:r>
    </w:p>
    <w:bookmarkEnd w:id="44"/>
    <w:bookmarkStart w:name="z48" w:id="45"/>
    <w:p>
      <w:pPr>
        <w:spacing w:after="0"/>
        <w:ind w:left="0"/>
        <w:jc w:val="both"/>
      </w:pPr>
      <w:r>
        <w:rPr>
          <w:rFonts w:ascii="Times New Roman"/>
          <w:b w:val="false"/>
          <w:i w:val="false"/>
          <w:color w:val="000000"/>
          <w:sz w:val="28"/>
        </w:rPr>
        <w:t>
      қисық мұржалы газ жинау арналары камераларын тазарту;</w:t>
      </w:r>
    </w:p>
    <w:bookmarkEnd w:id="45"/>
    <w:bookmarkStart w:name="z49" w:id="46"/>
    <w:p>
      <w:pPr>
        <w:spacing w:after="0"/>
        <w:ind w:left="0"/>
        <w:jc w:val="both"/>
      </w:pPr>
      <w:r>
        <w:rPr>
          <w:rFonts w:ascii="Times New Roman"/>
          <w:b w:val="false"/>
          <w:i w:val="false"/>
          <w:color w:val="000000"/>
          <w:sz w:val="28"/>
        </w:rPr>
        <w:t>
      материалды жіктер мен люктерді тығыздау;</w:t>
      </w:r>
    </w:p>
    <w:bookmarkEnd w:id="46"/>
    <w:bookmarkStart w:name="z50" w:id="47"/>
    <w:p>
      <w:pPr>
        <w:spacing w:after="0"/>
        <w:ind w:left="0"/>
        <w:jc w:val="both"/>
      </w:pPr>
      <w:r>
        <w:rPr>
          <w:rFonts w:ascii="Times New Roman"/>
          <w:b w:val="false"/>
          <w:i w:val="false"/>
          <w:color w:val="000000"/>
          <w:sz w:val="28"/>
        </w:rPr>
        <w:t>
      жұмыстағы ақауларды жою;</w:t>
      </w:r>
    </w:p>
    <w:bookmarkEnd w:id="47"/>
    <w:bookmarkStart w:name="z51" w:id="48"/>
    <w:p>
      <w:pPr>
        <w:spacing w:after="0"/>
        <w:ind w:left="0"/>
        <w:jc w:val="both"/>
      </w:pPr>
      <w:r>
        <w:rPr>
          <w:rFonts w:ascii="Times New Roman"/>
          <w:b w:val="false"/>
          <w:i w:val="false"/>
          <w:color w:val="000000"/>
          <w:sz w:val="28"/>
        </w:rPr>
        <w:t>
      тиеу вагондары мен тиеу құрылғыларын ағымдық және күрделі жөндеуге қатысу;</w:t>
      </w:r>
    </w:p>
    <w:bookmarkEnd w:id="48"/>
    <w:bookmarkStart w:name="z52" w:id="49"/>
    <w:p>
      <w:pPr>
        <w:spacing w:after="0"/>
        <w:ind w:left="0"/>
        <w:jc w:val="both"/>
      </w:pPr>
      <w:r>
        <w:rPr>
          <w:rFonts w:ascii="Times New Roman"/>
          <w:b w:val="false"/>
          <w:i w:val="false"/>
          <w:color w:val="000000"/>
          <w:sz w:val="28"/>
        </w:rPr>
        <w:t>
      өндірістік журналға жазба жүргізу.</w:t>
      </w:r>
    </w:p>
    <w:bookmarkEnd w:id="49"/>
    <w:bookmarkStart w:name="z53" w:id="50"/>
    <w:p>
      <w:pPr>
        <w:spacing w:after="0"/>
        <w:ind w:left="0"/>
        <w:jc w:val="both"/>
      </w:pPr>
      <w:r>
        <w:rPr>
          <w:rFonts w:ascii="Times New Roman"/>
          <w:b w:val="false"/>
          <w:i w:val="false"/>
          <w:color w:val="000000"/>
          <w:sz w:val="28"/>
        </w:rPr>
        <w:t>
      16. Білуге тиіс:</w:t>
      </w:r>
    </w:p>
    <w:bookmarkEnd w:id="50"/>
    <w:bookmarkStart w:name="z54" w:id="51"/>
    <w:p>
      <w:pPr>
        <w:spacing w:after="0"/>
        <w:ind w:left="0"/>
        <w:jc w:val="both"/>
      </w:pPr>
      <w:r>
        <w:rPr>
          <w:rFonts w:ascii="Times New Roman"/>
          <w:b w:val="false"/>
          <w:i w:val="false"/>
          <w:color w:val="000000"/>
          <w:sz w:val="28"/>
        </w:rPr>
        <w:t>
      сланецті камералық пештерде жартылай кокстеу мен қайта өңдеудің технологиялық процесін;</w:t>
      </w:r>
    </w:p>
    <w:bookmarkEnd w:id="51"/>
    <w:bookmarkStart w:name="z55" w:id="52"/>
    <w:p>
      <w:pPr>
        <w:spacing w:after="0"/>
        <w:ind w:left="0"/>
        <w:jc w:val="both"/>
      </w:pPr>
      <w:r>
        <w:rPr>
          <w:rFonts w:ascii="Times New Roman"/>
          <w:b w:val="false"/>
          <w:i w:val="false"/>
          <w:color w:val="000000"/>
          <w:sz w:val="28"/>
        </w:rPr>
        <w:t>
      көмір мен сланецтің, жартылай кокстің, кокстің, шайыр мен газдың негізгі қасиеттерін;</w:t>
      </w:r>
    </w:p>
    <w:bookmarkEnd w:id="52"/>
    <w:bookmarkStart w:name="z56" w:id="53"/>
    <w:p>
      <w:pPr>
        <w:spacing w:after="0"/>
        <w:ind w:left="0"/>
        <w:jc w:val="both"/>
      </w:pPr>
      <w:r>
        <w:rPr>
          <w:rFonts w:ascii="Times New Roman"/>
          <w:b w:val="false"/>
          <w:i w:val="false"/>
          <w:color w:val="000000"/>
          <w:sz w:val="28"/>
        </w:rPr>
        <w:t>
      камералық және жартылау кокстеу пештерінің, қызмет көрсететін жабдықтың, механизмдердің, коммуникациялар мен бақылау-өлшеу аспаптарының құрылымын, пештердің температуралық және гидравликалық жұмыс режимін;</w:t>
      </w:r>
    </w:p>
    <w:bookmarkEnd w:id="53"/>
    <w:bookmarkStart w:name="z57" w:id="54"/>
    <w:p>
      <w:pPr>
        <w:spacing w:after="0"/>
        <w:ind w:left="0"/>
        <w:jc w:val="both"/>
      </w:pPr>
      <w:r>
        <w:rPr>
          <w:rFonts w:ascii="Times New Roman"/>
          <w:b w:val="false"/>
          <w:i w:val="false"/>
          <w:color w:val="000000"/>
          <w:sz w:val="28"/>
        </w:rPr>
        <w:t>
      жартылай кокс пен коксті тиеу және тасымалдау жүйесін;</w:t>
      </w:r>
    </w:p>
    <w:bookmarkEnd w:id="54"/>
    <w:bookmarkStart w:name="z58" w:id="55"/>
    <w:p>
      <w:pPr>
        <w:spacing w:after="0"/>
        <w:ind w:left="0"/>
        <w:jc w:val="both"/>
      </w:pPr>
      <w:r>
        <w:rPr>
          <w:rFonts w:ascii="Times New Roman"/>
          <w:b w:val="false"/>
          <w:i w:val="false"/>
          <w:color w:val="000000"/>
          <w:sz w:val="28"/>
        </w:rPr>
        <w:t>
      тиеу процесінің пештің өнімділігіне әсерін;</w:t>
      </w:r>
    </w:p>
    <w:bookmarkEnd w:id="55"/>
    <w:bookmarkStart w:name="z59" w:id="56"/>
    <w:p>
      <w:pPr>
        <w:spacing w:after="0"/>
        <w:ind w:left="0"/>
        <w:jc w:val="both"/>
      </w:pPr>
      <w:r>
        <w:rPr>
          <w:rFonts w:ascii="Times New Roman"/>
          <w:b w:val="false"/>
          <w:i w:val="false"/>
          <w:color w:val="000000"/>
          <w:sz w:val="28"/>
        </w:rPr>
        <w:t>
      сланецтен газ бен май шығымына әсер етуші факторларды;</w:t>
      </w:r>
    </w:p>
    <w:bookmarkEnd w:id="56"/>
    <w:bookmarkStart w:name="z60" w:id="57"/>
    <w:p>
      <w:pPr>
        <w:spacing w:after="0"/>
        <w:ind w:left="0"/>
        <w:jc w:val="both"/>
      </w:pPr>
      <w:r>
        <w:rPr>
          <w:rFonts w:ascii="Times New Roman"/>
          <w:b w:val="false"/>
          <w:i w:val="false"/>
          <w:color w:val="000000"/>
          <w:sz w:val="28"/>
        </w:rPr>
        <w:t>
      слесарь ісін.</w:t>
      </w:r>
    </w:p>
    <w:bookmarkEnd w:id="57"/>
    <w:bookmarkStart w:name="z61" w:id="58"/>
    <w:p>
      <w:pPr>
        <w:spacing w:after="0"/>
        <w:ind w:left="0"/>
        <w:jc w:val="both"/>
      </w:pPr>
      <w:r>
        <w:rPr>
          <w:rFonts w:ascii="Times New Roman"/>
          <w:b w:val="false"/>
          <w:i w:val="false"/>
          <w:color w:val="000000"/>
          <w:sz w:val="28"/>
        </w:rPr>
        <w:t>
      2. Кокс тазалаушы</w:t>
      </w:r>
    </w:p>
    <w:bookmarkEnd w:id="58"/>
    <w:bookmarkStart w:name="z62" w:id="59"/>
    <w:p>
      <w:pPr>
        <w:spacing w:after="0"/>
        <w:ind w:left="0"/>
        <w:jc w:val="both"/>
      </w:pPr>
      <w:r>
        <w:rPr>
          <w:rFonts w:ascii="Times New Roman"/>
          <w:b w:val="false"/>
          <w:i w:val="false"/>
          <w:color w:val="000000"/>
          <w:sz w:val="28"/>
        </w:rPr>
        <w:t>
      Параграф 1. Кокс тазалаушы, 3-разряд</w:t>
      </w:r>
    </w:p>
    <w:bookmarkEnd w:id="59"/>
    <w:bookmarkStart w:name="z63" w:id="60"/>
    <w:p>
      <w:pPr>
        <w:spacing w:after="0"/>
        <w:ind w:left="0"/>
        <w:jc w:val="both"/>
      </w:pPr>
      <w:r>
        <w:rPr>
          <w:rFonts w:ascii="Times New Roman"/>
          <w:b w:val="false"/>
          <w:i w:val="false"/>
          <w:color w:val="000000"/>
          <w:sz w:val="28"/>
        </w:rPr>
        <w:t>
      17. Жұмыс сипаттамасы:</w:t>
      </w:r>
    </w:p>
    <w:bookmarkEnd w:id="60"/>
    <w:bookmarkStart w:name="z64" w:id="61"/>
    <w:p>
      <w:pPr>
        <w:spacing w:after="0"/>
        <w:ind w:left="0"/>
        <w:jc w:val="both"/>
      </w:pPr>
      <w:r>
        <w:rPr>
          <w:rFonts w:ascii="Times New Roman"/>
          <w:b w:val="false"/>
          <w:i w:val="false"/>
          <w:color w:val="000000"/>
          <w:sz w:val="28"/>
        </w:rPr>
        <w:t>
      трубалы пештердің, өткізуші және қалдықты труба құбырларының, туннельді пештердің трубалары мен ретурбенттерін пневматикалық турбиналармен кокс пен ластан тазарту;</w:t>
      </w:r>
    </w:p>
    <w:bookmarkEnd w:id="61"/>
    <w:bookmarkStart w:name="z65" w:id="62"/>
    <w:p>
      <w:pPr>
        <w:spacing w:after="0"/>
        <w:ind w:left="0"/>
        <w:jc w:val="both"/>
      </w:pPr>
      <w:r>
        <w:rPr>
          <w:rFonts w:ascii="Times New Roman"/>
          <w:b w:val="false"/>
          <w:i w:val="false"/>
          <w:color w:val="000000"/>
          <w:sz w:val="28"/>
        </w:rPr>
        <w:t>
      аппараттарды, реакционды камераларды, ректификационды ұстындарды, булағыштар мен тағы басқа қолмен тазалау;</w:t>
      </w:r>
    </w:p>
    <w:bookmarkEnd w:id="62"/>
    <w:bookmarkStart w:name="z66" w:id="63"/>
    <w:p>
      <w:pPr>
        <w:spacing w:after="0"/>
        <w:ind w:left="0"/>
        <w:jc w:val="both"/>
      </w:pPr>
      <w:r>
        <w:rPr>
          <w:rFonts w:ascii="Times New Roman"/>
          <w:b w:val="false"/>
          <w:i w:val="false"/>
          <w:color w:val="000000"/>
          <w:sz w:val="28"/>
        </w:rPr>
        <w:t>
      пеш сыңарларын ашу және жабу;</w:t>
      </w:r>
    </w:p>
    <w:bookmarkEnd w:id="63"/>
    <w:bookmarkStart w:name="z67" w:id="64"/>
    <w:p>
      <w:pPr>
        <w:spacing w:after="0"/>
        <w:ind w:left="0"/>
        <w:jc w:val="both"/>
      </w:pPr>
      <w:r>
        <w:rPr>
          <w:rFonts w:ascii="Times New Roman"/>
          <w:b w:val="false"/>
          <w:i w:val="false"/>
          <w:color w:val="000000"/>
          <w:sz w:val="28"/>
        </w:rPr>
        <w:t>
      кокс тазалаушы пневматикалық турбинкалардың бойкаларын қайрау.</w:t>
      </w:r>
    </w:p>
    <w:bookmarkEnd w:id="64"/>
    <w:bookmarkStart w:name="z68" w:id="65"/>
    <w:p>
      <w:pPr>
        <w:spacing w:after="0"/>
        <w:ind w:left="0"/>
        <w:jc w:val="both"/>
      </w:pPr>
      <w:r>
        <w:rPr>
          <w:rFonts w:ascii="Times New Roman"/>
          <w:b w:val="false"/>
          <w:i w:val="false"/>
          <w:color w:val="000000"/>
          <w:sz w:val="28"/>
        </w:rPr>
        <w:t>
      18. Білуге тиіс:</w:t>
      </w:r>
    </w:p>
    <w:bookmarkEnd w:id="65"/>
    <w:bookmarkStart w:name="z69" w:id="66"/>
    <w:p>
      <w:pPr>
        <w:spacing w:after="0"/>
        <w:ind w:left="0"/>
        <w:jc w:val="both"/>
      </w:pPr>
      <w:r>
        <w:rPr>
          <w:rFonts w:ascii="Times New Roman"/>
          <w:b w:val="false"/>
          <w:i w:val="false"/>
          <w:color w:val="000000"/>
          <w:sz w:val="28"/>
        </w:rPr>
        <w:t>
      трубалы пештердің, конденсаторлардың, тоңазытқыштардың, ұстындар мен кезеңдеп тазаланатын басқа да аппараттардың құрылымын;</w:t>
      </w:r>
    </w:p>
    <w:bookmarkEnd w:id="66"/>
    <w:bookmarkStart w:name="z70" w:id="67"/>
    <w:p>
      <w:pPr>
        <w:spacing w:after="0"/>
        <w:ind w:left="0"/>
        <w:jc w:val="both"/>
      </w:pPr>
      <w:r>
        <w:rPr>
          <w:rFonts w:ascii="Times New Roman"/>
          <w:b w:val="false"/>
          <w:i w:val="false"/>
          <w:color w:val="000000"/>
          <w:sz w:val="28"/>
        </w:rPr>
        <w:t>
      коксті пневматикалық турбинканы пайдалана отырып тазалау ережесін;</w:t>
      </w:r>
    </w:p>
    <w:bookmarkEnd w:id="67"/>
    <w:bookmarkStart w:name="z71" w:id="68"/>
    <w:p>
      <w:pPr>
        <w:spacing w:after="0"/>
        <w:ind w:left="0"/>
        <w:jc w:val="both"/>
      </w:pPr>
      <w:r>
        <w:rPr>
          <w:rFonts w:ascii="Times New Roman"/>
          <w:b w:val="false"/>
          <w:i w:val="false"/>
          <w:color w:val="000000"/>
          <w:sz w:val="28"/>
        </w:rPr>
        <w:t>
      турбинка құрылымын және оны жөндеу ережесін;</w:t>
      </w:r>
    </w:p>
    <w:bookmarkEnd w:id="68"/>
    <w:bookmarkStart w:name="z72" w:id="69"/>
    <w:p>
      <w:pPr>
        <w:spacing w:after="0"/>
        <w:ind w:left="0"/>
        <w:jc w:val="both"/>
      </w:pPr>
      <w:r>
        <w:rPr>
          <w:rFonts w:ascii="Times New Roman"/>
          <w:b w:val="false"/>
          <w:i w:val="false"/>
          <w:color w:val="000000"/>
          <w:sz w:val="28"/>
        </w:rPr>
        <w:t>
      слесарь ісін.</w:t>
      </w:r>
    </w:p>
    <w:bookmarkEnd w:id="69"/>
    <w:bookmarkStart w:name="z73" w:id="70"/>
    <w:p>
      <w:pPr>
        <w:spacing w:after="0"/>
        <w:ind w:left="0"/>
        <w:jc w:val="both"/>
      </w:pPr>
      <w:r>
        <w:rPr>
          <w:rFonts w:ascii="Times New Roman"/>
          <w:b w:val="false"/>
          <w:i w:val="false"/>
          <w:color w:val="000000"/>
          <w:sz w:val="28"/>
        </w:rPr>
        <w:t>
      3. Кокс түсіруші</w:t>
      </w:r>
    </w:p>
    <w:bookmarkEnd w:id="70"/>
    <w:bookmarkStart w:name="z74" w:id="71"/>
    <w:p>
      <w:pPr>
        <w:spacing w:after="0"/>
        <w:ind w:left="0"/>
        <w:jc w:val="both"/>
      </w:pPr>
      <w:r>
        <w:rPr>
          <w:rFonts w:ascii="Times New Roman"/>
          <w:b w:val="false"/>
          <w:i w:val="false"/>
          <w:color w:val="000000"/>
          <w:sz w:val="28"/>
        </w:rPr>
        <w:t>
      Параграф 1. Кокс түсіруші, 3-разряд</w:t>
      </w:r>
    </w:p>
    <w:bookmarkEnd w:id="71"/>
    <w:bookmarkStart w:name="z75" w:id="72"/>
    <w:p>
      <w:pPr>
        <w:spacing w:after="0"/>
        <w:ind w:left="0"/>
        <w:jc w:val="both"/>
      </w:pPr>
      <w:r>
        <w:rPr>
          <w:rFonts w:ascii="Times New Roman"/>
          <w:b w:val="false"/>
          <w:i w:val="false"/>
          <w:color w:val="000000"/>
          <w:sz w:val="28"/>
        </w:rPr>
        <w:t>
      19. Жұмыс сипаттамасы:</w:t>
      </w:r>
    </w:p>
    <w:bookmarkEnd w:id="72"/>
    <w:bookmarkStart w:name="z76" w:id="73"/>
    <w:p>
      <w:pPr>
        <w:spacing w:after="0"/>
        <w:ind w:left="0"/>
        <w:jc w:val="both"/>
      </w:pPr>
      <w:r>
        <w:rPr>
          <w:rFonts w:ascii="Times New Roman"/>
          <w:b w:val="false"/>
          <w:i w:val="false"/>
          <w:color w:val="000000"/>
          <w:sz w:val="28"/>
        </w:rPr>
        <w:t>
      коксті кубтерден қолмен немесе шығырдың және басқа да механизмдердің көмегімен түсіру;</w:t>
      </w:r>
    </w:p>
    <w:bookmarkEnd w:id="73"/>
    <w:bookmarkStart w:name="z77" w:id="74"/>
    <w:p>
      <w:pPr>
        <w:spacing w:after="0"/>
        <w:ind w:left="0"/>
        <w:jc w:val="both"/>
      </w:pPr>
      <w:r>
        <w:rPr>
          <w:rFonts w:ascii="Times New Roman"/>
          <w:b w:val="false"/>
          <w:i w:val="false"/>
          <w:color w:val="000000"/>
          <w:sz w:val="28"/>
        </w:rPr>
        <w:t>
      кубтен түсірілген коксті сумен салқындату, оны саны мен кесек мөлшеріне қарай сұрыптау;</w:t>
      </w:r>
    </w:p>
    <w:bookmarkEnd w:id="74"/>
    <w:bookmarkStart w:name="z78" w:id="75"/>
    <w:p>
      <w:pPr>
        <w:spacing w:after="0"/>
        <w:ind w:left="0"/>
        <w:jc w:val="both"/>
      </w:pPr>
      <w:r>
        <w:rPr>
          <w:rFonts w:ascii="Times New Roman"/>
          <w:b w:val="false"/>
          <w:i w:val="false"/>
          <w:color w:val="000000"/>
          <w:sz w:val="28"/>
        </w:rPr>
        <w:t>
      коксті вагонеткаға тиеу, қоймаға тасымалдау және штабельге салу;</w:t>
      </w:r>
    </w:p>
    <w:bookmarkEnd w:id="75"/>
    <w:bookmarkStart w:name="z79" w:id="76"/>
    <w:p>
      <w:pPr>
        <w:spacing w:after="0"/>
        <w:ind w:left="0"/>
        <w:jc w:val="both"/>
      </w:pPr>
      <w:r>
        <w:rPr>
          <w:rFonts w:ascii="Times New Roman"/>
          <w:b w:val="false"/>
          <w:i w:val="false"/>
          <w:color w:val="000000"/>
          <w:sz w:val="28"/>
        </w:rPr>
        <w:t>
      люктерді ашу, жабу жұмыстарына қатысу және кубтардағы ілмектерді жинау.</w:t>
      </w:r>
    </w:p>
    <w:bookmarkEnd w:id="76"/>
    <w:bookmarkStart w:name="z80" w:id="77"/>
    <w:p>
      <w:pPr>
        <w:spacing w:after="0"/>
        <w:ind w:left="0"/>
        <w:jc w:val="both"/>
      </w:pPr>
      <w:r>
        <w:rPr>
          <w:rFonts w:ascii="Times New Roman"/>
          <w:b w:val="false"/>
          <w:i w:val="false"/>
          <w:color w:val="000000"/>
          <w:sz w:val="28"/>
        </w:rPr>
        <w:t>
      20. Білуге тиіс:</w:t>
      </w:r>
    </w:p>
    <w:bookmarkEnd w:id="77"/>
    <w:bookmarkStart w:name="z81" w:id="78"/>
    <w:p>
      <w:pPr>
        <w:spacing w:after="0"/>
        <w:ind w:left="0"/>
        <w:jc w:val="both"/>
      </w:pPr>
      <w:r>
        <w:rPr>
          <w:rFonts w:ascii="Times New Roman"/>
          <w:b w:val="false"/>
          <w:i w:val="false"/>
          <w:color w:val="000000"/>
          <w:sz w:val="28"/>
        </w:rPr>
        <w:t>
      коксті түсірудің тәртібі мен ережесін;</w:t>
      </w:r>
    </w:p>
    <w:bookmarkEnd w:id="78"/>
    <w:bookmarkStart w:name="z82" w:id="79"/>
    <w:p>
      <w:pPr>
        <w:spacing w:after="0"/>
        <w:ind w:left="0"/>
        <w:jc w:val="both"/>
      </w:pPr>
      <w:r>
        <w:rPr>
          <w:rFonts w:ascii="Times New Roman"/>
          <w:b w:val="false"/>
          <w:i w:val="false"/>
          <w:color w:val="000000"/>
          <w:sz w:val="28"/>
        </w:rPr>
        <w:t>
      коксті сұрыптау, тиеу, қоймалау мен сақтау ережесін.</w:t>
      </w:r>
    </w:p>
    <w:bookmarkEnd w:id="79"/>
    <w:bookmarkStart w:name="z83" w:id="80"/>
    <w:p>
      <w:pPr>
        <w:spacing w:after="0"/>
        <w:ind w:left="0"/>
        <w:jc w:val="both"/>
      </w:pPr>
      <w:r>
        <w:rPr>
          <w:rFonts w:ascii="Times New Roman"/>
          <w:b w:val="false"/>
          <w:i w:val="false"/>
          <w:color w:val="000000"/>
          <w:sz w:val="28"/>
        </w:rPr>
        <w:t>
      4. Мұнай мен мұнай өнімдерінің сапасын бақылаушы</w:t>
      </w:r>
    </w:p>
    <w:bookmarkEnd w:id="80"/>
    <w:bookmarkStart w:name="z84" w:id="81"/>
    <w:p>
      <w:pPr>
        <w:spacing w:after="0"/>
        <w:ind w:left="0"/>
        <w:jc w:val="both"/>
      </w:pPr>
      <w:r>
        <w:rPr>
          <w:rFonts w:ascii="Times New Roman"/>
          <w:b w:val="false"/>
          <w:i w:val="false"/>
          <w:color w:val="000000"/>
          <w:sz w:val="28"/>
        </w:rPr>
        <w:t>
      Параграф 1. Мұнай мен мұнай өнімдерінің сапасын бақылаушы, 4-разряд</w:t>
      </w:r>
    </w:p>
    <w:bookmarkEnd w:id="81"/>
    <w:bookmarkStart w:name="z85" w:id="82"/>
    <w:p>
      <w:pPr>
        <w:spacing w:after="0"/>
        <w:ind w:left="0"/>
        <w:jc w:val="both"/>
      </w:pPr>
      <w:r>
        <w:rPr>
          <w:rFonts w:ascii="Times New Roman"/>
          <w:b w:val="false"/>
          <w:i w:val="false"/>
          <w:color w:val="000000"/>
          <w:sz w:val="28"/>
        </w:rPr>
        <w:t>
      21. Жұмыс сипаттамасы:</w:t>
      </w:r>
    </w:p>
    <w:bookmarkEnd w:id="82"/>
    <w:bookmarkStart w:name="z86" w:id="83"/>
    <w:p>
      <w:pPr>
        <w:spacing w:after="0"/>
        <w:ind w:left="0"/>
        <w:jc w:val="both"/>
      </w:pPr>
      <w:r>
        <w:rPr>
          <w:rFonts w:ascii="Times New Roman"/>
          <w:b w:val="false"/>
          <w:i w:val="false"/>
          <w:color w:val="000000"/>
          <w:sz w:val="28"/>
        </w:rPr>
        <w:t>
      қабылданатын,сақталатын және өткізілетін мұнайдың, мұнай өнімдерінің, реагенттер мен тауарлы өнімнің сапасын, бақылау сынамаларының алынуы, актілердің ресімделуі дұрыстығын, мұнай, мұнай өнімдері құйылатын тараның даяр болуын, сухогруздер мен реагенттердің таралануын бақылау;</w:t>
      </w:r>
    </w:p>
    <w:bookmarkEnd w:id="83"/>
    <w:bookmarkStart w:name="z87" w:id="84"/>
    <w:p>
      <w:pPr>
        <w:spacing w:after="0"/>
        <w:ind w:left="0"/>
        <w:jc w:val="both"/>
      </w:pPr>
      <w:r>
        <w:rPr>
          <w:rFonts w:ascii="Times New Roman"/>
          <w:b w:val="false"/>
          <w:i w:val="false"/>
          <w:color w:val="000000"/>
          <w:sz w:val="28"/>
        </w:rPr>
        <w:t>
      бүліну мен қайта сұрыптаудан сақтандыратын іс-шараларды әзірлеуге, тұтынушылардың жеткізушілерге мұнайдың, мұнай өнімдерінің, реагенттер мен тауарлы өнімнің сапасы жөніндегі шағымдарын қарауға қатысу;</w:t>
      </w:r>
    </w:p>
    <w:bookmarkEnd w:id="84"/>
    <w:bookmarkStart w:name="z88" w:id="85"/>
    <w:p>
      <w:pPr>
        <w:spacing w:after="0"/>
        <w:ind w:left="0"/>
        <w:jc w:val="both"/>
      </w:pPr>
      <w:r>
        <w:rPr>
          <w:rFonts w:ascii="Times New Roman"/>
          <w:b w:val="false"/>
          <w:i w:val="false"/>
          <w:color w:val="000000"/>
          <w:sz w:val="28"/>
        </w:rPr>
        <w:t>
      мұнай өнімдерінің, жартылай фабрикаттардың сапасын дұрыстау технологиясын әзірлеу және сапаны дұрыстау жұмысына басшылық ету.</w:t>
      </w:r>
    </w:p>
    <w:bookmarkEnd w:id="85"/>
    <w:bookmarkStart w:name="z89" w:id="86"/>
    <w:p>
      <w:pPr>
        <w:spacing w:after="0"/>
        <w:ind w:left="0"/>
        <w:jc w:val="both"/>
      </w:pPr>
      <w:r>
        <w:rPr>
          <w:rFonts w:ascii="Times New Roman"/>
          <w:b w:val="false"/>
          <w:i w:val="false"/>
          <w:color w:val="000000"/>
          <w:sz w:val="28"/>
        </w:rPr>
        <w:t>
      22. Білуге тиіс:</w:t>
      </w:r>
    </w:p>
    <w:bookmarkEnd w:id="86"/>
    <w:bookmarkStart w:name="z90" w:id="87"/>
    <w:p>
      <w:pPr>
        <w:spacing w:after="0"/>
        <w:ind w:left="0"/>
        <w:jc w:val="both"/>
      </w:pPr>
      <w:r>
        <w:rPr>
          <w:rFonts w:ascii="Times New Roman"/>
          <w:b w:val="false"/>
          <w:i w:val="false"/>
          <w:color w:val="000000"/>
          <w:sz w:val="28"/>
        </w:rPr>
        <w:t>
      мұнайдың, мұнай өнімдерінің, реагенттер мен тауарлы өнімнің түрлерін, олардың физикалық және химиялық қасиеттерін;</w:t>
      </w:r>
    </w:p>
    <w:bookmarkEnd w:id="87"/>
    <w:bookmarkStart w:name="z91" w:id="88"/>
    <w:p>
      <w:pPr>
        <w:spacing w:after="0"/>
        <w:ind w:left="0"/>
        <w:jc w:val="both"/>
      </w:pPr>
      <w:r>
        <w:rPr>
          <w:rFonts w:ascii="Times New Roman"/>
          <w:b w:val="false"/>
          <w:i w:val="false"/>
          <w:color w:val="000000"/>
          <w:sz w:val="28"/>
        </w:rPr>
        <w:t>
      резервуарлы паркті, эстакаданы, айлақты технологиялық байламдауды;</w:t>
      </w:r>
    </w:p>
    <w:bookmarkEnd w:id="88"/>
    <w:bookmarkStart w:name="z92" w:id="89"/>
    <w:p>
      <w:pPr>
        <w:spacing w:after="0"/>
        <w:ind w:left="0"/>
        <w:jc w:val="both"/>
      </w:pPr>
      <w:r>
        <w:rPr>
          <w:rFonts w:ascii="Times New Roman"/>
          <w:b w:val="false"/>
          <w:i w:val="false"/>
          <w:color w:val="000000"/>
          <w:sz w:val="28"/>
        </w:rPr>
        <w:t>
      қойма орынжайларының орналасу жоспарын;</w:t>
      </w:r>
    </w:p>
    <w:bookmarkEnd w:id="89"/>
    <w:bookmarkStart w:name="z93" w:id="90"/>
    <w:p>
      <w:pPr>
        <w:spacing w:after="0"/>
        <w:ind w:left="0"/>
        <w:jc w:val="both"/>
      </w:pPr>
      <w:r>
        <w:rPr>
          <w:rFonts w:ascii="Times New Roman"/>
          <w:b w:val="false"/>
          <w:i w:val="false"/>
          <w:color w:val="000000"/>
          <w:sz w:val="28"/>
        </w:rPr>
        <w:t>
      резервуарларды, қойма орынжайларын өнім қабылдауға дайындау ережесін;</w:t>
      </w:r>
    </w:p>
    <w:bookmarkEnd w:id="90"/>
    <w:bookmarkStart w:name="z94" w:id="91"/>
    <w:p>
      <w:pPr>
        <w:spacing w:after="0"/>
        <w:ind w:left="0"/>
        <w:jc w:val="both"/>
      </w:pPr>
      <w:r>
        <w:rPr>
          <w:rFonts w:ascii="Times New Roman"/>
          <w:b w:val="false"/>
          <w:i w:val="false"/>
          <w:color w:val="000000"/>
          <w:sz w:val="28"/>
        </w:rPr>
        <w:t>
      сынама алу МС пен техникалық шарттарын және талдау жүргізу әдістемесін;</w:t>
      </w:r>
    </w:p>
    <w:bookmarkEnd w:id="91"/>
    <w:bookmarkStart w:name="z95" w:id="92"/>
    <w:p>
      <w:pPr>
        <w:spacing w:after="0"/>
        <w:ind w:left="0"/>
        <w:jc w:val="both"/>
      </w:pPr>
      <w:r>
        <w:rPr>
          <w:rFonts w:ascii="Times New Roman"/>
          <w:b w:val="false"/>
          <w:i w:val="false"/>
          <w:color w:val="000000"/>
          <w:sz w:val="28"/>
        </w:rPr>
        <w:t>
      бақылау сынамаларын ресімдеудің тәртібі мен бақылау сынамаларын сақтау мерзімдерін;</w:t>
      </w:r>
    </w:p>
    <w:bookmarkEnd w:id="92"/>
    <w:bookmarkStart w:name="z96" w:id="93"/>
    <w:p>
      <w:pPr>
        <w:spacing w:after="0"/>
        <w:ind w:left="0"/>
        <w:jc w:val="both"/>
      </w:pPr>
      <w:r>
        <w:rPr>
          <w:rFonts w:ascii="Times New Roman"/>
          <w:b w:val="false"/>
          <w:i w:val="false"/>
          <w:color w:val="000000"/>
          <w:sz w:val="28"/>
        </w:rPr>
        <w:t>
      мұнайды, мұнай өнімдері мен реагенттерді цистерналарға, баржаларға және танкерлерге құюдың тәртібін, сухогрузды тараға буып-түю ережесін.</w:t>
      </w:r>
    </w:p>
    <w:bookmarkEnd w:id="93"/>
    <w:bookmarkStart w:name="z97" w:id="94"/>
    <w:p>
      <w:pPr>
        <w:spacing w:after="0"/>
        <w:ind w:left="0"/>
        <w:jc w:val="both"/>
      </w:pPr>
      <w:r>
        <w:rPr>
          <w:rFonts w:ascii="Times New Roman"/>
          <w:b w:val="false"/>
          <w:i w:val="false"/>
          <w:color w:val="000000"/>
          <w:sz w:val="28"/>
        </w:rPr>
        <w:t>
      5. Отынды мотормен сынау жөніндегі машинист</w:t>
      </w:r>
    </w:p>
    <w:bookmarkEnd w:id="94"/>
    <w:bookmarkStart w:name="z98" w:id="95"/>
    <w:p>
      <w:pPr>
        <w:spacing w:after="0"/>
        <w:ind w:left="0"/>
        <w:jc w:val="both"/>
      </w:pPr>
      <w:r>
        <w:rPr>
          <w:rFonts w:ascii="Times New Roman"/>
          <w:b w:val="false"/>
          <w:i w:val="false"/>
          <w:color w:val="000000"/>
          <w:sz w:val="28"/>
        </w:rPr>
        <w:t>
      Параграф 1. Отынды мотормен сынау жөніндегі машинист, 3-разряд</w:t>
      </w:r>
    </w:p>
    <w:bookmarkEnd w:id="95"/>
    <w:bookmarkStart w:name="z99" w:id="96"/>
    <w:p>
      <w:pPr>
        <w:spacing w:after="0"/>
        <w:ind w:left="0"/>
        <w:jc w:val="both"/>
      </w:pPr>
      <w:r>
        <w:rPr>
          <w:rFonts w:ascii="Times New Roman"/>
          <w:b w:val="false"/>
          <w:i w:val="false"/>
          <w:color w:val="000000"/>
          <w:sz w:val="28"/>
        </w:rPr>
        <w:t>
      23. Жұмыс сипаттамасы:</w:t>
      </w:r>
    </w:p>
    <w:bookmarkEnd w:id="96"/>
    <w:bookmarkStart w:name="z100" w:id="97"/>
    <w:p>
      <w:pPr>
        <w:spacing w:after="0"/>
        <w:ind w:left="0"/>
        <w:jc w:val="both"/>
      </w:pPr>
      <w:r>
        <w:rPr>
          <w:rFonts w:ascii="Times New Roman"/>
          <w:b w:val="false"/>
          <w:i w:val="false"/>
          <w:color w:val="000000"/>
          <w:sz w:val="28"/>
        </w:rPr>
        <w:t>
      этилдендірілген және этилдендірілмеген бензиндердің және керосиннің октан сандарын, дизельді отынның цетан сандарын анықтау жөніндегі әдістемелерде немесе мемлекеттік стандарттарда көзделген іштен жану қозғағыштарына қызмет көрсету;</w:t>
      </w:r>
    </w:p>
    <w:bookmarkEnd w:id="97"/>
    <w:bookmarkStart w:name="z101" w:id="98"/>
    <w:p>
      <w:pPr>
        <w:spacing w:after="0"/>
        <w:ind w:left="0"/>
        <w:jc w:val="both"/>
      </w:pPr>
      <w:r>
        <w:rPr>
          <w:rFonts w:ascii="Times New Roman"/>
          <w:b w:val="false"/>
          <w:i w:val="false"/>
          <w:color w:val="000000"/>
          <w:sz w:val="28"/>
        </w:rPr>
        <w:t>
      этил сұйығын отынға және присадкаларды майға дозалау;</w:t>
      </w:r>
    </w:p>
    <w:bookmarkEnd w:id="98"/>
    <w:bookmarkStart w:name="z102" w:id="99"/>
    <w:p>
      <w:pPr>
        <w:spacing w:after="0"/>
        <w:ind w:left="0"/>
        <w:jc w:val="both"/>
      </w:pPr>
      <w:r>
        <w:rPr>
          <w:rFonts w:ascii="Times New Roman"/>
          <w:b w:val="false"/>
          <w:i w:val="false"/>
          <w:color w:val="000000"/>
          <w:sz w:val="28"/>
        </w:rPr>
        <w:t>
      бақылау-өлшеу аспаптарының көрсеткіштерін қадағалау;</w:t>
      </w:r>
    </w:p>
    <w:bookmarkEnd w:id="99"/>
    <w:bookmarkStart w:name="z103" w:id="100"/>
    <w:p>
      <w:pPr>
        <w:spacing w:after="0"/>
        <w:ind w:left="0"/>
        <w:jc w:val="both"/>
      </w:pPr>
      <w:r>
        <w:rPr>
          <w:rFonts w:ascii="Times New Roman"/>
          <w:b w:val="false"/>
          <w:i w:val="false"/>
          <w:color w:val="000000"/>
          <w:sz w:val="28"/>
        </w:rPr>
        <w:t>
      күйені түсіре отырып қозғағышты қайта өңдеуге және жабдықты жөндеуге қатысу;</w:t>
      </w:r>
    </w:p>
    <w:bookmarkEnd w:id="100"/>
    <w:bookmarkStart w:name="z104" w:id="101"/>
    <w:p>
      <w:pPr>
        <w:spacing w:after="0"/>
        <w:ind w:left="0"/>
        <w:jc w:val="both"/>
      </w:pPr>
      <w:r>
        <w:rPr>
          <w:rFonts w:ascii="Times New Roman"/>
          <w:b w:val="false"/>
          <w:i w:val="false"/>
          <w:color w:val="000000"/>
          <w:sz w:val="28"/>
        </w:rPr>
        <w:t>
      сынау кезінде пайда болатын ақауларды біліктілігі анағұрлым жоғары машинистің басшылығымен анықтау және жою;</w:t>
      </w:r>
    </w:p>
    <w:bookmarkEnd w:id="101"/>
    <w:bookmarkStart w:name="z105" w:id="102"/>
    <w:p>
      <w:pPr>
        <w:spacing w:after="0"/>
        <w:ind w:left="0"/>
        <w:jc w:val="both"/>
      </w:pPr>
      <w:r>
        <w:rPr>
          <w:rFonts w:ascii="Times New Roman"/>
          <w:b w:val="false"/>
          <w:i w:val="false"/>
          <w:color w:val="000000"/>
          <w:sz w:val="28"/>
        </w:rPr>
        <w:t>
      сынақ журналын жүргізу.</w:t>
      </w:r>
    </w:p>
    <w:bookmarkEnd w:id="102"/>
    <w:bookmarkStart w:name="z106" w:id="103"/>
    <w:p>
      <w:pPr>
        <w:spacing w:after="0"/>
        <w:ind w:left="0"/>
        <w:jc w:val="both"/>
      </w:pPr>
      <w:r>
        <w:rPr>
          <w:rFonts w:ascii="Times New Roman"/>
          <w:b w:val="false"/>
          <w:i w:val="false"/>
          <w:color w:val="000000"/>
          <w:sz w:val="28"/>
        </w:rPr>
        <w:t>
      24. Білуге тиіс:</w:t>
      </w:r>
    </w:p>
    <w:bookmarkEnd w:id="103"/>
    <w:bookmarkStart w:name="z107" w:id="104"/>
    <w:p>
      <w:pPr>
        <w:spacing w:after="0"/>
        <w:ind w:left="0"/>
        <w:jc w:val="both"/>
      </w:pPr>
      <w:r>
        <w:rPr>
          <w:rFonts w:ascii="Times New Roman"/>
          <w:b w:val="false"/>
          <w:i w:val="false"/>
          <w:color w:val="000000"/>
          <w:sz w:val="28"/>
        </w:rPr>
        <w:t>
      қызмет көрсететін генераторлардың, электр қозғағыштардың, отын насостарының, аспаптар мен көмекші механизмдердің құрылымы мен пайдалану ережесін;</w:t>
      </w:r>
    </w:p>
    <w:bookmarkEnd w:id="104"/>
    <w:bookmarkStart w:name="z108" w:id="105"/>
    <w:p>
      <w:pPr>
        <w:spacing w:after="0"/>
        <w:ind w:left="0"/>
        <w:jc w:val="both"/>
      </w:pPr>
      <w:r>
        <w:rPr>
          <w:rFonts w:ascii="Times New Roman"/>
          <w:b w:val="false"/>
          <w:i w:val="false"/>
          <w:color w:val="000000"/>
          <w:sz w:val="28"/>
        </w:rPr>
        <w:t>
      сыналатын отын мен мұнай өнімдерін өндіру технологиясын;</w:t>
      </w:r>
    </w:p>
    <w:bookmarkEnd w:id="105"/>
    <w:bookmarkStart w:name="z109" w:id="106"/>
    <w:p>
      <w:pPr>
        <w:spacing w:after="0"/>
        <w:ind w:left="0"/>
        <w:jc w:val="both"/>
      </w:pPr>
      <w:r>
        <w:rPr>
          <w:rFonts w:ascii="Times New Roman"/>
          <w:b w:val="false"/>
          <w:i w:val="false"/>
          <w:color w:val="000000"/>
          <w:sz w:val="28"/>
        </w:rPr>
        <w:t>
      отын құрамының октан сипатына әсерін және тетраэтил қорғасынға сезгіштігін;</w:t>
      </w:r>
    </w:p>
    <w:bookmarkEnd w:id="106"/>
    <w:bookmarkStart w:name="z110" w:id="107"/>
    <w:p>
      <w:pPr>
        <w:spacing w:after="0"/>
        <w:ind w:left="0"/>
        <w:jc w:val="both"/>
      </w:pPr>
      <w:r>
        <w:rPr>
          <w:rFonts w:ascii="Times New Roman"/>
          <w:b w:val="false"/>
          <w:i w:val="false"/>
          <w:color w:val="000000"/>
          <w:sz w:val="28"/>
        </w:rPr>
        <w:t>
      қондырғы формулярына жаза отырып, қозғағыштың жұмыс есебін жүргізу ережесін;</w:t>
      </w:r>
    </w:p>
    <w:bookmarkEnd w:id="107"/>
    <w:bookmarkStart w:name="z111" w:id="108"/>
    <w:p>
      <w:pPr>
        <w:spacing w:after="0"/>
        <w:ind w:left="0"/>
        <w:jc w:val="both"/>
      </w:pPr>
      <w:r>
        <w:rPr>
          <w:rFonts w:ascii="Times New Roman"/>
          <w:b w:val="false"/>
          <w:i w:val="false"/>
          <w:color w:val="000000"/>
          <w:sz w:val="28"/>
        </w:rPr>
        <w:t>
      отынды, майларды, жақпалар мен присадкаларды сынауға арналған мемлекеттік стандарттар мен әдістемені;</w:t>
      </w:r>
    </w:p>
    <w:bookmarkEnd w:id="108"/>
    <w:bookmarkStart w:name="z112" w:id="109"/>
    <w:p>
      <w:pPr>
        <w:spacing w:after="0"/>
        <w:ind w:left="0"/>
        <w:jc w:val="both"/>
      </w:pPr>
      <w:r>
        <w:rPr>
          <w:rFonts w:ascii="Times New Roman"/>
          <w:b w:val="false"/>
          <w:i w:val="false"/>
          <w:color w:val="000000"/>
          <w:sz w:val="28"/>
        </w:rPr>
        <w:t>
      жазба журналын жүргізу ережесін;</w:t>
      </w:r>
    </w:p>
    <w:bookmarkEnd w:id="109"/>
    <w:bookmarkStart w:name="z113" w:id="110"/>
    <w:p>
      <w:pPr>
        <w:spacing w:after="0"/>
        <w:ind w:left="0"/>
        <w:jc w:val="both"/>
      </w:pPr>
      <w:r>
        <w:rPr>
          <w:rFonts w:ascii="Times New Roman"/>
          <w:b w:val="false"/>
          <w:i w:val="false"/>
          <w:color w:val="000000"/>
          <w:sz w:val="28"/>
        </w:rPr>
        <w:t>
      слесарь ісі негіздерін.</w:t>
      </w:r>
    </w:p>
    <w:bookmarkEnd w:id="110"/>
    <w:bookmarkStart w:name="z114" w:id="111"/>
    <w:p>
      <w:pPr>
        <w:spacing w:after="0"/>
        <w:ind w:left="0"/>
        <w:jc w:val="both"/>
      </w:pPr>
      <w:r>
        <w:rPr>
          <w:rFonts w:ascii="Times New Roman"/>
          <w:b w:val="false"/>
          <w:i w:val="false"/>
          <w:color w:val="000000"/>
          <w:sz w:val="28"/>
        </w:rPr>
        <w:t>
      Параграф 2. Отынды мотормен сынау жөніндегі машинист, 4-разряд</w:t>
      </w:r>
    </w:p>
    <w:bookmarkEnd w:id="111"/>
    <w:bookmarkStart w:name="z115" w:id="112"/>
    <w:p>
      <w:pPr>
        <w:spacing w:after="0"/>
        <w:ind w:left="0"/>
        <w:jc w:val="both"/>
      </w:pPr>
      <w:r>
        <w:rPr>
          <w:rFonts w:ascii="Times New Roman"/>
          <w:b w:val="false"/>
          <w:i w:val="false"/>
          <w:color w:val="000000"/>
          <w:sz w:val="28"/>
        </w:rPr>
        <w:t>
      25. Жұмыс сипаттамасы:</w:t>
      </w:r>
    </w:p>
    <w:bookmarkEnd w:id="112"/>
    <w:bookmarkStart w:name="z116" w:id="113"/>
    <w:p>
      <w:pPr>
        <w:spacing w:after="0"/>
        <w:ind w:left="0"/>
        <w:jc w:val="both"/>
      </w:pPr>
      <w:r>
        <w:rPr>
          <w:rFonts w:ascii="Times New Roman"/>
          <w:b w:val="false"/>
          <w:i w:val="false"/>
          <w:color w:val="000000"/>
          <w:sz w:val="28"/>
        </w:rPr>
        <w:t>
      сыртқы сипаттамаларын түсіре отырып, отын мен мұнай өнімдерінің қозғағышпен сынау жөніндегі әдістемеде немесе Мемлекеттік стандарттарда (бұдан әрі – Мемстанд) көзделген іштен жану қозғағыштарына қызмет көрсету;</w:t>
      </w:r>
    </w:p>
    <w:bookmarkEnd w:id="113"/>
    <w:bookmarkStart w:name="z117" w:id="114"/>
    <w:p>
      <w:pPr>
        <w:spacing w:after="0"/>
        <w:ind w:left="0"/>
        <w:jc w:val="both"/>
      </w:pPr>
      <w:r>
        <w:rPr>
          <w:rFonts w:ascii="Times New Roman"/>
          <w:b w:val="false"/>
          <w:i w:val="false"/>
          <w:color w:val="000000"/>
          <w:sz w:val="28"/>
        </w:rPr>
        <w:t>
      майлардың, жақпалар мен присадкалардың жуу, қышқылдандыруға қарсы және басқа да қозғағыштық қасиеттерін анықтау;</w:t>
      </w:r>
    </w:p>
    <w:bookmarkEnd w:id="114"/>
    <w:bookmarkStart w:name="z118" w:id="115"/>
    <w:p>
      <w:pPr>
        <w:spacing w:after="0"/>
        <w:ind w:left="0"/>
        <w:jc w:val="both"/>
      </w:pPr>
      <w:r>
        <w:rPr>
          <w:rFonts w:ascii="Times New Roman"/>
          <w:b w:val="false"/>
          <w:i w:val="false"/>
          <w:color w:val="000000"/>
          <w:sz w:val="28"/>
        </w:rPr>
        <w:t>
      қозғағыштарды сынаққа дайындау;</w:t>
      </w:r>
    </w:p>
    <w:bookmarkEnd w:id="115"/>
    <w:bookmarkStart w:name="z119" w:id="116"/>
    <w:p>
      <w:pPr>
        <w:spacing w:after="0"/>
        <w:ind w:left="0"/>
        <w:jc w:val="both"/>
      </w:pPr>
      <w:r>
        <w:rPr>
          <w:rFonts w:ascii="Times New Roman"/>
          <w:b w:val="false"/>
          <w:i w:val="false"/>
          <w:color w:val="000000"/>
          <w:sz w:val="28"/>
        </w:rPr>
        <w:t>
      детонация, электронды детонометрлердің, ұшқындату және шашырату индикаторларының датчиктерін реттеу;</w:t>
      </w:r>
    </w:p>
    <w:bookmarkEnd w:id="116"/>
    <w:bookmarkStart w:name="z120" w:id="117"/>
    <w:p>
      <w:pPr>
        <w:spacing w:after="0"/>
        <w:ind w:left="0"/>
        <w:jc w:val="both"/>
      </w:pPr>
      <w:r>
        <w:rPr>
          <w:rFonts w:ascii="Times New Roman"/>
          <w:b w:val="false"/>
          <w:i w:val="false"/>
          <w:color w:val="000000"/>
          <w:sz w:val="28"/>
        </w:rPr>
        <w:t>
      алғашқы эталонды және бақылау отынын дозалаумен жасау;</w:t>
      </w:r>
    </w:p>
    <w:bookmarkEnd w:id="117"/>
    <w:bookmarkStart w:name="z121" w:id="118"/>
    <w:p>
      <w:pPr>
        <w:spacing w:after="0"/>
        <w:ind w:left="0"/>
        <w:jc w:val="both"/>
      </w:pPr>
      <w:r>
        <w:rPr>
          <w:rFonts w:ascii="Times New Roman"/>
          <w:b w:val="false"/>
          <w:i w:val="false"/>
          <w:color w:val="000000"/>
          <w:sz w:val="28"/>
        </w:rPr>
        <w:t>
      ауыспалы шәкілдерді алғашқы эталонды отыннан екіншісіне түсіру;</w:t>
      </w:r>
    </w:p>
    <w:bookmarkEnd w:id="118"/>
    <w:bookmarkStart w:name="z122" w:id="119"/>
    <w:p>
      <w:pPr>
        <w:spacing w:after="0"/>
        <w:ind w:left="0"/>
        <w:jc w:val="both"/>
      </w:pPr>
      <w:r>
        <w:rPr>
          <w:rFonts w:ascii="Times New Roman"/>
          <w:b w:val="false"/>
          <w:i w:val="false"/>
          <w:color w:val="000000"/>
          <w:sz w:val="28"/>
        </w:rPr>
        <w:t>
      біліктілігі анағұрлым жоғары машинистің басшылығымен отын және мұнай өнімдерінің сұрыптылығын анықтау, күрделі қозғағыш сынақтарын жүргізу және майларды сыныптау;</w:t>
      </w:r>
    </w:p>
    <w:bookmarkEnd w:id="119"/>
    <w:bookmarkStart w:name="z123" w:id="120"/>
    <w:p>
      <w:pPr>
        <w:spacing w:after="0"/>
        <w:ind w:left="0"/>
        <w:jc w:val="both"/>
      </w:pPr>
      <w:r>
        <w:rPr>
          <w:rFonts w:ascii="Times New Roman"/>
          <w:b w:val="false"/>
          <w:i w:val="false"/>
          <w:color w:val="000000"/>
          <w:sz w:val="28"/>
        </w:rPr>
        <w:t>
      қозғағышты сынау стендіне орнату, оны монтаждау және демонтаждау;</w:t>
      </w:r>
    </w:p>
    <w:bookmarkEnd w:id="120"/>
    <w:bookmarkStart w:name="z124" w:id="121"/>
    <w:p>
      <w:pPr>
        <w:spacing w:after="0"/>
        <w:ind w:left="0"/>
        <w:jc w:val="both"/>
      </w:pPr>
      <w:r>
        <w:rPr>
          <w:rFonts w:ascii="Times New Roman"/>
          <w:b w:val="false"/>
          <w:i w:val="false"/>
          <w:color w:val="000000"/>
          <w:sz w:val="28"/>
        </w:rPr>
        <w:t>
      қозғағыштарды ағымдық жөндеуді орындау және орта, күрделі жөндеуге қатысу;</w:t>
      </w:r>
    </w:p>
    <w:bookmarkEnd w:id="121"/>
    <w:bookmarkStart w:name="z125" w:id="122"/>
    <w:p>
      <w:pPr>
        <w:spacing w:after="0"/>
        <w:ind w:left="0"/>
        <w:jc w:val="both"/>
      </w:pPr>
      <w:r>
        <w:rPr>
          <w:rFonts w:ascii="Times New Roman"/>
          <w:b w:val="false"/>
          <w:i w:val="false"/>
          <w:color w:val="000000"/>
          <w:sz w:val="28"/>
        </w:rPr>
        <w:t>
      түгендеме кезінде қозғағышты бөлшектеу, қарау және құрастыру;</w:t>
      </w:r>
    </w:p>
    <w:bookmarkEnd w:id="122"/>
    <w:bookmarkStart w:name="z126" w:id="123"/>
    <w:p>
      <w:pPr>
        <w:spacing w:after="0"/>
        <w:ind w:left="0"/>
        <w:jc w:val="both"/>
      </w:pPr>
      <w:r>
        <w:rPr>
          <w:rFonts w:ascii="Times New Roman"/>
          <w:b w:val="false"/>
          <w:i w:val="false"/>
          <w:color w:val="000000"/>
          <w:sz w:val="28"/>
        </w:rPr>
        <w:t>
      алынған нәтижені эталондық шәкілмен салыстыру арқылы бағалау.</w:t>
      </w:r>
    </w:p>
    <w:bookmarkEnd w:id="123"/>
    <w:bookmarkStart w:name="z127" w:id="124"/>
    <w:p>
      <w:pPr>
        <w:spacing w:after="0"/>
        <w:ind w:left="0"/>
        <w:jc w:val="both"/>
      </w:pPr>
      <w:r>
        <w:rPr>
          <w:rFonts w:ascii="Times New Roman"/>
          <w:b w:val="false"/>
          <w:i w:val="false"/>
          <w:color w:val="000000"/>
          <w:sz w:val="28"/>
        </w:rPr>
        <w:t>
      26. Білуге тиіс:</w:t>
      </w:r>
    </w:p>
    <w:bookmarkEnd w:id="124"/>
    <w:bookmarkStart w:name="z128" w:id="125"/>
    <w:p>
      <w:pPr>
        <w:spacing w:after="0"/>
        <w:ind w:left="0"/>
        <w:jc w:val="both"/>
      </w:pPr>
      <w:r>
        <w:rPr>
          <w:rFonts w:ascii="Times New Roman"/>
          <w:b w:val="false"/>
          <w:i w:val="false"/>
          <w:color w:val="000000"/>
          <w:sz w:val="28"/>
        </w:rPr>
        <w:t>
      отын және мұнай өнімдерін сынау жөніндегі машиналар мен қондырғылардың, детонация, детонометрлердің, ұшқындату және шашырату индикаторларының датчиктері мен басқа да аспаптардың құрылымын, оларды реттеу ережесін;</w:t>
      </w:r>
    </w:p>
    <w:bookmarkEnd w:id="125"/>
    <w:bookmarkStart w:name="z129" w:id="126"/>
    <w:p>
      <w:pPr>
        <w:spacing w:after="0"/>
        <w:ind w:left="0"/>
        <w:jc w:val="both"/>
      </w:pPr>
      <w:r>
        <w:rPr>
          <w:rFonts w:ascii="Times New Roman"/>
          <w:b w:val="false"/>
          <w:i w:val="false"/>
          <w:color w:val="000000"/>
          <w:sz w:val="28"/>
        </w:rPr>
        <w:t>
      алғашқы эталонды және бақылау отынын дозалаумен жасау ережесін;</w:t>
      </w:r>
    </w:p>
    <w:bookmarkEnd w:id="126"/>
    <w:bookmarkStart w:name="z130" w:id="127"/>
    <w:p>
      <w:pPr>
        <w:spacing w:after="0"/>
        <w:ind w:left="0"/>
        <w:jc w:val="both"/>
      </w:pPr>
      <w:r>
        <w:rPr>
          <w:rFonts w:ascii="Times New Roman"/>
          <w:b w:val="false"/>
          <w:i w:val="false"/>
          <w:color w:val="000000"/>
          <w:sz w:val="28"/>
        </w:rPr>
        <w:t>
      мұнай өнімдерінің физикалық-химиялық қасиеттерін;</w:t>
      </w:r>
    </w:p>
    <w:bookmarkEnd w:id="127"/>
    <w:bookmarkStart w:name="z131" w:id="128"/>
    <w:p>
      <w:pPr>
        <w:spacing w:after="0"/>
        <w:ind w:left="0"/>
        <w:jc w:val="both"/>
      </w:pPr>
      <w:r>
        <w:rPr>
          <w:rFonts w:ascii="Times New Roman"/>
          <w:b w:val="false"/>
          <w:i w:val="false"/>
          <w:color w:val="000000"/>
          <w:sz w:val="28"/>
        </w:rPr>
        <w:t>
      қозғағыш сынақтарын жүргізу жөніндегі мемлекеттік стандарттар мен әдістемені;</w:t>
      </w:r>
    </w:p>
    <w:bookmarkEnd w:id="128"/>
    <w:bookmarkStart w:name="z132" w:id="129"/>
    <w:p>
      <w:pPr>
        <w:spacing w:after="0"/>
        <w:ind w:left="0"/>
        <w:jc w:val="both"/>
      </w:pPr>
      <w:r>
        <w:rPr>
          <w:rFonts w:ascii="Times New Roman"/>
          <w:b w:val="false"/>
          <w:i w:val="false"/>
          <w:color w:val="000000"/>
          <w:sz w:val="28"/>
        </w:rPr>
        <w:t>
      қолданылатын металлдардың, балқымалар мен металл емес материалдардың негізгі қасиеттерін;</w:t>
      </w:r>
    </w:p>
    <w:bookmarkEnd w:id="129"/>
    <w:bookmarkStart w:name="z133" w:id="130"/>
    <w:p>
      <w:pPr>
        <w:spacing w:after="0"/>
        <w:ind w:left="0"/>
        <w:jc w:val="both"/>
      </w:pPr>
      <w:r>
        <w:rPr>
          <w:rFonts w:ascii="Times New Roman"/>
          <w:b w:val="false"/>
          <w:i w:val="false"/>
          <w:color w:val="000000"/>
          <w:sz w:val="28"/>
        </w:rPr>
        <w:t>
      сынақ журналы мен жөндеу карталарын жүргізу ережесін;</w:t>
      </w:r>
    </w:p>
    <w:bookmarkEnd w:id="130"/>
    <w:bookmarkStart w:name="z134" w:id="131"/>
    <w:p>
      <w:pPr>
        <w:spacing w:after="0"/>
        <w:ind w:left="0"/>
        <w:jc w:val="both"/>
      </w:pPr>
      <w:r>
        <w:rPr>
          <w:rFonts w:ascii="Times New Roman"/>
          <w:b w:val="false"/>
          <w:i w:val="false"/>
          <w:color w:val="000000"/>
          <w:sz w:val="28"/>
        </w:rPr>
        <w:t>
      слесарь ісін.</w:t>
      </w:r>
    </w:p>
    <w:bookmarkEnd w:id="131"/>
    <w:bookmarkStart w:name="z135" w:id="132"/>
    <w:p>
      <w:pPr>
        <w:spacing w:after="0"/>
        <w:ind w:left="0"/>
        <w:jc w:val="both"/>
      </w:pPr>
      <w:r>
        <w:rPr>
          <w:rFonts w:ascii="Times New Roman"/>
          <w:b w:val="false"/>
          <w:i w:val="false"/>
          <w:color w:val="000000"/>
          <w:sz w:val="28"/>
        </w:rPr>
        <w:t>
      Параграф 3. Отынды мотормен сынау жөніндегі машинист, 5-разряд</w:t>
      </w:r>
    </w:p>
    <w:bookmarkEnd w:id="132"/>
    <w:bookmarkStart w:name="z136" w:id="133"/>
    <w:p>
      <w:pPr>
        <w:spacing w:after="0"/>
        <w:ind w:left="0"/>
        <w:jc w:val="both"/>
      </w:pPr>
      <w:r>
        <w:rPr>
          <w:rFonts w:ascii="Times New Roman"/>
          <w:b w:val="false"/>
          <w:i w:val="false"/>
          <w:color w:val="000000"/>
          <w:sz w:val="28"/>
        </w:rPr>
        <w:t>
      27. Жұмыс сипаттамасы:</w:t>
      </w:r>
    </w:p>
    <w:bookmarkEnd w:id="133"/>
    <w:bookmarkStart w:name="z137" w:id="134"/>
    <w:p>
      <w:pPr>
        <w:spacing w:after="0"/>
        <w:ind w:left="0"/>
        <w:jc w:val="both"/>
      </w:pPr>
      <w:r>
        <w:rPr>
          <w:rFonts w:ascii="Times New Roman"/>
          <w:b w:val="false"/>
          <w:i w:val="false"/>
          <w:color w:val="000000"/>
          <w:sz w:val="28"/>
        </w:rPr>
        <w:t>
      отын, май, жақпалар мен присадкаларды қозғағышпен күрделі біліктілік сынақтарын жүргізу кезінде әдістемеде немесе мемлекеттік стандарттарда көзделген іштен жану қозғағыштарына қызмет көрсету;</w:t>
      </w:r>
    </w:p>
    <w:bookmarkEnd w:id="134"/>
    <w:bookmarkStart w:name="z138" w:id="135"/>
    <w:p>
      <w:pPr>
        <w:spacing w:after="0"/>
        <w:ind w:left="0"/>
        <w:jc w:val="both"/>
      </w:pPr>
      <w:r>
        <w:rPr>
          <w:rFonts w:ascii="Times New Roman"/>
          <w:b w:val="false"/>
          <w:i w:val="false"/>
          <w:color w:val="000000"/>
          <w:sz w:val="28"/>
        </w:rPr>
        <w:t>
      динамикалық жағдайлардағы термиялық тұрақтылықты және отынның сұрыптылығын анықтау;</w:t>
      </w:r>
    </w:p>
    <w:bookmarkEnd w:id="135"/>
    <w:bookmarkStart w:name="z139" w:id="136"/>
    <w:p>
      <w:pPr>
        <w:spacing w:after="0"/>
        <w:ind w:left="0"/>
        <w:jc w:val="both"/>
      </w:pPr>
      <w:r>
        <w:rPr>
          <w:rFonts w:ascii="Times New Roman"/>
          <w:b w:val="false"/>
          <w:i w:val="false"/>
          <w:color w:val="000000"/>
          <w:sz w:val="28"/>
        </w:rPr>
        <w:t>
      майларды сыныптау;</w:t>
      </w:r>
    </w:p>
    <w:bookmarkEnd w:id="136"/>
    <w:bookmarkStart w:name="z140" w:id="137"/>
    <w:p>
      <w:pPr>
        <w:spacing w:after="0"/>
        <w:ind w:left="0"/>
        <w:jc w:val="both"/>
      </w:pPr>
      <w:r>
        <w:rPr>
          <w:rFonts w:ascii="Times New Roman"/>
          <w:b w:val="false"/>
          <w:i w:val="false"/>
          <w:color w:val="000000"/>
          <w:sz w:val="28"/>
        </w:rPr>
        <w:t>
      агрегаттар мен аспаптар жүйелерін пайдалану жөніндегі нұсқаулыққа сәйкес реттеу;</w:t>
      </w:r>
    </w:p>
    <w:bookmarkEnd w:id="137"/>
    <w:bookmarkStart w:name="z141" w:id="138"/>
    <w:p>
      <w:pPr>
        <w:spacing w:after="0"/>
        <w:ind w:left="0"/>
        <w:jc w:val="both"/>
      </w:pPr>
      <w:r>
        <w:rPr>
          <w:rFonts w:ascii="Times New Roman"/>
          <w:b w:val="false"/>
          <w:i w:val="false"/>
          <w:color w:val="000000"/>
          <w:sz w:val="28"/>
        </w:rPr>
        <w:t>
      қозғағышты орта және күрделі жөндеуді жүргізу, сынау нәтижелерін бағалау және мемлекеттік стандарт талаптарына сәйкес сыныптау;</w:t>
      </w:r>
    </w:p>
    <w:bookmarkEnd w:id="138"/>
    <w:bookmarkStart w:name="z142" w:id="139"/>
    <w:p>
      <w:pPr>
        <w:spacing w:after="0"/>
        <w:ind w:left="0"/>
        <w:jc w:val="both"/>
      </w:pPr>
      <w:r>
        <w:rPr>
          <w:rFonts w:ascii="Times New Roman"/>
          <w:b w:val="false"/>
          <w:i w:val="false"/>
          <w:color w:val="000000"/>
          <w:sz w:val="28"/>
        </w:rPr>
        <w:t>
      сынақ стенділерін монтаждау және демонтаждау;</w:t>
      </w:r>
    </w:p>
    <w:bookmarkEnd w:id="139"/>
    <w:bookmarkStart w:name="z143" w:id="140"/>
    <w:p>
      <w:pPr>
        <w:spacing w:after="0"/>
        <w:ind w:left="0"/>
        <w:jc w:val="both"/>
      </w:pPr>
      <w:r>
        <w:rPr>
          <w:rFonts w:ascii="Times New Roman"/>
          <w:b w:val="false"/>
          <w:i w:val="false"/>
          <w:color w:val="000000"/>
          <w:sz w:val="28"/>
        </w:rPr>
        <w:t>
      құрастыру сызбаларын, қозғағыш пен стенді жабдығының сызбасын оқу.</w:t>
      </w:r>
    </w:p>
    <w:bookmarkEnd w:id="140"/>
    <w:bookmarkStart w:name="z144" w:id="141"/>
    <w:p>
      <w:pPr>
        <w:spacing w:after="0"/>
        <w:ind w:left="0"/>
        <w:jc w:val="both"/>
      </w:pPr>
      <w:r>
        <w:rPr>
          <w:rFonts w:ascii="Times New Roman"/>
          <w:b w:val="false"/>
          <w:i w:val="false"/>
          <w:color w:val="000000"/>
          <w:sz w:val="28"/>
        </w:rPr>
        <w:t>
      28. Білуге тиіс:</w:t>
      </w:r>
    </w:p>
    <w:bookmarkEnd w:id="141"/>
    <w:bookmarkStart w:name="z145" w:id="142"/>
    <w:p>
      <w:pPr>
        <w:spacing w:after="0"/>
        <w:ind w:left="0"/>
        <w:jc w:val="both"/>
      </w:pPr>
      <w:r>
        <w:rPr>
          <w:rFonts w:ascii="Times New Roman"/>
          <w:b w:val="false"/>
          <w:i w:val="false"/>
          <w:color w:val="000000"/>
          <w:sz w:val="28"/>
        </w:rPr>
        <w:t>
      іштен жану қозғағышының, отын мен мұнай өнімдерін сынау жөніндегі қондырғылардың құрылымын;</w:t>
      </w:r>
    </w:p>
    <w:bookmarkEnd w:id="142"/>
    <w:bookmarkStart w:name="z146" w:id="143"/>
    <w:p>
      <w:pPr>
        <w:spacing w:after="0"/>
        <w:ind w:left="0"/>
        <w:jc w:val="both"/>
      </w:pPr>
      <w:r>
        <w:rPr>
          <w:rFonts w:ascii="Times New Roman"/>
          <w:b w:val="false"/>
          <w:i w:val="false"/>
          <w:color w:val="000000"/>
          <w:sz w:val="28"/>
        </w:rPr>
        <w:t>
      бақылау-өлшеу аспаптарын баптау және реттеу ережесін;</w:t>
      </w:r>
    </w:p>
    <w:bookmarkEnd w:id="143"/>
    <w:bookmarkStart w:name="z147" w:id="144"/>
    <w:p>
      <w:pPr>
        <w:spacing w:after="0"/>
        <w:ind w:left="0"/>
        <w:jc w:val="both"/>
      </w:pPr>
      <w:r>
        <w:rPr>
          <w:rFonts w:ascii="Times New Roman"/>
          <w:b w:val="false"/>
          <w:i w:val="false"/>
          <w:color w:val="000000"/>
          <w:sz w:val="28"/>
        </w:rPr>
        <w:t>
      қозғағыштардың, сынақ стенділерінің жұмысындағы ақауларды анықтау және оларды жою әдістерін;</w:t>
      </w:r>
    </w:p>
    <w:bookmarkEnd w:id="144"/>
    <w:bookmarkStart w:name="z148" w:id="145"/>
    <w:p>
      <w:pPr>
        <w:spacing w:after="0"/>
        <w:ind w:left="0"/>
        <w:jc w:val="both"/>
      </w:pPr>
      <w:r>
        <w:rPr>
          <w:rFonts w:ascii="Times New Roman"/>
          <w:b w:val="false"/>
          <w:i w:val="false"/>
          <w:color w:val="000000"/>
          <w:sz w:val="28"/>
        </w:rPr>
        <w:t>
      сынақ хаттамалары мен жөндеу карталарын ресімдеуді.</w:t>
      </w:r>
    </w:p>
    <w:bookmarkEnd w:id="145"/>
    <w:bookmarkStart w:name="z149" w:id="146"/>
    <w:p>
      <w:pPr>
        <w:spacing w:after="0"/>
        <w:ind w:left="0"/>
        <w:jc w:val="both"/>
      </w:pPr>
      <w:r>
        <w:rPr>
          <w:rFonts w:ascii="Times New Roman"/>
          <w:b w:val="false"/>
          <w:i w:val="false"/>
          <w:color w:val="000000"/>
          <w:sz w:val="28"/>
        </w:rPr>
        <w:t>
      Параграф 4. Отынды мотормен сынау жөніндегі машинист, 6-разряд</w:t>
      </w:r>
    </w:p>
    <w:bookmarkEnd w:id="146"/>
    <w:bookmarkStart w:name="z150" w:id="147"/>
    <w:p>
      <w:pPr>
        <w:spacing w:after="0"/>
        <w:ind w:left="0"/>
        <w:jc w:val="both"/>
      </w:pPr>
      <w:r>
        <w:rPr>
          <w:rFonts w:ascii="Times New Roman"/>
          <w:b w:val="false"/>
          <w:i w:val="false"/>
          <w:color w:val="000000"/>
          <w:sz w:val="28"/>
        </w:rPr>
        <w:t>
      29. Жұмыс сипаттамасы:</w:t>
      </w:r>
    </w:p>
    <w:bookmarkEnd w:id="147"/>
    <w:bookmarkStart w:name="z151" w:id="148"/>
    <w:p>
      <w:pPr>
        <w:spacing w:after="0"/>
        <w:ind w:left="0"/>
        <w:jc w:val="both"/>
      </w:pPr>
      <w:r>
        <w:rPr>
          <w:rFonts w:ascii="Times New Roman"/>
          <w:b w:val="false"/>
          <w:i w:val="false"/>
          <w:color w:val="000000"/>
          <w:sz w:val="28"/>
        </w:rPr>
        <w:t>
      сыналатын үлгіні кейіннен сыныптай отырып эталондық қозғағыш сынақтарын жүргізу кезінде әдістемеде немесе мемлекеттік стандарттарда көзделген іштен жану қозғағыштарына қызмет көрсету;</w:t>
      </w:r>
    </w:p>
    <w:bookmarkEnd w:id="148"/>
    <w:bookmarkStart w:name="z152" w:id="149"/>
    <w:p>
      <w:pPr>
        <w:spacing w:after="0"/>
        <w:ind w:left="0"/>
        <w:jc w:val="both"/>
      </w:pPr>
      <w:r>
        <w:rPr>
          <w:rFonts w:ascii="Times New Roman"/>
          <w:b w:val="false"/>
          <w:i w:val="false"/>
          <w:color w:val="000000"/>
          <w:sz w:val="28"/>
        </w:rPr>
        <w:t>
      термореттеудің барлық стенділік жүйелерін баптау;</w:t>
      </w:r>
    </w:p>
    <w:bookmarkEnd w:id="149"/>
    <w:bookmarkStart w:name="z153" w:id="150"/>
    <w:p>
      <w:pPr>
        <w:spacing w:after="0"/>
        <w:ind w:left="0"/>
        <w:jc w:val="both"/>
      </w:pPr>
      <w:r>
        <w:rPr>
          <w:rFonts w:ascii="Times New Roman"/>
          <w:b w:val="false"/>
          <w:i w:val="false"/>
          <w:color w:val="000000"/>
          <w:sz w:val="28"/>
        </w:rPr>
        <w:t>
      электр және тежегіш құрылғыларын реттеу және таралау;</w:t>
      </w:r>
    </w:p>
    <w:bookmarkEnd w:id="150"/>
    <w:bookmarkStart w:name="z154" w:id="151"/>
    <w:p>
      <w:pPr>
        <w:spacing w:after="0"/>
        <w:ind w:left="0"/>
        <w:jc w:val="both"/>
      </w:pPr>
      <w:r>
        <w:rPr>
          <w:rFonts w:ascii="Times New Roman"/>
          <w:b w:val="false"/>
          <w:i w:val="false"/>
          <w:color w:val="000000"/>
          <w:sz w:val="28"/>
        </w:rPr>
        <w:t>
      сынау кезінде анықталған ақауларды жою;</w:t>
      </w:r>
    </w:p>
    <w:bookmarkEnd w:id="151"/>
    <w:bookmarkStart w:name="z155" w:id="152"/>
    <w:p>
      <w:pPr>
        <w:spacing w:after="0"/>
        <w:ind w:left="0"/>
        <w:jc w:val="both"/>
      </w:pPr>
      <w:r>
        <w:rPr>
          <w:rFonts w:ascii="Times New Roman"/>
          <w:b w:val="false"/>
          <w:i w:val="false"/>
          <w:color w:val="000000"/>
          <w:sz w:val="28"/>
        </w:rPr>
        <w:t>
      микрометраж жүргізе отырып бөлшектерді құрастыру, шабақтау және жетілдіру;</w:t>
      </w:r>
    </w:p>
    <w:bookmarkEnd w:id="152"/>
    <w:bookmarkStart w:name="z156" w:id="153"/>
    <w:p>
      <w:pPr>
        <w:spacing w:after="0"/>
        <w:ind w:left="0"/>
        <w:jc w:val="both"/>
      </w:pPr>
      <w:r>
        <w:rPr>
          <w:rFonts w:ascii="Times New Roman"/>
          <w:b w:val="false"/>
          <w:i w:val="false"/>
          <w:color w:val="000000"/>
          <w:sz w:val="28"/>
        </w:rPr>
        <w:t>
      қозғағыштың механикалық КПД тозуын анықтау үшін өлшеулер жүргізу;</w:t>
      </w:r>
    </w:p>
    <w:bookmarkEnd w:id="153"/>
    <w:bookmarkStart w:name="z157" w:id="154"/>
    <w:p>
      <w:pPr>
        <w:spacing w:after="0"/>
        <w:ind w:left="0"/>
        <w:jc w:val="both"/>
      </w:pPr>
      <w:r>
        <w:rPr>
          <w:rFonts w:ascii="Times New Roman"/>
          <w:b w:val="false"/>
          <w:i w:val="false"/>
          <w:color w:val="000000"/>
          <w:sz w:val="28"/>
        </w:rPr>
        <w:t>
      қозғағыш пен сынау стендін орта және күрделі жөндеу;</w:t>
      </w:r>
    </w:p>
    <w:bookmarkEnd w:id="154"/>
    <w:bookmarkStart w:name="z158" w:id="155"/>
    <w:p>
      <w:pPr>
        <w:spacing w:after="0"/>
        <w:ind w:left="0"/>
        <w:jc w:val="both"/>
      </w:pPr>
      <w:r>
        <w:rPr>
          <w:rFonts w:ascii="Times New Roman"/>
          <w:b w:val="false"/>
          <w:i w:val="false"/>
          <w:color w:val="000000"/>
          <w:sz w:val="28"/>
        </w:rPr>
        <w:t>
      біліктілігі анағұрлым төмен машинистерге басшылық ету.</w:t>
      </w:r>
    </w:p>
    <w:bookmarkEnd w:id="155"/>
    <w:bookmarkStart w:name="z159" w:id="156"/>
    <w:p>
      <w:pPr>
        <w:spacing w:after="0"/>
        <w:ind w:left="0"/>
        <w:jc w:val="both"/>
      </w:pPr>
      <w:r>
        <w:rPr>
          <w:rFonts w:ascii="Times New Roman"/>
          <w:b w:val="false"/>
          <w:i w:val="false"/>
          <w:color w:val="000000"/>
          <w:sz w:val="28"/>
        </w:rPr>
        <w:t>
      30. Білуге тиіс:</w:t>
      </w:r>
    </w:p>
    <w:bookmarkEnd w:id="156"/>
    <w:bookmarkStart w:name="z160" w:id="157"/>
    <w:p>
      <w:pPr>
        <w:spacing w:after="0"/>
        <w:ind w:left="0"/>
        <w:jc w:val="both"/>
      </w:pPr>
      <w:r>
        <w:rPr>
          <w:rFonts w:ascii="Times New Roman"/>
          <w:b w:val="false"/>
          <w:i w:val="false"/>
          <w:color w:val="000000"/>
          <w:sz w:val="28"/>
        </w:rPr>
        <w:t>
      іштен жану қозғағыштарының конструктивтік ерекшеліктерін;</w:t>
      </w:r>
    </w:p>
    <w:bookmarkEnd w:id="157"/>
    <w:bookmarkStart w:name="z161" w:id="158"/>
    <w:p>
      <w:pPr>
        <w:spacing w:after="0"/>
        <w:ind w:left="0"/>
        <w:jc w:val="both"/>
      </w:pPr>
      <w:r>
        <w:rPr>
          <w:rFonts w:ascii="Times New Roman"/>
          <w:b w:val="false"/>
          <w:i w:val="false"/>
          <w:color w:val="000000"/>
          <w:sz w:val="28"/>
        </w:rPr>
        <w:t>
      қозғағышпен сынау әдістерін;</w:t>
      </w:r>
    </w:p>
    <w:bookmarkEnd w:id="158"/>
    <w:bookmarkStart w:name="z162" w:id="159"/>
    <w:p>
      <w:pPr>
        <w:spacing w:after="0"/>
        <w:ind w:left="0"/>
        <w:jc w:val="both"/>
      </w:pPr>
      <w:r>
        <w:rPr>
          <w:rFonts w:ascii="Times New Roman"/>
          <w:b w:val="false"/>
          <w:i w:val="false"/>
          <w:color w:val="000000"/>
          <w:sz w:val="28"/>
        </w:rPr>
        <w:t>
      қозғағыш пен сынау жүйесін бақылау-өлшеу аспаптарының көрсеткіштері бойынша реттеу әдістерін;</w:t>
      </w:r>
    </w:p>
    <w:bookmarkEnd w:id="159"/>
    <w:bookmarkStart w:name="z163" w:id="160"/>
    <w:p>
      <w:pPr>
        <w:spacing w:after="0"/>
        <w:ind w:left="0"/>
        <w:jc w:val="both"/>
      </w:pPr>
      <w:r>
        <w:rPr>
          <w:rFonts w:ascii="Times New Roman"/>
          <w:b w:val="false"/>
          <w:i w:val="false"/>
          <w:color w:val="000000"/>
          <w:sz w:val="28"/>
        </w:rPr>
        <w:t>
      тезегіш құрылғыларын таралау тәсілдерін;</w:t>
      </w:r>
    </w:p>
    <w:bookmarkEnd w:id="160"/>
    <w:bookmarkStart w:name="z164" w:id="161"/>
    <w:p>
      <w:pPr>
        <w:spacing w:after="0"/>
        <w:ind w:left="0"/>
        <w:jc w:val="both"/>
      </w:pPr>
      <w:r>
        <w:rPr>
          <w:rFonts w:ascii="Times New Roman"/>
          <w:b w:val="false"/>
          <w:i w:val="false"/>
          <w:color w:val="000000"/>
          <w:sz w:val="28"/>
        </w:rPr>
        <w:t>
      сынақ нәтижелерін бағалау әдістерін;</w:t>
      </w:r>
    </w:p>
    <w:bookmarkEnd w:id="161"/>
    <w:bookmarkStart w:name="z165" w:id="162"/>
    <w:p>
      <w:pPr>
        <w:spacing w:after="0"/>
        <w:ind w:left="0"/>
        <w:jc w:val="both"/>
      </w:pPr>
      <w:r>
        <w:rPr>
          <w:rFonts w:ascii="Times New Roman"/>
          <w:b w:val="false"/>
          <w:i w:val="false"/>
          <w:color w:val="000000"/>
          <w:sz w:val="28"/>
        </w:rPr>
        <w:t>
      қозғағыш пен оның механикалық КПД бөлшектерінің тозуын есептеу әдістерін;</w:t>
      </w:r>
    </w:p>
    <w:bookmarkEnd w:id="162"/>
    <w:bookmarkStart w:name="z166" w:id="163"/>
    <w:p>
      <w:pPr>
        <w:spacing w:after="0"/>
        <w:ind w:left="0"/>
        <w:jc w:val="both"/>
      </w:pPr>
      <w:r>
        <w:rPr>
          <w:rFonts w:ascii="Times New Roman"/>
          <w:b w:val="false"/>
          <w:i w:val="false"/>
          <w:color w:val="000000"/>
          <w:sz w:val="28"/>
        </w:rPr>
        <w:t>
      микрометраж өндірісін және сынақ хаттамалары мен микрометраждық, жөндеу карталарын жүргізуді.</w:t>
      </w:r>
    </w:p>
    <w:bookmarkEnd w:id="163"/>
    <w:bookmarkStart w:name="z167" w:id="164"/>
    <w:p>
      <w:pPr>
        <w:spacing w:after="0"/>
        <w:ind w:left="0"/>
        <w:jc w:val="both"/>
      </w:pPr>
      <w:r>
        <w:rPr>
          <w:rFonts w:ascii="Times New Roman"/>
          <w:b w:val="false"/>
          <w:i w:val="false"/>
          <w:color w:val="000000"/>
          <w:sz w:val="28"/>
        </w:rPr>
        <w:t>
      6. Таратып бөлу мұнай базалары жабдығының машинисі</w:t>
      </w:r>
    </w:p>
    <w:bookmarkEnd w:id="164"/>
    <w:bookmarkStart w:name="z168" w:id="165"/>
    <w:p>
      <w:pPr>
        <w:spacing w:after="0"/>
        <w:ind w:left="0"/>
        <w:jc w:val="both"/>
      </w:pPr>
      <w:r>
        <w:rPr>
          <w:rFonts w:ascii="Times New Roman"/>
          <w:b w:val="false"/>
          <w:i w:val="false"/>
          <w:color w:val="000000"/>
          <w:sz w:val="28"/>
        </w:rPr>
        <w:t>
      Параграф 1. Таратып бөлу мұнай базалары жабдығының машинисі, 3-разряд</w:t>
      </w:r>
    </w:p>
    <w:bookmarkEnd w:id="165"/>
    <w:bookmarkStart w:name="z169" w:id="166"/>
    <w:p>
      <w:pPr>
        <w:spacing w:after="0"/>
        <w:ind w:left="0"/>
        <w:jc w:val="both"/>
      </w:pPr>
      <w:r>
        <w:rPr>
          <w:rFonts w:ascii="Times New Roman"/>
          <w:b w:val="false"/>
          <w:i w:val="false"/>
          <w:color w:val="000000"/>
          <w:sz w:val="28"/>
        </w:rPr>
        <w:t>
      31. Жұмыс сипаттамасы:</w:t>
      </w:r>
    </w:p>
    <w:bookmarkEnd w:id="166"/>
    <w:bookmarkStart w:name="z170" w:id="167"/>
    <w:p>
      <w:pPr>
        <w:spacing w:after="0"/>
        <w:ind w:left="0"/>
        <w:jc w:val="both"/>
      </w:pPr>
      <w:r>
        <w:rPr>
          <w:rFonts w:ascii="Times New Roman"/>
          <w:b w:val="false"/>
          <w:i w:val="false"/>
          <w:color w:val="000000"/>
          <w:sz w:val="28"/>
        </w:rPr>
        <w:t>
      мұнай өнімдерін жылдық өткізу көлемі 1 мың т. дейінгі таратып бөлу мұнай базалары жабдығын басқару;</w:t>
      </w:r>
    </w:p>
    <w:bookmarkEnd w:id="167"/>
    <w:bookmarkStart w:name="z171" w:id="168"/>
    <w:p>
      <w:pPr>
        <w:spacing w:after="0"/>
        <w:ind w:left="0"/>
        <w:jc w:val="both"/>
      </w:pPr>
      <w:r>
        <w:rPr>
          <w:rFonts w:ascii="Times New Roman"/>
          <w:b w:val="false"/>
          <w:i w:val="false"/>
          <w:color w:val="000000"/>
          <w:sz w:val="28"/>
        </w:rPr>
        <w:t>
      жабдықты тазалау;</w:t>
      </w:r>
    </w:p>
    <w:bookmarkEnd w:id="168"/>
    <w:bookmarkStart w:name="z172" w:id="169"/>
    <w:p>
      <w:pPr>
        <w:spacing w:after="0"/>
        <w:ind w:left="0"/>
        <w:jc w:val="both"/>
      </w:pPr>
      <w:r>
        <w:rPr>
          <w:rFonts w:ascii="Times New Roman"/>
          <w:b w:val="false"/>
          <w:i w:val="false"/>
          <w:color w:val="000000"/>
          <w:sz w:val="28"/>
        </w:rPr>
        <w:t>
      майлау және бекіту;</w:t>
      </w:r>
    </w:p>
    <w:bookmarkEnd w:id="169"/>
    <w:bookmarkStart w:name="z173" w:id="170"/>
    <w:p>
      <w:pPr>
        <w:spacing w:after="0"/>
        <w:ind w:left="0"/>
        <w:jc w:val="both"/>
      </w:pPr>
      <w:r>
        <w:rPr>
          <w:rFonts w:ascii="Times New Roman"/>
          <w:b w:val="false"/>
          <w:i w:val="false"/>
          <w:color w:val="000000"/>
          <w:sz w:val="28"/>
        </w:rPr>
        <w:t>
      жабдықтың жұмысын бақылау-өлшеу аспаптарының көрсеткіштері бойынша қадағалау;</w:t>
      </w:r>
    </w:p>
    <w:bookmarkEnd w:id="170"/>
    <w:bookmarkStart w:name="z174" w:id="171"/>
    <w:p>
      <w:pPr>
        <w:spacing w:after="0"/>
        <w:ind w:left="0"/>
        <w:jc w:val="both"/>
      </w:pPr>
      <w:r>
        <w:rPr>
          <w:rFonts w:ascii="Times New Roman"/>
          <w:b w:val="false"/>
          <w:i w:val="false"/>
          <w:color w:val="000000"/>
          <w:sz w:val="28"/>
        </w:rPr>
        <w:t>
      машина жұмысындағы кемшілікті естумен анықтау;</w:t>
      </w:r>
    </w:p>
    <w:bookmarkEnd w:id="171"/>
    <w:bookmarkStart w:name="z175" w:id="172"/>
    <w:p>
      <w:pPr>
        <w:spacing w:after="0"/>
        <w:ind w:left="0"/>
        <w:jc w:val="both"/>
      </w:pPr>
      <w:r>
        <w:rPr>
          <w:rFonts w:ascii="Times New Roman"/>
          <w:b w:val="false"/>
          <w:i w:val="false"/>
          <w:color w:val="000000"/>
          <w:sz w:val="28"/>
        </w:rPr>
        <w:t>
      біліктілігі анағұрлым жоғары машинистің басшылығымен мұнай мен мұнай өнімдерін айдау насостарына, насос стансаларына, компрессорларға, іштен жану қозғағыштарына, бу қазандарына, жылжымалы электр стансаларына, бу қазандықтарына, резервуарлық парктерге, труба құбыры коммуникацияларына, ағызу-құю теміржол және автоқұю эстакадалары мен мұнай айлақтарына қызмет көрсету;</w:t>
      </w:r>
    </w:p>
    <w:bookmarkEnd w:id="172"/>
    <w:bookmarkStart w:name="z176" w:id="173"/>
    <w:p>
      <w:pPr>
        <w:spacing w:after="0"/>
        <w:ind w:left="0"/>
        <w:jc w:val="both"/>
      </w:pPr>
      <w:r>
        <w:rPr>
          <w:rFonts w:ascii="Times New Roman"/>
          <w:b w:val="false"/>
          <w:i w:val="false"/>
          <w:color w:val="000000"/>
          <w:sz w:val="28"/>
        </w:rPr>
        <w:t>
      цистерналар мен кемелерді қоюға және жинауға, тиеу-түсіру жұмыстарына қатысу;</w:t>
      </w:r>
    </w:p>
    <w:bookmarkEnd w:id="173"/>
    <w:bookmarkStart w:name="z177" w:id="174"/>
    <w:p>
      <w:pPr>
        <w:spacing w:after="0"/>
        <w:ind w:left="0"/>
        <w:jc w:val="both"/>
      </w:pPr>
      <w:r>
        <w:rPr>
          <w:rFonts w:ascii="Times New Roman"/>
          <w:b w:val="false"/>
          <w:i w:val="false"/>
          <w:color w:val="000000"/>
          <w:sz w:val="28"/>
        </w:rPr>
        <w:t>
      ауыспалы көпіршелерді көтеру және түсіру;</w:t>
      </w:r>
    </w:p>
    <w:bookmarkEnd w:id="174"/>
    <w:bookmarkStart w:name="z178" w:id="175"/>
    <w:p>
      <w:pPr>
        <w:spacing w:after="0"/>
        <w:ind w:left="0"/>
        <w:jc w:val="both"/>
      </w:pPr>
      <w:r>
        <w:rPr>
          <w:rFonts w:ascii="Times New Roman"/>
          <w:b w:val="false"/>
          <w:i w:val="false"/>
          <w:color w:val="000000"/>
          <w:sz w:val="28"/>
        </w:rPr>
        <w:t>
      труба құбырындағы люктерді ашу және жабу;</w:t>
      </w:r>
    </w:p>
    <w:bookmarkEnd w:id="175"/>
    <w:bookmarkStart w:name="z179" w:id="176"/>
    <w:p>
      <w:pPr>
        <w:spacing w:after="0"/>
        <w:ind w:left="0"/>
        <w:jc w:val="both"/>
      </w:pPr>
      <w:r>
        <w:rPr>
          <w:rFonts w:ascii="Times New Roman"/>
          <w:b w:val="false"/>
          <w:i w:val="false"/>
          <w:color w:val="000000"/>
          <w:sz w:val="28"/>
        </w:rPr>
        <w:t>
      төменгі ағызу аспаптарын қосу, штангілерге май құю.</w:t>
      </w:r>
    </w:p>
    <w:bookmarkEnd w:id="176"/>
    <w:bookmarkStart w:name="z180" w:id="177"/>
    <w:p>
      <w:pPr>
        <w:spacing w:after="0"/>
        <w:ind w:left="0"/>
        <w:jc w:val="both"/>
      </w:pPr>
      <w:r>
        <w:rPr>
          <w:rFonts w:ascii="Times New Roman"/>
          <w:b w:val="false"/>
          <w:i w:val="false"/>
          <w:color w:val="000000"/>
          <w:sz w:val="28"/>
        </w:rPr>
        <w:t>
      32. Білуге тиіс:</w:t>
      </w:r>
    </w:p>
    <w:bookmarkEnd w:id="177"/>
    <w:bookmarkStart w:name="z181" w:id="178"/>
    <w:p>
      <w:pPr>
        <w:spacing w:after="0"/>
        <w:ind w:left="0"/>
        <w:jc w:val="both"/>
      </w:pPr>
      <w:r>
        <w:rPr>
          <w:rFonts w:ascii="Times New Roman"/>
          <w:b w:val="false"/>
          <w:i w:val="false"/>
          <w:color w:val="000000"/>
          <w:sz w:val="28"/>
        </w:rPr>
        <w:t>
      қызмет көрсететін жабдықтың құрылымын;</w:t>
      </w:r>
    </w:p>
    <w:bookmarkEnd w:id="178"/>
    <w:bookmarkStart w:name="z182" w:id="179"/>
    <w:p>
      <w:pPr>
        <w:spacing w:after="0"/>
        <w:ind w:left="0"/>
        <w:jc w:val="both"/>
      </w:pPr>
      <w:r>
        <w:rPr>
          <w:rFonts w:ascii="Times New Roman"/>
          <w:b w:val="false"/>
          <w:i w:val="false"/>
          <w:color w:val="000000"/>
          <w:sz w:val="28"/>
        </w:rPr>
        <w:t>
      вагон-цистерналар мен кемелерді қою ережесін;</w:t>
      </w:r>
    </w:p>
    <w:bookmarkEnd w:id="179"/>
    <w:bookmarkStart w:name="z183" w:id="180"/>
    <w:p>
      <w:pPr>
        <w:spacing w:after="0"/>
        <w:ind w:left="0"/>
        <w:jc w:val="both"/>
      </w:pPr>
      <w:r>
        <w:rPr>
          <w:rFonts w:ascii="Times New Roman"/>
          <w:b w:val="false"/>
          <w:i w:val="false"/>
          <w:color w:val="000000"/>
          <w:sz w:val="28"/>
        </w:rPr>
        <w:t>
      электромеханика мен слесарь ісі негіздерін;</w:t>
      </w:r>
    </w:p>
    <w:bookmarkEnd w:id="180"/>
    <w:bookmarkStart w:name="z184" w:id="181"/>
    <w:p>
      <w:pPr>
        <w:spacing w:after="0"/>
        <w:ind w:left="0"/>
        <w:jc w:val="both"/>
      </w:pPr>
      <w:r>
        <w:rPr>
          <w:rFonts w:ascii="Times New Roman"/>
          <w:b w:val="false"/>
          <w:i w:val="false"/>
          <w:color w:val="000000"/>
          <w:sz w:val="28"/>
        </w:rPr>
        <w:t>
      бақылау-өлшеу аспаптарының нысаны мен құрылымын.</w:t>
      </w:r>
    </w:p>
    <w:bookmarkEnd w:id="181"/>
    <w:bookmarkStart w:name="z185" w:id="182"/>
    <w:p>
      <w:pPr>
        <w:spacing w:after="0"/>
        <w:ind w:left="0"/>
        <w:jc w:val="both"/>
      </w:pPr>
      <w:r>
        <w:rPr>
          <w:rFonts w:ascii="Times New Roman"/>
          <w:b w:val="false"/>
          <w:i w:val="false"/>
          <w:color w:val="000000"/>
          <w:sz w:val="28"/>
        </w:rPr>
        <w:t>
      Параграф 2. Таратып бөлу мұнай базалары жабдығының машинисі, 4-разряд</w:t>
      </w:r>
    </w:p>
    <w:bookmarkEnd w:id="182"/>
    <w:bookmarkStart w:name="z186" w:id="183"/>
    <w:p>
      <w:pPr>
        <w:spacing w:after="0"/>
        <w:ind w:left="0"/>
        <w:jc w:val="both"/>
      </w:pPr>
      <w:r>
        <w:rPr>
          <w:rFonts w:ascii="Times New Roman"/>
          <w:b w:val="false"/>
          <w:i w:val="false"/>
          <w:color w:val="000000"/>
          <w:sz w:val="28"/>
        </w:rPr>
        <w:t>
      33. Жұмыс сипаттамасы:</w:t>
      </w:r>
    </w:p>
    <w:bookmarkEnd w:id="183"/>
    <w:bookmarkStart w:name="z187" w:id="184"/>
    <w:p>
      <w:pPr>
        <w:spacing w:after="0"/>
        <w:ind w:left="0"/>
        <w:jc w:val="both"/>
      </w:pPr>
      <w:r>
        <w:rPr>
          <w:rFonts w:ascii="Times New Roman"/>
          <w:b w:val="false"/>
          <w:i w:val="false"/>
          <w:color w:val="000000"/>
          <w:sz w:val="28"/>
        </w:rPr>
        <w:t>
      мұнай өнімдерін жылдық өткізу көлемі 1 мыңнан 20 мың т. дейінгі таратып бөлу мұнай базалары жабдығын басқару;</w:t>
      </w:r>
    </w:p>
    <w:bookmarkEnd w:id="184"/>
    <w:bookmarkStart w:name="z188" w:id="185"/>
    <w:p>
      <w:pPr>
        <w:spacing w:after="0"/>
        <w:ind w:left="0"/>
        <w:jc w:val="both"/>
      </w:pPr>
      <w:r>
        <w:rPr>
          <w:rFonts w:ascii="Times New Roman"/>
          <w:b w:val="false"/>
          <w:i w:val="false"/>
          <w:color w:val="000000"/>
          <w:sz w:val="28"/>
        </w:rPr>
        <w:t>
      мұнай мен мұнай өнімдерін айдау насостарына, насос стансаларына, компрессорларға, іштен жану қозғағыштарына, бу қазандарына, жылжымалы электр стансаларына, бу қазандықтарына, резервуарлық парктерге, труба құбыры коммуникацияларына, ағызу-құю теміржол және автоқұю эстакадалары мен мұнай айлақтарына қызмет көрсету;</w:t>
      </w:r>
    </w:p>
    <w:bookmarkEnd w:id="185"/>
    <w:bookmarkStart w:name="z189" w:id="186"/>
    <w:p>
      <w:pPr>
        <w:spacing w:after="0"/>
        <w:ind w:left="0"/>
        <w:jc w:val="both"/>
      </w:pPr>
      <w:r>
        <w:rPr>
          <w:rFonts w:ascii="Times New Roman"/>
          <w:b w:val="false"/>
          <w:i w:val="false"/>
          <w:color w:val="000000"/>
          <w:sz w:val="28"/>
        </w:rPr>
        <w:t>
      мұнай өнімдерін қайта айдау, теміржол цистерналарына құю-ағызу, резервуардан резервуарға базаішілік қайта айдау кезінде қозғағыштар мен насостардың жұмыс режимін ерттеу;</w:t>
      </w:r>
    </w:p>
    <w:bookmarkEnd w:id="186"/>
    <w:bookmarkStart w:name="z190" w:id="187"/>
    <w:p>
      <w:pPr>
        <w:spacing w:after="0"/>
        <w:ind w:left="0"/>
        <w:jc w:val="both"/>
      </w:pPr>
      <w:r>
        <w:rPr>
          <w:rFonts w:ascii="Times New Roman"/>
          <w:b w:val="false"/>
          <w:i w:val="false"/>
          <w:color w:val="000000"/>
          <w:sz w:val="28"/>
        </w:rPr>
        <w:t>
      қызмет көрсететін жабдықты профилактикалық қарау, ақауларын анықтау, ағымдық және күрделі жөндеу, майлау, қосу және тоқтату;</w:t>
      </w:r>
    </w:p>
    <w:bookmarkEnd w:id="187"/>
    <w:bookmarkStart w:name="z191" w:id="188"/>
    <w:p>
      <w:pPr>
        <w:spacing w:after="0"/>
        <w:ind w:left="0"/>
        <w:jc w:val="both"/>
      </w:pPr>
      <w:r>
        <w:rPr>
          <w:rFonts w:ascii="Times New Roman"/>
          <w:b w:val="false"/>
          <w:i w:val="false"/>
          <w:color w:val="000000"/>
          <w:sz w:val="28"/>
        </w:rPr>
        <w:t>
      цистерналар мен кемелерді техникалық қарау;</w:t>
      </w:r>
    </w:p>
    <w:bookmarkEnd w:id="188"/>
    <w:bookmarkStart w:name="z192" w:id="189"/>
    <w:p>
      <w:pPr>
        <w:spacing w:after="0"/>
        <w:ind w:left="0"/>
        <w:jc w:val="both"/>
      </w:pPr>
      <w:r>
        <w:rPr>
          <w:rFonts w:ascii="Times New Roman"/>
          <w:b w:val="false"/>
          <w:i w:val="false"/>
          <w:color w:val="000000"/>
          <w:sz w:val="28"/>
        </w:rPr>
        <w:t>
      қозғағыштардың, генераторлардың, реттеуші аппаратураның, бақылау-өлшеу аспаптарының, жылжымалы электр стансаларының, бу қазандығы насостарының, компрессорлардың, труба құбырлары коммуникацияларының жұмысын қадағалау;</w:t>
      </w:r>
    </w:p>
    <w:bookmarkEnd w:id="189"/>
    <w:bookmarkStart w:name="z193" w:id="190"/>
    <w:p>
      <w:pPr>
        <w:spacing w:after="0"/>
        <w:ind w:left="0"/>
        <w:jc w:val="both"/>
      </w:pPr>
      <w:r>
        <w:rPr>
          <w:rFonts w:ascii="Times New Roman"/>
          <w:b w:val="false"/>
          <w:i w:val="false"/>
          <w:color w:val="000000"/>
          <w:sz w:val="28"/>
        </w:rPr>
        <w:t>
      мұнай базасы жабдығын монтаждауға және демонтаждауға қатысу;</w:t>
      </w:r>
    </w:p>
    <w:bookmarkEnd w:id="190"/>
    <w:bookmarkStart w:name="z194" w:id="191"/>
    <w:p>
      <w:pPr>
        <w:spacing w:after="0"/>
        <w:ind w:left="0"/>
        <w:jc w:val="both"/>
      </w:pPr>
      <w:r>
        <w:rPr>
          <w:rFonts w:ascii="Times New Roman"/>
          <w:b w:val="false"/>
          <w:i w:val="false"/>
          <w:color w:val="000000"/>
          <w:sz w:val="28"/>
        </w:rPr>
        <w:t>
      насостардың, компрессорлардың, қозғағыштар мен мұнай базасының басқа да жабдықтарының жұмысын есепке алу.</w:t>
      </w:r>
    </w:p>
    <w:bookmarkEnd w:id="191"/>
    <w:bookmarkStart w:name="z195" w:id="192"/>
    <w:p>
      <w:pPr>
        <w:spacing w:after="0"/>
        <w:ind w:left="0"/>
        <w:jc w:val="both"/>
      </w:pPr>
      <w:r>
        <w:rPr>
          <w:rFonts w:ascii="Times New Roman"/>
          <w:b w:val="false"/>
          <w:i w:val="false"/>
          <w:color w:val="000000"/>
          <w:sz w:val="28"/>
        </w:rPr>
        <w:t>
      34. Білуге тиіс:</w:t>
      </w:r>
    </w:p>
    <w:bookmarkEnd w:id="192"/>
    <w:bookmarkStart w:name="z196" w:id="193"/>
    <w:p>
      <w:pPr>
        <w:spacing w:after="0"/>
        <w:ind w:left="0"/>
        <w:jc w:val="both"/>
      </w:pPr>
      <w:r>
        <w:rPr>
          <w:rFonts w:ascii="Times New Roman"/>
          <w:b w:val="false"/>
          <w:i w:val="false"/>
          <w:color w:val="000000"/>
          <w:sz w:val="28"/>
        </w:rPr>
        <w:t>
      мұнай өнімдерін қабылдаудың, сақтаудың және жіберудің технологиялық процесін;</w:t>
      </w:r>
    </w:p>
    <w:bookmarkEnd w:id="193"/>
    <w:bookmarkStart w:name="z197" w:id="194"/>
    <w:p>
      <w:pPr>
        <w:spacing w:after="0"/>
        <w:ind w:left="0"/>
        <w:jc w:val="both"/>
      </w:pPr>
      <w:r>
        <w:rPr>
          <w:rFonts w:ascii="Times New Roman"/>
          <w:b w:val="false"/>
          <w:i w:val="false"/>
          <w:color w:val="000000"/>
          <w:sz w:val="28"/>
        </w:rPr>
        <w:t>
      мұнай базасы жабдығын, нефтебазаны, резервуарларды техникалық пайдалану ережесін;</w:t>
      </w:r>
    </w:p>
    <w:bookmarkEnd w:id="194"/>
    <w:bookmarkStart w:name="z198" w:id="195"/>
    <w:p>
      <w:pPr>
        <w:spacing w:after="0"/>
        <w:ind w:left="0"/>
        <w:jc w:val="both"/>
      </w:pPr>
      <w:r>
        <w:rPr>
          <w:rFonts w:ascii="Times New Roman"/>
          <w:b w:val="false"/>
          <w:i w:val="false"/>
          <w:color w:val="000000"/>
          <w:sz w:val="28"/>
        </w:rPr>
        <w:t>
      насостардың, іштен жану қозғағыштарының, электр қозғағыштарының құрылымын;</w:t>
      </w:r>
    </w:p>
    <w:bookmarkEnd w:id="195"/>
    <w:bookmarkStart w:name="z199" w:id="196"/>
    <w:p>
      <w:pPr>
        <w:spacing w:after="0"/>
        <w:ind w:left="0"/>
        <w:jc w:val="both"/>
      </w:pPr>
      <w:r>
        <w:rPr>
          <w:rFonts w:ascii="Times New Roman"/>
          <w:b w:val="false"/>
          <w:i w:val="false"/>
          <w:color w:val="000000"/>
          <w:sz w:val="28"/>
        </w:rPr>
        <w:t>
      насос стансаларының, бу қазандықтарының, электр стансаларының, жаппа арматураның және бақылау-өлшеу аспаптарының жабдығын пайдалану жөніндегі нұсқаулықты;</w:t>
      </w:r>
    </w:p>
    <w:bookmarkEnd w:id="196"/>
    <w:bookmarkStart w:name="z200" w:id="197"/>
    <w:p>
      <w:pPr>
        <w:spacing w:after="0"/>
        <w:ind w:left="0"/>
        <w:jc w:val="both"/>
      </w:pPr>
      <w:r>
        <w:rPr>
          <w:rFonts w:ascii="Times New Roman"/>
          <w:b w:val="false"/>
          <w:i w:val="false"/>
          <w:color w:val="000000"/>
          <w:sz w:val="28"/>
        </w:rPr>
        <w:t>
      гидравлика, механика, жылу техникасы, электротехника жөніндегі негізгі деректерді;</w:t>
      </w:r>
    </w:p>
    <w:bookmarkEnd w:id="197"/>
    <w:bookmarkStart w:name="z201" w:id="198"/>
    <w:p>
      <w:pPr>
        <w:spacing w:after="0"/>
        <w:ind w:left="0"/>
        <w:jc w:val="both"/>
      </w:pPr>
      <w:r>
        <w:rPr>
          <w:rFonts w:ascii="Times New Roman"/>
          <w:b w:val="false"/>
          <w:i w:val="false"/>
          <w:color w:val="000000"/>
          <w:sz w:val="28"/>
        </w:rPr>
        <w:t>
      слесарь және ұста істерін;</w:t>
      </w:r>
    </w:p>
    <w:bookmarkEnd w:id="198"/>
    <w:bookmarkStart w:name="z202" w:id="199"/>
    <w:p>
      <w:pPr>
        <w:spacing w:after="0"/>
        <w:ind w:left="0"/>
        <w:jc w:val="both"/>
      </w:pPr>
      <w:r>
        <w:rPr>
          <w:rFonts w:ascii="Times New Roman"/>
          <w:b w:val="false"/>
          <w:i w:val="false"/>
          <w:color w:val="000000"/>
          <w:sz w:val="28"/>
        </w:rPr>
        <w:t>
      насосты, резервуарлық паркті, бөліп құю және ағызу-құю эстакадаларын, насос стансаларын қашықтықтан басқару сызбасы мен электр жетекті жаппа арматурасын технологиялық байламдау сызбасын;</w:t>
      </w:r>
    </w:p>
    <w:bookmarkEnd w:id="199"/>
    <w:bookmarkStart w:name="z203" w:id="200"/>
    <w:p>
      <w:pPr>
        <w:spacing w:after="0"/>
        <w:ind w:left="0"/>
        <w:jc w:val="both"/>
      </w:pPr>
      <w:r>
        <w:rPr>
          <w:rFonts w:ascii="Times New Roman"/>
          <w:b w:val="false"/>
          <w:i w:val="false"/>
          <w:color w:val="000000"/>
          <w:sz w:val="28"/>
        </w:rPr>
        <w:t>
      мұнай базасының механизмдері мен басқа да жабдығының жұмысындағы ақаудың себептерін, олардың алдын алу және жою тәсілдерін;</w:t>
      </w:r>
    </w:p>
    <w:bookmarkEnd w:id="200"/>
    <w:bookmarkStart w:name="z204" w:id="201"/>
    <w:p>
      <w:pPr>
        <w:spacing w:after="0"/>
        <w:ind w:left="0"/>
        <w:jc w:val="both"/>
      </w:pPr>
      <w:r>
        <w:rPr>
          <w:rFonts w:ascii="Times New Roman"/>
          <w:b w:val="false"/>
          <w:i w:val="false"/>
          <w:color w:val="000000"/>
          <w:sz w:val="28"/>
        </w:rPr>
        <w:t>
      қайта айдалатын мұнай өнімдерінің физикалық және химиялық қасиеттерін;</w:t>
      </w:r>
    </w:p>
    <w:bookmarkEnd w:id="201"/>
    <w:bookmarkStart w:name="z205" w:id="202"/>
    <w:p>
      <w:pPr>
        <w:spacing w:after="0"/>
        <w:ind w:left="0"/>
        <w:jc w:val="both"/>
      </w:pPr>
      <w:r>
        <w:rPr>
          <w:rFonts w:ascii="Times New Roman"/>
          <w:b w:val="false"/>
          <w:i w:val="false"/>
          <w:color w:val="000000"/>
          <w:sz w:val="28"/>
        </w:rPr>
        <w:t>
      жағармай материалдары мен отынның шығыс нормаларын.</w:t>
      </w:r>
    </w:p>
    <w:bookmarkEnd w:id="202"/>
    <w:bookmarkStart w:name="z206" w:id="203"/>
    <w:p>
      <w:pPr>
        <w:spacing w:after="0"/>
        <w:ind w:left="0"/>
        <w:jc w:val="both"/>
      </w:pPr>
      <w:r>
        <w:rPr>
          <w:rFonts w:ascii="Times New Roman"/>
          <w:b w:val="false"/>
          <w:i w:val="false"/>
          <w:color w:val="000000"/>
          <w:sz w:val="28"/>
        </w:rPr>
        <w:t>
      Мұнай өнімдерін жылдық өткізу көлемі 20 мыңнан 100 мың т. дейінгі таратып бөлу мұнай базалары жабдығын басқару кезінде - 5-разряд.</w:t>
      </w:r>
    </w:p>
    <w:bookmarkEnd w:id="203"/>
    <w:bookmarkStart w:name="z207" w:id="204"/>
    <w:p>
      <w:pPr>
        <w:spacing w:after="0"/>
        <w:ind w:left="0"/>
        <w:jc w:val="both"/>
      </w:pPr>
      <w:r>
        <w:rPr>
          <w:rFonts w:ascii="Times New Roman"/>
          <w:b w:val="false"/>
          <w:i w:val="false"/>
          <w:color w:val="000000"/>
          <w:sz w:val="28"/>
        </w:rPr>
        <w:t>
      Мұнай өнімдерін жылдық өткізу көлемі 100 мыңнан 150 мың т. дейінгі таратып бөлу мұнай базалары жабдығын басқару кезінде - 6-разряд.</w:t>
      </w:r>
    </w:p>
    <w:bookmarkEnd w:id="204"/>
    <w:bookmarkStart w:name="z208" w:id="205"/>
    <w:p>
      <w:pPr>
        <w:spacing w:after="0"/>
        <w:ind w:left="0"/>
        <w:jc w:val="both"/>
      </w:pPr>
      <w:r>
        <w:rPr>
          <w:rFonts w:ascii="Times New Roman"/>
          <w:b w:val="false"/>
          <w:i w:val="false"/>
          <w:color w:val="000000"/>
          <w:sz w:val="28"/>
        </w:rPr>
        <w:t>
      7. Технологиялық компрессор машинисі</w:t>
      </w:r>
    </w:p>
    <w:bookmarkEnd w:id="205"/>
    <w:bookmarkStart w:name="z209" w:id="206"/>
    <w:p>
      <w:pPr>
        <w:spacing w:after="0"/>
        <w:ind w:left="0"/>
        <w:jc w:val="both"/>
      </w:pPr>
      <w:r>
        <w:rPr>
          <w:rFonts w:ascii="Times New Roman"/>
          <w:b w:val="false"/>
          <w:i w:val="false"/>
          <w:color w:val="000000"/>
          <w:sz w:val="28"/>
        </w:rPr>
        <w:t>
      Параграф 1. Технологиялық компрессор машинисі, 4-разряд</w:t>
      </w:r>
    </w:p>
    <w:bookmarkEnd w:id="206"/>
    <w:bookmarkStart w:name="z210" w:id="207"/>
    <w:p>
      <w:pPr>
        <w:spacing w:after="0"/>
        <w:ind w:left="0"/>
        <w:jc w:val="both"/>
      </w:pPr>
      <w:r>
        <w:rPr>
          <w:rFonts w:ascii="Times New Roman"/>
          <w:b w:val="false"/>
          <w:i w:val="false"/>
          <w:color w:val="000000"/>
          <w:sz w:val="28"/>
        </w:rPr>
        <w:t>
      35. Жұмыс сипаттамасы:</w:t>
      </w:r>
    </w:p>
    <w:bookmarkEnd w:id="207"/>
    <w:bookmarkStart w:name="z211" w:id="208"/>
    <w:p>
      <w:pPr>
        <w:spacing w:after="0"/>
        <w:ind w:left="0"/>
        <w:jc w:val="both"/>
      </w:pPr>
      <w:r>
        <w:rPr>
          <w:rFonts w:ascii="Times New Roman"/>
          <w:b w:val="false"/>
          <w:i w:val="false"/>
          <w:color w:val="000000"/>
          <w:sz w:val="28"/>
        </w:rPr>
        <w:t>
      мұнай-газ өндіру шаруашылықтарының компрессорлы стансадағы магистралді мұнай-газ өнімдерінің желілеріндегі инертті, табиғи мұнайлы және жасанды газдарды компримерлейтін түрлі жетектермен компрессорларға қызмет көрсету;</w:t>
      </w:r>
    </w:p>
    <w:bookmarkEnd w:id="208"/>
    <w:bookmarkStart w:name="z212" w:id="209"/>
    <w:p>
      <w:pPr>
        <w:spacing w:after="0"/>
        <w:ind w:left="0"/>
        <w:jc w:val="both"/>
      </w:pPr>
      <w:r>
        <w:rPr>
          <w:rFonts w:ascii="Times New Roman"/>
          <w:b w:val="false"/>
          <w:i w:val="false"/>
          <w:color w:val="000000"/>
          <w:sz w:val="28"/>
        </w:rPr>
        <w:t>
      жөндеуден және бақылау-өлшеу аспаптарының көрсеткіштерінен кейін, технологиялық картаға сәйкес компрессорлар жұмысының тәртібін іске қосу, тоқтату және реттеу;</w:t>
      </w:r>
    </w:p>
    <w:bookmarkEnd w:id="209"/>
    <w:bookmarkStart w:name="z213" w:id="210"/>
    <w:p>
      <w:pPr>
        <w:spacing w:after="0"/>
        <w:ind w:left="0"/>
        <w:jc w:val="both"/>
      </w:pPr>
      <w:r>
        <w:rPr>
          <w:rFonts w:ascii="Times New Roman"/>
          <w:b w:val="false"/>
          <w:i w:val="false"/>
          <w:color w:val="000000"/>
          <w:sz w:val="28"/>
        </w:rPr>
        <w:t>
      газды коммуникациялар мен аппараттарға қызмет көрсету;</w:t>
      </w:r>
    </w:p>
    <w:bookmarkEnd w:id="210"/>
    <w:bookmarkStart w:name="z214" w:id="211"/>
    <w:p>
      <w:pPr>
        <w:spacing w:after="0"/>
        <w:ind w:left="0"/>
        <w:jc w:val="both"/>
      </w:pPr>
      <w:r>
        <w:rPr>
          <w:rFonts w:ascii="Times New Roman"/>
          <w:b w:val="false"/>
          <w:i w:val="false"/>
          <w:color w:val="000000"/>
          <w:sz w:val="28"/>
        </w:rPr>
        <w:t>
      олардың жұмысындағы ақауларды анықтау және тоқтату;</w:t>
      </w:r>
    </w:p>
    <w:bookmarkEnd w:id="211"/>
    <w:bookmarkStart w:name="z215" w:id="212"/>
    <w:p>
      <w:pPr>
        <w:spacing w:after="0"/>
        <w:ind w:left="0"/>
        <w:jc w:val="both"/>
      </w:pPr>
      <w:r>
        <w:rPr>
          <w:rFonts w:ascii="Times New Roman"/>
          <w:b w:val="false"/>
          <w:i w:val="false"/>
          <w:color w:val="000000"/>
          <w:sz w:val="28"/>
        </w:rPr>
        <w:t>
      ауысымдағы машинисттер бригадасына басшылықты жүзеге асыру, техникалық қауіпсіздік ережелерін сақтауды бақылау;</w:t>
      </w:r>
    </w:p>
    <w:bookmarkEnd w:id="212"/>
    <w:bookmarkStart w:name="z216" w:id="213"/>
    <w:p>
      <w:pPr>
        <w:spacing w:after="0"/>
        <w:ind w:left="0"/>
        <w:jc w:val="both"/>
      </w:pPr>
      <w:r>
        <w:rPr>
          <w:rFonts w:ascii="Times New Roman"/>
          <w:b w:val="false"/>
          <w:i w:val="false"/>
          <w:color w:val="000000"/>
          <w:sz w:val="28"/>
        </w:rPr>
        <w:t>
      өндірістік журналдарда жанар-жағармай материалдар шығысының есебін және жазбасын жүргізу.</w:t>
      </w:r>
    </w:p>
    <w:bookmarkEnd w:id="213"/>
    <w:bookmarkStart w:name="z217" w:id="214"/>
    <w:p>
      <w:pPr>
        <w:spacing w:after="0"/>
        <w:ind w:left="0"/>
        <w:jc w:val="both"/>
      </w:pPr>
      <w:r>
        <w:rPr>
          <w:rFonts w:ascii="Times New Roman"/>
          <w:b w:val="false"/>
          <w:i w:val="false"/>
          <w:color w:val="000000"/>
          <w:sz w:val="28"/>
        </w:rPr>
        <w:t>
      36. Білуге тиіс:</w:t>
      </w:r>
    </w:p>
    <w:bookmarkEnd w:id="214"/>
    <w:bookmarkStart w:name="z218" w:id="215"/>
    <w:p>
      <w:pPr>
        <w:spacing w:after="0"/>
        <w:ind w:left="0"/>
        <w:jc w:val="both"/>
      </w:pPr>
      <w:r>
        <w:rPr>
          <w:rFonts w:ascii="Times New Roman"/>
          <w:b w:val="false"/>
          <w:i w:val="false"/>
          <w:color w:val="000000"/>
          <w:sz w:val="28"/>
        </w:rPr>
        <w:t>
      газды тасымалдау технологиясын;</w:t>
      </w:r>
    </w:p>
    <w:bookmarkEnd w:id="215"/>
    <w:bookmarkStart w:name="z219" w:id="216"/>
    <w:p>
      <w:pPr>
        <w:spacing w:after="0"/>
        <w:ind w:left="0"/>
        <w:jc w:val="both"/>
      </w:pPr>
      <w:r>
        <w:rPr>
          <w:rFonts w:ascii="Times New Roman"/>
          <w:b w:val="false"/>
          <w:i w:val="false"/>
          <w:color w:val="000000"/>
          <w:sz w:val="28"/>
        </w:rPr>
        <w:t>
      компрессорлардың, олардың жетектерінің, автоматика құралдарының, машиналар мен аппараттарды бақылау және қорғау аспаптарының құрылымын; қосалқы жабдықтың, газ коммуникацияларының құрылымы мен пайдалану ережесін;</w:t>
      </w:r>
    </w:p>
    <w:bookmarkEnd w:id="216"/>
    <w:bookmarkStart w:name="z220" w:id="217"/>
    <w:p>
      <w:pPr>
        <w:spacing w:after="0"/>
        <w:ind w:left="0"/>
        <w:jc w:val="both"/>
      </w:pPr>
      <w:r>
        <w:rPr>
          <w:rFonts w:ascii="Times New Roman"/>
          <w:b w:val="false"/>
          <w:i w:val="false"/>
          <w:color w:val="000000"/>
          <w:sz w:val="28"/>
        </w:rPr>
        <w:t>
      компрессорлар мен олардың жетектерінің және цехтердің теориялық жұмыстарының негізін;</w:t>
      </w:r>
    </w:p>
    <w:bookmarkEnd w:id="217"/>
    <w:bookmarkStart w:name="z221" w:id="218"/>
    <w:p>
      <w:pPr>
        <w:spacing w:after="0"/>
        <w:ind w:left="0"/>
        <w:jc w:val="both"/>
      </w:pPr>
      <w:r>
        <w:rPr>
          <w:rFonts w:ascii="Times New Roman"/>
          <w:b w:val="false"/>
          <w:i w:val="false"/>
          <w:color w:val="000000"/>
          <w:sz w:val="28"/>
        </w:rPr>
        <w:t>
      цехаралық коммуникациялар мен цехтің труба құбырларының орналасу сызбасын;</w:t>
      </w:r>
    </w:p>
    <w:bookmarkEnd w:id="218"/>
    <w:bookmarkStart w:name="z222" w:id="219"/>
    <w:p>
      <w:pPr>
        <w:spacing w:after="0"/>
        <w:ind w:left="0"/>
        <w:jc w:val="both"/>
      </w:pPr>
      <w:r>
        <w:rPr>
          <w:rFonts w:ascii="Times New Roman"/>
          <w:b w:val="false"/>
          <w:i w:val="false"/>
          <w:color w:val="000000"/>
          <w:sz w:val="28"/>
        </w:rPr>
        <w:t>
      релейлі қорғаныс және автоматика құралдарының сызбасы мен пайдалану ережесін;</w:t>
      </w:r>
    </w:p>
    <w:bookmarkEnd w:id="219"/>
    <w:bookmarkStart w:name="z223" w:id="220"/>
    <w:p>
      <w:pPr>
        <w:spacing w:after="0"/>
        <w:ind w:left="0"/>
        <w:jc w:val="both"/>
      </w:pPr>
      <w:r>
        <w:rPr>
          <w:rFonts w:ascii="Times New Roman"/>
          <w:b w:val="false"/>
          <w:i w:val="false"/>
          <w:color w:val="000000"/>
          <w:sz w:val="28"/>
        </w:rPr>
        <w:t>
      газды-қауіпті жұмыстар өндірісінің инструкциясы мен ережесін;</w:t>
      </w:r>
    </w:p>
    <w:bookmarkEnd w:id="220"/>
    <w:bookmarkStart w:name="z224" w:id="221"/>
    <w:p>
      <w:pPr>
        <w:spacing w:after="0"/>
        <w:ind w:left="0"/>
        <w:jc w:val="both"/>
      </w:pPr>
      <w:r>
        <w:rPr>
          <w:rFonts w:ascii="Times New Roman"/>
          <w:b w:val="false"/>
          <w:i w:val="false"/>
          <w:color w:val="000000"/>
          <w:sz w:val="28"/>
        </w:rPr>
        <w:t>
      жаппа арматурасы мен аппаратурасы, релейлі қорғаныс және автоматика құралдарының, компрессорлар мен олардың жетектерінің жөндеуі және техникалық қызмет көрсетудің барлық түрлерін жүргізу технологиясы мен техникалық шарттарын;</w:t>
      </w:r>
    </w:p>
    <w:bookmarkEnd w:id="221"/>
    <w:bookmarkStart w:name="z225" w:id="222"/>
    <w:p>
      <w:pPr>
        <w:spacing w:after="0"/>
        <w:ind w:left="0"/>
        <w:jc w:val="both"/>
      </w:pPr>
      <w:r>
        <w:rPr>
          <w:rFonts w:ascii="Times New Roman"/>
          <w:b w:val="false"/>
          <w:i w:val="false"/>
          <w:color w:val="000000"/>
          <w:sz w:val="28"/>
        </w:rPr>
        <w:t>
      жөндеуде қолданылатын материалдар мен оларды алмастырушыларын;</w:t>
      </w:r>
    </w:p>
    <w:bookmarkEnd w:id="222"/>
    <w:bookmarkStart w:name="z226" w:id="223"/>
    <w:p>
      <w:pPr>
        <w:spacing w:after="0"/>
        <w:ind w:left="0"/>
        <w:jc w:val="both"/>
      </w:pPr>
      <w:r>
        <w:rPr>
          <w:rFonts w:ascii="Times New Roman"/>
          <w:b w:val="false"/>
          <w:i w:val="false"/>
          <w:color w:val="000000"/>
          <w:sz w:val="28"/>
        </w:rPr>
        <w:t>
      арнайы жұмыстарды орындауда қолданылатын айлабұйымдар мен бақылау-өлшеу аспаптарының түрлерін.</w:t>
      </w:r>
    </w:p>
    <w:bookmarkEnd w:id="223"/>
    <w:bookmarkStart w:name="z227" w:id="224"/>
    <w:p>
      <w:pPr>
        <w:spacing w:after="0"/>
        <w:ind w:left="0"/>
        <w:jc w:val="both"/>
      </w:pPr>
      <w:r>
        <w:rPr>
          <w:rFonts w:ascii="Times New Roman"/>
          <w:b w:val="false"/>
          <w:i w:val="false"/>
          <w:color w:val="000000"/>
          <w:sz w:val="28"/>
        </w:rPr>
        <w:t>
      Жалпы қуаттылығы 75000 м</w:t>
      </w:r>
      <w:r>
        <w:rPr>
          <w:rFonts w:ascii="Times New Roman"/>
          <w:b w:val="false"/>
          <w:i w:val="false"/>
          <w:color w:val="000000"/>
          <w:vertAlign w:val="superscript"/>
        </w:rPr>
        <w:t>3</w:t>
      </w:r>
      <w:r>
        <w:rPr>
          <w:rFonts w:ascii="Times New Roman"/>
          <w:b w:val="false"/>
          <w:i w:val="false"/>
          <w:color w:val="000000"/>
          <w:sz w:val="28"/>
        </w:rPr>
        <w:t>/сағ дейін газ моторлы порштық компрессорларға қызмет көрсетуде – 4-разряд;</w:t>
      </w:r>
    </w:p>
    <w:bookmarkEnd w:id="224"/>
    <w:bookmarkStart w:name="z228" w:id="225"/>
    <w:p>
      <w:pPr>
        <w:spacing w:after="0"/>
        <w:ind w:left="0"/>
        <w:jc w:val="both"/>
      </w:pPr>
      <w:r>
        <w:rPr>
          <w:rFonts w:ascii="Times New Roman"/>
          <w:b w:val="false"/>
          <w:i w:val="false"/>
          <w:color w:val="000000"/>
          <w:sz w:val="28"/>
        </w:rPr>
        <w:t>
      Жалпы қуаттылығы 75000 м</w:t>
      </w:r>
      <w:r>
        <w:rPr>
          <w:rFonts w:ascii="Times New Roman"/>
          <w:b w:val="false"/>
          <w:i w:val="false"/>
          <w:color w:val="000000"/>
          <w:vertAlign w:val="superscript"/>
        </w:rPr>
        <w:t>3</w:t>
      </w:r>
      <w:r>
        <w:rPr>
          <w:rFonts w:ascii="Times New Roman"/>
          <w:b w:val="false"/>
          <w:i w:val="false"/>
          <w:color w:val="000000"/>
          <w:sz w:val="28"/>
        </w:rPr>
        <w:t>/сағ жоғары газ моторлы порштық компрессорларға немесе жалпы өнімділігі 750000 м</w:t>
      </w:r>
      <w:r>
        <w:rPr>
          <w:rFonts w:ascii="Times New Roman"/>
          <w:b w:val="false"/>
          <w:i w:val="false"/>
          <w:color w:val="000000"/>
          <w:vertAlign w:val="superscript"/>
        </w:rPr>
        <w:t>3</w:t>
      </w:r>
      <w:r>
        <w:rPr>
          <w:rFonts w:ascii="Times New Roman"/>
          <w:b w:val="false"/>
          <w:i w:val="false"/>
          <w:color w:val="000000"/>
          <w:sz w:val="28"/>
        </w:rPr>
        <w:t>/сағ дейін турбокомпрессорларға қызмет көрсетуде – 5-разряд;</w:t>
      </w:r>
    </w:p>
    <w:bookmarkEnd w:id="225"/>
    <w:bookmarkStart w:name="z229" w:id="226"/>
    <w:p>
      <w:pPr>
        <w:spacing w:after="0"/>
        <w:ind w:left="0"/>
        <w:jc w:val="both"/>
      </w:pPr>
      <w:r>
        <w:rPr>
          <w:rFonts w:ascii="Times New Roman"/>
          <w:b w:val="false"/>
          <w:i w:val="false"/>
          <w:color w:val="000000"/>
          <w:sz w:val="28"/>
        </w:rPr>
        <w:t>
      Жалпы өнімділігі 750000 м</w:t>
      </w:r>
      <w:r>
        <w:rPr>
          <w:rFonts w:ascii="Times New Roman"/>
          <w:b w:val="false"/>
          <w:i w:val="false"/>
          <w:color w:val="000000"/>
          <w:vertAlign w:val="superscript"/>
        </w:rPr>
        <w:t>3</w:t>
      </w:r>
      <w:r>
        <w:rPr>
          <w:rFonts w:ascii="Times New Roman"/>
          <w:b w:val="false"/>
          <w:i w:val="false"/>
          <w:color w:val="000000"/>
          <w:sz w:val="28"/>
        </w:rPr>
        <w:t>/сағ жоғары турбокомпрессорларға қызмет көрсетуде – 6-разряд.</w:t>
      </w:r>
    </w:p>
    <w:bookmarkEnd w:id="226"/>
    <w:bookmarkStart w:name="z230" w:id="227"/>
    <w:p>
      <w:pPr>
        <w:spacing w:after="0"/>
        <w:ind w:left="0"/>
        <w:jc w:val="both"/>
      </w:pPr>
      <w:r>
        <w:rPr>
          <w:rFonts w:ascii="Times New Roman"/>
          <w:b w:val="false"/>
          <w:i w:val="false"/>
          <w:color w:val="000000"/>
          <w:sz w:val="28"/>
        </w:rPr>
        <w:t>
      37. Орта кәсіптік білім талап етіледі.</w:t>
      </w:r>
    </w:p>
    <w:bookmarkEnd w:id="227"/>
    <w:bookmarkStart w:name="z231" w:id="228"/>
    <w:p>
      <w:pPr>
        <w:spacing w:after="0"/>
        <w:ind w:left="0"/>
        <w:jc w:val="both"/>
      </w:pPr>
      <w:r>
        <w:rPr>
          <w:rFonts w:ascii="Times New Roman"/>
          <w:b w:val="false"/>
          <w:i w:val="false"/>
          <w:color w:val="000000"/>
          <w:sz w:val="28"/>
        </w:rPr>
        <w:t>
      8. Технологиялық насос машинисі</w:t>
      </w:r>
    </w:p>
    <w:bookmarkEnd w:id="228"/>
    <w:bookmarkStart w:name="z232" w:id="229"/>
    <w:p>
      <w:pPr>
        <w:spacing w:after="0"/>
        <w:ind w:left="0"/>
        <w:jc w:val="both"/>
      </w:pPr>
      <w:r>
        <w:rPr>
          <w:rFonts w:ascii="Times New Roman"/>
          <w:b w:val="false"/>
          <w:i w:val="false"/>
          <w:color w:val="000000"/>
          <w:sz w:val="28"/>
        </w:rPr>
        <w:t>
      Параграф 1. Технологиялық насос машинисі, 2-разряд</w:t>
      </w:r>
    </w:p>
    <w:bookmarkEnd w:id="229"/>
    <w:bookmarkStart w:name="z233" w:id="230"/>
    <w:p>
      <w:pPr>
        <w:spacing w:after="0"/>
        <w:ind w:left="0"/>
        <w:jc w:val="both"/>
      </w:pPr>
      <w:r>
        <w:rPr>
          <w:rFonts w:ascii="Times New Roman"/>
          <w:b w:val="false"/>
          <w:i w:val="false"/>
          <w:color w:val="000000"/>
          <w:sz w:val="28"/>
        </w:rPr>
        <w:t>
      38. Жұмыс сипаттамасы:</w:t>
      </w:r>
    </w:p>
    <w:bookmarkEnd w:id="230"/>
    <w:bookmarkStart w:name="z234" w:id="231"/>
    <w:p>
      <w:pPr>
        <w:spacing w:after="0"/>
        <w:ind w:left="0"/>
        <w:jc w:val="both"/>
      </w:pPr>
      <w:r>
        <w:rPr>
          <w:rFonts w:ascii="Times New Roman"/>
          <w:b w:val="false"/>
          <w:i w:val="false"/>
          <w:color w:val="000000"/>
          <w:sz w:val="28"/>
        </w:rPr>
        <w:t>
      насос стансаларына және магистралді труба құбырларында, қайта жөнелту базалары мен мұнайды қайта өңдеуші кәсіпорындарындағы мұнайды, мұнай өнімдері мен басқа да қоймалжың сұйықтарды қайта айдау және дайындау жөніндегі қондырғыларға қызмет көрсету: насостардың жұмысын, майлау, суыту және желдету жүйелерін, труба құбырларының, жаппалардың, бақылау-өлшеу аспаптарының жарамдылығын қадағалау; насос стансасының технологиялық байламы сызбасын жұмысқа дайындау; біліктілігі анағұрлым жоғары машинистің басшылығымен қайта айдалатын өнімдердің ағуын жою;</w:t>
      </w:r>
    </w:p>
    <w:bookmarkEnd w:id="231"/>
    <w:bookmarkStart w:name="z235" w:id="232"/>
    <w:p>
      <w:pPr>
        <w:spacing w:after="0"/>
        <w:ind w:left="0"/>
        <w:jc w:val="both"/>
      </w:pPr>
      <w:r>
        <w:rPr>
          <w:rFonts w:ascii="Times New Roman"/>
          <w:b w:val="false"/>
          <w:i w:val="false"/>
          <w:color w:val="000000"/>
          <w:sz w:val="28"/>
        </w:rPr>
        <w:t>
      сальниктерді қағу және салмаларды ауыстыру;</w:t>
      </w:r>
    </w:p>
    <w:bookmarkEnd w:id="232"/>
    <w:bookmarkStart w:name="z236" w:id="233"/>
    <w:p>
      <w:pPr>
        <w:spacing w:after="0"/>
        <w:ind w:left="0"/>
        <w:jc w:val="both"/>
      </w:pPr>
      <w:r>
        <w:rPr>
          <w:rFonts w:ascii="Times New Roman"/>
          <w:b w:val="false"/>
          <w:i w:val="false"/>
          <w:color w:val="000000"/>
          <w:sz w:val="28"/>
        </w:rPr>
        <w:t>
      насостарды қосу, тоқтату және сүрту;</w:t>
      </w:r>
    </w:p>
    <w:bookmarkEnd w:id="233"/>
    <w:bookmarkStart w:name="z237" w:id="234"/>
    <w:p>
      <w:pPr>
        <w:spacing w:after="0"/>
        <w:ind w:left="0"/>
        <w:jc w:val="both"/>
      </w:pPr>
      <w:r>
        <w:rPr>
          <w:rFonts w:ascii="Times New Roman"/>
          <w:b w:val="false"/>
          <w:i w:val="false"/>
          <w:color w:val="000000"/>
          <w:sz w:val="28"/>
        </w:rPr>
        <w:t>
      жаппаларды ашу және жабу;</w:t>
      </w:r>
    </w:p>
    <w:bookmarkEnd w:id="234"/>
    <w:bookmarkStart w:name="z238" w:id="235"/>
    <w:p>
      <w:pPr>
        <w:spacing w:after="0"/>
        <w:ind w:left="0"/>
        <w:jc w:val="both"/>
      </w:pPr>
      <w:r>
        <w:rPr>
          <w:rFonts w:ascii="Times New Roman"/>
          <w:b w:val="false"/>
          <w:i w:val="false"/>
          <w:color w:val="000000"/>
          <w:sz w:val="28"/>
        </w:rPr>
        <w:t>
      сынама алу.</w:t>
      </w:r>
    </w:p>
    <w:bookmarkEnd w:id="235"/>
    <w:bookmarkStart w:name="z239" w:id="236"/>
    <w:p>
      <w:pPr>
        <w:spacing w:after="0"/>
        <w:ind w:left="0"/>
        <w:jc w:val="both"/>
      </w:pPr>
      <w:r>
        <w:rPr>
          <w:rFonts w:ascii="Times New Roman"/>
          <w:b w:val="false"/>
          <w:i w:val="false"/>
          <w:color w:val="000000"/>
          <w:sz w:val="28"/>
        </w:rPr>
        <w:t>
      39. Білуге тиіс:</w:t>
      </w:r>
    </w:p>
    <w:bookmarkEnd w:id="236"/>
    <w:bookmarkStart w:name="z240" w:id="237"/>
    <w:p>
      <w:pPr>
        <w:spacing w:after="0"/>
        <w:ind w:left="0"/>
        <w:jc w:val="both"/>
      </w:pPr>
      <w:r>
        <w:rPr>
          <w:rFonts w:ascii="Times New Roman"/>
          <w:b w:val="false"/>
          <w:i w:val="false"/>
          <w:color w:val="000000"/>
          <w:sz w:val="28"/>
        </w:rPr>
        <w:t>
      қызмет көрсететін насос стансасының сызбасын;</w:t>
      </w:r>
    </w:p>
    <w:bookmarkEnd w:id="237"/>
    <w:bookmarkStart w:name="z241" w:id="238"/>
    <w:p>
      <w:pPr>
        <w:spacing w:after="0"/>
        <w:ind w:left="0"/>
        <w:jc w:val="both"/>
      </w:pPr>
      <w:r>
        <w:rPr>
          <w:rFonts w:ascii="Times New Roman"/>
          <w:b w:val="false"/>
          <w:i w:val="false"/>
          <w:color w:val="000000"/>
          <w:sz w:val="28"/>
        </w:rPr>
        <w:t>
      насостардың жұмыс принципін;</w:t>
      </w:r>
    </w:p>
    <w:bookmarkEnd w:id="238"/>
    <w:bookmarkStart w:name="z242" w:id="239"/>
    <w:p>
      <w:pPr>
        <w:spacing w:after="0"/>
        <w:ind w:left="0"/>
        <w:jc w:val="both"/>
      </w:pPr>
      <w:r>
        <w:rPr>
          <w:rFonts w:ascii="Times New Roman"/>
          <w:b w:val="false"/>
          <w:i w:val="false"/>
          <w:color w:val="000000"/>
          <w:sz w:val="28"/>
        </w:rPr>
        <w:t>
      насостардың және олардың құбырларының сипаттамаларын;</w:t>
      </w:r>
    </w:p>
    <w:bookmarkEnd w:id="239"/>
    <w:bookmarkStart w:name="z243" w:id="240"/>
    <w:p>
      <w:pPr>
        <w:spacing w:after="0"/>
        <w:ind w:left="0"/>
        <w:jc w:val="both"/>
      </w:pPr>
      <w:r>
        <w:rPr>
          <w:rFonts w:ascii="Times New Roman"/>
          <w:b w:val="false"/>
          <w:i w:val="false"/>
          <w:color w:val="000000"/>
          <w:sz w:val="28"/>
        </w:rPr>
        <w:t>
      техникалық пайдалану ережесін;</w:t>
      </w:r>
    </w:p>
    <w:bookmarkEnd w:id="240"/>
    <w:bookmarkStart w:name="z244" w:id="241"/>
    <w:p>
      <w:pPr>
        <w:spacing w:after="0"/>
        <w:ind w:left="0"/>
        <w:jc w:val="both"/>
      </w:pPr>
      <w:r>
        <w:rPr>
          <w:rFonts w:ascii="Times New Roman"/>
          <w:b w:val="false"/>
          <w:i w:val="false"/>
          <w:color w:val="000000"/>
          <w:sz w:val="28"/>
        </w:rPr>
        <w:t>
      механизмдерді майлау ережесін;</w:t>
      </w:r>
    </w:p>
    <w:bookmarkEnd w:id="241"/>
    <w:bookmarkStart w:name="z245" w:id="242"/>
    <w:p>
      <w:pPr>
        <w:spacing w:after="0"/>
        <w:ind w:left="0"/>
        <w:jc w:val="both"/>
      </w:pPr>
      <w:r>
        <w:rPr>
          <w:rFonts w:ascii="Times New Roman"/>
          <w:b w:val="false"/>
          <w:i w:val="false"/>
          <w:color w:val="000000"/>
          <w:sz w:val="28"/>
        </w:rPr>
        <w:t>
      айдалатын сұйықтардың қасиеттерін;</w:t>
      </w:r>
    </w:p>
    <w:bookmarkEnd w:id="242"/>
    <w:bookmarkStart w:name="z246" w:id="243"/>
    <w:p>
      <w:pPr>
        <w:spacing w:after="0"/>
        <w:ind w:left="0"/>
        <w:jc w:val="both"/>
      </w:pPr>
      <w:r>
        <w:rPr>
          <w:rFonts w:ascii="Times New Roman"/>
          <w:b w:val="false"/>
          <w:i w:val="false"/>
          <w:color w:val="000000"/>
          <w:sz w:val="28"/>
        </w:rPr>
        <w:t>
      жаппа арматура мен сақтандыру құрылғыларының орналасуын.</w:t>
      </w:r>
    </w:p>
    <w:bookmarkEnd w:id="243"/>
    <w:bookmarkStart w:name="z247" w:id="244"/>
    <w:p>
      <w:pPr>
        <w:spacing w:after="0"/>
        <w:ind w:left="0"/>
        <w:jc w:val="both"/>
      </w:pPr>
      <w:r>
        <w:rPr>
          <w:rFonts w:ascii="Times New Roman"/>
          <w:b w:val="false"/>
          <w:i w:val="false"/>
          <w:color w:val="000000"/>
          <w:sz w:val="28"/>
        </w:rPr>
        <w:t>
      Параграф 2. Технологиялық насос машинисі, 3-разряд</w:t>
      </w:r>
    </w:p>
    <w:bookmarkEnd w:id="244"/>
    <w:bookmarkStart w:name="z248" w:id="245"/>
    <w:p>
      <w:pPr>
        <w:spacing w:after="0"/>
        <w:ind w:left="0"/>
        <w:jc w:val="both"/>
      </w:pPr>
      <w:r>
        <w:rPr>
          <w:rFonts w:ascii="Times New Roman"/>
          <w:b w:val="false"/>
          <w:i w:val="false"/>
          <w:color w:val="000000"/>
          <w:sz w:val="28"/>
        </w:rPr>
        <w:t>
      40. Жұмыс сипаттамасы:</w:t>
      </w:r>
    </w:p>
    <w:bookmarkEnd w:id="245"/>
    <w:bookmarkStart w:name="z249" w:id="246"/>
    <w:p>
      <w:pPr>
        <w:spacing w:after="0"/>
        <w:ind w:left="0"/>
        <w:jc w:val="both"/>
      </w:pPr>
      <w:r>
        <w:rPr>
          <w:rFonts w:ascii="Times New Roman"/>
          <w:b w:val="false"/>
          <w:i w:val="false"/>
          <w:color w:val="000000"/>
          <w:sz w:val="28"/>
        </w:rPr>
        <w:t>
      магистралді труба құбырларындағы немесе насостарының жалпы өнімділігі 500 м</w:t>
      </w:r>
      <w:r>
        <w:rPr>
          <w:rFonts w:ascii="Times New Roman"/>
          <w:b w:val="false"/>
          <w:i w:val="false"/>
          <w:color w:val="000000"/>
          <w:vertAlign w:val="superscript"/>
        </w:rPr>
        <w:t>3</w:t>
      </w:r>
      <w:r>
        <w:rPr>
          <w:rFonts w:ascii="Times New Roman"/>
          <w:b w:val="false"/>
          <w:i w:val="false"/>
          <w:color w:val="000000"/>
          <w:sz w:val="28"/>
        </w:rPr>
        <w:t>/сағ. дейінгі қайта жөнелту мұнай базаларындағы мұнайды, мұнай өнімдері мен басқа да қоймалжың сұйықтарды қайта айдау және дайындау жөніндегі насос стансаларына қондырғыларға қызмет көрсету;</w:t>
      </w:r>
    </w:p>
    <w:bookmarkEnd w:id="246"/>
    <w:bookmarkStart w:name="z250" w:id="247"/>
    <w:p>
      <w:pPr>
        <w:spacing w:after="0"/>
        <w:ind w:left="0"/>
        <w:jc w:val="both"/>
      </w:pPr>
      <w:r>
        <w:rPr>
          <w:rFonts w:ascii="Times New Roman"/>
          <w:b w:val="false"/>
          <w:i w:val="false"/>
          <w:color w:val="000000"/>
          <w:sz w:val="28"/>
        </w:rPr>
        <w:t>
      сомаланған жалпы өнімділігі 1000 м</w:t>
      </w:r>
      <w:r>
        <w:rPr>
          <w:rFonts w:ascii="Times New Roman"/>
          <w:b w:val="false"/>
          <w:i w:val="false"/>
          <w:color w:val="000000"/>
          <w:vertAlign w:val="superscript"/>
        </w:rPr>
        <w:t>3</w:t>
      </w:r>
      <w:r>
        <w:rPr>
          <w:rFonts w:ascii="Times New Roman"/>
          <w:b w:val="false"/>
          <w:i w:val="false"/>
          <w:color w:val="000000"/>
          <w:sz w:val="28"/>
        </w:rPr>
        <w:t>/с. дейінгі мұнай, газ өңдеуші кәсіпорындардың технологиялық насос қондырғыларына қызмет көрсету;</w:t>
      </w:r>
    </w:p>
    <w:bookmarkEnd w:id="247"/>
    <w:bookmarkStart w:name="z251" w:id="248"/>
    <w:p>
      <w:pPr>
        <w:spacing w:after="0"/>
        <w:ind w:left="0"/>
        <w:jc w:val="both"/>
      </w:pPr>
      <w:r>
        <w:rPr>
          <w:rFonts w:ascii="Times New Roman"/>
          <w:b w:val="false"/>
          <w:i w:val="false"/>
          <w:color w:val="000000"/>
          <w:sz w:val="28"/>
        </w:rPr>
        <w:t>
      насос стансаларындағы және магистралді труба құбырларының технологиялық қондырғыларындағы, қайта жөнелту мұнай базалары мен мұнайды қайта өңдеуші кәсіпорындарындағы жалпы қуаты 500 кВт дейінгі электр қозғағыштарымен бірге насостарға қызмет көрсету;</w:t>
      </w:r>
    </w:p>
    <w:bookmarkEnd w:id="248"/>
    <w:bookmarkStart w:name="z252" w:id="249"/>
    <w:p>
      <w:pPr>
        <w:spacing w:after="0"/>
        <w:ind w:left="0"/>
        <w:jc w:val="both"/>
      </w:pPr>
      <w:r>
        <w:rPr>
          <w:rFonts w:ascii="Times New Roman"/>
          <w:b w:val="false"/>
          <w:i w:val="false"/>
          <w:color w:val="000000"/>
          <w:sz w:val="28"/>
        </w:rPr>
        <w:t>
      бақылау-өлшеу аспаптары бойынша электр қозғағыштарының жүктемесін, насостар мен труба құбырларындағы жұмыс қысымын, автоматика аспаптарының, майлау, суыту және желдету жүйелерінің, таратып бөлу құрылғыларын, жаппа арматураның жұмысын қадағалау;</w:t>
      </w:r>
    </w:p>
    <w:bookmarkEnd w:id="249"/>
    <w:bookmarkStart w:name="z253" w:id="250"/>
    <w:p>
      <w:pPr>
        <w:spacing w:after="0"/>
        <w:ind w:left="0"/>
        <w:jc w:val="both"/>
      </w:pPr>
      <w:r>
        <w:rPr>
          <w:rFonts w:ascii="Times New Roman"/>
          <w:b w:val="false"/>
          <w:i w:val="false"/>
          <w:color w:val="000000"/>
          <w:sz w:val="28"/>
        </w:rPr>
        <w:t>
      электр қозғағыштарды қосу және тоқтату;</w:t>
      </w:r>
    </w:p>
    <w:bookmarkEnd w:id="250"/>
    <w:bookmarkStart w:name="z254" w:id="251"/>
    <w:p>
      <w:pPr>
        <w:spacing w:after="0"/>
        <w:ind w:left="0"/>
        <w:jc w:val="both"/>
      </w:pPr>
      <w:r>
        <w:rPr>
          <w:rFonts w:ascii="Times New Roman"/>
          <w:b w:val="false"/>
          <w:i w:val="false"/>
          <w:color w:val="000000"/>
          <w:sz w:val="28"/>
        </w:rPr>
        <w:t>
      подшипниктерде майдың болуын тексеру;</w:t>
      </w:r>
    </w:p>
    <w:bookmarkEnd w:id="251"/>
    <w:bookmarkStart w:name="z255" w:id="252"/>
    <w:p>
      <w:pPr>
        <w:spacing w:after="0"/>
        <w:ind w:left="0"/>
        <w:jc w:val="both"/>
      </w:pPr>
      <w:r>
        <w:rPr>
          <w:rFonts w:ascii="Times New Roman"/>
          <w:b w:val="false"/>
          <w:i w:val="false"/>
          <w:color w:val="000000"/>
          <w:sz w:val="28"/>
        </w:rPr>
        <w:t>
      подшипниктерді бөлшектеу, жуу, сүрту;</w:t>
      </w:r>
    </w:p>
    <w:bookmarkEnd w:id="252"/>
    <w:bookmarkStart w:name="z256" w:id="253"/>
    <w:p>
      <w:pPr>
        <w:spacing w:after="0"/>
        <w:ind w:left="0"/>
        <w:jc w:val="both"/>
      </w:pPr>
      <w:r>
        <w:rPr>
          <w:rFonts w:ascii="Times New Roman"/>
          <w:b w:val="false"/>
          <w:i w:val="false"/>
          <w:color w:val="000000"/>
          <w:sz w:val="28"/>
        </w:rPr>
        <w:t>
      сақтандырғыштарды ауыстыру, айдалатын өнімнің ысырабын жою, электр жабдығын жөндеу жөніндегі слесарь жұмыстарын орындау;</w:t>
      </w:r>
    </w:p>
    <w:bookmarkEnd w:id="253"/>
    <w:bookmarkStart w:name="z257" w:id="254"/>
    <w:p>
      <w:pPr>
        <w:spacing w:after="0"/>
        <w:ind w:left="0"/>
        <w:jc w:val="both"/>
      </w:pPr>
      <w:r>
        <w:rPr>
          <w:rFonts w:ascii="Times New Roman"/>
          <w:b w:val="false"/>
          <w:i w:val="false"/>
          <w:color w:val="000000"/>
          <w:sz w:val="28"/>
        </w:rPr>
        <w:t>
      жабдықтың жұмыс режимін қадағалау.</w:t>
      </w:r>
    </w:p>
    <w:bookmarkEnd w:id="254"/>
    <w:bookmarkStart w:name="z258" w:id="255"/>
    <w:p>
      <w:pPr>
        <w:spacing w:after="0"/>
        <w:ind w:left="0"/>
        <w:jc w:val="both"/>
      </w:pPr>
      <w:r>
        <w:rPr>
          <w:rFonts w:ascii="Times New Roman"/>
          <w:b w:val="false"/>
          <w:i w:val="false"/>
          <w:color w:val="000000"/>
          <w:sz w:val="28"/>
        </w:rPr>
        <w:t>
      41. Білуге тиіс:</w:t>
      </w:r>
    </w:p>
    <w:bookmarkEnd w:id="255"/>
    <w:bookmarkStart w:name="z259" w:id="256"/>
    <w:p>
      <w:pPr>
        <w:spacing w:after="0"/>
        <w:ind w:left="0"/>
        <w:jc w:val="both"/>
      </w:pPr>
      <w:r>
        <w:rPr>
          <w:rFonts w:ascii="Times New Roman"/>
          <w:b w:val="false"/>
          <w:i w:val="false"/>
          <w:color w:val="000000"/>
          <w:sz w:val="28"/>
        </w:rPr>
        <w:t>
      қызмет көрсететін насос стансасының, технологиялық жабдықтың, тауар паркінің, ұстап қалу шаруашылығының технологиялық процесі мен сызбасын;</w:t>
      </w:r>
    </w:p>
    <w:bookmarkEnd w:id="256"/>
    <w:bookmarkStart w:name="z260" w:id="257"/>
    <w:p>
      <w:pPr>
        <w:spacing w:after="0"/>
        <w:ind w:left="0"/>
        <w:jc w:val="both"/>
      </w:pPr>
      <w:r>
        <w:rPr>
          <w:rFonts w:ascii="Times New Roman"/>
          <w:b w:val="false"/>
          <w:i w:val="false"/>
          <w:color w:val="000000"/>
          <w:sz w:val="28"/>
        </w:rPr>
        <w:t>
      бақылау-өлшеу аспаптарының, реттеуіштер мен механикаландыру құралдарының нысаны мен қолданылуын;</w:t>
      </w:r>
    </w:p>
    <w:bookmarkEnd w:id="257"/>
    <w:bookmarkStart w:name="z261" w:id="258"/>
    <w:p>
      <w:pPr>
        <w:spacing w:after="0"/>
        <w:ind w:left="0"/>
        <w:jc w:val="both"/>
      </w:pPr>
      <w:r>
        <w:rPr>
          <w:rFonts w:ascii="Times New Roman"/>
          <w:b w:val="false"/>
          <w:i w:val="false"/>
          <w:color w:val="000000"/>
          <w:sz w:val="28"/>
        </w:rPr>
        <w:t>
      электротехник негіздерін;</w:t>
      </w:r>
    </w:p>
    <w:bookmarkEnd w:id="258"/>
    <w:bookmarkStart w:name="z262" w:id="259"/>
    <w:p>
      <w:pPr>
        <w:spacing w:after="0"/>
        <w:ind w:left="0"/>
        <w:jc w:val="both"/>
      </w:pPr>
      <w:r>
        <w:rPr>
          <w:rFonts w:ascii="Times New Roman"/>
          <w:b w:val="false"/>
          <w:i w:val="false"/>
          <w:color w:val="000000"/>
          <w:sz w:val="28"/>
        </w:rPr>
        <w:t>
      гидравлика мен механика жөніндегі қарапайым деректерді;</w:t>
      </w:r>
    </w:p>
    <w:bookmarkEnd w:id="259"/>
    <w:bookmarkStart w:name="z263" w:id="260"/>
    <w:p>
      <w:pPr>
        <w:spacing w:after="0"/>
        <w:ind w:left="0"/>
        <w:jc w:val="both"/>
      </w:pPr>
      <w:r>
        <w:rPr>
          <w:rFonts w:ascii="Times New Roman"/>
          <w:b w:val="false"/>
          <w:i w:val="false"/>
          <w:color w:val="000000"/>
          <w:sz w:val="28"/>
        </w:rPr>
        <w:t>
      жабдықтың жұмысындағы ақауларды және апаттарды жою тәсілдерін;</w:t>
      </w:r>
    </w:p>
    <w:bookmarkEnd w:id="260"/>
    <w:bookmarkStart w:name="z264" w:id="261"/>
    <w:p>
      <w:pPr>
        <w:spacing w:after="0"/>
        <w:ind w:left="0"/>
        <w:jc w:val="both"/>
      </w:pPr>
      <w:r>
        <w:rPr>
          <w:rFonts w:ascii="Times New Roman"/>
          <w:b w:val="false"/>
          <w:i w:val="false"/>
          <w:color w:val="000000"/>
          <w:sz w:val="28"/>
        </w:rPr>
        <w:t>
      шартты дабылдату жүйесін;</w:t>
      </w:r>
    </w:p>
    <w:bookmarkEnd w:id="261"/>
    <w:bookmarkStart w:name="z265" w:id="262"/>
    <w:p>
      <w:pPr>
        <w:spacing w:after="0"/>
        <w:ind w:left="0"/>
        <w:jc w:val="both"/>
      </w:pPr>
      <w:r>
        <w:rPr>
          <w:rFonts w:ascii="Times New Roman"/>
          <w:b w:val="false"/>
          <w:i w:val="false"/>
          <w:color w:val="000000"/>
          <w:sz w:val="28"/>
        </w:rPr>
        <w:t>
      электр жабдығын техникалық пайдалану ережесін және ток қабылдағыштар мен желілерге қызмет көрсету кезіндегі қауіпсіздік ережесін;</w:t>
      </w:r>
    </w:p>
    <w:bookmarkEnd w:id="262"/>
    <w:bookmarkStart w:name="z266" w:id="263"/>
    <w:p>
      <w:pPr>
        <w:spacing w:after="0"/>
        <w:ind w:left="0"/>
        <w:jc w:val="both"/>
      </w:pPr>
      <w:r>
        <w:rPr>
          <w:rFonts w:ascii="Times New Roman"/>
          <w:b w:val="false"/>
          <w:i w:val="false"/>
          <w:color w:val="000000"/>
          <w:sz w:val="28"/>
        </w:rPr>
        <w:t>
      электр материалдарының түрлерін, олардың қасиеттері мен қолданылуын;</w:t>
      </w:r>
    </w:p>
    <w:bookmarkEnd w:id="263"/>
    <w:bookmarkStart w:name="z267" w:id="264"/>
    <w:p>
      <w:pPr>
        <w:spacing w:after="0"/>
        <w:ind w:left="0"/>
        <w:jc w:val="both"/>
      </w:pPr>
      <w:r>
        <w:rPr>
          <w:rFonts w:ascii="Times New Roman"/>
          <w:b w:val="false"/>
          <w:i w:val="false"/>
          <w:color w:val="000000"/>
          <w:sz w:val="28"/>
        </w:rPr>
        <w:t>
      электр қондырғыларын жерге қосу жүйесін;</w:t>
      </w:r>
    </w:p>
    <w:bookmarkEnd w:id="264"/>
    <w:bookmarkStart w:name="z268" w:id="265"/>
    <w:p>
      <w:pPr>
        <w:spacing w:after="0"/>
        <w:ind w:left="0"/>
        <w:jc w:val="both"/>
      </w:pPr>
      <w:r>
        <w:rPr>
          <w:rFonts w:ascii="Times New Roman"/>
          <w:b w:val="false"/>
          <w:i w:val="false"/>
          <w:color w:val="000000"/>
          <w:sz w:val="28"/>
        </w:rPr>
        <w:t>
      электрмен жабдықтау сызбасын;</w:t>
      </w:r>
    </w:p>
    <w:bookmarkEnd w:id="265"/>
    <w:bookmarkStart w:name="z269" w:id="266"/>
    <w:p>
      <w:pPr>
        <w:spacing w:after="0"/>
        <w:ind w:left="0"/>
        <w:jc w:val="both"/>
      </w:pPr>
      <w:r>
        <w:rPr>
          <w:rFonts w:ascii="Times New Roman"/>
          <w:b w:val="false"/>
          <w:i w:val="false"/>
          <w:color w:val="000000"/>
          <w:sz w:val="28"/>
        </w:rPr>
        <w:t>
      қосу құрылғылары мен таратып бөлу щиттерін;</w:t>
      </w:r>
    </w:p>
    <w:bookmarkEnd w:id="266"/>
    <w:bookmarkStart w:name="z270" w:id="267"/>
    <w:p>
      <w:pPr>
        <w:spacing w:after="0"/>
        <w:ind w:left="0"/>
        <w:jc w:val="both"/>
      </w:pPr>
      <w:r>
        <w:rPr>
          <w:rFonts w:ascii="Times New Roman"/>
          <w:b w:val="false"/>
          <w:i w:val="false"/>
          <w:color w:val="000000"/>
          <w:sz w:val="28"/>
        </w:rPr>
        <w:t>
      трансформатор майларының нысаны мен қасиеттерін;</w:t>
      </w:r>
    </w:p>
    <w:bookmarkEnd w:id="267"/>
    <w:bookmarkStart w:name="z271" w:id="268"/>
    <w:p>
      <w:pPr>
        <w:spacing w:after="0"/>
        <w:ind w:left="0"/>
        <w:jc w:val="both"/>
      </w:pPr>
      <w:r>
        <w:rPr>
          <w:rFonts w:ascii="Times New Roman"/>
          <w:b w:val="false"/>
          <w:i w:val="false"/>
          <w:color w:val="000000"/>
          <w:sz w:val="28"/>
        </w:rPr>
        <w:t>
      электр қозғағыштары мен электр аспаптарын қыздырудың шекті температурасы мен жүктемесін;</w:t>
      </w:r>
    </w:p>
    <w:bookmarkEnd w:id="268"/>
    <w:bookmarkStart w:name="z272" w:id="269"/>
    <w:p>
      <w:pPr>
        <w:spacing w:after="0"/>
        <w:ind w:left="0"/>
        <w:jc w:val="both"/>
      </w:pPr>
      <w:r>
        <w:rPr>
          <w:rFonts w:ascii="Times New Roman"/>
          <w:b w:val="false"/>
          <w:i w:val="false"/>
          <w:color w:val="000000"/>
          <w:sz w:val="28"/>
        </w:rPr>
        <w:t>
      слесарь ісін.</w:t>
      </w:r>
    </w:p>
    <w:bookmarkEnd w:id="269"/>
    <w:bookmarkStart w:name="z273" w:id="270"/>
    <w:p>
      <w:pPr>
        <w:spacing w:after="0"/>
        <w:ind w:left="0"/>
        <w:jc w:val="both"/>
      </w:pPr>
      <w:r>
        <w:rPr>
          <w:rFonts w:ascii="Times New Roman"/>
          <w:b w:val="false"/>
          <w:i w:val="false"/>
          <w:color w:val="000000"/>
          <w:sz w:val="28"/>
        </w:rPr>
        <w:t>
      Электр қозғағыштары мен таратып бөлу құрылғыларымен қызмет көрсету кезінде III топтағы рұқсаты болуға тиіс.</w:t>
      </w:r>
    </w:p>
    <w:bookmarkEnd w:id="270"/>
    <w:bookmarkStart w:name="z274" w:id="271"/>
    <w:p>
      <w:pPr>
        <w:spacing w:after="0"/>
        <w:ind w:left="0"/>
        <w:jc w:val="both"/>
      </w:pPr>
      <w:r>
        <w:rPr>
          <w:rFonts w:ascii="Times New Roman"/>
          <w:b w:val="false"/>
          <w:i w:val="false"/>
          <w:color w:val="000000"/>
          <w:sz w:val="28"/>
        </w:rPr>
        <w:t>
      Параграф 3. Технологиялық насос машинисі, 4–разряд</w:t>
      </w:r>
    </w:p>
    <w:bookmarkEnd w:id="271"/>
    <w:bookmarkStart w:name="z275" w:id="272"/>
    <w:p>
      <w:pPr>
        <w:spacing w:after="0"/>
        <w:ind w:left="0"/>
        <w:jc w:val="both"/>
      </w:pPr>
      <w:r>
        <w:rPr>
          <w:rFonts w:ascii="Times New Roman"/>
          <w:b w:val="false"/>
          <w:i w:val="false"/>
          <w:color w:val="000000"/>
          <w:sz w:val="28"/>
        </w:rPr>
        <w:t>
      42. Жұмыс сипаттамасы:</w:t>
      </w:r>
    </w:p>
    <w:bookmarkEnd w:id="272"/>
    <w:bookmarkStart w:name="z276" w:id="273"/>
    <w:p>
      <w:pPr>
        <w:spacing w:after="0"/>
        <w:ind w:left="0"/>
        <w:jc w:val="both"/>
      </w:pPr>
      <w:r>
        <w:rPr>
          <w:rFonts w:ascii="Times New Roman"/>
          <w:b w:val="false"/>
          <w:i w:val="false"/>
          <w:color w:val="000000"/>
          <w:sz w:val="28"/>
        </w:rPr>
        <w:t>
      магистралді труба құбырларындағы немесе насостарының жалпы өнімділігі 500 м</w:t>
      </w:r>
      <w:r>
        <w:rPr>
          <w:rFonts w:ascii="Times New Roman"/>
          <w:b w:val="false"/>
          <w:i w:val="false"/>
          <w:color w:val="000000"/>
          <w:vertAlign w:val="superscript"/>
        </w:rPr>
        <w:t>3</w:t>
      </w:r>
      <w:r>
        <w:rPr>
          <w:rFonts w:ascii="Times New Roman"/>
          <w:b w:val="false"/>
          <w:i w:val="false"/>
          <w:color w:val="000000"/>
          <w:sz w:val="28"/>
        </w:rPr>
        <w:t>/с-ден 1000 м</w:t>
      </w:r>
      <w:r>
        <w:rPr>
          <w:rFonts w:ascii="Times New Roman"/>
          <w:b w:val="false"/>
          <w:i w:val="false"/>
          <w:color w:val="000000"/>
          <w:vertAlign w:val="superscript"/>
        </w:rPr>
        <w:t>3</w:t>
      </w:r>
      <w:r>
        <w:rPr>
          <w:rFonts w:ascii="Times New Roman"/>
          <w:b w:val="false"/>
          <w:i w:val="false"/>
          <w:color w:val="000000"/>
          <w:sz w:val="28"/>
        </w:rPr>
        <w:t>/с дейінгі қайта жөнелту мұнай базаларындағы мұнайды, мұнай өнімдері мен басқа да қоймалжың сұйықтарды қайта айдау және дайындау жөніндегі насос стансаларына қондырғыларға қызмет көрсету;</w:t>
      </w:r>
    </w:p>
    <w:bookmarkEnd w:id="273"/>
    <w:bookmarkStart w:name="z277" w:id="274"/>
    <w:p>
      <w:pPr>
        <w:spacing w:after="0"/>
        <w:ind w:left="0"/>
        <w:jc w:val="both"/>
      </w:pPr>
      <w:r>
        <w:rPr>
          <w:rFonts w:ascii="Times New Roman"/>
          <w:b w:val="false"/>
          <w:i w:val="false"/>
          <w:color w:val="000000"/>
          <w:sz w:val="28"/>
        </w:rPr>
        <w:t>
      сомаланған жалпы өнімділігі 1000-нан 3000 м</w:t>
      </w:r>
      <w:r>
        <w:rPr>
          <w:rFonts w:ascii="Times New Roman"/>
          <w:b w:val="false"/>
          <w:i w:val="false"/>
          <w:color w:val="000000"/>
          <w:vertAlign w:val="superscript"/>
        </w:rPr>
        <w:t>3</w:t>
      </w:r>
      <w:r>
        <w:rPr>
          <w:rFonts w:ascii="Times New Roman"/>
          <w:b w:val="false"/>
          <w:i w:val="false"/>
          <w:color w:val="000000"/>
          <w:sz w:val="28"/>
        </w:rPr>
        <w:t>/сағ дейінгі мұнай, газ өңдеуші кәсіпорындардың технологиялық насос қондырғыларына қызмет көрсету;</w:t>
      </w:r>
    </w:p>
    <w:bookmarkEnd w:id="274"/>
    <w:bookmarkStart w:name="z278" w:id="275"/>
    <w:p>
      <w:pPr>
        <w:spacing w:after="0"/>
        <w:ind w:left="0"/>
        <w:jc w:val="both"/>
      </w:pPr>
      <w:r>
        <w:rPr>
          <w:rFonts w:ascii="Times New Roman"/>
          <w:b w:val="false"/>
          <w:i w:val="false"/>
          <w:color w:val="000000"/>
          <w:sz w:val="28"/>
        </w:rPr>
        <w:t>
      насос стансаларындағы және магистралді труба құбырларының технологиялық қондырғыларындағы, қайта жөнелту мұнай базалары мен мұнайды қайта өңдеуші кәсіпорындарындағы жалпы қуаты 500-ден 3000 кВт дейінгі электр қозғағыштарымен бірге насостарға қызмет көрсету;</w:t>
      </w:r>
    </w:p>
    <w:bookmarkEnd w:id="275"/>
    <w:bookmarkStart w:name="z279" w:id="276"/>
    <w:p>
      <w:pPr>
        <w:spacing w:after="0"/>
        <w:ind w:left="0"/>
        <w:jc w:val="both"/>
      </w:pPr>
      <w:r>
        <w:rPr>
          <w:rFonts w:ascii="Times New Roman"/>
          <w:b w:val="false"/>
          <w:i w:val="false"/>
          <w:color w:val="000000"/>
          <w:sz w:val="28"/>
        </w:rPr>
        <w:t>
      ауамен суыту аппараттарының алкилирлеу қондырғылары контактор жетектеріне қызмет көрсету;</w:t>
      </w:r>
    </w:p>
    <w:bookmarkEnd w:id="276"/>
    <w:bookmarkStart w:name="z280" w:id="277"/>
    <w:p>
      <w:pPr>
        <w:spacing w:after="0"/>
        <w:ind w:left="0"/>
        <w:jc w:val="both"/>
      </w:pPr>
      <w:r>
        <w:rPr>
          <w:rFonts w:ascii="Times New Roman"/>
          <w:b w:val="false"/>
          <w:i w:val="false"/>
          <w:color w:val="000000"/>
          <w:sz w:val="28"/>
        </w:rPr>
        <w:t>
      насос шықпасының берілген қысымын бақылау;</w:t>
      </w:r>
    </w:p>
    <w:bookmarkEnd w:id="277"/>
    <w:bookmarkStart w:name="z281" w:id="278"/>
    <w:p>
      <w:pPr>
        <w:spacing w:after="0"/>
        <w:ind w:left="0"/>
        <w:jc w:val="both"/>
      </w:pPr>
      <w:r>
        <w:rPr>
          <w:rFonts w:ascii="Times New Roman"/>
          <w:b w:val="false"/>
          <w:i w:val="false"/>
          <w:color w:val="000000"/>
          <w:sz w:val="28"/>
        </w:rPr>
        <w:t>
      біліктілігі анағұрлым жоғары машинистің басшылығымен трансформатор шағын стансаларына қызмет көрсету.</w:t>
      </w:r>
    </w:p>
    <w:bookmarkEnd w:id="278"/>
    <w:bookmarkStart w:name="z282" w:id="279"/>
    <w:p>
      <w:pPr>
        <w:spacing w:after="0"/>
        <w:ind w:left="0"/>
        <w:jc w:val="both"/>
      </w:pPr>
      <w:r>
        <w:rPr>
          <w:rFonts w:ascii="Times New Roman"/>
          <w:b w:val="false"/>
          <w:i w:val="false"/>
          <w:color w:val="000000"/>
          <w:sz w:val="28"/>
        </w:rPr>
        <w:t>
      43. Білуге тиіс:</w:t>
      </w:r>
    </w:p>
    <w:bookmarkEnd w:id="279"/>
    <w:bookmarkStart w:name="z283" w:id="280"/>
    <w:p>
      <w:pPr>
        <w:spacing w:after="0"/>
        <w:ind w:left="0"/>
        <w:jc w:val="both"/>
      </w:pPr>
      <w:r>
        <w:rPr>
          <w:rFonts w:ascii="Times New Roman"/>
          <w:b w:val="false"/>
          <w:i w:val="false"/>
          <w:color w:val="000000"/>
          <w:sz w:val="28"/>
        </w:rPr>
        <w:t>
      ортадан тепкіш, поршеньді насостар мен түрлі жүйедегі және қысымдағы турбонасостардың құрылымы мен пайдалану ережесін;</w:t>
      </w:r>
    </w:p>
    <w:bookmarkEnd w:id="280"/>
    <w:bookmarkStart w:name="z284" w:id="281"/>
    <w:p>
      <w:pPr>
        <w:spacing w:after="0"/>
        <w:ind w:left="0"/>
        <w:jc w:val="both"/>
      </w:pPr>
      <w:r>
        <w:rPr>
          <w:rFonts w:ascii="Times New Roman"/>
          <w:b w:val="false"/>
          <w:i w:val="false"/>
          <w:color w:val="000000"/>
          <w:sz w:val="28"/>
        </w:rPr>
        <w:t>
      жаппа арматуралы труба құбырларының, құдықтар мен бақылау-өлшеу аспаптарының құрылымы мен орналасуын;</w:t>
      </w:r>
    </w:p>
    <w:bookmarkEnd w:id="281"/>
    <w:bookmarkStart w:name="z285" w:id="282"/>
    <w:p>
      <w:pPr>
        <w:spacing w:after="0"/>
        <w:ind w:left="0"/>
        <w:jc w:val="both"/>
      </w:pPr>
      <w:r>
        <w:rPr>
          <w:rFonts w:ascii="Times New Roman"/>
          <w:b w:val="false"/>
          <w:i w:val="false"/>
          <w:color w:val="000000"/>
          <w:sz w:val="28"/>
        </w:rPr>
        <w:t>
      насос стансасының барлық жабдығын қосу және тоқсату ережесін;</w:t>
      </w:r>
    </w:p>
    <w:bookmarkEnd w:id="282"/>
    <w:bookmarkStart w:name="z286" w:id="283"/>
    <w:p>
      <w:pPr>
        <w:spacing w:after="0"/>
        <w:ind w:left="0"/>
        <w:jc w:val="both"/>
      </w:pPr>
      <w:r>
        <w:rPr>
          <w:rFonts w:ascii="Times New Roman"/>
          <w:b w:val="false"/>
          <w:i w:val="false"/>
          <w:color w:val="000000"/>
          <w:sz w:val="28"/>
        </w:rPr>
        <w:t>
      апаттың алдын алу тәртібі мен ережесін, насос стансасы жұмысының есебін жүргізуді;</w:t>
      </w:r>
    </w:p>
    <w:bookmarkEnd w:id="283"/>
    <w:bookmarkStart w:name="z287" w:id="284"/>
    <w:p>
      <w:pPr>
        <w:spacing w:after="0"/>
        <w:ind w:left="0"/>
        <w:jc w:val="both"/>
      </w:pPr>
      <w:r>
        <w:rPr>
          <w:rFonts w:ascii="Times New Roman"/>
          <w:b w:val="false"/>
          <w:i w:val="false"/>
          <w:color w:val="000000"/>
          <w:sz w:val="28"/>
        </w:rPr>
        <w:t>
      слесарь ісін.</w:t>
      </w:r>
    </w:p>
    <w:bookmarkEnd w:id="284"/>
    <w:bookmarkStart w:name="z288" w:id="285"/>
    <w:p>
      <w:pPr>
        <w:spacing w:after="0"/>
        <w:ind w:left="0"/>
        <w:jc w:val="both"/>
      </w:pPr>
      <w:r>
        <w:rPr>
          <w:rFonts w:ascii="Times New Roman"/>
          <w:b w:val="false"/>
          <w:i w:val="false"/>
          <w:color w:val="000000"/>
          <w:sz w:val="28"/>
        </w:rPr>
        <w:t>
      Электр қозғағыштары мен таратып бөлу құрылғыларын қызмет көрсету кезінде IV топтағы рұқсаты болуға тиіс.</w:t>
      </w:r>
    </w:p>
    <w:bookmarkEnd w:id="285"/>
    <w:bookmarkStart w:name="z289" w:id="286"/>
    <w:p>
      <w:pPr>
        <w:spacing w:after="0"/>
        <w:ind w:left="0"/>
        <w:jc w:val="both"/>
      </w:pPr>
      <w:r>
        <w:rPr>
          <w:rFonts w:ascii="Times New Roman"/>
          <w:b w:val="false"/>
          <w:i w:val="false"/>
          <w:color w:val="000000"/>
          <w:sz w:val="28"/>
        </w:rPr>
        <w:t>
      Параграф 4. Технологиялық насос машинисі, 5–разряд</w:t>
      </w:r>
    </w:p>
    <w:bookmarkEnd w:id="286"/>
    <w:bookmarkStart w:name="z290" w:id="287"/>
    <w:p>
      <w:pPr>
        <w:spacing w:after="0"/>
        <w:ind w:left="0"/>
        <w:jc w:val="both"/>
      </w:pPr>
      <w:r>
        <w:rPr>
          <w:rFonts w:ascii="Times New Roman"/>
          <w:b w:val="false"/>
          <w:i w:val="false"/>
          <w:color w:val="000000"/>
          <w:sz w:val="28"/>
        </w:rPr>
        <w:t>
      44. Жұмыс сипаттамасы:</w:t>
      </w:r>
    </w:p>
    <w:bookmarkEnd w:id="287"/>
    <w:bookmarkStart w:name="z291" w:id="288"/>
    <w:p>
      <w:pPr>
        <w:spacing w:after="0"/>
        <w:ind w:left="0"/>
        <w:jc w:val="both"/>
      </w:pPr>
      <w:r>
        <w:rPr>
          <w:rFonts w:ascii="Times New Roman"/>
          <w:b w:val="false"/>
          <w:i w:val="false"/>
          <w:color w:val="000000"/>
          <w:sz w:val="28"/>
        </w:rPr>
        <w:t>
      магистралді труба құбырларындағы немесе насостарының жалпы өнімділігі 1000 м</w:t>
      </w:r>
      <w:r>
        <w:rPr>
          <w:rFonts w:ascii="Times New Roman"/>
          <w:b w:val="false"/>
          <w:i w:val="false"/>
          <w:color w:val="000000"/>
          <w:vertAlign w:val="superscript"/>
        </w:rPr>
        <w:t>3</w:t>
      </w:r>
      <w:r>
        <w:rPr>
          <w:rFonts w:ascii="Times New Roman"/>
          <w:b w:val="false"/>
          <w:i w:val="false"/>
          <w:color w:val="000000"/>
          <w:sz w:val="28"/>
        </w:rPr>
        <w:t>/с-ден 1000 м</w:t>
      </w:r>
      <w:r>
        <w:rPr>
          <w:rFonts w:ascii="Times New Roman"/>
          <w:b w:val="false"/>
          <w:i w:val="false"/>
          <w:color w:val="000000"/>
          <w:vertAlign w:val="superscript"/>
        </w:rPr>
        <w:t>3</w:t>
      </w:r>
      <w:r>
        <w:rPr>
          <w:rFonts w:ascii="Times New Roman"/>
          <w:b w:val="false"/>
          <w:i w:val="false"/>
          <w:color w:val="000000"/>
          <w:sz w:val="28"/>
        </w:rPr>
        <w:t>/с дейінгі қайта жөнелту мұнай базаларындағы мұнайды, мұнай өнімдері мен басқа да қоймалжың сұйықтарды қайта айдау және дайындау жөніндегі насос стансаларына қондырғыларға қызмет көрсету;</w:t>
      </w:r>
    </w:p>
    <w:bookmarkEnd w:id="288"/>
    <w:bookmarkStart w:name="z292" w:id="289"/>
    <w:p>
      <w:pPr>
        <w:spacing w:after="0"/>
        <w:ind w:left="0"/>
        <w:jc w:val="both"/>
      </w:pPr>
      <w:r>
        <w:rPr>
          <w:rFonts w:ascii="Times New Roman"/>
          <w:b w:val="false"/>
          <w:i w:val="false"/>
          <w:color w:val="000000"/>
          <w:sz w:val="28"/>
        </w:rPr>
        <w:t>
      сомаланған жалпы өнімділігі 3000 м</w:t>
      </w:r>
      <w:r>
        <w:rPr>
          <w:rFonts w:ascii="Times New Roman"/>
          <w:b w:val="false"/>
          <w:i w:val="false"/>
          <w:color w:val="000000"/>
          <w:vertAlign w:val="superscript"/>
        </w:rPr>
        <w:t>3</w:t>
      </w:r>
      <w:r>
        <w:rPr>
          <w:rFonts w:ascii="Times New Roman"/>
          <w:b w:val="false"/>
          <w:i w:val="false"/>
          <w:color w:val="000000"/>
          <w:sz w:val="28"/>
        </w:rPr>
        <w:t>/с жоғары мұнай, газ өңдеуші кәсіпорындардың технологиялық насос қондырғыларына қызмет көрсету;</w:t>
      </w:r>
    </w:p>
    <w:bookmarkEnd w:id="289"/>
    <w:bookmarkStart w:name="z293" w:id="290"/>
    <w:p>
      <w:pPr>
        <w:spacing w:after="0"/>
        <w:ind w:left="0"/>
        <w:jc w:val="both"/>
      </w:pPr>
      <w:r>
        <w:rPr>
          <w:rFonts w:ascii="Times New Roman"/>
          <w:b w:val="false"/>
          <w:i w:val="false"/>
          <w:color w:val="000000"/>
          <w:sz w:val="28"/>
        </w:rPr>
        <w:t>
      насос стансаларындағы және магистралді труба құбырларының технологиялық қондырғыларындағы, қайта жөнелту мұнай базалары мен мұнайды қайта өңдеуші кәсіпорындарындағы жалпы қуаты 3000 кВт жоғары электр қозғағыштарымен бірге насостарға қызмет көрсету;</w:t>
      </w:r>
    </w:p>
    <w:bookmarkEnd w:id="290"/>
    <w:bookmarkStart w:name="z294" w:id="291"/>
    <w:p>
      <w:pPr>
        <w:spacing w:after="0"/>
        <w:ind w:left="0"/>
        <w:jc w:val="both"/>
      </w:pPr>
      <w:r>
        <w:rPr>
          <w:rFonts w:ascii="Times New Roman"/>
          <w:b w:val="false"/>
          <w:i w:val="false"/>
          <w:color w:val="000000"/>
          <w:sz w:val="28"/>
        </w:rPr>
        <w:t>
      таратып бөлу құрылғыларының трансформатор шағын стансаларына қызмет көрсету;</w:t>
      </w:r>
    </w:p>
    <w:bookmarkEnd w:id="291"/>
    <w:bookmarkStart w:name="z295" w:id="292"/>
    <w:p>
      <w:pPr>
        <w:spacing w:after="0"/>
        <w:ind w:left="0"/>
        <w:jc w:val="both"/>
      </w:pPr>
      <w:r>
        <w:rPr>
          <w:rFonts w:ascii="Times New Roman"/>
          <w:b w:val="false"/>
          <w:i w:val="false"/>
          <w:color w:val="000000"/>
          <w:sz w:val="28"/>
        </w:rPr>
        <w:t>
      электр қозғағыштардың параметрлерін бақылау және реттеу;</w:t>
      </w:r>
    </w:p>
    <w:bookmarkEnd w:id="292"/>
    <w:bookmarkStart w:name="z296" w:id="293"/>
    <w:p>
      <w:pPr>
        <w:spacing w:after="0"/>
        <w:ind w:left="0"/>
        <w:jc w:val="both"/>
      </w:pPr>
      <w:r>
        <w:rPr>
          <w:rFonts w:ascii="Times New Roman"/>
          <w:b w:val="false"/>
          <w:i w:val="false"/>
          <w:color w:val="000000"/>
          <w:sz w:val="28"/>
        </w:rPr>
        <w:t>
      магистральді насос агрегаттары мен электр қозғағыштар жұмысының оңтайлы режимдерін таңдау.</w:t>
      </w:r>
    </w:p>
    <w:bookmarkEnd w:id="293"/>
    <w:bookmarkStart w:name="z297" w:id="294"/>
    <w:p>
      <w:pPr>
        <w:spacing w:after="0"/>
        <w:ind w:left="0"/>
        <w:jc w:val="both"/>
      </w:pPr>
      <w:r>
        <w:rPr>
          <w:rFonts w:ascii="Times New Roman"/>
          <w:b w:val="false"/>
          <w:i w:val="false"/>
          <w:color w:val="000000"/>
          <w:sz w:val="28"/>
        </w:rPr>
        <w:t>
      45. Білуге тиіс:</w:t>
      </w:r>
    </w:p>
    <w:bookmarkEnd w:id="294"/>
    <w:bookmarkStart w:name="z298" w:id="295"/>
    <w:p>
      <w:pPr>
        <w:spacing w:after="0"/>
        <w:ind w:left="0"/>
        <w:jc w:val="both"/>
      </w:pPr>
      <w:r>
        <w:rPr>
          <w:rFonts w:ascii="Times New Roman"/>
          <w:b w:val="false"/>
          <w:i w:val="false"/>
          <w:color w:val="000000"/>
          <w:sz w:val="28"/>
        </w:rPr>
        <w:t>
      қозғағыштармен және әртүрлі жүйедегі насостармен жабдықталған қуаты үлкен насос стансалары мен технологиялық жабдықтардың құрылымын және пайдалану ережесін;</w:t>
      </w:r>
    </w:p>
    <w:bookmarkEnd w:id="295"/>
    <w:bookmarkStart w:name="z299" w:id="296"/>
    <w:p>
      <w:pPr>
        <w:spacing w:after="0"/>
        <w:ind w:left="0"/>
        <w:jc w:val="both"/>
      </w:pPr>
      <w:r>
        <w:rPr>
          <w:rFonts w:ascii="Times New Roman"/>
          <w:b w:val="false"/>
          <w:i w:val="false"/>
          <w:color w:val="000000"/>
          <w:sz w:val="28"/>
        </w:rPr>
        <w:t>
      гидравлика, механика, автоматика, телемеханика негіздерін; насос стансасының жұмысындағы ақауларды анықтау мен жоюдың әдістері мен тәсілдерін;</w:t>
      </w:r>
    </w:p>
    <w:bookmarkEnd w:id="296"/>
    <w:bookmarkStart w:name="z300" w:id="297"/>
    <w:p>
      <w:pPr>
        <w:spacing w:after="0"/>
        <w:ind w:left="0"/>
        <w:jc w:val="both"/>
      </w:pPr>
      <w:r>
        <w:rPr>
          <w:rFonts w:ascii="Times New Roman"/>
          <w:b w:val="false"/>
          <w:i w:val="false"/>
          <w:color w:val="000000"/>
          <w:sz w:val="28"/>
        </w:rPr>
        <w:t>
      насос стансасының жұмысының есебін жүргізудің ережесі мен нысандарын;</w:t>
      </w:r>
    </w:p>
    <w:bookmarkEnd w:id="297"/>
    <w:bookmarkStart w:name="z301" w:id="298"/>
    <w:p>
      <w:pPr>
        <w:spacing w:after="0"/>
        <w:ind w:left="0"/>
        <w:jc w:val="both"/>
      </w:pPr>
      <w:r>
        <w:rPr>
          <w:rFonts w:ascii="Times New Roman"/>
          <w:b w:val="false"/>
          <w:i w:val="false"/>
          <w:color w:val="000000"/>
          <w:sz w:val="28"/>
        </w:rPr>
        <w:t>
      слесарь ісін.</w:t>
      </w:r>
    </w:p>
    <w:bookmarkEnd w:id="298"/>
    <w:bookmarkStart w:name="z302" w:id="299"/>
    <w:p>
      <w:pPr>
        <w:spacing w:after="0"/>
        <w:ind w:left="0"/>
        <w:jc w:val="both"/>
      </w:pPr>
      <w:r>
        <w:rPr>
          <w:rFonts w:ascii="Times New Roman"/>
          <w:b w:val="false"/>
          <w:i w:val="false"/>
          <w:color w:val="000000"/>
          <w:sz w:val="28"/>
        </w:rPr>
        <w:t>
      Электр қозғағыштары мен таратып бөлу құрылғыларын қызмет көрсету кезінде V топтағы рұқсаты болуға тиіс.</w:t>
      </w:r>
    </w:p>
    <w:bookmarkEnd w:id="299"/>
    <w:bookmarkStart w:name="z303" w:id="300"/>
    <w:p>
      <w:pPr>
        <w:spacing w:after="0"/>
        <w:ind w:left="0"/>
        <w:jc w:val="both"/>
      </w:pPr>
      <w:r>
        <w:rPr>
          <w:rFonts w:ascii="Times New Roman"/>
          <w:b w:val="false"/>
          <w:i w:val="false"/>
          <w:color w:val="000000"/>
          <w:sz w:val="28"/>
        </w:rPr>
        <w:t>
      Параграф 5. Технологиялық насос машинисі, 6–разряд</w:t>
      </w:r>
    </w:p>
    <w:bookmarkEnd w:id="300"/>
    <w:bookmarkStart w:name="z304" w:id="301"/>
    <w:p>
      <w:pPr>
        <w:spacing w:after="0"/>
        <w:ind w:left="0"/>
        <w:jc w:val="both"/>
      </w:pPr>
      <w:r>
        <w:rPr>
          <w:rFonts w:ascii="Times New Roman"/>
          <w:b w:val="false"/>
          <w:i w:val="false"/>
          <w:color w:val="000000"/>
          <w:sz w:val="28"/>
        </w:rPr>
        <w:t>
      46. Жұмыс сипаттамасы:</w:t>
      </w:r>
    </w:p>
    <w:bookmarkEnd w:id="301"/>
    <w:bookmarkStart w:name="z305" w:id="302"/>
    <w:p>
      <w:pPr>
        <w:spacing w:after="0"/>
        <w:ind w:left="0"/>
        <w:jc w:val="both"/>
      </w:pPr>
      <w:r>
        <w:rPr>
          <w:rFonts w:ascii="Times New Roman"/>
          <w:b w:val="false"/>
          <w:i w:val="false"/>
          <w:color w:val="000000"/>
          <w:sz w:val="28"/>
        </w:rPr>
        <w:t>
      насос стансаларындағы және магистралді труба құбырларының технологиялық қондырғыларындағы, қайта жөнелту мұнай базалары мен мұнайды қайта өңдеуші кәсіпорындарындағы жалпы қуаты 3000 кВт жоғары электр қозғағыштарымен бірге насостарға қызмет көрсету;</w:t>
      </w:r>
    </w:p>
    <w:bookmarkEnd w:id="302"/>
    <w:bookmarkStart w:name="z306" w:id="303"/>
    <w:p>
      <w:pPr>
        <w:spacing w:after="0"/>
        <w:ind w:left="0"/>
        <w:jc w:val="both"/>
      </w:pPr>
      <w:r>
        <w:rPr>
          <w:rFonts w:ascii="Times New Roman"/>
          <w:b w:val="false"/>
          <w:i w:val="false"/>
          <w:color w:val="000000"/>
          <w:sz w:val="28"/>
        </w:rPr>
        <w:t>
      насос стансасының барлық жабдығын қосу және тоқтату, жұмыс режимін реттеу;</w:t>
      </w:r>
    </w:p>
    <w:bookmarkEnd w:id="303"/>
    <w:bookmarkStart w:name="z307" w:id="304"/>
    <w:p>
      <w:pPr>
        <w:spacing w:after="0"/>
        <w:ind w:left="0"/>
        <w:jc w:val="both"/>
      </w:pPr>
      <w:r>
        <w:rPr>
          <w:rFonts w:ascii="Times New Roman"/>
          <w:b w:val="false"/>
          <w:i w:val="false"/>
          <w:color w:val="000000"/>
          <w:sz w:val="28"/>
        </w:rPr>
        <w:t>
      насос стансасының жұмысындағы ақауларды анықтау, алдын алу және мен жою;</w:t>
      </w:r>
    </w:p>
    <w:bookmarkEnd w:id="304"/>
    <w:bookmarkStart w:name="z308" w:id="305"/>
    <w:p>
      <w:pPr>
        <w:spacing w:after="0"/>
        <w:ind w:left="0"/>
        <w:jc w:val="both"/>
      </w:pPr>
      <w:r>
        <w:rPr>
          <w:rFonts w:ascii="Times New Roman"/>
          <w:b w:val="false"/>
          <w:i w:val="false"/>
          <w:color w:val="000000"/>
          <w:sz w:val="28"/>
        </w:rPr>
        <w:t>
      біліктілігі анағұрлым төмен машинистің жұмысына басшылық ету.</w:t>
      </w:r>
    </w:p>
    <w:bookmarkEnd w:id="305"/>
    <w:bookmarkStart w:name="z309" w:id="306"/>
    <w:p>
      <w:pPr>
        <w:spacing w:after="0"/>
        <w:ind w:left="0"/>
        <w:jc w:val="both"/>
      </w:pPr>
      <w:r>
        <w:rPr>
          <w:rFonts w:ascii="Times New Roman"/>
          <w:b w:val="false"/>
          <w:i w:val="false"/>
          <w:color w:val="000000"/>
          <w:sz w:val="28"/>
        </w:rPr>
        <w:t>
      47. Білуге тиіс:</w:t>
      </w:r>
    </w:p>
    <w:bookmarkEnd w:id="306"/>
    <w:bookmarkStart w:name="z310" w:id="307"/>
    <w:p>
      <w:pPr>
        <w:spacing w:after="0"/>
        <w:ind w:left="0"/>
        <w:jc w:val="both"/>
      </w:pPr>
      <w:r>
        <w:rPr>
          <w:rFonts w:ascii="Times New Roman"/>
          <w:b w:val="false"/>
          <w:i w:val="false"/>
          <w:color w:val="000000"/>
          <w:sz w:val="28"/>
        </w:rPr>
        <w:t>
      қуаты үлкен насос стансалары мен электр қозғағыштардың және көмекші жабдықтың технологиялық жабдықтардың құрылымдық сызбасы мен пайдалану ережесін;</w:t>
      </w:r>
    </w:p>
    <w:bookmarkEnd w:id="307"/>
    <w:bookmarkStart w:name="z311" w:id="308"/>
    <w:p>
      <w:pPr>
        <w:spacing w:after="0"/>
        <w:ind w:left="0"/>
        <w:jc w:val="both"/>
      </w:pPr>
      <w:r>
        <w:rPr>
          <w:rFonts w:ascii="Times New Roman"/>
          <w:b w:val="false"/>
          <w:i w:val="false"/>
          <w:color w:val="000000"/>
          <w:sz w:val="28"/>
        </w:rPr>
        <w:t>
      жоспарлы-алдын ала жөндеудің мерзімі мен тәртібін;</w:t>
      </w:r>
    </w:p>
    <w:bookmarkEnd w:id="308"/>
    <w:bookmarkStart w:name="z312" w:id="309"/>
    <w:p>
      <w:pPr>
        <w:spacing w:after="0"/>
        <w:ind w:left="0"/>
        <w:jc w:val="both"/>
      </w:pPr>
      <w:r>
        <w:rPr>
          <w:rFonts w:ascii="Times New Roman"/>
          <w:b w:val="false"/>
          <w:i w:val="false"/>
          <w:color w:val="000000"/>
          <w:sz w:val="28"/>
        </w:rPr>
        <w:t>
      жабдықты жөндеуге дефект ведомостарын жасауды;</w:t>
      </w:r>
    </w:p>
    <w:bookmarkEnd w:id="309"/>
    <w:bookmarkStart w:name="z313" w:id="310"/>
    <w:p>
      <w:pPr>
        <w:spacing w:after="0"/>
        <w:ind w:left="0"/>
        <w:jc w:val="both"/>
      </w:pPr>
      <w:r>
        <w:rPr>
          <w:rFonts w:ascii="Times New Roman"/>
          <w:b w:val="false"/>
          <w:i w:val="false"/>
          <w:color w:val="000000"/>
          <w:sz w:val="28"/>
        </w:rPr>
        <w:t>
      қызмет көрсететін насос стансасының насостарына, қозғағыштарына;</w:t>
      </w:r>
    </w:p>
    <w:bookmarkEnd w:id="310"/>
    <w:bookmarkStart w:name="z314" w:id="311"/>
    <w:p>
      <w:pPr>
        <w:spacing w:after="0"/>
        <w:ind w:left="0"/>
        <w:jc w:val="both"/>
      </w:pPr>
      <w:r>
        <w:rPr>
          <w:rFonts w:ascii="Times New Roman"/>
          <w:b w:val="false"/>
          <w:i w:val="false"/>
          <w:color w:val="000000"/>
          <w:sz w:val="28"/>
        </w:rPr>
        <w:t>
      бақылау-өлшеу аспаптары мен басқа да механизмдеріне түгендеме жасауды.</w:t>
      </w:r>
    </w:p>
    <w:bookmarkEnd w:id="311"/>
    <w:bookmarkStart w:name="z315" w:id="312"/>
    <w:p>
      <w:pPr>
        <w:spacing w:after="0"/>
        <w:ind w:left="0"/>
        <w:jc w:val="both"/>
      </w:pPr>
      <w:r>
        <w:rPr>
          <w:rFonts w:ascii="Times New Roman"/>
          <w:b w:val="false"/>
          <w:i w:val="false"/>
          <w:color w:val="000000"/>
          <w:sz w:val="28"/>
        </w:rPr>
        <w:t>
      Электр қозғағыштары мен таратып бөлу құрылғыларын қызмет көрсету кезінде V топтағы рұқсаты болуға тиіс.</w:t>
      </w:r>
    </w:p>
    <w:bookmarkEnd w:id="312"/>
    <w:bookmarkStart w:name="z316" w:id="313"/>
    <w:p>
      <w:pPr>
        <w:spacing w:after="0"/>
        <w:ind w:left="0"/>
        <w:jc w:val="both"/>
      </w:pPr>
      <w:r>
        <w:rPr>
          <w:rFonts w:ascii="Times New Roman"/>
          <w:b w:val="false"/>
          <w:i w:val="false"/>
          <w:color w:val="000000"/>
          <w:sz w:val="28"/>
        </w:rPr>
        <w:t>
      Қайта жөнелту мұнай базалары мен мұнайды қайта өңдеуші кәсіпорындарындағы жалпы қуаты 3500 кВт жоғары электр қозғағыштарымен бірге насостарға қызмет көрсету кезінде – 7-разряд.</w:t>
      </w:r>
    </w:p>
    <w:bookmarkEnd w:id="313"/>
    <w:bookmarkStart w:name="z317" w:id="314"/>
    <w:p>
      <w:pPr>
        <w:spacing w:after="0"/>
        <w:ind w:left="0"/>
        <w:jc w:val="both"/>
      </w:pPr>
      <w:r>
        <w:rPr>
          <w:rFonts w:ascii="Times New Roman"/>
          <w:b w:val="false"/>
          <w:i w:val="false"/>
          <w:color w:val="000000"/>
          <w:sz w:val="28"/>
        </w:rPr>
        <w:t>
      9. Жер астындағы труба құбырларын коррозиядан қорғау жөніндегі монтер</w:t>
      </w:r>
    </w:p>
    <w:bookmarkEnd w:id="314"/>
    <w:bookmarkStart w:name="z318" w:id="315"/>
    <w:p>
      <w:pPr>
        <w:spacing w:after="0"/>
        <w:ind w:left="0"/>
        <w:jc w:val="both"/>
      </w:pPr>
      <w:r>
        <w:rPr>
          <w:rFonts w:ascii="Times New Roman"/>
          <w:b w:val="false"/>
          <w:i w:val="false"/>
          <w:color w:val="000000"/>
          <w:sz w:val="28"/>
        </w:rPr>
        <w:t>
      Параграф 1. Жер астындағы труба құбырларын коррозиядан қорғау жөніндегі монтер, 4-разряд</w:t>
      </w:r>
    </w:p>
    <w:bookmarkEnd w:id="315"/>
    <w:bookmarkStart w:name="z319" w:id="316"/>
    <w:p>
      <w:pPr>
        <w:spacing w:after="0"/>
        <w:ind w:left="0"/>
        <w:jc w:val="both"/>
      </w:pPr>
      <w:r>
        <w:rPr>
          <w:rFonts w:ascii="Times New Roman"/>
          <w:b w:val="false"/>
          <w:i w:val="false"/>
          <w:color w:val="000000"/>
          <w:sz w:val="28"/>
        </w:rPr>
        <w:t>
      48. Жұмыс сипаттамасы:</w:t>
      </w:r>
    </w:p>
    <w:bookmarkEnd w:id="316"/>
    <w:bookmarkStart w:name="z320" w:id="317"/>
    <w:p>
      <w:pPr>
        <w:spacing w:after="0"/>
        <w:ind w:left="0"/>
        <w:jc w:val="both"/>
      </w:pPr>
      <w:r>
        <w:rPr>
          <w:rFonts w:ascii="Times New Roman"/>
          <w:b w:val="false"/>
          <w:i w:val="false"/>
          <w:color w:val="000000"/>
          <w:sz w:val="28"/>
        </w:rPr>
        <w:t>
      жер астындағы труба құбырларын электр қорғау құрылымдық элементтерін монтаждау, пайдалану және жөндеу;</w:t>
      </w:r>
    </w:p>
    <w:bookmarkEnd w:id="317"/>
    <w:bookmarkStart w:name="z321" w:id="318"/>
    <w:p>
      <w:pPr>
        <w:spacing w:after="0"/>
        <w:ind w:left="0"/>
        <w:jc w:val="both"/>
      </w:pPr>
      <w:r>
        <w:rPr>
          <w:rFonts w:ascii="Times New Roman"/>
          <w:b w:val="false"/>
          <w:i w:val="false"/>
          <w:color w:val="000000"/>
          <w:sz w:val="28"/>
        </w:rPr>
        <w:t>
      труба құбырлары трассасында электр өлшеулер жүргізу;</w:t>
      </w:r>
    </w:p>
    <w:bookmarkEnd w:id="318"/>
    <w:bookmarkStart w:name="z322" w:id="319"/>
    <w:p>
      <w:pPr>
        <w:spacing w:after="0"/>
        <w:ind w:left="0"/>
        <w:jc w:val="both"/>
      </w:pPr>
      <w:r>
        <w:rPr>
          <w:rFonts w:ascii="Times New Roman"/>
          <w:b w:val="false"/>
          <w:i w:val="false"/>
          <w:color w:val="000000"/>
          <w:sz w:val="28"/>
        </w:rPr>
        <w:t>
      топырақтың үлестік қарсылығын анықтау;</w:t>
      </w:r>
    </w:p>
    <w:bookmarkEnd w:id="319"/>
    <w:bookmarkStart w:name="z323" w:id="320"/>
    <w:p>
      <w:pPr>
        <w:spacing w:after="0"/>
        <w:ind w:left="0"/>
        <w:jc w:val="both"/>
      </w:pPr>
      <w:r>
        <w:rPr>
          <w:rFonts w:ascii="Times New Roman"/>
          <w:b w:val="false"/>
          <w:i w:val="false"/>
          <w:color w:val="000000"/>
          <w:sz w:val="28"/>
        </w:rPr>
        <w:t>
      топырақ сынамасын алу;</w:t>
      </w:r>
    </w:p>
    <w:bookmarkEnd w:id="320"/>
    <w:bookmarkStart w:name="z324" w:id="321"/>
    <w:p>
      <w:pPr>
        <w:spacing w:after="0"/>
        <w:ind w:left="0"/>
        <w:jc w:val="both"/>
      </w:pPr>
      <w:r>
        <w:rPr>
          <w:rFonts w:ascii="Times New Roman"/>
          <w:b w:val="false"/>
          <w:i w:val="false"/>
          <w:color w:val="000000"/>
          <w:sz w:val="28"/>
        </w:rPr>
        <w:t>
      катод қорғанысы автоматты емес стансаларды, жартылай өткізгіш түзеуіштердегі поляризацияландырылған электр дренажды және протекторлық қондырғыларды пайдалану және оның параметрлерін реттеу, тіркеу.</w:t>
      </w:r>
    </w:p>
    <w:bookmarkEnd w:id="321"/>
    <w:bookmarkStart w:name="z325" w:id="322"/>
    <w:p>
      <w:pPr>
        <w:spacing w:after="0"/>
        <w:ind w:left="0"/>
        <w:jc w:val="both"/>
      </w:pPr>
      <w:r>
        <w:rPr>
          <w:rFonts w:ascii="Times New Roman"/>
          <w:b w:val="false"/>
          <w:i w:val="false"/>
          <w:color w:val="000000"/>
          <w:sz w:val="28"/>
        </w:rPr>
        <w:t>
      49. Білуге тиіс:</w:t>
      </w:r>
    </w:p>
    <w:bookmarkEnd w:id="322"/>
    <w:bookmarkStart w:name="z326" w:id="323"/>
    <w:p>
      <w:pPr>
        <w:spacing w:after="0"/>
        <w:ind w:left="0"/>
        <w:jc w:val="both"/>
      </w:pPr>
      <w:r>
        <w:rPr>
          <w:rFonts w:ascii="Times New Roman"/>
          <w:b w:val="false"/>
          <w:i w:val="false"/>
          <w:color w:val="000000"/>
          <w:sz w:val="28"/>
        </w:rPr>
        <w:t>
      катод стансаларының, поляризацияландырылған дренаждардың, оқшаулаушы фланцылардың құрылымын;</w:t>
      </w:r>
    </w:p>
    <w:bookmarkEnd w:id="323"/>
    <w:bookmarkStart w:name="z327" w:id="324"/>
    <w:p>
      <w:pPr>
        <w:spacing w:after="0"/>
        <w:ind w:left="0"/>
        <w:jc w:val="both"/>
      </w:pPr>
      <w:r>
        <w:rPr>
          <w:rFonts w:ascii="Times New Roman"/>
          <w:b w:val="false"/>
          <w:i w:val="false"/>
          <w:color w:val="000000"/>
          <w:sz w:val="28"/>
        </w:rPr>
        <w:t>
      жер астындағы труба құбырларының әлеуеттілік жай-күйін өлшеу, топырақтың қарсылығы мен топырақ сынамасын алу әдістемесін;</w:t>
      </w:r>
    </w:p>
    <w:bookmarkEnd w:id="324"/>
    <w:bookmarkStart w:name="z328" w:id="325"/>
    <w:p>
      <w:pPr>
        <w:spacing w:after="0"/>
        <w:ind w:left="0"/>
        <w:jc w:val="both"/>
      </w:pPr>
      <w:r>
        <w:rPr>
          <w:rFonts w:ascii="Times New Roman"/>
          <w:b w:val="false"/>
          <w:i w:val="false"/>
          <w:color w:val="000000"/>
          <w:sz w:val="28"/>
        </w:rPr>
        <w:t>
      катод қондырғыларын, электр дренаж және протекторлы қорғауды, оқшаулаушы фланцыларды орналастыруды;</w:t>
      </w:r>
    </w:p>
    <w:bookmarkEnd w:id="325"/>
    <w:bookmarkStart w:name="z329" w:id="326"/>
    <w:p>
      <w:pPr>
        <w:spacing w:after="0"/>
        <w:ind w:left="0"/>
        <w:jc w:val="both"/>
      </w:pPr>
      <w:r>
        <w:rPr>
          <w:rFonts w:ascii="Times New Roman"/>
          <w:b w:val="false"/>
          <w:i w:val="false"/>
          <w:color w:val="000000"/>
          <w:sz w:val="28"/>
        </w:rPr>
        <w:t>
      жылжымалы бақылау-өлшеу құралдарымен жұмыс істеуді;</w:t>
      </w:r>
    </w:p>
    <w:bookmarkEnd w:id="326"/>
    <w:bookmarkStart w:name="z330" w:id="327"/>
    <w:p>
      <w:pPr>
        <w:spacing w:after="0"/>
        <w:ind w:left="0"/>
        <w:jc w:val="both"/>
      </w:pPr>
      <w:r>
        <w:rPr>
          <w:rFonts w:ascii="Times New Roman"/>
          <w:b w:val="false"/>
          <w:i w:val="false"/>
          <w:color w:val="000000"/>
          <w:sz w:val="28"/>
        </w:rPr>
        <w:t>
      электротехниканың қарапайым негіздерін.</w:t>
      </w:r>
    </w:p>
    <w:bookmarkEnd w:id="327"/>
    <w:bookmarkStart w:name="z331" w:id="328"/>
    <w:p>
      <w:pPr>
        <w:spacing w:after="0"/>
        <w:ind w:left="0"/>
        <w:jc w:val="both"/>
      </w:pPr>
      <w:r>
        <w:rPr>
          <w:rFonts w:ascii="Times New Roman"/>
          <w:b w:val="false"/>
          <w:i w:val="false"/>
          <w:color w:val="000000"/>
          <w:sz w:val="28"/>
        </w:rPr>
        <w:t>
      Параграф 2. Жер астындағы труба құбырларын коррозиядан қорғау жөніндегі монтер, 5-разряд</w:t>
      </w:r>
    </w:p>
    <w:bookmarkEnd w:id="328"/>
    <w:bookmarkStart w:name="z332" w:id="329"/>
    <w:p>
      <w:pPr>
        <w:spacing w:after="0"/>
        <w:ind w:left="0"/>
        <w:jc w:val="both"/>
      </w:pPr>
      <w:r>
        <w:rPr>
          <w:rFonts w:ascii="Times New Roman"/>
          <w:b w:val="false"/>
          <w:i w:val="false"/>
          <w:color w:val="000000"/>
          <w:sz w:val="28"/>
        </w:rPr>
        <w:t>
      50. Жұмыс сипаттамасы:</w:t>
      </w:r>
    </w:p>
    <w:bookmarkEnd w:id="329"/>
    <w:bookmarkStart w:name="z333" w:id="330"/>
    <w:p>
      <w:pPr>
        <w:spacing w:after="0"/>
        <w:ind w:left="0"/>
        <w:jc w:val="both"/>
      </w:pPr>
      <w:r>
        <w:rPr>
          <w:rFonts w:ascii="Times New Roman"/>
          <w:b w:val="false"/>
          <w:i w:val="false"/>
          <w:color w:val="000000"/>
          <w:sz w:val="28"/>
        </w:rPr>
        <w:t>
      катод қорғанысы автоматты стансалары мен автоматты электр дренажды қондырғыларын монтаждау, пайдалану және жөндеу;</w:t>
      </w:r>
    </w:p>
    <w:bookmarkEnd w:id="330"/>
    <w:bookmarkStart w:name="z334" w:id="331"/>
    <w:p>
      <w:pPr>
        <w:spacing w:after="0"/>
        <w:ind w:left="0"/>
        <w:jc w:val="both"/>
      </w:pPr>
      <w:r>
        <w:rPr>
          <w:rFonts w:ascii="Times New Roman"/>
          <w:b w:val="false"/>
          <w:i w:val="false"/>
          <w:color w:val="000000"/>
          <w:sz w:val="28"/>
        </w:rPr>
        <w:t>
      жерасты труба құбырлары мен адаспа ток көздерінде күрделі коррозиялық жағдайларда бақылау электр өлшеулерін жүргізу;</w:t>
      </w:r>
    </w:p>
    <w:bookmarkEnd w:id="331"/>
    <w:bookmarkStart w:name="z335" w:id="332"/>
    <w:p>
      <w:pPr>
        <w:spacing w:after="0"/>
        <w:ind w:left="0"/>
        <w:jc w:val="both"/>
      </w:pPr>
      <w:r>
        <w:rPr>
          <w:rFonts w:ascii="Times New Roman"/>
          <w:b w:val="false"/>
          <w:i w:val="false"/>
          <w:color w:val="000000"/>
          <w:sz w:val="28"/>
        </w:rPr>
        <w:t>
      труба құбырлары мен адаспа ток көздеріндегі электр өлшеу деректерін өңдеу, "рельс – жер", "труба – жер", потенциал графигін құру, коррозияның қатер дәрежесін анықтау;</w:t>
      </w:r>
    </w:p>
    <w:bookmarkEnd w:id="332"/>
    <w:bookmarkStart w:name="z336" w:id="333"/>
    <w:p>
      <w:pPr>
        <w:spacing w:after="0"/>
        <w:ind w:left="0"/>
        <w:jc w:val="both"/>
      </w:pPr>
      <w:r>
        <w:rPr>
          <w:rFonts w:ascii="Times New Roman"/>
          <w:b w:val="false"/>
          <w:i w:val="false"/>
          <w:color w:val="000000"/>
          <w:sz w:val="28"/>
        </w:rPr>
        <w:t>
      труба құбырларының изоляциялық жабындарын визуальдік және инструментальдік әдістермен анықтау;</w:t>
      </w:r>
    </w:p>
    <w:bookmarkEnd w:id="333"/>
    <w:bookmarkStart w:name="z337" w:id="334"/>
    <w:p>
      <w:pPr>
        <w:spacing w:after="0"/>
        <w:ind w:left="0"/>
        <w:jc w:val="both"/>
      </w:pPr>
      <w:r>
        <w:rPr>
          <w:rFonts w:ascii="Times New Roman"/>
          <w:b w:val="false"/>
          <w:i w:val="false"/>
          <w:color w:val="000000"/>
          <w:sz w:val="28"/>
        </w:rPr>
        <w:t>
      труба құбырларының жекелеген учаскелерін қосымша қорғау қажеттігін анықтау;</w:t>
      </w:r>
    </w:p>
    <w:bookmarkEnd w:id="334"/>
    <w:bookmarkStart w:name="z338" w:id="335"/>
    <w:p>
      <w:pPr>
        <w:spacing w:after="0"/>
        <w:ind w:left="0"/>
        <w:jc w:val="both"/>
      </w:pPr>
      <w:r>
        <w:rPr>
          <w:rFonts w:ascii="Times New Roman"/>
          <w:b w:val="false"/>
          <w:i w:val="false"/>
          <w:color w:val="000000"/>
          <w:sz w:val="28"/>
        </w:rPr>
        <w:t>
      труба құбырларын жөндеу кезінде изоляцияның ауыстырылуын бақылау;</w:t>
      </w:r>
    </w:p>
    <w:bookmarkEnd w:id="335"/>
    <w:bookmarkStart w:name="z339" w:id="336"/>
    <w:p>
      <w:pPr>
        <w:spacing w:after="0"/>
        <w:ind w:left="0"/>
        <w:jc w:val="both"/>
      </w:pPr>
      <w:r>
        <w:rPr>
          <w:rFonts w:ascii="Times New Roman"/>
          <w:b w:val="false"/>
          <w:i w:val="false"/>
          <w:color w:val="000000"/>
          <w:sz w:val="28"/>
        </w:rPr>
        <w:t>
      коррозияға қарсы қорғаныс кезінде қолданылатын күрделілігі орташа өлшеу аспаптарын баптау және жөндеу;</w:t>
      </w:r>
    </w:p>
    <w:bookmarkEnd w:id="336"/>
    <w:bookmarkStart w:name="z340" w:id="337"/>
    <w:p>
      <w:pPr>
        <w:spacing w:after="0"/>
        <w:ind w:left="0"/>
        <w:jc w:val="both"/>
      </w:pPr>
      <w:r>
        <w:rPr>
          <w:rFonts w:ascii="Times New Roman"/>
          <w:b w:val="false"/>
          <w:i w:val="false"/>
          <w:color w:val="000000"/>
          <w:sz w:val="28"/>
        </w:rPr>
        <w:t>
      труба құбырларына катод шықпаларын термиттік дәнекерлеу жұмыстарына қатысу.</w:t>
      </w:r>
    </w:p>
    <w:bookmarkEnd w:id="337"/>
    <w:bookmarkStart w:name="z341" w:id="338"/>
    <w:p>
      <w:pPr>
        <w:spacing w:after="0"/>
        <w:ind w:left="0"/>
        <w:jc w:val="both"/>
      </w:pPr>
      <w:r>
        <w:rPr>
          <w:rFonts w:ascii="Times New Roman"/>
          <w:b w:val="false"/>
          <w:i w:val="false"/>
          <w:color w:val="000000"/>
          <w:sz w:val="28"/>
        </w:rPr>
        <w:t>
      51. Білуге тиіс:</w:t>
      </w:r>
    </w:p>
    <w:bookmarkEnd w:id="338"/>
    <w:bookmarkStart w:name="z342" w:id="339"/>
    <w:p>
      <w:pPr>
        <w:spacing w:after="0"/>
        <w:ind w:left="0"/>
        <w:jc w:val="both"/>
      </w:pPr>
      <w:r>
        <w:rPr>
          <w:rFonts w:ascii="Times New Roman"/>
          <w:b w:val="false"/>
          <w:i w:val="false"/>
          <w:color w:val="000000"/>
          <w:sz w:val="28"/>
        </w:rPr>
        <w:t>
      автоматты катод қорғанысы стансалары мен автоматты электр дренажды қондырғыларының құрылымын және принципті сызбаларын;</w:t>
      </w:r>
    </w:p>
    <w:bookmarkEnd w:id="339"/>
    <w:bookmarkStart w:name="z343" w:id="340"/>
    <w:p>
      <w:pPr>
        <w:spacing w:after="0"/>
        <w:ind w:left="0"/>
        <w:jc w:val="both"/>
      </w:pPr>
      <w:r>
        <w:rPr>
          <w:rFonts w:ascii="Times New Roman"/>
          <w:b w:val="false"/>
          <w:i w:val="false"/>
          <w:color w:val="000000"/>
          <w:sz w:val="28"/>
        </w:rPr>
        <w:t>
      жерасты коммуникациялары көп адаспа ток тараған аумақтардағы және адаспа ток көздеріндегі электр өлшеу әдістемесін;</w:t>
      </w:r>
    </w:p>
    <w:bookmarkEnd w:id="340"/>
    <w:bookmarkStart w:name="z344" w:id="341"/>
    <w:p>
      <w:pPr>
        <w:spacing w:after="0"/>
        <w:ind w:left="0"/>
        <w:jc w:val="both"/>
      </w:pPr>
      <w:r>
        <w:rPr>
          <w:rFonts w:ascii="Times New Roman"/>
          <w:b w:val="false"/>
          <w:i w:val="false"/>
          <w:color w:val="000000"/>
          <w:sz w:val="28"/>
        </w:rPr>
        <w:t>
      қиыршықтардың коррозиялық белсенділігін анықтау әдістерін;</w:t>
      </w:r>
    </w:p>
    <w:bookmarkEnd w:id="341"/>
    <w:bookmarkStart w:name="z345" w:id="342"/>
    <w:p>
      <w:pPr>
        <w:spacing w:after="0"/>
        <w:ind w:left="0"/>
        <w:jc w:val="both"/>
      </w:pPr>
      <w:r>
        <w:rPr>
          <w:rFonts w:ascii="Times New Roman"/>
          <w:b w:val="false"/>
          <w:i w:val="false"/>
          <w:color w:val="000000"/>
          <w:sz w:val="28"/>
        </w:rPr>
        <w:t>
      изоляциялық жабын типтерін және оларға қойылатын техникалық талаптарды;</w:t>
      </w:r>
    </w:p>
    <w:bookmarkEnd w:id="342"/>
    <w:bookmarkStart w:name="z346" w:id="343"/>
    <w:p>
      <w:pPr>
        <w:spacing w:after="0"/>
        <w:ind w:left="0"/>
        <w:jc w:val="both"/>
      </w:pPr>
      <w:r>
        <w:rPr>
          <w:rFonts w:ascii="Times New Roman"/>
          <w:b w:val="false"/>
          <w:i w:val="false"/>
          <w:color w:val="000000"/>
          <w:sz w:val="28"/>
        </w:rPr>
        <w:t>
      электр өлшеуші тіркеуші және жартылай өткізгіш аспаптар мен электр қондырғыларының құрылымын с высокоомными вольтметрлермен, жерге қосуды өлшегіштермен, топырақ омметрлерімен, универсальді коррозия-өлшеу аспаптарымен, қышқылды және сілтілі аккумуляторлармен жұмыс істеу ережесін;</w:t>
      </w:r>
    </w:p>
    <w:bookmarkEnd w:id="343"/>
    <w:bookmarkStart w:name="z347" w:id="344"/>
    <w:p>
      <w:pPr>
        <w:spacing w:after="0"/>
        <w:ind w:left="0"/>
        <w:jc w:val="both"/>
      </w:pPr>
      <w:r>
        <w:rPr>
          <w:rFonts w:ascii="Times New Roman"/>
          <w:b w:val="false"/>
          <w:i w:val="false"/>
          <w:color w:val="000000"/>
          <w:sz w:val="28"/>
        </w:rPr>
        <w:t>
      труба құбырларына катод шықпаларын термиттік дәнекерлеу жұмыстарын жүргізу ережесін;</w:t>
      </w:r>
    </w:p>
    <w:bookmarkEnd w:id="344"/>
    <w:bookmarkStart w:name="z348" w:id="345"/>
    <w:p>
      <w:pPr>
        <w:spacing w:after="0"/>
        <w:ind w:left="0"/>
        <w:jc w:val="both"/>
      </w:pPr>
      <w:r>
        <w:rPr>
          <w:rFonts w:ascii="Times New Roman"/>
          <w:b w:val="false"/>
          <w:i w:val="false"/>
          <w:color w:val="000000"/>
          <w:sz w:val="28"/>
        </w:rPr>
        <w:t>
      электротехника негіздерін.</w:t>
      </w:r>
    </w:p>
    <w:bookmarkEnd w:id="345"/>
    <w:bookmarkStart w:name="z349" w:id="346"/>
    <w:p>
      <w:pPr>
        <w:spacing w:after="0"/>
        <w:ind w:left="0"/>
        <w:jc w:val="both"/>
      </w:pPr>
      <w:r>
        <w:rPr>
          <w:rFonts w:ascii="Times New Roman"/>
          <w:b w:val="false"/>
          <w:i w:val="false"/>
          <w:color w:val="000000"/>
          <w:sz w:val="28"/>
        </w:rPr>
        <w:t>
      Параграф 3. Жер астындағы труба құбырларын коррозиядан қорғау жөніндегі монтер, 6-разряд</w:t>
      </w:r>
    </w:p>
    <w:bookmarkEnd w:id="346"/>
    <w:bookmarkStart w:name="z350" w:id="347"/>
    <w:p>
      <w:pPr>
        <w:spacing w:after="0"/>
        <w:ind w:left="0"/>
        <w:jc w:val="both"/>
      </w:pPr>
      <w:r>
        <w:rPr>
          <w:rFonts w:ascii="Times New Roman"/>
          <w:b w:val="false"/>
          <w:i w:val="false"/>
          <w:color w:val="000000"/>
          <w:sz w:val="28"/>
        </w:rPr>
        <w:t>
      52. Жұмыс сипаттамасы:</w:t>
      </w:r>
    </w:p>
    <w:bookmarkEnd w:id="347"/>
    <w:bookmarkStart w:name="z351" w:id="348"/>
    <w:p>
      <w:pPr>
        <w:spacing w:after="0"/>
        <w:ind w:left="0"/>
        <w:jc w:val="both"/>
      </w:pPr>
      <w:r>
        <w:rPr>
          <w:rFonts w:ascii="Times New Roman"/>
          <w:b w:val="false"/>
          <w:i w:val="false"/>
          <w:color w:val="000000"/>
          <w:sz w:val="28"/>
        </w:rPr>
        <w:t>
      катод қорғанысы автоматты стансалары мен жартылай өткізгіштер мен электронды сызбалардағы күшейтілген автоматты электр дренажды қондырғыларын монтаждау, пайдалану және жөндеу;</w:t>
      </w:r>
    </w:p>
    <w:bookmarkEnd w:id="348"/>
    <w:bookmarkStart w:name="z352" w:id="349"/>
    <w:p>
      <w:pPr>
        <w:spacing w:after="0"/>
        <w:ind w:left="0"/>
        <w:jc w:val="both"/>
      </w:pPr>
      <w:r>
        <w:rPr>
          <w:rFonts w:ascii="Times New Roman"/>
          <w:b w:val="false"/>
          <w:i w:val="false"/>
          <w:color w:val="000000"/>
          <w:sz w:val="28"/>
        </w:rPr>
        <w:t>
      алғашқы және қайталама тізбе коммутациялардың күрделі сызбалы электрқорғанысын, күрделі көлденең электр сүзгі қондырғыларын монтаждау және баптау;</w:t>
      </w:r>
    </w:p>
    <w:bookmarkEnd w:id="349"/>
    <w:bookmarkStart w:name="z353" w:id="350"/>
    <w:p>
      <w:pPr>
        <w:spacing w:after="0"/>
        <w:ind w:left="0"/>
        <w:jc w:val="both"/>
      </w:pPr>
      <w:r>
        <w:rPr>
          <w:rFonts w:ascii="Times New Roman"/>
          <w:b w:val="false"/>
          <w:i w:val="false"/>
          <w:color w:val="000000"/>
          <w:sz w:val="28"/>
        </w:rPr>
        <w:t>
      труба құбырларының изоляциялық жабындарын катодной поляризация әдісімен және электронды жабдықтардың көмегімен анықтау;</w:t>
      </w:r>
    </w:p>
    <w:bookmarkEnd w:id="350"/>
    <w:bookmarkStart w:name="z354" w:id="351"/>
    <w:p>
      <w:pPr>
        <w:spacing w:after="0"/>
        <w:ind w:left="0"/>
        <w:jc w:val="both"/>
      </w:pPr>
      <w:r>
        <w:rPr>
          <w:rFonts w:ascii="Times New Roman"/>
          <w:b w:val="false"/>
          <w:i w:val="false"/>
          <w:color w:val="000000"/>
          <w:sz w:val="28"/>
        </w:rPr>
        <w:t>
      труба құбырларының зақымданған жерлері мен коррозиялық бұзылуын, оны ашпай анықтау;</w:t>
      </w:r>
    </w:p>
    <w:bookmarkEnd w:id="351"/>
    <w:bookmarkStart w:name="z355" w:id="352"/>
    <w:p>
      <w:pPr>
        <w:spacing w:after="0"/>
        <w:ind w:left="0"/>
        <w:jc w:val="both"/>
      </w:pPr>
      <w:r>
        <w:rPr>
          <w:rFonts w:ascii="Times New Roman"/>
          <w:b w:val="false"/>
          <w:i w:val="false"/>
          <w:color w:val="000000"/>
          <w:sz w:val="28"/>
        </w:rPr>
        <w:t>
      қорғаныс потенциалының омдық және поляризациялық құрамдарын анықтау жөніндегі электр өлшеу;</w:t>
      </w:r>
    </w:p>
    <w:bookmarkEnd w:id="352"/>
    <w:bookmarkStart w:name="z356" w:id="353"/>
    <w:p>
      <w:pPr>
        <w:spacing w:after="0"/>
        <w:ind w:left="0"/>
        <w:jc w:val="both"/>
      </w:pPr>
      <w:r>
        <w:rPr>
          <w:rFonts w:ascii="Times New Roman"/>
          <w:b w:val="false"/>
          <w:i w:val="false"/>
          <w:color w:val="000000"/>
          <w:sz w:val="28"/>
        </w:rPr>
        <w:t>
      қосымша қорғаныс құралдарының электр параметрлерін және олардың орнатылған жерлерін анықтау;</w:t>
      </w:r>
    </w:p>
    <w:bookmarkEnd w:id="353"/>
    <w:bookmarkStart w:name="z357" w:id="354"/>
    <w:p>
      <w:pPr>
        <w:spacing w:after="0"/>
        <w:ind w:left="0"/>
        <w:jc w:val="both"/>
      </w:pPr>
      <w:r>
        <w:rPr>
          <w:rFonts w:ascii="Times New Roman"/>
          <w:b w:val="false"/>
          <w:i w:val="false"/>
          <w:color w:val="000000"/>
          <w:sz w:val="28"/>
        </w:rPr>
        <w:t>
      гармониялық құрамдастарды және олардың темір жол дабылдату жүйесіне әсерін анықтау өндірісі;</w:t>
      </w:r>
    </w:p>
    <w:bookmarkEnd w:id="354"/>
    <w:bookmarkStart w:name="z358" w:id="355"/>
    <w:p>
      <w:pPr>
        <w:spacing w:after="0"/>
        <w:ind w:left="0"/>
        <w:jc w:val="both"/>
      </w:pPr>
      <w:r>
        <w:rPr>
          <w:rFonts w:ascii="Times New Roman"/>
          <w:b w:val="false"/>
          <w:i w:val="false"/>
          <w:color w:val="000000"/>
          <w:sz w:val="28"/>
        </w:rPr>
        <w:t>
      қондырғыларды квант генераторларын пайдалана отырып баптау және пайдалану;</w:t>
      </w:r>
    </w:p>
    <w:bookmarkEnd w:id="355"/>
    <w:bookmarkStart w:name="z359" w:id="356"/>
    <w:p>
      <w:pPr>
        <w:spacing w:after="0"/>
        <w:ind w:left="0"/>
        <w:jc w:val="both"/>
      </w:pPr>
      <w:r>
        <w:rPr>
          <w:rFonts w:ascii="Times New Roman"/>
          <w:b w:val="false"/>
          <w:i w:val="false"/>
          <w:color w:val="000000"/>
          <w:sz w:val="28"/>
        </w:rPr>
        <w:t>
      коррозияға қарсы қорғаныстың күрделі өлшеу құралдарын баптау және жөндеу;</w:t>
      </w:r>
    </w:p>
    <w:bookmarkEnd w:id="356"/>
    <w:bookmarkStart w:name="z360" w:id="357"/>
    <w:p>
      <w:pPr>
        <w:spacing w:after="0"/>
        <w:ind w:left="0"/>
        <w:jc w:val="both"/>
      </w:pPr>
      <w:r>
        <w:rPr>
          <w:rFonts w:ascii="Times New Roman"/>
          <w:b w:val="false"/>
          <w:i w:val="false"/>
          <w:color w:val="000000"/>
          <w:sz w:val="28"/>
        </w:rPr>
        <w:t>
      труба құбырларын коррозияға қарсы қорғау жұмыстарын жүргізу кезінде бригаданың жұмысына басшылық ету.</w:t>
      </w:r>
    </w:p>
    <w:bookmarkEnd w:id="357"/>
    <w:bookmarkStart w:name="z361" w:id="358"/>
    <w:p>
      <w:pPr>
        <w:spacing w:after="0"/>
        <w:ind w:left="0"/>
        <w:jc w:val="both"/>
      </w:pPr>
      <w:r>
        <w:rPr>
          <w:rFonts w:ascii="Times New Roman"/>
          <w:b w:val="false"/>
          <w:i w:val="false"/>
          <w:color w:val="000000"/>
          <w:sz w:val="28"/>
        </w:rPr>
        <w:t>
      53. Білуге тиіс:</w:t>
      </w:r>
    </w:p>
    <w:bookmarkEnd w:id="358"/>
    <w:bookmarkStart w:name="z362" w:id="359"/>
    <w:p>
      <w:pPr>
        <w:spacing w:after="0"/>
        <w:ind w:left="0"/>
        <w:jc w:val="both"/>
      </w:pPr>
      <w:r>
        <w:rPr>
          <w:rFonts w:ascii="Times New Roman"/>
          <w:b w:val="false"/>
          <w:i w:val="false"/>
          <w:color w:val="000000"/>
          <w:sz w:val="28"/>
        </w:rPr>
        <w:t>
      катод қорғанысы автоматты стансалары мен жартылай өткізгіштер мен электронды сызбалардағы күшейтілген автоматты электр дренажды қондырғыларының құрылымы мен сызбасын;</w:t>
      </w:r>
    </w:p>
    <w:bookmarkEnd w:id="359"/>
    <w:bookmarkStart w:name="z363" w:id="360"/>
    <w:p>
      <w:pPr>
        <w:spacing w:after="0"/>
        <w:ind w:left="0"/>
        <w:jc w:val="both"/>
      </w:pPr>
      <w:r>
        <w:rPr>
          <w:rFonts w:ascii="Times New Roman"/>
          <w:b w:val="false"/>
          <w:i w:val="false"/>
          <w:color w:val="000000"/>
          <w:sz w:val="28"/>
        </w:rPr>
        <w:t>
      алғашқы және қайталама тізбе коммутациялардың күрделі жүйелерінің құрылымы мен сызбасын;</w:t>
      </w:r>
    </w:p>
    <w:bookmarkEnd w:id="360"/>
    <w:bookmarkStart w:name="z364" w:id="361"/>
    <w:p>
      <w:pPr>
        <w:spacing w:after="0"/>
        <w:ind w:left="0"/>
        <w:jc w:val="both"/>
      </w:pPr>
      <w:r>
        <w:rPr>
          <w:rFonts w:ascii="Times New Roman"/>
          <w:b w:val="false"/>
          <w:i w:val="false"/>
          <w:color w:val="000000"/>
          <w:sz w:val="28"/>
        </w:rPr>
        <w:t>
      түзетілген кернеудің гармониялық құрамдастарын электр өлшеу әдістемесін;</w:t>
      </w:r>
    </w:p>
    <w:bookmarkEnd w:id="361"/>
    <w:bookmarkStart w:name="z365" w:id="362"/>
    <w:p>
      <w:pPr>
        <w:spacing w:after="0"/>
        <w:ind w:left="0"/>
        <w:jc w:val="both"/>
      </w:pPr>
      <w:r>
        <w:rPr>
          <w:rFonts w:ascii="Times New Roman"/>
          <w:b w:val="false"/>
          <w:i w:val="false"/>
          <w:color w:val="000000"/>
          <w:sz w:val="28"/>
        </w:rPr>
        <w:t>
      коррозияға қарсы қорғаныстың күрделі өлшеу құралдарының құрылымын;</w:t>
      </w:r>
    </w:p>
    <w:bookmarkEnd w:id="362"/>
    <w:bookmarkStart w:name="z366" w:id="363"/>
    <w:p>
      <w:pPr>
        <w:spacing w:after="0"/>
        <w:ind w:left="0"/>
        <w:jc w:val="both"/>
      </w:pPr>
      <w:r>
        <w:rPr>
          <w:rFonts w:ascii="Times New Roman"/>
          <w:b w:val="false"/>
          <w:i w:val="false"/>
          <w:color w:val="000000"/>
          <w:sz w:val="28"/>
        </w:rPr>
        <w:t>
      күрделі көлденең электр сүзгі қондырғылары құрылымын;</w:t>
      </w:r>
    </w:p>
    <w:bookmarkEnd w:id="363"/>
    <w:bookmarkStart w:name="z367" w:id="364"/>
    <w:p>
      <w:pPr>
        <w:spacing w:after="0"/>
        <w:ind w:left="0"/>
        <w:jc w:val="both"/>
      </w:pPr>
      <w:r>
        <w:rPr>
          <w:rFonts w:ascii="Times New Roman"/>
          <w:b w:val="false"/>
          <w:i w:val="false"/>
          <w:color w:val="000000"/>
          <w:sz w:val="28"/>
        </w:rPr>
        <w:t>
      белсенді электр қорғау құралдарын тиімді пайдалануды;</w:t>
      </w:r>
    </w:p>
    <w:bookmarkEnd w:id="364"/>
    <w:bookmarkStart w:name="z368" w:id="365"/>
    <w:p>
      <w:pPr>
        <w:spacing w:after="0"/>
        <w:ind w:left="0"/>
        <w:jc w:val="both"/>
      </w:pPr>
      <w:r>
        <w:rPr>
          <w:rFonts w:ascii="Times New Roman"/>
          <w:b w:val="false"/>
          <w:i w:val="false"/>
          <w:color w:val="000000"/>
          <w:sz w:val="28"/>
        </w:rPr>
        <w:t>
      қорғаныс потенциалының омдық және поляризациялық құрамдарын анықтауды, радиотехника негіздерін.</w:t>
      </w:r>
    </w:p>
    <w:bookmarkEnd w:id="365"/>
    <w:bookmarkStart w:name="z369" w:id="366"/>
    <w:p>
      <w:pPr>
        <w:spacing w:after="0"/>
        <w:ind w:left="0"/>
        <w:jc w:val="both"/>
      </w:pPr>
      <w:r>
        <w:rPr>
          <w:rFonts w:ascii="Times New Roman"/>
          <w:b w:val="false"/>
          <w:i w:val="false"/>
          <w:color w:val="000000"/>
          <w:sz w:val="28"/>
        </w:rPr>
        <w:t>
      Изоляциялық жабын (С-СА үлгісіндегі) жай-күйін контактісіз бақылау кешенімен, өлшеу нәтижелерін компьютерлік өңдей отырып жұмыс істеу кезінде - 7-разряд.</w:t>
      </w:r>
    </w:p>
    <w:bookmarkEnd w:id="366"/>
    <w:bookmarkStart w:name="z370" w:id="367"/>
    <w:p>
      <w:pPr>
        <w:spacing w:after="0"/>
        <w:ind w:left="0"/>
        <w:jc w:val="both"/>
      </w:pPr>
      <w:r>
        <w:rPr>
          <w:rFonts w:ascii="Times New Roman"/>
          <w:b w:val="false"/>
          <w:i w:val="false"/>
          <w:color w:val="000000"/>
          <w:sz w:val="28"/>
        </w:rPr>
        <w:t>
      6 және 7-санаттар үшін орта кәсіптік білім талап етіледі.</w:t>
      </w:r>
    </w:p>
    <w:bookmarkEnd w:id="367"/>
    <w:bookmarkStart w:name="z371" w:id="368"/>
    <w:p>
      <w:pPr>
        <w:spacing w:after="0"/>
        <w:ind w:left="0"/>
        <w:jc w:val="both"/>
      </w:pPr>
      <w:r>
        <w:rPr>
          <w:rFonts w:ascii="Times New Roman"/>
          <w:b w:val="false"/>
          <w:i w:val="false"/>
          <w:color w:val="000000"/>
          <w:sz w:val="28"/>
        </w:rPr>
        <w:t>
      10. Желілік аралап қараушы</w:t>
      </w:r>
    </w:p>
    <w:bookmarkEnd w:id="368"/>
    <w:bookmarkStart w:name="z372" w:id="369"/>
    <w:p>
      <w:pPr>
        <w:spacing w:after="0"/>
        <w:ind w:left="0"/>
        <w:jc w:val="both"/>
      </w:pPr>
      <w:r>
        <w:rPr>
          <w:rFonts w:ascii="Times New Roman"/>
          <w:b w:val="false"/>
          <w:i w:val="false"/>
          <w:color w:val="000000"/>
          <w:sz w:val="28"/>
        </w:rPr>
        <w:t>
      Параграф 1. Желілік аралап қараушы, 3-разряд</w:t>
      </w:r>
    </w:p>
    <w:bookmarkEnd w:id="369"/>
    <w:bookmarkStart w:name="z373" w:id="370"/>
    <w:p>
      <w:pPr>
        <w:spacing w:after="0"/>
        <w:ind w:left="0"/>
        <w:jc w:val="both"/>
      </w:pPr>
      <w:r>
        <w:rPr>
          <w:rFonts w:ascii="Times New Roman"/>
          <w:b w:val="false"/>
          <w:i w:val="false"/>
          <w:color w:val="000000"/>
          <w:sz w:val="28"/>
        </w:rPr>
        <w:t>
      54. Жұмыс сипаттамасы:</w:t>
      </w:r>
    </w:p>
    <w:bookmarkEnd w:id="370"/>
    <w:bookmarkStart w:name="z374" w:id="371"/>
    <w:p>
      <w:pPr>
        <w:spacing w:after="0"/>
        <w:ind w:left="0"/>
        <w:jc w:val="both"/>
      </w:pPr>
      <w:r>
        <w:rPr>
          <w:rFonts w:ascii="Times New Roman"/>
          <w:b w:val="false"/>
          <w:i w:val="false"/>
          <w:color w:val="000000"/>
          <w:sz w:val="28"/>
        </w:rPr>
        <w:t>
      топырақ коррозиясынан және адаспа токтан электр қорғау құрылғысыз труба құбырының бір желілі учаскесін, су жинағыштарды, құдықтарды, жаппа арматурасын, байланыс желісін және сондағы басқа да құрылғыларды аралап қарау және қызмет көрсету;</w:t>
      </w:r>
    </w:p>
    <w:bookmarkEnd w:id="371"/>
    <w:bookmarkStart w:name="z375" w:id="372"/>
    <w:p>
      <w:pPr>
        <w:spacing w:after="0"/>
        <w:ind w:left="0"/>
        <w:jc w:val="both"/>
      </w:pPr>
      <w:r>
        <w:rPr>
          <w:rFonts w:ascii="Times New Roman"/>
          <w:b w:val="false"/>
          <w:i w:val="false"/>
          <w:color w:val="000000"/>
          <w:sz w:val="28"/>
        </w:rPr>
        <w:t>
      берілген жолақ пен күзетілетін аймақта газ, мұнай және мұнай өнімдері ағыны анықталған кезде, аудандық басқармаға немесе мұнай және мұнай өнімдерін қайта айдайтын қайта айдаушы стансаға жедел хабарлау;</w:t>
      </w:r>
    </w:p>
    <w:bookmarkEnd w:id="372"/>
    <w:bookmarkStart w:name="z376" w:id="373"/>
    <w:p>
      <w:pPr>
        <w:spacing w:after="0"/>
        <w:ind w:left="0"/>
        <w:jc w:val="both"/>
      </w:pPr>
      <w:r>
        <w:rPr>
          <w:rFonts w:ascii="Times New Roman"/>
          <w:b w:val="false"/>
          <w:i w:val="false"/>
          <w:color w:val="000000"/>
          <w:sz w:val="28"/>
        </w:rPr>
        <w:t>
      берілген жолақта шурф қазу, талдарды қырқу және шөпті шабу, жаға бекімелерін, бұта торларын, тас үйіндерді түзету;</w:t>
      </w:r>
    </w:p>
    <w:bookmarkEnd w:id="373"/>
    <w:bookmarkStart w:name="z377" w:id="374"/>
    <w:p>
      <w:pPr>
        <w:spacing w:after="0"/>
        <w:ind w:left="0"/>
        <w:jc w:val="both"/>
      </w:pPr>
      <w:r>
        <w:rPr>
          <w:rFonts w:ascii="Times New Roman"/>
          <w:b w:val="false"/>
          <w:i w:val="false"/>
          <w:color w:val="000000"/>
          <w:sz w:val="28"/>
        </w:rPr>
        <w:t>
      трассадағы құрылғыларға, оның ішінде құдықтар мен блок-пост ғимараттарына ағымдық жөндеу жүргізу;</w:t>
      </w:r>
    </w:p>
    <w:bookmarkEnd w:id="374"/>
    <w:bookmarkStart w:name="z378" w:id="375"/>
    <w:p>
      <w:pPr>
        <w:spacing w:after="0"/>
        <w:ind w:left="0"/>
        <w:jc w:val="both"/>
      </w:pPr>
      <w:r>
        <w:rPr>
          <w:rFonts w:ascii="Times New Roman"/>
          <w:b w:val="false"/>
          <w:i w:val="false"/>
          <w:color w:val="000000"/>
          <w:sz w:val="28"/>
        </w:rPr>
        <w:t>
      өзіне бекітілген көлікке қызмет көрсету және оның сақталуына жауаптылық;</w:t>
      </w:r>
    </w:p>
    <w:bookmarkEnd w:id="375"/>
    <w:bookmarkStart w:name="z379" w:id="376"/>
    <w:p>
      <w:pPr>
        <w:spacing w:after="0"/>
        <w:ind w:left="0"/>
        <w:jc w:val="both"/>
      </w:pPr>
      <w:r>
        <w:rPr>
          <w:rFonts w:ascii="Times New Roman"/>
          <w:b w:val="false"/>
          <w:i w:val="false"/>
          <w:color w:val="000000"/>
          <w:sz w:val="28"/>
        </w:rPr>
        <w:t>
      желілік аралап қараушының журналына және трубаларды коррозиядан электр қорғау журналына жазба жүргізу.</w:t>
      </w:r>
    </w:p>
    <w:bookmarkEnd w:id="376"/>
    <w:bookmarkStart w:name="z380" w:id="377"/>
    <w:p>
      <w:pPr>
        <w:spacing w:after="0"/>
        <w:ind w:left="0"/>
        <w:jc w:val="both"/>
      </w:pPr>
      <w:r>
        <w:rPr>
          <w:rFonts w:ascii="Times New Roman"/>
          <w:b w:val="false"/>
          <w:i w:val="false"/>
          <w:color w:val="000000"/>
          <w:sz w:val="28"/>
        </w:rPr>
        <w:t>
      55. Білуге тиіс:</w:t>
      </w:r>
    </w:p>
    <w:bookmarkEnd w:id="377"/>
    <w:bookmarkStart w:name="z381" w:id="378"/>
    <w:p>
      <w:pPr>
        <w:spacing w:after="0"/>
        <w:ind w:left="0"/>
        <w:jc w:val="both"/>
      </w:pPr>
      <w:r>
        <w:rPr>
          <w:rFonts w:ascii="Times New Roman"/>
          <w:b w:val="false"/>
          <w:i w:val="false"/>
          <w:color w:val="000000"/>
          <w:sz w:val="28"/>
        </w:rPr>
        <w:t>
      бір желілі труба құбыры трассасының өзіне бекітілген учаскесін және ондағы құрылғылардың, жаппа арматурасы мен свечалардың орналасуын;</w:t>
      </w:r>
    </w:p>
    <w:bookmarkEnd w:id="378"/>
    <w:bookmarkStart w:name="z382" w:id="379"/>
    <w:p>
      <w:pPr>
        <w:spacing w:after="0"/>
        <w:ind w:left="0"/>
        <w:jc w:val="both"/>
      </w:pPr>
      <w:r>
        <w:rPr>
          <w:rFonts w:ascii="Times New Roman"/>
          <w:b w:val="false"/>
          <w:i w:val="false"/>
          <w:color w:val="000000"/>
          <w:sz w:val="28"/>
        </w:rPr>
        <w:t>
      магистральдік труба құбырларын техникалық пайдалану ережесін;</w:t>
      </w:r>
    </w:p>
    <w:bookmarkEnd w:id="379"/>
    <w:bookmarkStart w:name="z383" w:id="380"/>
    <w:p>
      <w:pPr>
        <w:spacing w:after="0"/>
        <w:ind w:left="0"/>
        <w:jc w:val="both"/>
      </w:pPr>
      <w:r>
        <w:rPr>
          <w:rFonts w:ascii="Times New Roman"/>
          <w:b w:val="false"/>
          <w:i w:val="false"/>
          <w:color w:val="000000"/>
          <w:sz w:val="28"/>
        </w:rPr>
        <w:t>
      байланыс және дабыл құралдарын пайдалану ережесін;</w:t>
      </w:r>
    </w:p>
    <w:bookmarkEnd w:id="380"/>
    <w:bookmarkStart w:name="z384" w:id="381"/>
    <w:p>
      <w:pPr>
        <w:spacing w:after="0"/>
        <w:ind w:left="0"/>
        <w:jc w:val="both"/>
      </w:pPr>
      <w:r>
        <w:rPr>
          <w:rFonts w:ascii="Times New Roman"/>
          <w:b w:val="false"/>
          <w:i w:val="false"/>
          <w:color w:val="000000"/>
          <w:sz w:val="28"/>
        </w:rPr>
        <w:t>
      бақылау-өлшеу аспаптарының құрылымы мен нысанын;</w:t>
      </w:r>
    </w:p>
    <w:bookmarkEnd w:id="381"/>
    <w:bookmarkStart w:name="z385" w:id="382"/>
    <w:p>
      <w:pPr>
        <w:spacing w:after="0"/>
        <w:ind w:left="0"/>
        <w:jc w:val="both"/>
      </w:pPr>
      <w:r>
        <w:rPr>
          <w:rFonts w:ascii="Times New Roman"/>
          <w:b w:val="false"/>
          <w:i w:val="false"/>
          <w:color w:val="000000"/>
          <w:sz w:val="28"/>
        </w:rPr>
        <w:t>
      крандар мен жаппалардың құрылымын және оларға қызмет көрсету ережесін;</w:t>
      </w:r>
    </w:p>
    <w:bookmarkEnd w:id="382"/>
    <w:bookmarkStart w:name="z386" w:id="383"/>
    <w:p>
      <w:pPr>
        <w:spacing w:after="0"/>
        <w:ind w:left="0"/>
        <w:jc w:val="both"/>
      </w:pPr>
      <w:r>
        <w:rPr>
          <w:rFonts w:ascii="Times New Roman"/>
          <w:b w:val="false"/>
          <w:i w:val="false"/>
          <w:color w:val="000000"/>
          <w:sz w:val="28"/>
        </w:rPr>
        <w:t>
      берілген жолақ пен күзетілетін аймақты қадағалау ережесін;</w:t>
      </w:r>
    </w:p>
    <w:bookmarkEnd w:id="383"/>
    <w:bookmarkStart w:name="z387" w:id="384"/>
    <w:p>
      <w:pPr>
        <w:spacing w:after="0"/>
        <w:ind w:left="0"/>
        <w:jc w:val="both"/>
      </w:pPr>
      <w:r>
        <w:rPr>
          <w:rFonts w:ascii="Times New Roman"/>
          <w:b w:val="false"/>
          <w:i w:val="false"/>
          <w:color w:val="000000"/>
          <w:sz w:val="28"/>
        </w:rPr>
        <w:t>
      слесарь ісі негіздерін;</w:t>
      </w:r>
    </w:p>
    <w:bookmarkEnd w:id="384"/>
    <w:bookmarkStart w:name="z388" w:id="385"/>
    <w:p>
      <w:pPr>
        <w:spacing w:after="0"/>
        <w:ind w:left="0"/>
        <w:jc w:val="both"/>
      </w:pPr>
      <w:r>
        <w:rPr>
          <w:rFonts w:ascii="Times New Roman"/>
          <w:b w:val="false"/>
          <w:i w:val="false"/>
          <w:color w:val="000000"/>
          <w:sz w:val="28"/>
        </w:rPr>
        <w:t>
      газ, мұнай және мұнай өнімдері физикалық және химиялық қасиеттерін;</w:t>
      </w:r>
    </w:p>
    <w:bookmarkEnd w:id="385"/>
    <w:bookmarkStart w:name="z389" w:id="386"/>
    <w:p>
      <w:pPr>
        <w:spacing w:after="0"/>
        <w:ind w:left="0"/>
        <w:jc w:val="both"/>
      </w:pPr>
      <w:r>
        <w:rPr>
          <w:rFonts w:ascii="Times New Roman"/>
          <w:b w:val="false"/>
          <w:i w:val="false"/>
          <w:color w:val="000000"/>
          <w:sz w:val="28"/>
        </w:rPr>
        <w:t>
      бекітілген көлікті пайдалану ережесін.</w:t>
      </w:r>
    </w:p>
    <w:bookmarkEnd w:id="386"/>
    <w:bookmarkStart w:name="z390" w:id="387"/>
    <w:p>
      <w:pPr>
        <w:spacing w:after="0"/>
        <w:ind w:left="0"/>
        <w:jc w:val="both"/>
      </w:pPr>
      <w:r>
        <w:rPr>
          <w:rFonts w:ascii="Times New Roman"/>
          <w:b w:val="false"/>
          <w:i w:val="false"/>
          <w:color w:val="000000"/>
          <w:sz w:val="28"/>
        </w:rPr>
        <w:t>
      Параграф 2. Желілік аралап қараушы, 4-разряд</w:t>
      </w:r>
    </w:p>
    <w:bookmarkEnd w:id="387"/>
    <w:bookmarkStart w:name="z391" w:id="388"/>
    <w:p>
      <w:pPr>
        <w:spacing w:after="0"/>
        <w:ind w:left="0"/>
        <w:jc w:val="both"/>
      </w:pPr>
      <w:r>
        <w:rPr>
          <w:rFonts w:ascii="Times New Roman"/>
          <w:b w:val="false"/>
          <w:i w:val="false"/>
          <w:color w:val="000000"/>
          <w:sz w:val="28"/>
        </w:rPr>
        <w:t>
      56. Жұмыс сипаттамасы:</w:t>
      </w:r>
    </w:p>
    <w:bookmarkEnd w:id="388"/>
    <w:bookmarkStart w:name="z392" w:id="389"/>
    <w:p>
      <w:pPr>
        <w:spacing w:after="0"/>
        <w:ind w:left="0"/>
        <w:jc w:val="both"/>
      </w:pPr>
      <w:r>
        <w:rPr>
          <w:rFonts w:ascii="Times New Roman"/>
          <w:b w:val="false"/>
          <w:i w:val="false"/>
          <w:color w:val="000000"/>
          <w:sz w:val="28"/>
        </w:rPr>
        <w:t>
      топырақ коррозиясынан және адаспа токтан электр қорғау құрылғысы бар көп желілі труба құбырының өзеннен күрделі ауамен өтетін өтпелері бар бір желілі учаскесінің, су жинағыштарды, құдықтарды, жаппа арматурасын, байланыс, дабылдату желісін және сондағы басқа да құрылғыларды аралап қарау және қызмет көрсету;</w:t>
      </w:r>
    </w:p>
    <w:bookmarkEnd w:id="389"/>
    <w:bookmarkStart w:name="z393" w:id="390"/>
    <w:p>
      <w:pPr>
        <w:spacing w:after="0"/>
        <w:ind w:left="0"/>
        <w:jc w:val="both"/>
      </w:pPr>
      <w:r>
        <w:rPr>
          <w:rFonts w:ascii="Times New Roman"/>
          <w:b w:val="false"/>
          <w:i w:val="false"/>
          <w:color w:val="000000"/>
          <w:sz w:val="28"/>
        </w:rPr>
        <w:t>
      телемеханика бақылау пункттері мен электр-химиялық қорғану нысандарын қадағалауды жүзеге асыру;</w:t>
      </w:r>
    </w:p>
    <w:bookmarkEnd w:id="390"/>
    <w:bookmarkStart w:name="z394" w:id="391"/>
    <w:p>
      <w:pPr>
        <w:spacing w:after="0"/>
        <w:ind w:left="0"/>
        <w:jc w:val="both"/>
      </w:pPr>
      <w:r>
        <w:rPr>
          <w:rFonts w:ascii="Times New Roman"/>
          <w:b w:val="false"/>
          <w:i w:val="false"/>
          <w:color w:val="000000"/>
          <w:sz w:val="28"/>
        </w:rPr>
        <w:t>
      байланыс желілерін жөндеу;</w:t>
      </w:r>
    </w:p>
    <w:bookmarkEnd w:id="391"/>
    <w:bookmarkStart w:name="z395" w:id="392"/>
    <w:p>
      <w:pPr>
        <w:spacing w:after="0"/>
        <w:ind w:left="0"/>
        <w:jc w:val="both"/>
      </w:pPr>
      <w:r>
        <w:rPr>
          <w:rFonts w:ascii="Times New Roman"/>
          <w:b w:val="false"/>
          <w:i w:val="false"/>
          <w:color w:val="000000"/>
          <w:sz w:val="28"/>
        </w:rPr>
        <w:t>
      труба құбырларындағы қысымды қашықтықтан бақылау аппаратурасына күтім жасау;</w:t>
      </w:r>
    </w:p>
    <w:bookmarkEnd w:id="392"/>
    <w:bookmarkStart w:name="z396" w:id="393"/>
    <w:p>
      <w:pPr>
        <w:spacing w:after="0"/>
        <w:ind w:left="0"/>
        <w:jc w:val="both"/>
      </w:pPr>
      <w:r>
        <w:rPr>
          <w:rFonts w:ascii="Times New Roman"/>
          <w:b w:val="false"/>
          <w:i w:val="false"/>
          <w:color w:val="000000"/>
          <w:sz w:val="28"/>
        </w:rPr>
        <w:t>
      өзіне бекітілген көлікке қызмет көрсету және оның сақталуына жауаптылық;</w:t>
      </w:r>
    </w:p>
    <w:bookmarkEnd w:id="393"/>
    <w:bookmarkStart w:name="z397" w:id="394"/>
    <w:p>
      <w:pPr>
        <w:spacing w:after="0"/>
        <w:ind w:left="0"/>
        <w:jc w:val="both"/>
      </w:pPr>
      <w:r>
        <w:rPr>
          <w:rFonts w:ascii="Times New Roman"/>
          <w:b w:val="false"/>
          <w:i w:val="false"/>
          <w:color w:val="000000"/>
          <w:sz w:val="28"/>
        </w:rPr>
        <w:t>
      желілік аралап қараушының журналына және трубаларды коррозиядан электр қорғау журналына жазба жүргізу.</w:t>
      </w:r>
    </w:p>
    <w:bookmarkEnd w:id="394"/>
    <w:bookmarkStart w:name="z398" w:id="395"/>
    <w:p>
      <w:pPr>
        <w:spacing w:after="0"/>
        <w:ind w:left="0"/>
        <w:jc w:val="both"/>
      </w:pPr>
      <w:r>
        <w:rPr>
          <w:rFonts w:ascii="Times New Roman"/>
          <w:b w:val="false"/>
          <w:i w:val="false"/>
          <w:color w:val="000000"/>
          <w:sz w:val="28"/>
        </w:rPr>
        <w:t>
      57. Білуге тиіс:</w:t>
      </w:r>
    </w:p>
    <w:bookmarkEnd w:id="395"/>
    <w:bookmarkStart w:name="z399" w:id="396"/>
    <w:p>
      <w:pPr>
        <w:spacing w:after="0"/>
        <w:ind w:left="0"/>
        <w:jc w:val="both"/>
      </w:pPr>
      <w:r>
        <w:rPr>
          <w:rFonts w:ascii="Times New Roman"/>
          <w:b w:val="false"/>
          <w:i w:val="false"/>
          <w:color w:val="000000"/>
          <w:sz w:val="28"/>
        </w:rPr>
        <w:t>
      бір желілік немесе көп желілік труба құбыры трассасының бекітілген учаскесін және онда орналасқан құрылғыларды:</w:t>
      </w:r>
    </w:p>
    <w:bookmarkEnd w:id="396"/>
    <w:bookmarkStart w:name="z400" w:id="397"/>
    <w:p>
      <w:pPr>
        <w:spacing w:after="0"/>
        <w:ind w:left="0"/>
        <w:jc w:val="both"/>
      </w:pPr>
      <w:r>
        <w:rPr>
          <w:rFonts w:ascii="Times New Roman"/>
          <w:b w:val="false"/>
          <w:i w:val="false"/>
          <w:color w:val="000000"/>
          <w:sz w:val="28"/>
        </w:rPr>
        <w:t>
      телемеханика бақылау пункттері мен электр-химиялық қорғану нысандарының құрылымын;</w:t>
      </w:r>
    </w:p>
    <w:bookmarkEnd w:id="397"/>
    <w:bookmarkStart w:name="z401" w:id="398"/>
    <w:p>
      <w:pPr>
        <w:spacing w:after="0"/>
        <w:ind w:left="0"/>
        <w:jc w:val="both"/>
      </w:pPr>
      <w:r>
        <w:rPr>
          <w:rFonts w:ascii="Times New Roman"/>
          <w:b w:val="false"/>
          <w:i w:val="false"/>
          <w:color w:val="000000"/>
          <w:sz w:val="28"/>
        </w:rPr>
        <w:t>
      өзендер мен құдықтардың көп желілік өтпелерін қайта қосу сызбасын;</w:t>
      </w:r>
    </w:p>
    <w:bookmarkEnd w:id="398"/>
    <w:bookmarkStart w:name="z402" w:id="399"/>
    <w:p>
      <w:pPr>
        <w:spacing w:after="0"/>
        <w:ind w:left="0"/>
        <w:jc w:val="both"/>
      </w:pPr>
      <w:r>
        <w:rPr>
          <w:rFonts w:ascii="Times New Roman"/>
          <w:b w:val="false"/>
          <w:i w:val="false"/>
          <w:color w:val="000000"/>
          <w:sz w:val="28"/>
        </w:rPr>
        <w:t>
      слесарь ісін, бекітілген көлікті пайдалану ережесін.</w:t>
      </w:r>
    </w:p>
    <w:bookmarkEnd w:id="399"/>
    <w:bookmarkStart w:name="z403" w:id="400"/>
    <w:p>
      <w:pPr>
        <w:spacing w:after="0"/>
        <w:ind w:left="0"/>
        <w:jc w:val="both"/>
      </w:pPr>
      <w:r>
        <w:rPr>
          <w:rFonts w:ascii="Times New Roman"/>
          <w:b w:val="false"/>
          <w:i w:val="false"/>
          <w:color w:val="000000"/>
          <w:sz w:val="28"/>
        </w:rPr>
        <w:t>
      11. Газды таратып бөлу стансасының операторы</w:t>
      </w:r>
    </w:p>
    <w:bookmarkEnd w:id="400"/>
    <w:bookmarkStart w:name="z404" w:id="401"/>
    <w:p>
      <w:pPr>
        <w:spacing w:after="0"/>
        <w:ind w:left="0"/>
        <w:jc w:val="both"/>
      </w:pPr>
      <w:r>
        <w:rPr>
          <w:rFonts w:ascii="Times New Roman"/>
          <w:b w:val="false"/>
          <w:i w:val="false"/>
          <w:color w:val="000000"/>
          <w:sz w:val="28"/>
        </w:rPr>
        <w:t>
      Параграф 1. Газды таратып бөлу стансасының операторы, 4-разряд</w:t>
      </w:r>
    </w:p>
    <w:bookmarkEnd w:id="401"/>
    <w:bookmarkStart w:name="z405" w:id="402"/>
    <w:p>
      <w:pPr>
        <w:spacing w:after="0"/>
        <w:ind w:left="0"/>
        <w:jc w:val="both"/>
      </w:pPr>
      <w:r>
        <w:rPr>
          <w:rFonts w:ascii="Times New Roman"/>
          <w:b w:val="false"/>
          <w:i w:val="false"/>
          <w:color w:val="000000"/>
          <w:sz w:val="28"/>
        </w:rPr>
        <w:t>
      58. Жұмыс сипаттамасы:</w:t>
      </w:r>
    </w:p>
    <w:bookmarkEnd w:id="402"/>
    <w:bookmarkStart w:name="z406" w:id="403"/>
    <w:p>
      <w:pPr>
        <w:spacing w:after="0"/>
        <w:ind w:left="0"/>
        <w:jc w:val="both"/>
      </w:pPr>
      <w:r>
        <w:rPr>
          <w:rFonts w:ascii="Times New Roman"/>
          <w:b w:val="false"/>
          <w:i w:val="false"/>
          <w:color w:val="000000"/>
          <w:sz w:val="28"/>
        </w:rPr>
        <w:t>
      автоматтандырылмаған газды таратып бөлу стансаларының (бұдан әрі - ГТС) немесе тәуліктік газ өнімділігі 1 млн.м</w:t>
      </w:r>
      <w:r>
        <w:rPr>
          <w:rFonts w:ascii="Times New Roman"/>
          <w:b w:val="false"/>
          <w:i w:val="false"/>
          <w:color w:val="000000"/>
          <w:vertAlign w:val="superscript"/>
        </w:rPr>
        <w:t>3</w:t>
      </w:r>
      <w:r>
        <w:rPr>
          <w:rFonts w:ascii="Times New Roman"/>
          <w:b w:val="false"/>
          <w:i w:val="false"/>
          <w:color w:val="000000"/>
          <w:sz w:val="28"/>
        </w:rPr>
        <w:t>. дейінгі бақылау-таратып бөлу пункттерінің (бұдан әрі - ГБТ) газды реттеу, өлшеу және есептеу аппараттарына, аспаптарына, автоматты жабдық жүйелеріне, газды тазалау және одаризациялау қондырғылары мен труба құбырлары коммуникацияларына қызмет көрсету;</w:t>
      </w:r>
    </w:p>
    <w:bookmarkEnd w:id="403"/>
    <w:bookmarkStart w:name="z407" w:id="404"/>
    <w:p>
      <w:pPr>
        <w:spacing w:after="0"/>
        <w:ind w:left="0"/>
        <w:jc w:val="both"/>
      </w:pPr>
      <w:r>
        <w:rPr>
          <w:rFonts w:ascii="Times New Roman"/>
          <w:b w:val="false"/>
          <w:i w:val="false"/>
          <w:color w:val="000000"/>
          <w:sz w:val="28"/>
        </w:rPr>
        <w:t>
      газды тұтынушыларға берудің белгіленген режимін қамтамасыз ету;</w:t>
      </w:r>
    </w:p>
    <w:bookmarkEnd w:id="404"/>
    <w:bookmarkStart w:name="z408" w:id="405"/>
    <w:p>
      <w:pPr>
        <w:spacing w:after="0"/>
        <w:ind w:left="0"/>
        <w:jc w:val="both"/>
      </w:pPr>
      <w:r>
        <w:rPr>
          <w:rFonts w:ascii="Times New Roman"/>
          <w:b w:val="false"/>
          <w:i w:val="false"/>
          <w:color w:val="000000"/>
          <w:sz w:val="28"/>
        </w:rPr>
        <w:t>
      аспаптарды, арматура мен аппараттарды қажетті қайта қосуларды белгіленген жұмыс режиміне сәйкес жүргізу;</w:t>
      </w:r>
    </w:p>
    <w:bookmarkEnd w:id="405"/>
    <w:bookmarkStart w:name="z409" w:id="406"/>
    <w:p>
      <w:pPr>
        <w:spacing w:after="0"/>
        <w:ind w:left="0"/>
        <w:jc w:val="both"/>
      </w:pPr>
      <w:r>
        <w:rPr>
          <w:rFonts w:ascii="Times New Roman"/>
          <w:b w:val="false"/>
          <w:i w:val="false"/>
          <w:color w:val="000000"/>
          <w:sz w:val="28"/>
        </w:rPr>
        <w:t>
      газдың ағуын және аппараттардың, арматура мен аспаптар жұмысындағы ақауларды анықтау;</w:t>
      </w:r>
    </w:p>
    <w:bookmarkEnd w:id="406"/>
    <w:bookmarkStart w:name="z410" w:id="407"/>
    <w:p>
      <w:pPr>
        <w:spacing w:after="0"/>
        <w:ind w:left="0"/>
        <w:jc w:val="both"/>
      </w:pPr>
      <w:r>
        <w:rPr>
          <w:rFonts w:ascii="Times New Roman"/>
          <w:b w:val="false"/>
          <w:i w:val="false"/>
          <w:color w:val="000000"/>
          <w:sz w:val="28"/>
        </w:rPr>
        <w:t>
      қысымды реттеуіштер мен есеп аспаптарының жұмысын баптау және тексеру;</w:t>
      </w:r>
    </w:p>
    <w:bookmarkEnd w:id="407"/>
    <w:bookmarkStart w:name="z411" w:id="408"/>
    <w:p>
      <w:pPr>
        <w:spacing w:after="0"/>
        <w:ind w:left="0"/>
        <w:jc w:val="both"/>
      </w:pPr>
      <w:r>
        <w:rPr>
          <w:rFonts w:ascii="Times New Roman"/>
          <w:b w:val="false"/>
          <w:i w:val="false"/>
          <w:color w:val="000000"/>
          <w:sz w:val="28"/>
        </w:rPr>
        <w:t>
      тіркеуші аспаптар мен тұтынушыларға берілетін газ есебі картограммаларын өңдеу;</w:t>
      </w:r>
    </w:p>
    <w:bookmarkEnd w:id="408"/>
    <w:bookmarkStart w:name="z412" w:id="409"/>
    <w:p>
      <w:pPr>
        <w:spacing w:after="0"/>
        <w:ind w:left="0"/>
        <w:jc w:val="both"/>
      </w:pPr>
      <w:r>
        <w:rPr>
          <w:rFonts w:ascii="Times New Roman"/>
          <w:b w:val="false"/>
          <w:i w:val="false"/>
          <w:color w:val="000000"/>
          <w:sz w:val="28"/>
        </w:rPr>
        <w:t>
      аспаптарды Мемтексеруге тапсыруға дайындау;</w:t>
      </w:r>
    </w:p>
    <w:bookmarkEnd w:id="409"/>
    <w:bookmarkStart w:name="z413" w:id="410"/>
    <w:p>
      <w:pPr>
        <w:spacing w:after="0"/>
        <w:ind w:left="0"/>
        <w:jc w:val="both"/>
      </w:pPr>
      <w:r>
        <w:rPr>
          <w:rFonts w:ascii="Times New Roman"/>
          <w:b w:val="false"/>
          <w:i w:val="false"/>
          <w:color w:val="000000"/>
          <w:sz w:val="28"/>
        </w:rPr>
        <w:t>
      жабдықтар мен ГТС, ГБТ коммуникацияларын ағымдық жөндеу және орташа жөндеуге қатысу. ГТС, ГБТ аумағындағы жабдықтарды, коммуникациялар мен орынжайларды таза ұстау;</w:t>
      </w:r>
    </w:p>
    <w:bookmarkEnd w:id="410"/>
    <w:bookmarkStart w:name="z414" w:id="411"/>
    <w:p>
      <w:pPr>
        <w:spacing w:after="0"/>
        <w:ind w:left="0"/>
        <w:jc w:val="both"/>
      </w:pPr>
      <w:r>
        <w:rPr>
          <w:rFonts w:ascii="Times New Roman"/>
          <w:b w:val="false"/>
          <w:i w:val="false"/>
          <w:color w:val="000000"/>
          <w:sz w:val="28"/>
        </w:rPr>
        <w:t>
      одорант пен шаң ұстағыш майларының есебін жүргізу.</w:t>
      </w:r>
    </w:p>
    <w:bookmarkEnd w:id="411"/>
    <w:bookmarkStart w:name="z415" w:id="412"/>
    <w:p>
      <w:pPr>
        <w:spacing w:after="0"/>
        <w:ind w:left="0"/>
        <w:jc w:val="both"/>
      </w:pPr>
      <w:r>
        <w:rPr>
          <w:rFonts w:ascii="Times New Roman"/>
          <w:b w:val="false"/>
          <w:i w:val="false"/>
          <w:color w:val="000000"/>
          <w:sz w:val="28"/>
        </w:rPr>
        <w:t>
      59. Білуге тиіс:</w:t>
      </w:r>
    </w:p>
    <w:bookmarkEnd w:id="412"/>
    <w:bookmarkStart w:name="z416" w:id="413"/>
    <w:p>
      <w:pPr>
        <w:spacing w:after="0"/>
        <w:ind w:left="0"/>
        <w:jc w:val="both"/>
      </w:pPr>
      <w:r>
        <w:rPr>
          <w:rFonts w:ascii="Times New Roman"/>
          <w:b w:val="false"/>
          <w:i w:val="false"/>
          <w:color w:val="000000"/>
          <w:sz w:val="28"/>
        </w:rPr>
        <w:t>
      ГТС, ГБТ коммуникацияларының, аспаптар мен аппараттар байламдарының сызбасын;</w:t>
      </w:r>
    </w:p>
    <w:bookmarkEnd w:id="413"/>
    <w:bookmarkStart w:name="z417" w:id="414"/>
    <w:p>
      <w:pPr>
        <w:spacing w:after="0"/>
        <w:ind w:left="0"/>
        <w:jc w:val="both"/>
      </w:pPr>
      <w:r>
        <w:rPr>
          <w:rFonts w:ascii="Times New Roman"/>
          <w:b w:val="false"/>
          <w:i w:val="false"/>
          <w:color w:val="000000"/>
          <w:sz w:val="28"/>
        </w:rPr>
        <w:t>
      жабдықтың, реттеу, есепке алу және бақылау аспаптары мен қысыммен жұмыс істейтін аппараттардың құрылымын мен пайдалану ережесін;</w:t>
      </w:r>
    </w:p>
    <w:bookmarkEnd w:id="414"/>
    <w:bookmarkStart w:name="z418" w:id="415"/>
    <w:p>
      <w:pPr>
        <w:spacing w:after="0"/>
        <w:ind w:left="0"/>
        <w:jc w:val="both"/>
      </w:pPr>
      <w:r>
        <w:rPr>
          <w:rFonts w:ascii="Times New Roman"/>
          <w:b w:val="false"/>
          <w:i w:val="false"/>
          <w:color w:val="000000"/>
          <w:sz w:val="28"/>
        </w:rPr>
        <w:t>
      одорантпен жұмыс істеу ережесін және газды одаризациялау нормасын;</w:t>
      </w:r>
    </w:p>
    <w:bookmarkEnd w:id="415"/>
    <w:bookmarkStart w:name="z419" w:id="416"/>
    <w:p>
      <w:pPr>
        <w:spacing w:after="0"/>
        <w:ind w:left="0"/>
        <w:jc w:val="both"/>
      </w:pPr>
      <w:r>
        <w:rPr>
          <w:rFonts w:ascii="Times New Roman"/>
          <w:b w:val="false"/>
          <w:i w:val="false"/>
          <w:color w:val="000000"/>
          <w:sz w:val="28"/>
        </w:rPr>
        <w:t>
      қысым реттеуіштері мен газды есепке алу аспаптарын баптау тәсілдерін.</w:t>
      </w:r>
    </w:p>
    <w:bookmarkEnd w:id="416"/>
    <w:bookmarkStart w:name="z420" w:id="417"/>
    <w:p>
      <w:pPr>
        <w:spacing w:after="0"/>
        <w:ind w:left="0"/>
        <w:jc w:val="both"/>
      </w:pPr>
      <w:r>
        <w:rPr>
          <w:rFonts w:ascii="Times New Roman"/>
          <w:b w:val="false"/>
          <w:i w:val="false"/>
          <w:color w:val="000000"/>
          <w:sz w:val="28"/>
        </w:rPr>
        <w:t>
      Автоматтандырылмаған тәуліктік газ өнімділігі 1 млн.м</w:t>
      </w:r>
      <w:r>
        <w:rPr>
          <w:rFonts w:ascii="Times New Roman"/>
          <w:b w:val="false"/>
          <w:i w:val="false"/>
          <w:color w:val="000000"/>
          <w:vertAlign w:val="superscript"/>
        </w:rPr>
        <w:t>3</w:t>
      </w:r>
      <w:r>
        <w:rPr>
          <w:rFonts w:ascii="Times New Roman"/>
          <w:b w:val="false"/>
          <w:i w:val="false"/>
          <w:color w:val="000000"/>
          <w:sz w:val="28"/>
        </w:rPr>
        <w:t xml:space="preserve"> жоғары ГТС, ГБТ жұмыс кезінде немесе автоматтандырылған тәуліктік газ өнімділігі 1 млн.м</w:t>
      </w:r>
      <w:r>
        <w:rPr>
          <w:rFonts w:ascii="Times New Roman"/>
          <w:b w:val="false"/>
          <w:i w:val="false"/>
          <w:color w:val="000000"/>
          <w:vertAlign w:val="superscript"/>
        </w:rPr>
        <w:t>3</w:t>
      </w:r>
      <w:r>
        <w:rPr>
          <w:rFonts w:ascii="Times New Roman"/>
          <w:b w:val="false"/>
          <w:i w:val="false"/>
          <w:color w:val="000000"/>
          <w:sz w:val="28"/>
        </w:rPr>
        <w:t xml:space="preserve"> дейінгі ГТС, ГБТ қызмет көрсетудің барлық түрлерімен жұмыс кезінде - 5-разряд;</w:t>
      </w:r>
    </w:p>
    <w:bookmarkEnd w:id="417"/>
    <w:bookmarkStart w:name="z421" w:id="418"/>
    <w:p>
      <w:pPr>
        <w:spacing w:after="0"/>
        <w:ind w:left="0"/>
        <w:jc w:val="both"/>
      </w:pPr>
      <w:r>
        <w:rPr>
          <w:rFonts w:ascii="Times New Roman"/>
          <w:b w:val="false"/>
          <w:i w:val="false"/>
          <w:color w:val="000000"/>
          <w:sz w:val="28"/>
        </w:rPr>
        <w:t>
      автоматтандырылған тәуліктік газ өнімділігі 1 млн.м</w:t>
      </w:r>
      <w:r>
        <w:rPr>
          <w:rFonts w:ascii="Times New Roman"/>
          <w:b w:val="false"/>
          <w:i w:val="false"/>
          <w:color w:val="000000"/>
          <w:vertAlign w:val="superscript"/>
        </w:rPr>
        <w:t>3</w:t>
      </w:r>
      <w:r>
        <w:rPr>
          <w:rFonts w:ascii="Times New Roman"/>
          <w:b w:val="false"/>
          <w:i w:val="false"/>
          <w:color w:val="000000"/>
          <w:sz w:val="28"/>
        </w:rPr>
        <w:t xml:space="preserve"> жоғары ГТС, ГБТ қызмет көрсетудің барлық түрлерімен жұмыс кезінде - 6-разряд.</w:t>
      </w:r>
    </w:p>
    <w:bookmarkEnd w:id="418"/>
    <w:bookmarkStart w:name="z422" w:id="419"/>
    <w:p>
      <w:pPr>
        <w:spacing w:after="0"/>
        <w:ind w:left="0"/>
        <w:jc w:val="both"/>
      </w:pPr>
      <w:r>
        <w:rPr>
          <w:rFonts w:ascii="Times New Roman"/>
          <w:b w:val="false"/>
          <w:i w:val="false"/>
          <w:color w:val="000000"/>
          <w:sz w:val="28"/>
        </w:rPr>
        <w:t>
      60. Орта кәсіптік білім талап етіледі.</w:t>
      </w:r>
    </w:p>
    <w:bookmarkEnd w:id="419"/>
    <w:bookmarkStart w:name="z423" w:id="420"/>
    <w:p>
      <w:pPr>
        <w:spacing w:after="0"/>
        <w:ind w:left="0"/>
        <w:jc w:val="both"/>
      </w:pPr>
      <w:r>
        <w:rPr>
          <w:rFonts w:ascii="Times New Roman"/>
          <w:b w:val="false"/>
          <w:i w:val="false"/>
          <w:color w:val="000000"/>
          <w:sz w:val="28"/>
        </w:rPr>
        <w:t>
      12. Магистральдік газ құбырларының операторы</w:t>
      </w:r>
    </w:p>
    <w:bookmarkEnd w:id="420"/>
    <w:bookmarkStart w:name="z424" w:id="421"/>
    <w:p>
      <w:pPr>
        <w:spacing w:after="0"/>
        <w:ind w:left="0"/>
        <w:jc w:val="both"/>
      </w:pPr>
      <w:r>
        <w:rPr>
          <w:rFonts w:ascii="Times New Roman"/>
          <w:b w:val="false"/>
          <w:i w:val="false"/>
          <w:color w:val="000000"/>
          <w:sz w:val="28"/>
        </w:rPr>
        <w:t>
      Параграф 1. Магистральдік газ құбырларының операторы, 4-разряд</w:t>
      </w:r>
    </w:p>
    <w:bookmarkEnd w:id="421"/>
    <w:bookmarkStart w:name="z425" w:id="422"/>
    <w:p>
      <w:pPr>
        <w:spacing w:after="0"/>
        <w:ind w:left="0"/>
        <w:jc w:val="both"/>
      </w:pPr>
      <w:r>
        <w:rPr>
          <w:rFonts w:ascii="Times New Roman"/>
          <w:b w:val="false"/>
          <w:i w:val="false"/>
          <w:color w:val="000000"/>
          <w:sz w:val="28"/>
        </w:rPr>
        <w:t>
      61. Жұмыс сипаттамасы:</w:t>
      </w:r>
    </w:p>
    <w:bookmarkEnd w:id="422"/>
    <w:bookmarkStart w:name="z426" w:id="423"/>
    <w:p>
      <w:pPr>
        <w:spacing w:after="0"/>
        <w:ind w:left="0"/>
        <w:jc w:val="both"/>
      </w:pPr>
      <w:r>
        <w:rPr>
          <w:rFonts w:ascii="Times New Roman"/>
          <w:b w:val="false"/>
          <w:i w:val="false"/>
          <w:color w:val="000000"/>
          <w:sz w:val="28"/>
        </w:rPr>
        <w:t>
      тұтынушыларға тартылған газ-мұнай өнімдері магистральдік құбырларына және станса аумағындағы газ коллектроларына қызмет көрсету;</w:t>
      </w:r>
    </w:p>
    <w:bookmarkEnd w:id="423"/>
    <w:bookmarkStart w:name="z427" w:id="424"/>
    <w:p>
      <w:pPr>
        <w:spacing w:after="0"/>
        <w:ind w:left="0"/>
        <w:jc w:val="both"/>
      </w:pPr>
      <w:r>
        <w:rPr>
          <w:rFonts w:ascii="Times New Roman"/>
          <w:b w:val="false"/>
          <w:i w:val="false"/>
          <w:color w:val="000000"/>
          <w:sz w:val="28"/>
        </w:rPr>
        <w:t>
      конденсатты тұндырғыштардан қайта айдау насостарын басқару және оны автоцистерналармен өнеркәсіптік алаңдарға тасымалдауды қамтамасыз ету;</w:t>
      </w:r>
    </w:p>
    <w:bookmarkEnd w:id="424"/>
    <w:bookmarkStart w:name="z428" w:id="425"/>
    <w:p>
      <w:pPr>
        <w:spacing w:after="0"/>
        <w:ind w:left="0"/>
        <w:jc w:val="both"/>
      </w:pPr>
      <w:r>
        <w:rPr>
          <w:rFonts w:ascii="Times New Roman"/>
          <w:b w:val="false"/>
          <w:i w:val="false"/>
          <w:color w:val="000000"/>
          <w:sz w:val="28"/>
        </w:rPr>
        <w:t>
      газ құбырындағы қысымды қадағалау;</w:t>
      </w:r>
    </w:p>
    <w:bookmarkEnd w:id="425"/>
    <w:bookmarkStart w:name="z429" w:id="426"/>
    <w:p>
      <w:pPr>
        <w:spacing w:after="0"/>
        <w:ind w:left="0"/>
        <w:jc w:val="both"/>
      </w:pPr>
      <w:r>
        <w:rPr>
          <w:rFonts w:ascii="Times New Roman"/>
          <w:b w:val="false"/>
          <w:i w:val="false"/>
          <w:color w:val="000000"/>
          <w:sz w:val="28"/>
        </w:rPr>
        <w:t>
      магистральді газ құбырларының герметикалылығын тексеру;</w:t>
      </w:r>
    </w:p>
    <w:bookmarkEnd w:id="426"/>
    <w:bookmarkStart w:name="z430" w:id="427"/>
    <w:p>
      <w:pPr>
        <w:spacing w:after="0"/>
        <w:ind w:left="0"/>
        <w:jc w:val="both"/>
      </w:pPr>
      <w:r>
        <w:rPr>
          <w:rFonts w:ascii="Times New Roman"/>
          <w:b w:val="false"/>
          <w:i w:val="false"/>
          <w:color w:val="000000"/>
          <w:sz w:val="28"/>
        </w:rPr>
        <w:t>
      жаппа айлабұйымдарын реттеу;</w:t>
      </w:r>
    </w:p>
    <w:bookmarkEnd w:id="427"/>
    <w:bookmarkStart w:name="z431" w:id="428"/>
    <w:p>
      <w:pPr>
        <w:spacing w:after="0"/>
        <w:ind w:left="0"/>
        <w:jc w:val="both"/>
      </w:pPr>
      <w:r>
        <w:rPr>
          <w:rFonts w:ascii="Times New Roman"/>
          <w:b w:val="false"/>
          <w:i w:val="false"/>
          <w:color w:val="000000"/>
          <w:sz w:val="28"/>
        </w:rPr>
        <w:t>
      газ құбырлары мен коллекторлардың жұмысындағы ақауларды уақытында жою;</w:t>
      </w:r>
    </w:p>
    <w:bookmarkEnd w:id="428"/>
    <w:bookmarkStart w:name="z432" w:id="429"/>
    <w:p>
      <w:pPr>
        <w:spacing w:after="0"/>
        <w:ind w:left="0"/>
        <w:jc w:val="both"/>
      </w:pPr>
      <w:r>
        <w:rPr>
          <w:rFonts w:ascii="Times New Roman"/>
          <w:b w:val="false"/>
          <w:i w:val="false"/>
          <w:color w:val="000000"/>
          <w:sz w:val="28"/>
        </w:rPr>
        <w:t>
      қызмет көрсететін жабдықты ағымдық жөндеу.</w:t>
      </w:r>
    </w:p>
    <w:bookmarkEnd w:id="429"/>
    <w:bookmarkStart w:name="z433" w:id="430"/>
    <w:p>
      <w:pPr>
        <w:spacing w:after="0"/>
        <w:ind w:left="0"/>
        <w:jc w:val="both"/>
      </w:pPr>
      <w:r>
        <w:rPr>
          <w:rFonts w:ascii="Times New Roman"/>
          <w:b w:val="false"/>
          <w:i w:val="false"/>
          <w:color w:val="000000"/>
          <w:sz w:val="28"/>
        </w:rPr>
        <w:t>
      62. Білуге тиіс:</w:t>
      </w:r>
    </w:p>
    <w:bookmarkEnd w:id="430"/>
    <w:bookmarkStart w:name="z434" w:id="431"/>
    <w:p>
      <w:pPr>
        <w:spacing w:after="0"/>
        <w:ind w:left="0"/>
        <w:jc w:val="both"/>
      </w:pPr>
      <w:r>
        <w:rPr>
          <w:rFonts w:ascii="Times New Roman"/>
          <w:b w:val="false"/>
          <w:i w:val="false"/>
          <w:color w:val="000000"/>
          <w:sz w:val="28"/>
        </w:rPr>
        <w:t>
      газ құбырлары мен коллекторлардың технологиялық орналасу сызбасын және оларды пайдалану ережесін;</w:t>
      </w:r>
    </w:p>
    <w:bookmarkEnd w:id="431"/>
    <w:bookmarkStart w:name="z435" w:id="432"/>
    <w:p>
      <w:pPr>
        <w:spacing w:after="0"/>
        <w:ind w:left="0"/>
        <w:jc w:val="both"/>
      </w:pPr>
      <w:r>
        <w:rPr>
          <w:rFonts w:ascii="Times New Roman"/>
          <w:b w:val="false"/>
          <w:i w:val="false"/>
          <w:color w:val="000000"/>
          <w:sz w:val="28"/>
        </w:rPr>
        <w:t>
      газдардың қасиеттерін;</w:t>
      </w:r>
    </w:p>
    <w:bookmarkEnd w:id="432"/>
    <w:bookmarkStart w:name="z436" w:id="433"/>
    <w:p>
      <w:pPr>
        <w:spacing w:after="0"/>
        <w:ind w:left="0"/>
        <w:jc w:val="both"/>
      </w:pPr>
      <w:r>
        <w:rPr>
          <w:rFonts w:ascii="Times New Roman"/>
          <w:b w:val="false"/>
          <w:i w:val="false"/>
          <w:color w:val="000000"/>
          <w:sz w:val="28"/>
        </w:rPr>
        <w:t>
      газ құбырлары мен коллекторлардың жұмысындағы ақауларды анықтау және жою тәсілдерін;</w:t>
      </w:r>
    </w:p>
    <w:bookmarkEnd w:id="433"/>
    <w:bookmarkStart w:name="z437" w:id="434"/>
    <w:p>
      <w:pPr>
        <w:spacing w:after="0"/>
        <w:ind w:left="0"/>
        <w:jc w:val="both"/>
      </w:pPr>
      <w:r>
        <w:rPr>
          <w:rFonts w:ascii="Times New Roman"/>
          <w:b w:val="false"/>
          <w:i w:val="false"/>
          <w:color w:val="000000"/>
          <w:sz w:val="28"/>
        </w:rPr>
        <w:t>
      газ құбырларындағы апат орындарын қоршау ережесін;</w:t>
      </w:r>
    </w:p>
    <w:bookmarkEnd w:id="434"/>
    <w:bookmarkStart w:name="z438" w:id="435"/>
    <w:p>
      <w:pPr>
        <w:spacing w:after="0"/>
        <w:ind w:left="0"/>
        <w:jc w:val="both"/>
      </w:pPr>
      <w:r>
        <w:rPr>
          <w:rFonts w:ascii="Times New Roman"/>
          <w:b w:val="false"/>
          <w:i w:val="false"/>
          <w:color w:val="000000"/>
          <w:sz w:val="28"/>
        </w:rPr>
        <w:t>
      насостардың, конденсациондық құрылғылар мен бақылау-өлшеу аспаптарының құрылымын;</w:t>
      </w:r>
    </w:p>
    <w:bookmarkEnd w:id="435"/>
    <w:bookmarkStart w:name="z439" w:id="436"/>
    <w:p>
      <w:pPr>
        <w:spacing w:after="0"/>
        <w:ind w:left="0"/>
        <w:jc w:val="both"/>
      </w:pPr>
      <w:r>
        <w:rPr>
          <w:rFonts w:ascii="Times New Roman"/>
          <w:b w:val="false"/>
          <w:i w:val="false"/>
          <w:color w:val="000000"/>
          <w:sz w:val="28"/>
        </w:rPr>
        <w:t>
      слесарь ісін.</w:t>
      </w:r>
    </w:p>
    <w:bookmarkEnd w:id="436"/>
    <w:bookmarkStart w:name="z440" w:id="437"/>
    <w:p>
      <w:pPr>
        <w:spacing w:after="0"/>
        <w:ind w:left="0"/>
        <w:jc w:val="both"/>
      </w:pPr>
      <w:r>
        <w:rPr>
          <w:rFonts w:ascii="Times New Roman"/>
          <w:b w:val="false"/>
          <w:i w:val="false"/>
          <w:color w:val="000000"/>
          <w:sz w:val="28"/>
        </w:rPr>
        <w:t>
      13. Жерасты газ генераторларының операторы</w:t>
      </w:r>
    </w:p>
    <w:bookmarkEnd w:id="437"/>
    <w:bookmarkStart w:name="z441" w:id="438"/>
    <w:p>
      <w:pPr>
        <w:spacing w:after="0"/>
        <w:ind w:left="0"/>
        <w:jc w:val="both"/>
      </w:pPr>
      <w:r>
        <w:rPr>
          <w:rFonts w:ascii="Times New Roman"/>
          <w:b w:val="false"/>
          <w:i w:val="false"/>
          <w:color w:val="000000"/>
          <w:sz w:val="28"/>
        </w:rPr>
        <w:t>
      Параграф 1. Жерасты газ генераторларының операторы, 5-разряд</w:t>
      </w:r>
    </w:p>
    <w:bookmarkEnd w:id="438"/>
    <w:bookmarkStart w:name="z442" w:id="439"/>
    <w:p>
      <w:pPr>
        <w:spacing w:after="0"/>
        <w:ind w:left="0"/>
        <w:jc w:val="both"/>
      </w:pPr>
      <w:r>
        <w:rPr>
          <w:rFonts w:ascii="Times New Roman"/>
          <w:b w:val="false"/>
          <w:i w:val="false"/>
          <w:color w:val="000000"/>
          <w:sz w:val="28"/>
        </w:rPr>
        <w:t>
      63. Жұмыс сипаттамасы:</w:t>
      </w:r>
    </w:p>
    <w:bookmarkEnd w:id="439"/>
    <w:bookmarkStart w:name="z443" w:id="440"/>
    <w:p>
      <w:pPr>
        <w:spacing w:after="0"/>
        <w:ind w:left="0"/>
        <w:jc w:val="both"/>
      </w:pPr>
      <w:r>
        <w:rPr>
          <w:rFonts w:ascii="Times New Roman"/>
          <w:b w:val="false"/>
          <w:i w:val="false"/>
          <w:color w:val="000000"/>
          <w:sz w:val="28"/>
        </w:rPr>
        <w:t>
      газ алудың технологиялық процесін қатты отынмен жұмыс істейтін жерасты газ генераторларында жүргізу, олардың берілген жұмыс режимін ұстау;</w:t>
      </w:r>
    </w:p>
    <w:bookmarkEnd w:id="440"/>
    <w:bookmarkStart w:name="z444" w:id="441"/>
    <w:p>
      <w:pPr>
        <w:spacing w:after="0"/>
        <w:ind w:left="0"/>
        <w:jc w:val="both"/>
      </w:pPr>
      <w:r>
        <w:rPr>
          <w:rFonts w:ascii="Times New Roman"/>
          <w:b w:val="false"/>
          <w:i w:val="false"/>
          <w:color w:val="000000"/>
          <w:sz w:val="28"/>
        </w:rPr>
        <w:t>
      скрубберлерге, ұңғымаларға, насостарға, жуу құрылғыларының жуғыштарына қызмет көрсету және олардың жұмысын басқару;</w:t>
      </w:r>
    </w:p>
    <w:bookmarkEnd w:id="441"/>
    <w:bookmarkStart w:name="z445" w:id="442"/>
    <w:p>
      <w:pPr>
        <w:spacing w:after="0"/>
        <w:ind w:left="0"/>
        <w:jc w:val="both"/>
      </w:pPr>
      <w:r>
        <w:rPr>
          <w:rFonts w:ascii="Times New Roman"/>
          <w:b w:val="false"/>
          <w:i w:val="false"/>
          <w:color w:val="000000"/>
          <w:sz w:val="28"/>
        </w:rPr>
        <w:t>
      үрлеме ағын мен газды газдандыру арналары бойынша таратып бөлу;</w:t>
      </w:r>
    </w:p>
    <w:bookmarkEnd w:id="442"/>
    <w:bookmarkStart w:name="z446" w:id="443"/>
    <w:p>
      <w:pPr>
        <w:spacing w:after="0"/>
        <w:ind w:left="0"/>
        <w:jc w:val="both"/>
      </w:pPr>
      <w:r>
        <w:rPr>
          <w:rFonts w:ascii="Times New Roman"/>
          <w:b w:val="false"/>
          <w:i w:val="false"/>
          <w:color w:val="000000"/>
          <w:sz w:val="28"/>
        </w:rPr>
        <w:t>
      ұңғымаларды қарау, қосу және ажырату;</w:t>
      </w:r>
    </w:p>
    <w:bookmarkEnd w:id="443"/>
    <w:bookmarkStart w:name="z447" w:id="444"/>
    <w:p>
      <w:pPr>
        <w:spacing w:after="0"/>
        <w:ind w:left="0"/>
        <w:jc w:val="both"/>
      </w:pPr>
      <w:r>
        <w:rPr>
          <w:rFonts w:ascii="Times New Roman"/>
          <w:b w:val="false"/>
          <w:i w:val="false"/>
          <w:color w:val="000000"/>
          <w:sz w:val="28"/>
        </w:rPr>
        <w:t>
      ұңғыманың жай-күйін және ұңғыма ұштарының, панельді коммуникациялар мен газ коллекторларының герметикалылығын қадағалау;</w:t>
      </w:r>
    </w:p>
    <w:bookmarkEnd w:id="444"/>
    <w:bookmarkStart w:name="z448" w:id="445"/>
    <w:p>
      <w:pPr>
        <w:spacing w:after="0"/>
        <w:ind w:left="0"/>
        <w:jc w:val="both"/>
      </w:pPr>
      <w:r>
        <w:rPr>
          <w:rFonts w:ascii="Times New Roman"/>
          <w:b w:val="false"/>
          <w:i w:val="false"/>
          <w:color w:val="000000"/>
          <w:sz w:val="28"/>
        </w:rPr>
        <w:t>
      үрлеме ағынның берілуін, газ бұрмасын және газды суыту үшін судың берілуін реттеу;</w:t>
      </w:r>
    </w:p>
    <w:bookmarkEnd w:id="445"/>
    <w:bookmarkStart w:name="z449" w:id="446"/>
    <w:p>
      <w:pPr>
        <w:spacing w:after="0"/>
        <w:ind w:left="0"/>
        <w:jc w:val="both"/>
      </w:pPr>
      <w:r>
        <w:rPr>
          <w:rFonts w:ascii="Times New Roman"/>
          <w:b w:val="false"/>
          <w:i w:val="false"/>
          <w:color w:val="000000"/>
          <w:sz w:val="28"/>
        </w:rPr>
        <w:t>
      ұңғыманы тазалау және жер астында жөндеу;</w:t>
      </w:r>
    </w:p>
    <w:bookmarkEnd w:id="446"/>
    <w:bookmarkStart w:name="z450" w:id="447"/>
    <w:p>
      <w:pPr>
        <w:spacing w:after="0"/>
        <w:ind w:left="0"/>
        <w:jc w:val="both"/>
      </w:pPr>
      <w:r>
        <w:rPr>
          <w:rFonts w:ascii="Times New Roman"/>
          <w:b w:val="false"/>
          <w:i w:val="false"/>
          <w:color w:val="000000"/>
          <w:sz w:val="28"/>
        </w:rPr>
        <w:t>
      коммуникацияларды тазалау және жөндеу;</w:t>
      </w:r>
    </w:p>
    <w:bookmarkEnd w:id="447"/>
    <w:bookmarkStart w:name="z451" w:id="448"/>
    <w:p>
      <w:pPr>
        <w:spacing w:after="0"/>
        <w:ind w:left="0"/>
        <w:jc w:val="both"/>
      </w:pPr>
      <w:r>
        <w:rPr>
          <w:rFonts w:ascii="Times New Roman"/>
          <w:b w:val="false"/>
          <w:i w:val="false"/>
          <w:color w:val="000000"/>
          <w:sz w:val="28"/>
        </w:rPr>
        <w:t>
      электродтарды түсіру және көтеру;</w:t>
      </w:r>
    </w:p>
    <w:bookmarkEnd w:id="448"/>
    <w:bookmarkStart w:name="z452" w:id="449"/>
    <w:p>
      <w:pPr>
        <w:spacing w:after="0"/>
        <w:ind w:left="0"/>
        <w:jc w:val="both"/>
      </w:pPr>
      <w:r>
        <w:rPr>
          <w:rFonts w:ascii="Times New Roman"/>
          <w:b w:val="false"/>
          <w:i w:val="false"/>
          <w:color w:val="000000"/>
          <w:sz w:val="28"/>
        </w:rPr>
        <w:t>
      газ генераторындағы жерасты суларының деңгейін бақылау және оларды сору мен дренаждау;</w:t>
      </w:r>
    </w:p>
    <w:bookmarkEnd w:id="449"/>
    <w:bookmarkStart w:name="z453" w:id="450"/>
    <w:p>
      <w:pPr>
        <w:spacing w:after="0"/>
        <w:ind w:left="0"/>
        <w:jc w:val="both"/>
      </w:pPr>
      <w:r>
        <w:rPr>
          <w:rFonts w:ascii="Times New Roman"/>
          <w:b w:val="false"/>
          <w:i w:val="false"/>
          <w:color w:val="000000"/>
          <w:sz w:val="28"/>
        </w:rPr>
        <w:t>
      кесіп алушы жаппаларды орнату;</w:t>
      </w:r>
    </w:p>
    <w:bookmarkEnd w:id="450"/>
    <w:bookmarkStart w:name="z454" w:id="451"/>
    <w:p>
      <w:pPr>
        <w:spacing w:after="0"/>
        <w:ind w:left="0"/>
        <w:jc w:val="both"/>
      </w:pPr>
      <w:r>
        <w:rPr>
          <w:rFonts w:ascii="Times New Roman"/>
          <w:b w:val="false"/>
          <w:i w:val="false"/>
          <w:color w:val="000000"/>
          <w:sz w:val="28"/>
        </w:rPr>
        <w:t>
      аппаратура мен жабдықты ағымдық жөндеу.</w:t>
      </w:r>
    </w:p>
    <w:bookmarkEnd w:id="451"/>
    <w:bookmarkStart w:name="z455" w:id="452"/>
    <w:p>
      <w:pPr>
        <w:spacing w:after="0"/>
        <w:ind w:left="0"/>
        <w:jc w:val="both"/>
      </w:pPr>
      <w:r>
        <w:rPr>
          <w:rFonts w:ascii="Times New Roman"/>
          <w:b w:val="false"/>
          <w:i w:val="false"/>
          <w:color w:val="000000"/>
          <w:sz w:val="28"/>
        </w:rPr>
        <w:t>
      64. Білуге тиіс:</w:t>
      </w:r>
    </w:p>
    <w:bookmarkEnd w:id="452"/>
    <w:bookmarkStart w:name="z456" w:id="453"/>
    <w:p>
      <w:pPr>
        <w:spacing w:after="0"/>
        <w:ind w:left="0"/>
        <w:jc w:val="both"/>
      </w:pPr>
      <w:r>
        <w:rPr>
          <w:rFonts w:ascii="Times New Roman"/>
          <w:b w:val="false"/>
          <w:i w:val="false"/>
          <w:color w:val="000000"/>
          <w:sz w:val="28"/>
        </w:rPr>
        <w:t>
      жер асты газ генераторларының, бұрғы станоктарының, ұңғыма ұштарының, жаппа арматурасының, ортадан тепкіш насостардың, скрубберлердің, жуғыштар мен басқа да тазалау құрылғыларының құрылымы мен пайдалану ережесін;</w:t>
      </w:r>
    </w:p>
    <w:bookmarkEnd w:id="453"/>
    <w:bookmarkStart w:name="z457" w:id="454"/>
    <w:p>
      <w:pPr>
        <w:spacing w:after="0"/>
        <w:ind w:left="0"/>
        <w:jc w:val="both"/>
      </w:pPr>
      <w:r>
        <w:rPr>
          <w:rFonts w:ascii="Times New Roman"/>
          <w:b w:val="false"/>
          <w:i w:val="false"/>
          <w:color w:val="000000"/>
          <w:sz w:val="28"/>
        </w:rPr>
        <w:t>
      үстіңгі коммуникациялар сызбасын;</w:t>
      </w:r>
    </w:p>
    <w:bookmarkEnd w:id="454"/>
    <w:bookmarkStart w:name="z458" w:id="455"/>
    <w:p>
      <w:pPr>
        <w:spacing w:after="0"/>
        <w:ind w:left="0"/>
        <w:jc w:val="both"/>
      </w:pPr>
      <w:r>
        <w:rPr>
          <w:rFonts w:ascii="Times New Roman"/>
          <w:b w:val="false"/>
          <w:i w:val="false"/>
          <w:color w:val="000000"/>
          <w:sz w:val="28"/>
        </w:rPr>
        <w:t>
      бақылау-өлшеу аспаптарының нысаны мен жұмыс принципін;</w:t>
      </w:r>
    </w:p>
    <w:bookmarkEnd w:id="455"/>
    <w:bookmarkStart w:name="z459" w:id="456"/>
    <w:p>
      <w:pPr>
        <w:spacing w:after="0"/>
        <w:ind w:left="0"/>
        <w:jc w:val="both"/>
      </w:pPr>
      <w:r>
        <w:rPr>
          <w:rFonts w:ascii="Times New Roman"/>
          <w:b w:val="false"/>
          <w:i w:val="false"/>
          <w:color w:val="000000"/>
          <w:sz w:val="28"/>
        </w:rPr>
        <w:t>
      көмір қабаты шөгуінің тау-кен геологиялық жағдайларын;</w:t>
      </w:r>
    </w:p>
    <w:bookmarkEnd w:id="456"/>
    <w:bookmarkStart w:name="z460" w:id="457"/>
    <w:p>
      <w:pPr>
        <w:spacing w:after="0"/>
        <w:ind w:left="0"/>
        <w:jc w:val="both"/>
      </w:pPr>
      <w:r>
        <w:rPr>
          <w:rFonts w:ascii="Times New Roman"/>
          <w:b w:val="false"/>
          <w:i w:val="false"/>
          <w:color w:val="000000"/>
          <w:sz w:val="28"/>
        </w:rPr>
        <w:t>
      жерасты суларының дренаж тәсілдерін және қабатты ашатын ұңғыманың құрылымын;</w:t>
      </w:r>
    </w:p>
    <w:bookmarkEnd w:id="457"/>
    <w:bookmarkStart w:name="z461" w:id="458"/>
    <w:p>
      <w:pPr>
        <w:spacing w:after="0"/>
        <w:ind w:left="0"/>
        <w:jc w:val="both"/>
      </w:pPr>
      <w:r>
        <w:rPr>
          <w:rFonts w:ascii="Times New Roman"/>
          <w:b w:val="false"/>
          <w:i w:val="false"/>
          <w:color w:val="000000"/>
          <w:sz w:val="28"/>
        </w:rPr>
        <w:t>
      слесарь ісін.</w:t>
      </w:r>
    </w:p>
    <w:bookmarkEnd w:id="458"/>
    <w:bookmarkStart w:name="z462" w:id="459"/>
    <w:p>
      <w:pPr>
        <w:spacing w:after="0"/>
        <w:ind w:left="0"/>
        <w:jc w:val="both"/>
      </w:pPr>
      <w:r>
        <w:rPr>
          <w:rFonts w:ascii="Times New Roman"/>
          <w:b w:val="false"/>
          <w:i w:val="false"/>
          <w:color w:val="000000"/>
          <w:sz w:val="28"/>
        </w:rPr>
        <w:t>
      Параграф 2. Жерасты газ генераторларының операторы, 6-разряд</w:t>
      </w:r>
    </w:p>
    <w:bookmarkEnd w:id="459"/>
    <w:bookmarkStart w:name="z463" w:id="460"/>
    <w:p>
      <w:pPr>
        <w:spacing w:after="0"/>
        <w:ind w:left="0"/>
        <w:jc w:val="both"/>
      </w:pPr>
      <w:r>
        <w:rPr>
          <w:rFonts w:ascii="Times New Roman"/>
          <w:b w:val="false"/>
          <w:i w:val="false"/>
          <w:color w:val="000000"/>
          <w:sz w:val="28"/>
        </w:rPr>
        <w:t>
      65. Жұмыс сипаттамасы:</w:t>
      </w:r>
    </w:p>
    <w:bookmarkEnd w:id="460"/>
    <w:bookmarkStart w:name="z464" w:id="461"/>
    <w:p>
      <w:pPr>
        <w:spacing w:after="0"/>
        <w:ind w:left="0"/>
        <w:jc w:val="both"/>
      </w:pPr>
      <w:r>
        <w:rPr>
          <w:rFonts w:ascii="Times New Roman"/>
          <w:b w:val="false"/>
          <w:i w:val="false"/>
          <w:color w:val="000000"/>
          <w:sz w:val="28"/>
        </w:rPr>
        <w:t>
      қатты отынмен жұмыс істейтін жерасты газ генераторларында газ алу технологиялық процесін жүргізу және газда ылғалдың, құмның, шайыр мен басқа да қоспалардың болуын, ыстық газды тазалау құрылғыларының жұмысын бақылауды және газ генераторларында жерасты суларының деңгейін төмендету жөніндегі іс-шаралар жүргізуді жүзеге асыра отырып, олардың берілген жұмыс режимін ұстау;</w:t>
      </w:r>
    </w:p>
    <w:bookmarkEnd w:id="461"/>
    <w:bookmarkStart w:name="z465" w:id="462"/>
    <w:p>
      <w:pPr>
        <w:spacing w:after="0"/>
        <w:ind w:left="0"/>
        <w:jc w:val="both"/>
      </w:pPr>
      <w:r>
        <w:rPr>
          <w:rFonts w:ascii="Times New Roman"/>
          <w:b w:val="false"/>
          <w:i w:val="false"/>
          <w:color w:val="000000"/>
          <w:sz w:val="28"/>
        </w:rPr>
        <w:t>
      ұңғыманың, газ генераторлары мен коммуникациялардың герметикалылығын қадағалау және үрлеу мен газдың жерасты шығындарын азайту шараларын мен ағындарын жою шараларын қабылдау;</w:t>
      </w:r>
    </w:p>
    <w:bookmarkEnd w:id="462"/>
    <w:bookmarkStart w:name="z466" w:id="463"/>
    <w:p>
      <w:pPr>
        <w:spacing w:after="0"/>
        <w:ind w:left="0"/>
        <w:jc w:val="both"/>
      </w:pPr>
      <w:r>
        <w:rPr>
          <w:rFonts w:ascii="Times New Roman"/>
          <w:b w:val="false"/>
          <w:i w:val="false"/>
          <w:color w:val="000000"/>
          <w:sz w:val="28"/>
        </w:rPr>
        <w:t>
      көмір қорына, соғу жылдамдығына, температура мен басқа да жағдайларға қарай жекелеген ұңғыманың жүктемесін анықтау;</w:t>
      </w:r>
    </w:p>
    <w:bookmarkEnd w:id="463"/>
    <w:bookmarkStart w:name="z467" w:id="464"/>
    <w:p>
      <w:pPr>
        <w:spacing w:after="0"/>
        <w:ind w:left="0"/>
        <w:jc w:val="both"/>
      </w:pPr>
      <w:r>
        <w:rPr>
          <w:rFonts w:ascii="Times New Roman"/>
          <w:b w:val="false"/>
          <w:i w:val="false"/>
          <w:color w:val="000000"/>
          <w:sz w:val="28"/>
        </w:rPr>
        <w:t>
      операторлардың жұмысына және газ генератор жабдығы мен аппаратурасын жөндеуге, ұңғымаларды жер астында жөндеуге басшылық ету.</w:t>
      </w:r>
    </w:p>
    <w:bookmarkEnd w:id="464"/>
    <w:bookmarkStart w:name="z468" w:id="465"/>
    <w:p>
      <w:pPr>
        <w:spacing w:after="0"/>
        <w:ind w:left="0"/>
        <w:jc w:val="both"/>
      </w:pPr>
      <w:r>
        <w:rPr>
          <w:rFonts w:ascii="Times New Roman"/>
          <w:b w:val="false"/>
          <w:i w:val="false"/>
          <w:color w:val="000000"/>
          <w:sz w:val="28"/>
        </w:rPr>
        <w:t>
      66. Білуге тиіс:</w:t>
      </w:r>
    </w:p>
    <w:bookmarkEnd w:id="465"/>
    <w:bookmarkStart w:name="z469" w:id="466"/>
    <w:p>
      <w:pPr>
        <w:spacing w:after="0"/>
        <w:ind w:left="0"/>
        <w:jc w:val="both"/>
      </w:pPr>
      <w:r>
        <w:rPr>
          <w:rFonts w:ascii="Times New Roman"/>
          <w:b w:val="false"/>
          <w:i w:val="false"/>
          <w:color w:val="000000"/>
          <w:sz w:val="28"/>
        </w:rPr>
        <w:t>
      жерасты газдандырудың технологиялық сызбасын;</w:t>
      </w:r>
    </w:p>
    <w:bookmarkEnd w:id="466"/>
    <w:bookmarkStart w:name="z470" w:id="467"/>
    <w:p>
      <w:pPr>
        <w:spacing w:after="0"/>
        <w:ind w:left="0"/>
        <w:jc w:val="both"/>
      </w:pPr>
      <w:r>
        <w:rPr>
          <w:rFonts w:ascii="Times New Roman"/>
          <w:b w:val="false"/>
          <w:i w:val="false"/>
          <w:color w:val="000000"/>
          <w:sz w:val="28"/>
        </w:rPr>
        <w:t>
      газогенераторларындағы жерасты суларының деңгейін түсіру әдістерін;</w:t>
      </w:r>
    </w:p>
    <w:bookmarkEnd w:id="467"/>
    <w:bookmarkStart w:name="z471" w:id="468"/>
    <w:p>
      <w:pPr>
        <w:spacing w:after="0"/>
        <w:ind w:left="0"/>
        <w:jc w:val="both"/>
      </w:pPr>
      <w:r>
        <w:rPr>
          <w:rFonts w:ascii="Times New Roman"/>
          <w:b w:val="false"/>
          <w:i w:val="false"/>
          <w:color w:val="000000"/>
          <w:sz w:val="28"/>
        </w:rPr>
        <w:t>
      кен орнын кептіру әдістері мен сызбасын;</w:t>
      </w:r>
    </w:p>
    <w:bookmarkEnd w:id="468"/>
    <w:bookmarkStart w:name="z472" w:id="469"/>
    <w:p>
      <w:pPr>
        <w:spacing w:after="0"/>
        <w:ind w:left="0"/>
        <w:jc w:val="both"/>
      </w:pPr>
      <w:r>
        <w:rPr>
          <w:rFonts w:ascii="Times New Roman"/>
          <w:b w:val="false"/>
          <w:i w:val="false"/>
          <w:color w:val="000000"/>
          <w:sz w:val="28"/>
        </w:rPr>
        <w:t>
      газдардың қасиеттерін;</w:t>
      </w:r>
    </w:p>
    <w:bookmarkEnd w:id="469"/>
    <w:bookmarkStart w:name="z473" w:id="470"/>
    <w:p>
      <w:pPr>
        <w:spacing w:after="0"/>
        <w:ind w:left="0"/>
        <w:jc w:val="both"/>
      </w:pPr>
      <w:r>
        <w:rPr>
          <w:rFonts w:ascii="Times New Roman"/>
          <w:b w:val="false"/>
          <w:i w:val="false"/>
          <w:color w:val="000000"/>
          <w:sz w:val="28"/>
        </w:rPr>
        <w:t>
      зиянды газдармен жұмыстың ерекшеліктерін;</w:t>
      </w:r>
    </w:p>
    <w:bookmarkEnd w:id="470"/>
    <w:bookmarkStart w:name="z474" w:id="471"/>
    <w:p>
      <w:pPr>
        <w:spacing w:after="0"/>
        <w:ind w:left="0"/>
        <w:jc w:val="both"/>
      </w:pPr>
      <w:r>
        <w:rPr>
          <w:rFonts w:ascii="Times New Roman"/>
          <w:b w:val="false"/>
          <w:i w:val="false"/>
          <w:color w:val="000000"/>
          <w:sz w:val="28"/>
        </w:rPr>
        <w:t>
      жерасты газ генераторлары учаскесіндегі көмір қабаты шөгуінің тау-кен геологиялық және гидрогеологиялық жағдайларын;</w:t>
      </w:r>
    </w:p>
    <w:bookmarkEnd w:id="471"/>
    <w:bookmarkStart w:name="z475" w:id="472"/>
    <w:p>
      <w:pPr>
        <w:spacing w:after="0"/>
        <w:ind w:left="0"/>
        <w:jc w:val="both"/>
      </w:pPr>
      <w:r>
        <w:rPr>
          <w:rFonts w:ascii="Times New Roman"/>
          <w:b w:val="false"/>
          <w:i w:val="false"/>
          <w:color w:val="000000"/>
          <w:sz w:val="28"/>
        </w:rPr>
        <w:t>
      жерасты сулары дренажы тәсілдерін және кен жыныстарындағы газды ашу және сүзгілеу ұңғымасының құрылымын.</w:t>
      </w:r>
    </w:p>
    <w:bookmarkEnd w:id="472"/>
    <w:bookmarkStart w:name="z476" w:id="473"/>
    <w:p>
      <w:pPr>
        <w:spacing w:after="0"/>
        <w:ind w:left="0"/>
        <w:jc w:val="both"/>
      </w:pPr>
      <w:r>
        <w:rPr>
          <w:rFonts w:ascii="Times New Roman"/>
          <w:b w:val="false"/>
          <w:i w:val="false"/>
          <w:color w:val="000000"/>
          <w:sz w:val="28"/>
        </w:rPr>
        <w:t>
      67. Орта кәсіптік білім талап етіледі.</w:t>
      </w:r>
    </w:p>
    <w:bookmarkEnd w:id="473"/>
    <w:bookmarkStart w:name="z477" w:id="474"/>
    <w:p>
      <w:pPr>
        <w:spacing w:after="0"/>
        <w:ind w:left="0"/>
        <w:jc w:val="both"/>
      </w:pPr>
      <w:r>
        <w:rPr>
          <w:rFonts w:ascii="Times New Roman"/>
          <w:b w:val="false"/>
          <w:i w:val="false"/>
          <w:color w:val="000000"/>
          <w:sz w:val="28"/>
        </w:rPr>
        <w:t>
      14. Конденсатты жинау және тазарту жөніндегі оператор</w:t>
      </w:r>
    </w:p>
    <w:bookmarkEnd w:id="474"/>
    <w:bookmarkStart w:name="z478" w:id="475"/>
    <w:p>
      <w:pPr>
        <w:spacing w:after="0"/>
        <w:ind w:left="0"/>
        <w:jc w:val="both"/>
      </w:pPr>
      <w:r>
        <w:rPr>
          <w:rFonts w:ascii="Times New Roman"/>
          <w:b w:val="false"/>
          <w:i w:val="false"/>
          <w:color w:val="000000"/>
          <w:sz w:val="28"/>
        </w:rPr>
        <w:t>
      Параграф 1. Конденсатты жинау және тазарту жөніндегі оператор, 3-разряд</w:t>
      </w:r>
    </w:p>
    <w:bookmarkEnd w:id="475"/>
    <w:bookmarkStart w:name="z479" w:id="476"/>
    <w:p>
      <w:pPr>
        <w:spacing w:after="0"/>
        <w:ind w:left="0"/>
        <w:jc w:val="both"/>
      </w:pPr>
      <w:r>
        <w:rPr>
          <w:rFonts w:ascii="Times New Roman"/>
          <w:b w:val="false"/>
          <w:i w:val="false"/>
          <w:color w:val="000000"/>
          <w:sz w:val="28"/>
        </w:rPr>
        <w:t>
      68. Жұмыс сипаттамасы:</w:t>
      </w:r>
    </w:p>
    <w:bookmarkEnd w:id="476"/>
    <w:bookmarkStart w:name="z480" w:id="477"/>
    <w:p>
      <w:pPr>
        <w:spacing w:after="0"/>
        <w:ind w:left="0"/>
        <w:jc w:val="both"/>
      </w:pPr>
      <w:r>
        <w:rPr>
          <w:rFonts w:ascii="Times New Roman"/>
          <w:b w:val="false"/>
          <w:i w:val="false"/>
          <w:color w:val="000000"/>
          <w:sz w:val="28"/>
        </w:rPr>
        <w:t>
      конденсат жинақтарына, су жұмсарту жабдығына және конденсатты тазарту сүзгілеріне қызмет көрсету;</w:t>
      </w:r>
    </w:p>
    <w:bookmarkEnd w:id="477"/>
    <w:bookmarkStart w:name="z481" w:id="478"/>
    <w:p>
      <w:pPr>
        <w:spacing w:after="0"/>
        <w:ind w:left="0"/>
        <w:jc w:val="both"/>
      </w:pPr>
      <w:r>
        <w:rPr>
          <w:rFonts w:ascii="Times New Roman"/>
          <w:b w:val="false"/>
          <w:i w:val="false"/>
          <w:color w:val="000000"/>
          <w:sz w:val="28"/>
        </w:rPr>
        <w:t>
      конденсат сынамасын алу;</w:t>
      </w:r>
    </w:p>
    <w:bookmarkEnd w:id="478"/>
    <w:bookmarkStart w:name="z482" w:id="479"/>
    <w:p>
      <w:pPr>
        <w:spacing w:after="0"/>
        <w:ind w:left="0"/>
        <w:jc w:val="both"/>
      </w:pPr>
      <w:r>
        <w:rPr>
          <w:rFonts w:ascii="Times New Roman"/>
          <w:b w:val="false"/>
          <w:i w:val="false"/>
          <w:color w:val="000000"/>
          <w:sz w:val="28"/>
        </w:rPr>
        <w:t>
      мұнай өнімінің қоспасын анықтау;</w:t>
      </w:r>
    </w:p>
    <w:bookmarkEnd w:id="479"/>
    <w:bookmarkStart w:name="z483" w:id="480"/>
    <w:p>
      <w:pPr>
        <w:spacing w:after="0"/>
        <w:ind w:left="0"/>
        <w:jc w:val="both"/>
      </w:pPr>
      <w:r>
        <w:rPr>
          <w:rFonts w:ascii="Times New Roman"/>
          <w:b w:val="false"/>
          <w:i w:val="false"/>
          <w:color w:val="000000"/>
          <w:sz w:val="28"/>
        </w:rPr>
        <w:t>
      конденсат қаттылығына, сілтілігіне, теміріне талдау жасау;</w:t>
      </w:r>
    </w:p>
    <w:bookmarkEnd w:id="480"/>
    <w:bookmarkStart w:name="z484" w:id="481"/>
    <w:p>
      <w:pPr>
        <w:spacing w:after="0"/>
        <w:ind w:left="0"/>
        <w:jc w:val="both"/>
      </w:pPr>
      <w:r>
        <w:rPr>
          <w:rFonts w:ascii="Times New Roman"/>
          <w:b w:val="false"/>
          <w:i w:val="false"/>
          <w:color w:val="000000"/>
          <w:sz w:val="28"/>
        </w:rPr>
        <w:t>
      конденсатты мұнай өнімдерінен тазарту;</w:t>
      </w:r>
    </w:p>
    <w:bookmarkEnd w:id="481"/>
    <w:bookmarkStart w:name="z485" w:id="482"/>
    <w:p>
      <w:pPr>
        <w:spacing w:after="0"/>
        <w:ind w:left="0"/>
        <w:jc w:val="both"/>
      </w:pPr>
      <w:r>
        <w:rPr>
          <w:rFonts w:ascii="Times New Roman"/>
          <w:b w:val="false"/>
          <w:i w:val="false"/>
          <w:color w:val="000000"/>
          <w:sz w:val="28"/>
        </w:rPr>
        <w:t>
      конденсатты қайта айдау;</w:t>
      </w:r>
    </w:p>
    <w:bookmarkEnd w:id="482"/>
    <w:bookmarkStart w:name="z486" w:id="483"/>
    <w:p>
      <w:pPr>
        <w:spacing w:after="0"/>
        <w:ind w:left="0"/>
        <w:jc w:val="both"/>
      </w:pPr>
      <w:r>
        <w:rPr>
          <w:rFonts w:ascii="Times New Roman"/>
          <w:b w:val="false"/>
          <w:i w:val="false"/>
          <w:color w:val="000000"/>
          <w:sz w:val="28"/>
        </w:rPr>
        <w:t>
      насосты қосу, қызмет көрсету және тоқтату;</w:t>
      </w:r>
    </w:p>
    <w:bookmarkEnd w:id="483"/>
    <w:bookmarkStart w:name="z487" w:id="484"/>
    <w:p>
      <w:pPr>
        <w:spacing w:after="0"/>
        <w:ind w:left="0"/>
        <w:jc w:val="both"/>
      </w:pPr>
      <w:r>
        <w:rPr>
          <w:rFonts w:ascii="Times New Roman"/>
          <w:b w:val="false"/>
          <w:i w:val="false"/>
          <w:color w:val="000000"/>
          <w:sz w:val="28"/>
        </w:rPr>
        <w:t>
      конденсат санының есебі;</w:t>
      </w:r>
    </w:p>
    <w:bookmarkEnd w:id="484"/>
    <w:bookmarkStart w:name="z488" w:id="485"/>
    <w:p>
      <w:pPr>
        <w:spacing w:after="0"/>
        <w:ind w:left="0"/>
        <w:jc w:val="both"/>
      </w:pPr>
      <w:r>
        <w:rPr>
          <w:rFonts w:ascii="Times New Roman"/>
          <w:b w:val="false"/>
          <w:i w:val="false"/>
          <w:color w:val="000000"/>
          <w:sz w:val="28"/>
        </w:rPr>
        <w:t>
      сүзгілерді қопсыту және регенерациялау.</w:t>
      </w:r>
    </w:p>
    <w:bookmarkEnd w:id="485"/>
    <w:bookmarkStart w:name="z489" w:id="486"/>
    <w:p>
      <w:pPr>
        <w:spacing w:after="0"/>
        <w:ind w:left="0"/>
        <w:jc w:val="both"/>
      </w:pPr>
      <w:r>
        <w:rPr>
          <w:rFonts w:ascii="Times New Roman"/>
          <w:b w:val="false"/>
          <w:i w:val="false"/>
          <w:color w:val="000000"/>
          <w:sz w:val="28"/>
        </w:rPr>
        <w:t>
      69. Білуге тиіс:</w:t>
      </w:r>
    </w:p>
    <w:bookmarkEnd w:id="486"/>
    <w:bookmarkStart w:name="z490" w:id="487"/>
    <w:p>
      <w:pPr>
        <w:spacing w:after="0"/>
        <w:ind w:left="0"/>
        <w:jc w:val="both"/>
      </w:pPr>
      <w:r>
        <w:rPr>
          <w:rFonts w:ascii="Times New Roman"/>
          <w:b w:val="false"/>
          <w:i w:val="false"/>
          <w:color w:val="000000"/>
          <w:sz w:val="28"/>
        </w:rPr>
        <w:t>
      қызмет көрсететін учаскенің басқару тораптары мен коммуникацияларын;</w:t>
      </w:r>
    </w:p>
    <w:bookmarkEnd w:id="487"/>
    <w:bookmarkStart w:name="z491" w:id="488"/>
    <w:p>
      <w:pPr>
        <w:spacing w:after="0"/>
        <w:ind w:left="0"/>
        <w:jc w:val="both"/>
      </w:pPr>
      <w:r>
        <w:rPr>
          <w:rFonts w:ascii="Times New Roman"/>
          <w:b w:val="false"/>
          <w:i w:val="false"/>
          <w:color w:val="000000"/>
          <w:sz w:val="28"/>
        </w:rPr>
        <w:t>
      насостардың, сүзгілер мен қызмет көрсететін басқа да жабдықтар мен аспаптардың құрылымын;</w:t>
      </w:r>
    </w:p>
    <w:bookmarkEnd w:id="488"/>
    <w:bookmarkStart w:name="z492" w:id="489"/>
    <w:p>
      <w:pPr>
        <w:spacing w:after="0"/>
        <w:ind w:left="0"/>
        <w:jc w:val="both"/>
      </w:pPr>
      <w:r>
        <w:rPr>
          <w:rFonts w:ascii="Times New Roman"/>
          <w:b w:val="false"/>
          <w:i w:val="false"/>
          <w:color w:val="000000"/>
          <w:sz w:val="28"/>
        </w:rPr>
        <w:t>
      нәтижелерді қортындылай отырып талдау жасау техникасы мен әдістемесін;</w:t>
      </w:r>
    </w:p>
    <w:bookmarkEnd w:id="489"/>
    <w:bookmarkStart w:name="z493" w:id="490"/>
    <w:p>
      <w:pPr>
        <w:spacing w:after="0"/>
        <w:ind w:left="0"/>
        <w:jc w:val="both"/>
      </w:pPr>
      <w:r>
        <w:rPr>
          <w:rFonts w:ascii="Times New Roman"/>
          <w:b w:val="false"/>
          <w:i w:val="false"/>
          <w:color w:val="000000"/>
          <w:sz w:val="28"/>
        </w:rPr>
        <w:t>
      қышқылдардың, сілтілердің және қолданылатын басқа да реактивтердің қасиеттерін;</w:t>
      </w:r>
    </w:p>
    <w:bookmarkEnd w:id="490"/>
    <w:bookmarkStart w:name="z494" w:id="491"/>
    <w:p>
      <w:pPr>
        <w:spacing w:after="0"/>
        <w:ind w:left="0"/>
        <w:jc w:val="both"/>
      </w:pPr>
      <w:r>
        <w:rPr>
          <w:rFonts w:ascii="Times New Roman"/>
          <w:b w:val="false"/>
          <w:i w:val="false"/>
          <w:color w:val="000000"/>
          <w:sz w:val="28"/>
        </w:rPr>
        <w:t>
      тазартылған конденсат стандарттарын;</w:t>
      </w:r>
    </w:p>
    <w:bookmarkEnd w:id="491"/>
    <w:bookmarkStart w:name="z495" w:id="492"/>
    <w:p>
      <w:pPr>
        <w:spacing w:after="0"/>
        <w:ind w:left="0"/>
        <w:jc w:val="both"/>
      </w:pPr>
      <w:r>
        <w:rPr>
          <w:rFonts w:ascii="Times New Roman"/>
          <w:b w:val="false"/>
          <w:i w:val="false"/>
          <w:color w:val="000000"/>
          <w:sz w:val="28"/>
        </w:rPr>
        <w:t>
      жабдықты техникалық пайдалану ережесін;</w:t>
      </w:r>
    </w:p>
    <w:bookmarkEnd w:id="492"/>
    <w:bookmarkStart w:name="z496" w:id="493"/>
    <w:p>
      <w:pPr>
        <w:spacing w:after="0"/>
        <w:ind w:left="0"/>
        <w:jc w:val="both"/>
      </w:pPr>
      <w:r>
        <w:rPr>
          <w:rFonts w:ascii="Times New Roman"/>
          <w:b w:val="false"/>
          <w:i w:val="false"/>
          <w:color w:val="000000"/>
          <w:sz w:val="28"/>
        </w:rPr>
        <w:t>
      слесарь ісі негіздерін.</w:t>
      </w:r>
    </w:p>
    <w:bookmarkEnd w:id="493"/>
    <w:bookmarkStart w:name="z497" w:id="494"/>
    <w:p>
      <w:pPr>
        <w:spacing w:after="0"/>
        <w:ind w:left="0"/>
        <w:jc w:val="both"/>
      </w:pPr>
      <w:r>
        <w:rPr>
          <w:rFonts w:ascii="Times New Roman"/>
          <w:b w:val="false"/>
          <w:i w:val="false"/>
          <w:color w:val="000000"/>
          <w:sz w:val="28"/>
        </w:rPr>
        <w:t>
      15. Технологиялық қондырғы операторы</w:t>
      </w:r>
    </w:p>
    <w:bookmarkEnd w:id="494"/>
    <w:bookmarkStart w:name="z498" w:id="495"/>
    <w:p>
      <w:pPr>
        <w:spacing w:after="0"/>
        <w:ind w:left="0"/>
        <w:jc w:val="both"/>
      </w:pPr>
      <w:r>
        <w:rPr>
          <w:rFonts w:ascii="Times New Roman"/>
          <w:b w:val="false"/>
          <w:i w:val="false"/>
          <w:color w:val="000000"/>
          <w:sz w:val="28"/>
        </w:rPr>
        <w:t>
      Параграф 1. Технологиялық қондырғы операторы, 2-разряд</w:t>
      </w:r>
    </w:p>
    <w:bookmarkEnd w:id="495"/>
    <w:bookmarkStart w:name="z499" w:id="496"/>
    <w:p>
      <w:pPr>
        <w:spacing w:after="0"/>
        <w:ind w:left="0"/>
        <w:jc w:val="both"/>
      </w:pPr>
      <w:r>
        <w:rPr>
          <w:rFonts w:ascii="Times New Roman"/>
          <w:b w:val="false"/>
          <w:i w:val="false"/>
          <w:color w:val="000000"/>
          <w:sz w:val="28"/>
        </w:rPr>
        <w:t>
      70. Жұмыс сипаттамасы:</w:t>
      </w:r>
    </w:p>
    <w:bookmarkEnd w:id="496"/>
    <w:bookmarkStart w:name="z500" w:id="497"/>
    <w:p>
      <w:pPr>
        <w:spacing w:after="0"/>
        <w:ind w:left="0"/>
        <w:jc w:val="both"/>
      </w:pPr>
      <w:r>
        <w:rPr>
          <w:rFonts w:ascii="Times New Roman"/>
          <w:b w:val="false"/>
          <w:i w:val="false"/>
          <w:color w:val="000000"/>
          <w:sz w:val="28"/>
        </w:rPr>
        <w:t>
      біліктілігі анағұрлым жоғары оператордың басшылығымен аппараттарға, насостарға, желдету және жылыту жүйелеріне қызмет көрсету;</w:t>
      </w:r>
    </w:p>
    <w:bookmarkEnd w:id="497"/>
    <w:bookmarkStart w:name="z501" w:id="498"/>
    <w:p>
      <w:pPr>
        <w:spacing w:after="0"/>
        <w:ind w:left="0"/>
        <w:jc w:val="both"/>
      </w:pPr>
      <w:r>
        <w:rPr>
          <w:rFonts w:ascii="Times New Roman"/>
          <w:b w:val="false"/>
          <w:i w:val="false"/>
          <w:color w:val="000000"/>
          <w:sz w:val="28"/>
        </w:rPr>
        <w:t>
      жақпаларды, майларды, парафинді, битум мен басқа да ұқсас өнімдерді қайта айдау, бөліп құю және таралау;</w:t>
      </w:r>
    </w:p>
    <w:bookmarkEnd w:id="498"/>
    <w:bookmarkStart w:name="z502" w:id="499"/>
    <w:p>
      <w:pPr>
        <w:spacing w:after="0"/>
        <w:ind w:left="0"/>
        <w:jc w:val="both"/>
      </w:pPr>
      <w:r>
        <w:rPr>
          <w:rFonts w:ascii="Times New Roman"/>
          <w:b w:val="false"/>
          <w:i w:val="false"/>
          <w:color w:val="000000"/>
          <w:sz w:val="28"/>
        </w:rPr>
        <w:t>
      өлшеуіштерді өлшеу. сынама алу;</w:t>
      </w:r>
    </w:p>
    <w:bookmarkEnd w:id="499"/>
    <w:bookmarkStart w:name="z503" w:id="500"/>
    <w:p>
      <w:pPr>
        <w:spacing w:after="0"/>
        <w:ind w:left="0"/>
        <w:jc w:val="both"/>
      </w:pPr>
      <w:r>
        <w:rPr>
          <w:rFonts w:ascii="Times New Roman"/>
          <w:b w:val="false"/>
          <w:i w:val="false"/>
          <w:color w:val="000000"/>
          <w:sz w:val="28"/>
        </w:rPr>
        <w:t>
      катализаторларды тиеу және түсіру;</w:t>
      </w:r>
    </w:p>
    <w:bookmarkEnd w:id="500"/>
    <w:bookmarkStart w:name="z504" w:id="501"/>
    <w:p>
      <w:pPr>
        <w:spacing w:after="0"/>
        <w:ind w:left="0"/>
        <w:jc w:val="both"/>
      </w:pPr>
      <w:r>
        <w:rPr>
          <w:rFonts w:ascii="Times New Roman"/>
          <w:b w:val="false"/>
          <w:i w:val="false"/>
          <w:color w:val="000000"/>
          <w:sz w:val="28"/>
        </w:rPr>
        <w:t>
      аппаратуралар мен пештерді тазалау.</w:t>
      </w:r>
    </w:p>
    <w:bookmarkEnd w:id="501"/>
    <w:bookmarkStart w:name="z505" w:id="502"/>
    <w:p>
      <w:pPr>
        <w:spacing w:after="0"/>
        <w:ind w:left="0"/>
        <w:jc w:val="both"/>
      </w:pPr>
      <w:r>
        <w:rPr>
          <w:rFonts w:ascii="Times New Roman"/>
          <w:b w:val="false"/>
          <w:i w:val="false"/>
          <w:color w:val="000000"/>
          <w:sz w:val="28"/>
        </w:rPr>
        <w:t>
      71. Білуге тиіс:</w:t>
      </w:r>
    </w:p>
    <w:bookmarkEnd w:id="502"/>
    <w:bookmarkStart w:name="z506" w:id="503"/>
    <w:p>
      <w:pPr>
        <w:spacing w:after="0"/>
        <w:ind w:left="0"/>
        <w:jc w:val="both"/>
      </w:pPr>
      <w:r>
        <w:rPr>
          <w:rFonts w:ascii="Times New Roman"/>
          <w:b w:val="false"/>
          <w:i w:val="false"/>
          <w:color w:val="000000"/>
          <w:sz w:val="28"/>
        </w:rPr>
        <w:t>
      қызмет көрсететін жабдықтың, арматура мен коммуникациялардың құрылымын;</w:t>
      </w:r>
    </w:p>
    <w:bookmarkEnd w:id="503"/>
    <w:bookmarkStart w:name="z507" w:id="504"/>
    <w:p>
      <w:pPr>
        <w:spacing w:after="0"/>
        <w:ind w:left="0"/>
        <w:jc w:val="both"/>
      </w:pPr>
      <w:r>
        <w:rPr>
          <w:rFonts w:ascii="Times New Roman"/>
          <w:b w:val="false"/>
          <w:i w:val="false"/>
          <w:color w:val="000000"/>
          <w:sz w:val="28"/>
        </w:rPr>
        <w:t>
      бақылау-өлшеу аспаптарының нысанын;</w:t>
      </w:r>
    </w:p>
    <w:bookmarkEnd w:id="504"/>
    <w:bookmarkStart w:name="z508" w:id="505"/>
    <w:p>
      <w:pPr>
        <w:spacing w:after="0"/>
        <w:ind w:left="0"/>
        <w:jc w:val="both"/>
      </w:pPr>
      <w:r>
        <w:rPr>
          <w:rFonts w:ascii="Times New Roman"/>
          <w:b w:val="false"/>
          <w:i w:val="false"/>
          <w:color w:val="000000"/>
          <w:sz w:val="28"/>
        </w:rPr>
        <w:t>
      шикізаттың және өндірілетін өнімнің физикалық-химиялық қасиеттерін;</w:t>
      </w:r>
    </w:p>
    <w:bookmarkEnd w:id="505"/>
    <w:bookmarkStart w:name="z509" w:id="506"/>
    <w:p>
      <w:pPr>
        <w:spacing w:after="0"/>
        <w:ind w:left="0"/>
        <w:jc w:val="both"/>
      </w:pPr>
      <w:r>
        <w:rPr>
          <w:rFonts w:ascii="Times New Roman"/>
          <w:b w:val="false"/>
          <w:i w:val="false"/>
          <w:color w:val="000000"/>
          <w:sz w:val="28"/>
        </w:rPr>
        <w:t>
      өнімді таралау және ресімдеу ережесін.</w:t>
      </w:r>
    </w:p>
    <w:bookmarkEnd w:id="506"/>
    <w:bookmarkStart w:name="z510" w:id="507"/>
    <w:p>
      <w:pPr>
        <w:spacing w:after="0"/>
        <w:ind w:left="0"/>
        <w:jc w:val="both"/>
      </w:pPr>
      <w:r>
        <w:rPr>
          <w:rFonts w:ascii="Times New Roman"/>
          <w:b w:val="false"/>
          <w:i w:val="false"/>
          <w:color w:val="000000"/>
          <w:sz w:val="28"/>
        </w:rPr>
        <w:t>
      Параграф 2. Технологиялық қондырғы операторы, 3-разряд</w:t>
      </w:r>
    </w:p>
    <w:bookmarkEnd w:id="507"/>
    <w:bookmarkStart w:name="z511" w:id="508"/>
    <w:p>
      <w:pPr>
        <w:spacing w:after="0"/>
        <w:ind w:left="0"/>
        <w:jc w:val="both"/>
      </w:pPr>
      <w:r>
        <w:rPr>
          <w:rFonts w:ascii="Times New Roman"/>
          <w:b w:val="false"/>
          <w:i w:val="false"/>
          <w:color w:val="000000"/>
          <w:sz w:val="28"/>
        </w:rPr>
        <w:t>
      72. Жұмыс сипаттамасы:</w:t>
      </w:r>
    </w:p>
    <w:bookmarkEnd w:id="508"/>
    <w:bookmarkStart w:name="z512" w:id="509"/>
    <w:p>
      <w:pPr>
        <w:spacing w:after="0"/>
        <w:ind w:left="0"/>
        <w:jc w:val="both"/>
      </w:pPr>
      <w:r>
        <w:rPr>
          <w:rFonts w:ascii="Times New Roman"/>
          <w:b w:val="false"/>
          <w:i w:val="false"/>
          <w:color w:val="000000"/>
          <w:sz w:val="28"/>
        </w:rPr>
        <w:t>
      біліктілігі анағұрлым жоғары оператордың басшылығымен мұнайды, мұнай өнімдерін, газды, сланецті және көмірді жұмыс нұсқаулықтарына сәйкес қайта өңдеу технологиялық процесін жүргізу;</w:t>
      </w:r>
    </w:p>
    <w:bookmarkEnd w:id="509"/>
    <w:bookmarkStart w:name="z513" w:id="510"/>
    <w:p>
      <w:pPr>
        <w:spacing w:after="0"/>
        <w:ind w:left="0"/>
        <w:jc w:val="both"/>
      </w:pPr>
      <w:r>
        <w:rPr>
          <w:rFonts w:ascii="Times New Roman"/>
          <w:b w:val="false"/>
          <w:i w:val="false"/>
          <w:color w:val="000000"/>
          <w:sz w:val="28"/>
        </w:rPr>
        <w:t>
      аппараттарға, желдеткіштерге, утилизатор-қазандарға немесе бу қыздырғыштарына, колчеданды сепараторларға, камералық, туннельдік пештерге, газ генераторларына және басқа да ұқсас жабдықтарға қызмет көрсету;</w:t>
      </w:r>
    </w:p>
    <w:bookmarkEnd w:id="510"/>
    <w:bookmarkStart w:name="z514" w:id="511"/>
    <w:p>
      <w:pPr>
        <w:spacing w:after="0"/>
        <w:ind w:left="0"/>
        <w:jc w:val="both"/>
      </w:pPr>
      <w:r>
        <w:rPr>
          <w:rFonts w:ascii="Times New Roman"/>
          <w:b w:val="false"/>
          <w:i w:val="false"/>
          <w:color w:val="000000"/>
          <w:sz w:val="28"/>
        </w:rPr>
        <w:t>
      жұмыс істеп тұрған жабдықты резервке ауыстыру;</w:t>
      </w:r>
    </w:p>
    <w:bookmarkEnd w:id="511"/>
    <w:bookmarkStart w:name="z515" w:id="512"/>
    <w:p>
      <w:pPr>
        <w:spacing w:after="0"/>
        <w:ind w:left="0"/>
        <w:jc w:val="both"/>
      </w:pPr>
      <w:r>
        <w:rPr>
          <w:rFonts w:ascii="Times New Roman"/>
          <w:b w:val="false"/>
          <w:i w:val="false"/>
          <w:color w:val="000000"/>
          <w:sz w:val="28"/>
        </w:rPr>
        <w:t>
      сілтіні ауыстыру;</w:t>
      </w:r>
    </w:p>
    <w:bookmarkEnd w:id="512"/>
    <w:bookmarkStart w:name="z516" w:id="513"/>
    <w:p>
      <w:pPr>
        <w:spacing w:after="0"/>
        <w:ind w:left="0"/>
        <w:jc w:val="both"/>
      </w:pPr>
      <w:r>
        <w:rPr>
          <w:rFonts w:ascii="Times New Roman"/>
          <w:b w:val="false"/>
          <w:i w:val="false"/>
          <w:color w:val="000000"/>
          <w:sz w:val="28"/>
        </w:rPr>
        <w:t>
      аппараттардан суды дренаждау;</w:t>
      </w:r>
    </w:p>
    <w:bookmarkEnd w:id="513"/>
    <w:bookmarkStart w:name="z517" w:id="514"/>
    <w:p>
      <w:pPr>
        <w:spacing w:after="0"/>
        <w:ind w:left="0"/>
        <w:jc w:val="both"/>
      </w:pPr>
      <w:r>
        <w:rPr>
          <w:rFonts w:ascii="Times New Roman"/>
          <w:b w:val="false"/>
          <w:i w:val="false"/>
          <w:color w:val="000000"/>
          <w:sz w:val="28"/>
        </w:rPr>
        <w:t>
      қызмет көрсететін учаскедегі реагенттерді, отынды, буды, суды, электр энергиясын беруді реттеу; шикізатты ұнтақтауға және тартуға беруді, тарту деңгейін реттеу;</w:t>
      </w:r>
    </w:p>
    <w:bookmarkEnd w:id="514"/>
    <w:bookmarkStart w:name="z518" w:id="515"/>
    <w:p>
      <w:pPr>
        <w:spacing w:after="0"/>
        <w:ind w:left="0"/>
        <w:jc w:val="both"/>
      </w:pPr>
      <w:r>
        <w:rPr>
          <w:rFonts w:ascii="Times New Roman"/>
          <w:b w:val="false"/>
          <w:i w:val="false"/>
          <w:color w:val="000000"/>
          <w:sz w:val="28"/>
        </w:rPr>
        <w:t>
      кептіру пешінің немесе диірмен пештің оттығын жағу процесін жүргізу;</w:t>
      </w:r>
    </w:p>
    <w:bookmarkEnd w:id="515"/>
    <w:bookmarkStart w:name="z519" w:id="516"/>
    <w:p>
      <w:pPr>
        <w:spacing w:after="0"/>
        <w:ind w:left="0"/>
        <w:jc w:val="both"/>
      </w:pPr>
      <w:r>
        <w:rPr>
          <w:rFonts w:ascii="Times New Roman"/>
          <w:b w:val="false"/>
          <w:i w:val="false"/>
          <w:color w:val="000000"/>
          <w:sz w:val="28"/>
        </w:rPr>
        <w:t>
      шикізаттың, реагенттердің сапасын, жұмсау есебін, шығарылатын өнімнің санын бақылау;</w:t>
      </w:r>
    </w:p>
    <w:bookmarkEnd w:id="516"/>
    <w:bookmarkStart w:name="z520" w:id="517"/>
    <w:p>
      <w:pPr>
        <w:spacing w:after="0"/>
        <w:ind w:left="0"/>
        <w:jc w:val="both"/>
      </w:pPr>
      <w:r>
        <w:rPr>
          <w:rFonts w:ascii="Times New Roman"/>
          <w:b w:val="false"/>
          <w:i w:val="false"/>
          <w:color w:val="000000"/>
          <w:sz w:val="28"/>
        </w:rPr>
        <w:t>
      силос жинақтаушы вагондардан коксті түсіру және тиеу;</w:t>
      </w:r>
    </w:p>
    <w:bookmarkEnd w:id="517"/>
    <w:bookmarkStart w:name="z521" w:id="518"/>
    <w:p>
      <w:pPr>
        <w:spacing w:after="0"/>
        <w:ind w:left="0"/>
        <w:jc w:val="both"/>
      </w:pPr>
      <w:r>
        <w:rPr>
          <w:rFonts w:ascii="Times New Roman"/>
          <w:b w:val="false"/>
          <w:i w:val="false"/>
          <w:color w:val="000000"/>
          <w:sz w:val="28"/>
        </w:rPr>
        <w:t>
      ленталы конвейерлердің, классификаторлардың, қоректендірушілердің жанындағы, теміржолдардағы коксті жинау;</w:t>
      </w:r>
    </w:p>
    <w:bookmarkEnd w:id="518"/>
    <w:bookmarkStart w:name="z522" w:id="519"/>
    <w:p>
      <w:pPr>
        <w:spacing w:after="0"/>
        <w:ind w:left="0"/>
        <w:jc w:val="both"/>
      </w:pPr>
      <w:r>
        <w:rPr>
          <w:rFonts w:ascii="Times New Roman"/>
          <w:b w:val="false"/>
          <w:i w:val="false"/>
          <w:color w:val="000000"/>
          <w:sz w:val="28"/>
        </w:rPr>
        <w:t>
      технологиялық жабдықты жөндеуге қатысу.</w:t>
      </w:r>
    </w:p>
    <w:bookmarkEnd w:id="519"/>
    <w:bookmarkStart w:name="z523" w:id="520"/>
    <w:p>
      <w:pPr>
        <w:spacing w:after="0"/>
        <w:ind w:left="0"/>
        <w:jc w:val="both"/>
      </w:pPr>
      <w:r>
        <w:rPr>
          <w:rFonts w:ascii="Times New Roman"/>
          <w:b w:val="false"/>
          <w:i w:val="false"/>
          <w:color w:val="000000"/>
          <w:sz w:val="28"/>
        </w:rPr>
        <w:t>
      73. Білуге тиіс:</w:t>
      </w:r>
    </w:p>
    <w:bookmarkEnd w:id="520"/>
    <w:bookmarkStart w:name="z524" w:id="521"/>
    <w:p>
      <w:pPr>
        <w:spacing w:after="0"/>
        <w:ind w:left="0"/>
        <w:jc w:val="both"/>
      </w:pPr>
      <w:r>
        <w:rPr>
          <w:rFonts w:ascii="Times New Roman"/>
          <w:b w:val="false"/>
          <w:i w:val="false"/>
          <w:color w:val="000000"/>
          <w:sz w:val="28"/>
        </w:rPr>
        <w:t>
      қызмет көрсететін қондырғылардың технологиялық процестерін, сызбасы мен карталарын;</w:t>
      </w:r>
    </w:p>
    <w:bookmarkEnd w:id="521"/>
    <w:bookmarkStart w:name="z525" w:id="522"/>
    <w:p>
      <w:pPr>
        <w:spacing w:after="0"/>
        <w:ind w:left="0"/>
        <w:jc w:val="both"/>
      </w:pPr>
      <w:r>
        <w:rPr>
          <w:rFonts w:ascii="Times New Roman"/>
          <w:b w:val="false"/>
          <w:i w:val="false"/>
          <w:color w:val="000000"/>
          <w:sz w:val="28"/>
        </w:rPr>
        <w:t>
      технологиялық процесті реттеу ережесін;</w:t>
      </w:r>
    </w:p>
    <w:bookmarkEnd w:id="522"/>
    <w:bookmarkStart w:name="z526" w:id="523"/>
    <w:p>
      <w:pPr>
        <w:spacing w:after="0"/>
        <w:ind w:left="0"/>
        <w:jc w:val="both"/>
      </w:pPr>
      <w:r>
        <w:rPr>
          <w:rFonts w:ascii="Times New Roman"/>
          <w:b w:val="false"/>
          <w:i w:val="false"/>
          <w:color w:val="000000"/>
          <w:sz w:val="28"/>
        </w:rPr>
        <w:t>
      қызмет көрсететін жабдықтың құрылымын, бақылау-өлшеу аспаптарының нысаны мен жұмыс принципін;</w:t>
      </w:r>
    </w:p>
    <w:bookmarkEnd w:id="523"/>
    <w:bookmarkStart w:name="z527" w:id="524"/>
    <w:p>
      <w:pPr>
        <w:spacing w:after="0"/>
        <w:ind w:left="0"/>
        <w:jc w:val="both"/>
      </w:pPr>
      <w:r>
        <w:rPr>
          <w:rFonts w:ascii="Times New Roman"/>
          <w:b w:val="false"/>
          <w:i w:val="false"/>
          <w:color w:val="000000"/>
          <w:sz w:val="28"/>
        </w:rPr>
        <w:t>
      шикізаттың, реагенттердің, алынатын өнімнің, қолданылатын материалдардың физикалық-химиялық қасиеттерін;</w:t>
      </w:r>
    </w:p>
    <w:bookmarkEnd w:id="524"/>
    <w:bookmarkStart w:name="z528" w:id="525"/>
    <w:p>
      <w:pPr>
        <w:spacing w:after="0"/>
        <w:ind w:left="0"/>
        <w:jc w:val="both"/>
      </w:pPr>
      <w:r>
        <w:rPr>
          <w:rFonts w:ascii="Times New Roman"/>
          <w:b w:val="false"/>
          <w:i w:val="false"/>
          <w:color w:val="000000"/>
          <w:sz w:val="28"/>
        </w:rPr>
        <w:t>
      слесарь ісі негіздерін.</w:t>
      </w:r>
    </w:p>
    <w:bookmarkEnd w:id="525"/>
    <w:bookmarkStart w:name="z529" w:id="526"/>
    <w:p>
      <w:pPr>
        <w:spacing w:after="0"/>
        <w:ind w:left="0"/>
        <w:jc w:val="both"/>
      </w:pPr>
      <w:r>
        <w:rPr>
          <w:rFonts w:ascii="Times New Roman"/>
          <w:b w:val="false"/>
          <w:i w:val="false"/>
          <w:color w:val="000000"/>
          <w:sz w:val="28"/>
        </w:rPr>
        <w:t>
      Параграф 3. Технологиялық қондырғы операторы, 4-разряд</w:t>
      </w:r>
    </w:p>
    <w:bookmarkEnd w:id="526"/>
    <w:bookmarkStart w:name="z530" w:id="527"/>
    <w:p>
      <w:pPr>
        <w:spacing w:after="0"/>
        <w:ind w:left="0"/>
        <w:jc w:val="both"/>
      </w:pPr>
      <w:r>
        <w:rPr>
          <w:rFonts w:ascii="Times New Roman"/>
          <w:b w:val="false"/>
          <w:i w:val="false"/>
          <w:color w:val="000000"/>
          <w:sz w:val="28"/>
        </w:rPr>
        <w:t>
      74. Жұмыс сипаттамасы:</w:t>
      </w:r>
    </w:p>
    <w:bookmarkEnd w:id="527"/>
    <w:bookmarkStart w:name="z531" w:id="528"/>
    <w:p>
      <w:pPr>
        <w:spacing w:after="0"/>
        <w:ind w:left="0"/>
        <w:jc w:val="both"/>
      </w:pPr>
      <w:r>
        <w:rPr>
          <w:rFonts w:ascii="Times New Roman"/>
          <w:b w:val="false"/>
          <w:i w:val="false"/>
          <w:color w:val="000000"/>
          <w:sz w:val="28"/>
        </w:rPr>
        <w:t>
      ІІІ санаттағы қондырғыларда мұнайды, мұнай өнімдерін, газды, сланецті және көмірді жұмыс нұсқаулықтарына сәйкес қайта өңдеу технологиялық процесін жүргізу;</w:t>
      </w:r>
    </w:p>
    <w:bookmarkEnd w:id="528"/>
    <w:bookmarkStart w:name="z532" w:id="529"/>
    <w:p>
      <w:pPr>
        <w:spacing w:after="0"/>
        <w:ind w:left="0"/>
        <w:jc w:val="both"/>
      </w:pPr>
      <w:r>
        <w:rPr>
          <w:rFonts w:ascii="Times New Roman"/>
          <w:b w:val="false"/>
          <w:i w:val="false"/>
          <w:color w:val="000000"/>
          <w:sz w:val="28"/>
        </w:rPr>
        <w:t>
      біліктілігі анағұрлым жоғары оператордың басшылығымен технологиялық процесті жүргізу және І және ІІ санаттағы қондырғылардың жекелеген блоктарының жұмысын қадағалау;</w:t>
      </w:r>
    </w:p>
    <w:bookmarkEnd w:id="529"/>
    <w:bookmarkStart w:name="z533" w:id="530"/>
    <w:p>
      <w:pPr>
        <w:spacing w:after="0"/>
        <w:ind w:left="0"/>
        <w:jc w:val="both"/>
      </w:pPr>
      <w:r>
        <w:rPr>
          <w:rFonts w:ascii="Times New Roman"/>
          <w:b w:val="false"/>
          <w:i w:val="false"/>
          <w:color w:val="000000"/>
          <w:sz w:val="28"/>
        </w:rPr>
        <w:t>
      блоктың, қондырғының, бөлімшенің өнімділігін реттеу;</w:t>
      </w:r>
    </w:p>
    <w:bookmarkEnd w:id="530"/>
    <w:bookmarkStart w:name="z534" w:id="531"/>
    <w:p>
      <w:pPr>
        <w:spacing w:after="0"/>
        <w:ind w:left="0"/>
        <w:jc w:val="both"/>
      </w:pPr>
      <w:r>
        <w:rPr>
          <w:rFonts w:ascii="Times New Roman"/>
          <w:b w:val="false"/>
          <w:i w:val="false"/>
          <w:color w:val="000000"/>
          <w:sz w:val="28"/>
        </w:rPr>
        <w:t>
      процестің берілген режимнен ауытқуының алдын алу және жою;</w:t>
      </w:r>
    </w:p>
    <w:bookmarkEnd w:id="531"/>
    <w:bookmarkStart w:name="z535" w:id="532"/>
    <w:p>
      <w:pPr>
        <w:spacing w:after="0"/>
        <w:ind w:left="0"/>
        <w:jc w:val="both"/>
      </w:pPr>
      <w:r>
        <w:rPr>
          <w:rFonts w:ascii="Times New Roman"/>
          <w:b w:val="false"/>
          <w:i w:val="false"/>
          <w:color w:val="000000"/>
          <w:sz w:val="28"/>
        </w:rPr>
        <w:t>
      өнімнің шығымын мен сапасын, реагенттердің, энергия ресурстарының жұмсалуын бақылауды жүзеге асыру;</w:t>
      </w:r>
    </w:p>
    <w:bookmarkEnd w:id="532"/>
    <w:bookmarkStart w:name="z536" w:id="533"/>
    <w:p>
      <w:pPr>
        <w:spacing w:after="0"/>
        <w:ind w:left="0"/>
        <w:jc w:val="both"/>
      </w:pPr>
      <w:r>
        <w:rPr>
          <w:rFonts w:ascii="Times New Roman"/>
          <w:b w:val="false"/>
          <w:i w:val="false"/>
          <w:color w:val="000000"/>
          <w:sz w:val="28"/>
        </w:rPr>
        <w:t>
      біліктілігі анағұрлым жоғары оператордың басшылығымен камералық, туннельдік пештердің жылыту жүйелерін қосу және тоқтату, олардың гидравликалық режимін реттеу; ленталы конвейерлерге қызмет көрсету, мұнай коксін фракциондық құрамы бойынша баялатып кокстеу қондырғыларында сыныптау;</w:t>
      </w:r>
    </w:p>
    <w:bookmarkEnd w:id="533"/>
    <w:bookmarkStart w:name="z537" w:id="534"/>
    <w:p>
      <w:pPr>
        <w:spacing w:after="0"/>
        <w:ind w:left="0"/>
        <w:jc w:val="both"/>
      </w:pPr>
      <w:r>
        <w:rPr>
          <w:rFonts w:ascii="Times New Roman"/>
          <w:b w:val="false"/>
          <w:i w:val="false"/>
          <w:color w:val="000000"/>
          <w:sz w:val="28"/>
        </w:rPr>
        <w:t>
      бақылау және автоматика сапаптарына қызмет көрсету, картограммалар дайындау, оларды ауыстыру, сия құю, аспаптарды "О" тексеру;</w:t>
      </w:r>
    </w:p>
    <w:bookmarkEnd w:id="534"/>
    <w:bookmarkStart w:name="z538" w:id="535"/>
    <w:p>
      <w:pPr>
        <w:spacing w:after="0"/>
        <w:ind w:left="0"/>
        <w:jc w:val="both"/>
      </w:pPr>
      <w:r>
        <w:rPr>
          <w:rFonts w:ascii="Times New Roman"/>
          <w:b w:val="false"/>
          <w:i w:val="false"/>
          <w:color w:val="000000"/>
          <w:sz w:val="28"/>
        </w:rPr>
        <w:t>
      жылыту жүйесінің қалануы жай-күйін қадағалау;</w:t>
      </w:r>
    </w:p>
    <w:bookmarkEnd w:id="535"/>
    <w:bookmarkStart w:name="z539" w:id="536"/>
    <w:p>
      <w:pPr>
        <w:spacing w:after="0"/>
        <w:ind w:left="0"/>
        <w:jc w:val="both"/>
      </w:pPr>
      <w:r>
        <w:rPr>
          <w:rFonts w:ascii="Times New Roman"/>
          <w:b w:val="false"/>
          <w:i w:val="false"/>
          <w:color w:val="000000"/>
          <w:sz w:val="28"/>
        </w:rPr>
        <w:t>
      қондырғыны қосу, тоқтату және режимге шығару;</w:t>
      </w:r>
    </w:p>
    <w:bookmarkEnd w:id="536"/>
    <w:bookmarkStart w:name="z540" w:id="537"/>
    <w:p>
      <w:pPr>
        <w:spacing w:after="0"/>
        <w:ind w:left="0"/>
        <w:jc w:val="both"/>
      </w:pPr>
      <w:r>
        <w:rPr>
          <w:rFonts w:ascii="Times New Roman"/>
          <w:b w:val="false"/>
          <w:i w:val="false"/>
          <w:color w:val="000000"/>
          <w:sz w:val="28"/>
        </w:rPr>
        <w:t>
      жекелеген қондырғылар мен аппараттарды тұтастай жөндеуге дайындау;</w:t>
      </w:r>
    </w:p>
    <w:bookmarkEnd w:id="537"/>
    <w:bookmarkStart w:name="z541" w:id="538"/>
    <w:p>
      <w:pPr>
        <w:spacing w:after="0"/>
        <w:ind w:left="0"/>
        <w:jc w:val="both"/>
      </w:pPr>
      <w:r>
        <w:rPr>
          <w:rFonts w:ascii="Times New Roman"/>
          <w:b w:val="false"/>
          <w:i w:val="false"/>
          <w:color w:val="000000"/>
          <w:sz w:val="28"/>
        </w:rPr>
        <w:t>
      технологиялық қондырғыларды жөндеуге қатысу.</w:t>
      </w:r>
    </w:p>
    <w:bookmarkEnd w:id="538"/>
    <w:bookmarkStart w:name="z542" w:id="539"/>
    <w:p>
      <w:pPr>
        <w:spacing w:after="0"/>
        <w:ind w:left="0"/>
        <w:jc w:val="both"/>
      </w:pPr>
      <w:r>
        <w:rPr>
          <w:rFonts w:ascii="Times New Roman"/>
          <w:b w:val="false"/>
          <w:i w:val="false"/>
          <w:color w:val="000000"/>
          <w:sz w:val="28"/>
        </w:rPr>
        <w:t>
      75. Білуге тиіс:</w:t>
      </w:r>
    </w:p>
    <w:bookmarkEnd w:id="539"/>
    <w:bookmarkStart w:name="z543" w:id="540"/>
    <w:p>
      <w:pPr>
        <w:spacing w:after="0"/>
        <w:ind w:left="0"/>
        <w:jc w:val="both"/>
      </w:pPr>
      <w:r>
        <w:rPr>
          <w:rFonts w:ascii="Times New Roman"/>
          <w:b w:val="false"/>
          <w:i w:val="false"/>
          <w:color w:val="000000"/>
          <w:sz w:val="28"/>
        </w:rPr>
        <w:t>
      қызмет көрсететін қондырғылардың технологиялық процестерін, сызбасымен карталарын;</w:t>
      </w:r>
    </w:p>
    <w:bookmarkEnd w:id="540"/>
    <w:bookmarkStart w:name="z544" w:id="541"/>
    <w:p>
      <w:pPr>
        <w:spacing w:after="0"/>
        <w:ind w:left="0"/>
        <w:jc w:val="both"/>
      </w:pPr>
      <w:r>
        <w:rPr>
          <w:rFonts w:ascii="Times New Roman"/>
          <w:b w:val="false"/>
          <w:i w:val="false"/>
          <w:color w:val="000000"/>
          <w:sz w:val="28"/>
        </w:rPr>
        <w:t>
      технологиялық жабдықтың, бақылау-өлшеу аспаптарының, труба құбырларының, арматураның құрылымын;</w:t>
      </w:r>
    </w:p>
    <w:bookmarkEnd w:id="541"/>
    <w:bookmarkStart w:name="z545" w:id="542"/>
    <w:p>
      <w:pPr>
        <w:spacing w:after="0"/>
        <w:ind w:left="0"/>
        <w:jc w:val="both"/>
      </w:pPr>
      <w:r>
        <w:rPr>
          <w:rFonts w:ascii="Times New Roman"/>
          <w:b w:val="false"/>
          <w:i w:val="false"/>
          <w:color w:val="000000"/>
          <w:sz w:val="28"/>
        </w:rPr>
        <w:t>
      процестің барысына және өнімнің сапасына әсер ететін факторларды.</w:t>
      </w:r>
    </w:p>
    <w:bookmarkEnd w:id="542"/>
    <w:bookmarkStart w:name="z546" w:id="543"/>
    <w:p>
      <w:pPr>
        <w:spacing w:after="0"/>
        <w:ind w:left="0"/>
        <w:jc w:val="both"/>
      </w:pPr>
      <w:r>
        <w:rPr>
          <w:rFonts w:ascii="Times New Roman"/>
          <w:b w:val="false"/>
          <w:i w:val="false"/>
          <w:color w:val="000000"/>
          <w:sz w:val="28"/>
        </w:rPr>
        <w:t>
      Параграф 4. Технологиялық қондырғы операторы, 5-разряд</w:t>
      </w:r>
    </w:p>
    <w:bookmarkEnd w:id="543"/>
    <w:bookmarkStart w:name="z547" w:id="544"/>
    <w:p>
      <w:pPr>
        <w:spacing w:after="0"/>
        <w:ind w:left="0"/>
        <w:jc w:val="both"/>
      </w:pPr>
      <w:r>
        <w:rPr>
          <w:rFonts w:ascii="Times New Roman"/>
          <w:b w:val="false"/>
          <w:i w:val="false"/>
          <w:color w:val="000000"/>
          <w:sz w:val="28"/>
        </w:rPr>
        <w:t>
      76. Жұмыс сипаттамасы:</w:t>
      </w:r>
    </w:p>
    <w:bookmarkEnd w:id="544"/>
    <w:bookmarkStart w:name="z548" w:id="545"/>
    <w:p>
      <w:pPr>
        <w:spacing w:after="0"/>
        <w:ind w:left="0"/>
        <w:jc w:val="both"/>
      </w:pPr>
      <w:r>
        <w:rPr>
          <w:rFonts w:ascii="Times New Roman"/>
          <w:b w:val="false"/>
          <w:i w:val="false"/>
          <w:color w:val="000000"/>
          <w:sz w:val="28"/>
        </w:rPr>
        <w:t>
      ІІ санаттағы қондырғыларда мұнайды, мұнай өнімдерін, газды, сланецті және көмірді жұмыс нұсқаулықтарына сәйкес қайта өңдеу технологиялық процесін жүргізу;</w:t>
      </w:r>
    </w:p>
    <w:bookmarkEnd w:id="545"/>
    <w:bookmarkStart w:name="z549" w:id="546"/>
    <w:p>
      <w:pPr>
        <w:spacing w:after="0"/>
        <w:ind w:left="0"/>
        <w:jc w:val="both"/>
      </w:pPr>
      <w:r>
        <w:rPr>
          <w:rFonts w:ascii="Times New Roman"/>
          <w:b w:val="false"/>
          <w:i w:val="false"/>
          <w:color w:val="000000"/>
          <w:sz w:val="28"/>
        </w:rPr>
        <w:t>
      біліктілігі анағұрлым жоғары оператордың басшылығымен технологиялық процесті І санаттағы қондырғыларда жүргізу;</w:t>
      </w:r>
    </w:p>
    <w:bookmarkEnd w:id="546"/>
    <w:bookmarkStart w:name="z550" w:id="547"/>
    <w:p>
      <w:pPr>
        <w:spacing w:after="0"/>
        <w:ind w:left="0"/>
        <w:jc w:val="both"/>
      </w:pPr>
      <w:r>
        <w:rPr>
          <w:rFonts w:ascii="Times New Roman"/>
          <w:b w:val="false"/>
          <w:i w:val="false"/>
          <w:color w:val="000000"/>
          <w:sz w:val="28"/>
        </w:rPr>
        <w:t>
      технологиялық режимнің сақталуын, шикізаттың және өндірілетін өнімнің сапасын бақылау-өлшеу аспаптарының көрсеткіштері мен талдау нәтижелері бойынша бақылау;</w:t>
      </w:r>
    </w:p>
    <w:bookmarkEnd w:id="547"/>
    <w:bookmarkStart w:name="z551" w:id="548"/>
    <w:p>
      <w:pPr>
        <w:spacing w:after="0"/>
        <w:ind w:left="0"/>
        <w:jc w:val="both"/>
      </w:pPr>
      <w:r>
        <w:rPr>
          <w:rFonts w:ascii="Times New Roman"/>
          <w:b w:val="false"/>
          <w:i w:val="false"/>
          <w:color w:val="000000"/>
          <w:sz w:val="28"/>
        </w:rPr>
        <w:t>
      шикізаттың, өнімнің, реагенттердің, катализаторлардың, отын-энергетикалық ресурстардың шығыс есебін бақылау;</w:t>
      </w:r>
    </w:p>
    <w:bookmarkEnd w:id="548"/>
    <w:bookmarkStart w:name="z552" w:id="549"/>
    <w:p>
      <w:pPr>
        <w:spacing w:after="0"/>
        <w:ind w:left="0"/>
        <w:jc w:val="both"/>
      </w:pPr>
      <w:r>
        <w:rPr>
          <w:rFonts w:ascii="Times New Roman"/>
          <w:b w:val="false"/>
          <w:i w:val="false"/>
          <w:color w:val="000000"/>
          <w:sz w:val="28"/>
        </w:rPr>
        <w:t>
      процестің берілген режимнен ауытқуының алдын алу және болдырмау;</w:t>
      </w:r>
    </w:p>
    <w:bookmarkEnd w:id="549"/>
    <w:bookmarkStart w:name="z553" w:id="550"/>
    <w:p>
      <w:pPr>
        <w:spacing w:after="0"/>
        <w:ind w:left="0"/>
        <w:jc w:val="both"/>
      </w:pPr>
      <w:r>
        <w:rPr>
          <w:rFonts w:ascii="Times New Roman"/>
          <w:b w:val="false"/>
          <w:i w:val="false"/>
          <w:color w:val="000000"/>
          <w:sz w:val="28"/>
        </w:rPr>
        <w:t>
      кезекшілікті қабылдау және тапсыру журналын толтыру.</w:t>
      </w:r>
    </w:p>
    <w:bookmarkEnd w:id="550"/>
    <w:bookmarkStart w:name="z554" w:id="551"/>
    <w:p>
      <w:pPr>
        <w:spacing w:after="0"/>
        <w:ind w:left="0"/>
        <w:jc w:val="both"/>
      </w:pPr>
      <w:r>
        <w:rPr>
          <w:rFonts w:ascii="Times New Roman"/>
          <w:b w:val="false"/>
          <w:i w:val="false"/>
          <w:color w:val="000000"/>
          <w:sz w:val="28"/>
        </w:rPr>
        <w:t>
      77. Білуге тиіс:</w:t>
      </w:r>
    </w:p>
    <w:bookmarkEnd w:id="551"/>
    <w:bookmarkStart w:name="z555" w:id="552"/>
    <w:p>
      <w:pPr>
        <w:spacing w:after="0"/>
        <w:ind w:left="0"/>
        <w:jc w:val="both"/>
      </w:pPr>
      <w:r>
        <w:rPr>
          <w:rFonts w:ascii="Times New Roman"/>
          <w:b w:val="false"/>
          <w:i w:val="false"/>
          <w:color w:val="000000"/>
          <w:sz w:val="28"/>
        </w:rPr>
        <w:t>
      қызмет көрсететін жабдықтың технологиялық процестерін, сызбасы мен карталарын;</w:t>
      </w:r>
    </w:p>
    <w:bookmarkEnd w:id="552"/>
    <w:bookmarkStart w:name="z556" w:id="553"/>
    <w:p>
      <w:pPr>
        <w:spacing w:after="0"/>
        <w:ind w:left="0"/>
        <w:jc w:val="both"/>
      </w:pPr>
      <w:r>
        <w:rPr>
          <w:rFonts w:ascii="Times New Roman"/>
          <w:b w:val="false"/>
          <w:i w:val="false"/>
          <w:color w:val="000000"/>
          <w:sz w:val="28"/>
        </w:rPr>
        <w:t>
      технологиялық жабдықтың, бақылау-өлшеу аспаптарының, труба құбырларының, арматураның құрылымын;</w:t>
      </w:r>
    </w:p>
    <w:bookmarkEnd w:id="553"/>
    <w:bookmarkStart w:name="z557" w:id="554"/>
    <w:p>
      <w:pPr>
        <w:spacing w:after="0"/>
        <w:ind w:left="0"/>
        <w:jc w:val="both"/>
      </w:pPr>
      <w:r>
        <w:rPr>
          <w:rFonts w:ascii="Times New Roman"/>
          <w:b w:val="false"/>
          <w:i w:val="false"/>
          <w:color w:val="000000"/>
          <w:sz w:val="28"/>
        </w:rPr>
        <w:t>
      технологические процессы, қызмет көрсетілетін қондырғылардың сызбасы мен картасын;</w:t>
      </w:r>
    </w:p>
    <w:bookmarkEnd w:id="554"/>
    <w:bookmarkStart w:name="z558" w:id="555"/>
    <w:p>
      <w:pPr>
        <w:spacing w:after="0"/>
        <w:ind w:left="0"/>
        <w:jc w:val="both"/>
      </w:pPr>
      <w:r>
        <w:rPr>
          <w:rFonts w:ascii="Times New Roman"/>
          <w:b w:val="false"/>
          <w:i w:val="false"/>
          <w:color w:val="000000"/>
          <w:sz w:val="28"/>
        </w:rPr>
        <w:t>
      шикізат пен өнімге арналған Мемстандарттарды.</w:t>
      </w:r>
    </w:p>
    <w:bookmarkEnd w:id="555"/>
    <w:bookmarkStart w:name="z559" w:id="556"/>
    <w:p>
      <w:pPr>
        <w:spacing w:after="0"/>
        <w:ind w:left="0"/>
        <w:jc w:val="both"/>
      </w:pPr>
      <w:r>
        <w:rPr>
          <w:rFonts w:ascii="Times New Roman"/>
          <w:b w:val="false"/>
          <w:i w:val="false"/>
          <w:color w:val="000000"/>
          <w:sz w:val="28"/>
        </w:rPr>
        <w:t>
      78. Орта кәсіптік білім талап етіледі.</w:t>
      </w:r>
    </w:p>
    <w:bookmarkEnd w:id="556"/>
    <w:bookmarkStart w:name="z560" w:id="557"/>
    <w:p>
      <w:pPr>
        <w:spacing w:after="0"/>
        <w:ind w:left="0"/>
        <w:jc w:val="both"/>
      </w:pPr>
      <w:r>
        <w:rPr>
          <w:rFonts w:ascii="Times New Roman"/>
          <w:b w:val="false"/>
          <w:i w:val="false"/>
          <w:color w:val="000000"/>
          <w:sz w:val="28"/>
        </w:rPr>
        <w:t>
      Параграф 5. Технологиялық қондырғы операторы, 6-разряд</w:t>
      </w:r>
    </w:p>
    <w:bookmarkEnd w:id="557"/>
    <w:bookmarkStart w:name="z561" w:id="558"/>
    <w:p>
      <w:pPr>
        <w:spacing w:after="0"/>
        <w:ind w:left="0"/>
        <w:jc w:val="both"/>
      </w:pPr>
      <w:r>
        <w:rPr>
          <w:rFonts w:ascii="Times New Roman"/>
          <w:b w:val="false"/>
          <w:i w:val="false"/>
          <w:color w:val="000000"/>
          <w:sz w:val="28"/>
        </w:rPr>
        <w:t>
      79. Жұмыс сипаттамасы:</w:t>
      </w:r>
    </w:p>
    <w:bookmarkEnd w:id="558"/>
    <w:bookmarkStart w:name="z562" w:id="559"/>
    <w:p>
      <w:pPr>
        <w:spacing w:after="0"/>
        <w:ind w:left="0"/>
        <w:jc w:val="both"/>
      </w:pPr>
      <w:r>
        <w:rPr>
          <w:rFonts w:ascii="Times New Roman"/>
          <w:b w:val="false"/>
          <w:i w:val="false"/>
          <w:color w:val="000000"/>
          <w:sz w:val="28"/>
        </w:rPr>
        <w:t>
      І санаттағы қондырғыларда мұнайды, мұнай өнімдерін, газды, сланецті және көмірді жұмыс нұсқаулықтарына сәйкес қайта өңдеу технологиялық процесін жүргізу;</w:t>
      </w:r>
    </w:p>
    <w:bookmarkEnd w:id="559"/>
    <w:bookmarkStart w:name="z563" w:id="560"/>
    <w:p>
      <w:pPr>
        <w:spacing w:after="0"/>
        <w:ind w:left="0"/>
        <w:jc w:val="both"/>
      </w:pPr>
      <w:r>
        <w:rPr>
          <w:rFonts w:ascii="Times New Roman"/>
          <w:b w:val="false"/>
          <w:i w:val="false"/>
          <w:color w:val="000000"/>
          <w:sz w:val="28"/>
        </w:rPr>
        <w:t>
      технологиялық процестің ауытқулары мен апаттарды жоюға басшылық ету;</w:t>
      </w:r>
    </w:p>
    <w:bookmarkEnd w:id="560"/>
    <w:bookmarkStart w:name="z564" w:id="561"/>
    <w:p>
      <w:pPr>
        <w:spacing w:after="0"/>
        <w:ind w:left="0"/>
        <w:jc w:val="both"/>
      </w:pPr>
      <w:r>
        <w:rPr>
          <w:rFonts w:ascii="Times New Roman"/>
          <w:b w:val="false"/>
          <w:i w:val="false"/>
          <w:color w:val="000000"/>
          <w:sz w:val="28"/>
        </w:rPr>
        <w:t>
      операторларды жұмыс орындарына бөліп қою;</w:t>
      </w:r>
    </w:p>
    <w:bookmarkEnd w:id="561"/>
    <w:bookmarkStart w:name="z565" w:id="562"/>
    <w:p>
      <w:pPr>
        <w:spacing w:after="0"/>
        <w:ind w:left="0"/>
        <w:jc w:val="both"/>
      </w:pPr>
      <w:r>
        <w:rPr>
          <w:rFonts w:ascii="Times New Roman"/>
          <w:b w:val="false"/>
          <w:i w:val="false"/>
          <w:color w:val="000000"/>
          <w:sz w:val="28"/>
        </w:rPr>
        <w:t>
      біліктілігі анағұрлым жоғары оператордың басшылығымен технологиялық процесті жүргізу және құрастырмалы және ірі тоннажды жоғары санаттағы қондырғыларда жабдықталған технологиялық кешендердегі жекелеген блоктардың жұмысын қадағалау.</w:t>
      </w:r>
    </w:p>
    <w:bookmarkEnd w:id="562"/>
    <w:bookmarkStart w:name="z566" w:id="563"/>
    <w:p>
      <w:pPr>
        <w:spacing w:after="0"/>
        <w:ind w:left="0"/>
        <w:jc w:val="both"/>
      </w:pPr>
      <w:r>
        <w:rPr>
          <w:rFonts w:ascii="Times New Roman"/>
          <w:b w:val="false"/>
          <w:i w:val="false"/>
          <w:color w:val="000000"/>
          <w:sz w:val="28"/>
        </w:rPr>
        <w:t>
      80. Білуге тиіс:</w:t>
      </w:r>
    </w:p>
    <w:bookmarkEnd w:id="563"/>
    <w:bookmarkStart w:name="z567" w:id="564"/>
    <w:p>
      <w:pPr>
        <w:spacing w:after="0"/>
        <w:ind w:left="0"/>
        <w:jc w:val="both"/>
      </w:pPr>
      <w:r>
        <w:rPr>
          <w:rFonts w:ascii="Times New Roman"/>
          <w:b w:val="false"/>
          <w:i w:val="false"/>
          <w:color w:val="000000"/>
          <w:sz w:val="28"/>
        </w:rPr>
        <w:t>
      қызмет көрсететін жабдықтың технологиялық процестерін, сызбасы мен карталарын;</w:t>
      </w:r>
    </w:p>
    <w:bookmarkEnd w:id="564"/>
    <w:bookmarkStart w:name="z568" w:id="565"/>
    <w:p>
      <w:pPr>
        <w:spacing w:after="0"/>
        <w:ind w:left="0"/>
        <w:jc w:val="both"/>
      </w:pPr>
      <w:r>
        <w:rPr>
          <w:rFonts w:ascii="Times New Roman"/>
          <w:b w:val="false"/>
          <w:i w:val="false"/>
          <w:color w:val="000000"/>
          <w:sz w:val="28"/>
        </w:rPr>
        <w:t>
      технологиялық жабдықтың кинематикалық және электр сызбаларын;</w:t>
      </w:r>
    </w:p>
    <w:bookmarkEnd w:id="565"/>
    <w:bookmarkStart w:name="z569" w:id="566"/>
    <w:p>
      <w:pPr>
        <w:spacing w:after="0"/>
        <w:ind w:left="0"/>
        <w:jc w:val="both"/>
      </w:pPr>
      <w:r>
        <w:rPr>
          <w:rFonts w:ascii="Times New Roman"/>
          <w:b w:val="false"/>
          <w:i w:val="false"/>
          <w:color w:val="000000"/>
          <w:sz w:val="28"/>
        </w:rPr>
        <w:t>
      зауыттың негізгі қондырғыларының принципті сызбалары және олардың өзара байланысын;</w:t>
      </w:r>
    </w:p>
    <w:bookmarkEnd w:id="566"/>
    <w:bookmarkStart w:name="z570" w:id="567"/>
    <w:p>
      <w:pPr>
        <w:spacing w:after="0"/>
        <w:ind w:left="0"/>
        <w:jc w:val="both"/>
      </w:pPr>
      <w:r>
        <w:rPr>
          <w:rFonts w:ascii="Times New Roman"/>
          <w:b w:val="false"/>
          <w:i w:val="false"/>
          <w:color w:val="000000"/>
          <w:sz w:val="28"/>
        </w:rPr>
        <w:t>
      өндіріс технологиясын.</w:t>
      </w:r>
    </w:p>
    <w:bookmarkEnd w:id="567"/>
    <w:bookmarkStart w:name="z571" w:id="568"/>
    <w:p>
      <w:pPr>
        <w:spacing w:after="0"/>
        <w:ind w:left="0"/>
        <w:jc w:val="both"/>
      </w:pPr>
      <w:r>
        <w:rPr>
          <w:rFonts w:ascii="Times New Roman"/>
          <w:b w:val="false"/>
          <w:i w:val="false"/>
          <w:color w:val="000000"/>
          <w:sz w:val="28"/>
        </w:rPr>
        <w:t>
      81. Орта кәсіптік білім талап етіледі.</w:t>
      </w:r>
    </w:p>
    <w:bookmarkEnd w:id="568"/>
    <w:bookmarkStart w:name="z572" w:id="569"/>
    <w:p>
      <w:pPr>
        <w:spacing w:after="0"/>
        <w:ind w:left="0"/>
        <w:jc w:val="both"/>
      </w:pPr>
      <w:r>
        <w:rPr>
          <w:rFonts w:ascii="Times New Roman"/>
          <w:b w:val="false"/>
          <w:i w:val="false"/>
          <w:color w:val="000000"/>
          <w:sz w:val="28"/>
        </w:rPr>
        <w:t>
      16. Тауар операторы</w:t>
      </w:r>
    </w:p>
    <w:bookmarkEnd w:id="569"/>
    <w:bookmarkStart w:name="z573" w:id="570"/>
    <w:p>
      <w:pPr>
        <w:spacing w:after="0"/>
        <w:ind w:left="0"/>
        <w:jc w:val="both"/>
      </w:pPr>
      <w:r>
        <w:rPr>
          <w:rFonts w:ascii="Times New Roman"/>
          <w:b w:val="false"/>
          <w:i w:val="false"/>
          <w:color w:val="000000"/>
          <w:sz w:val="28"/>
        </w:rPr>
        <w:t>
      Параграф 1. Тауар операторы, 2-разряд</w:t>
      </w:r>
    </w:p>
    <w:bookmarkEnd w:id="570"/>
    <w:bookmarkStart w:name="z574" w:id="571"/>
    <w:p>
      <w:pPr>
        <w:spacing w:after="0"/>
        <w:ind w:left="0"/>
        <w:jc w:val="both"/>
      </w:pPr>
      <w:r>
        <w:rPr>
          <w:rFonts w:ascii="Times New Roman"/>
          <w:b w:val="false"/>
          <w:i w:val="false"/>
          <w:color w:val="000000"/>
          <w:sz w:val="28"/>
        </w:rPr>
        <w:t>
      82. Жұмыс сипаттамасы:</w:t>
      </w:r>
    </w:p>
    <w:bookmarkEnd w:id="571"/>
    <w:bookmarkStart w:name="z575" w:id="572"/>
    <w:p>
      <w:pPr>
        <w:spacing w:after="0"/>
        <w:ind w:left="0"/>
        <w:jc w:val="both"/>
      </w:pPr>
      <w:r>
        <w:rPr>
          <w:rFonts w:ascii="Times New Roman"/>
          <w:b w:val="false"/>
          <w:i w:val="false"/>
          <w:color w:val="000000"/>
          <w:sz w:val="28"/>
        </w:rPr>
        <w:t>
      резервуарлардағы, цистерналардағы, мұнай ыдыстарындағы мұнайды, мұнай өнімдерін өлшеу;</w:t>
      </w:r>
    </w:p>
    <w:bookmarkEnd w:id="572"/>
    <w:bookmarkStart w:name="z576" w:id="573"/>
    <w:p>
      <w:pPr>
        <w:spacing w:after="0"/>
        <w:ind w:left="0"/>
        <w:jc w:val="both"/>
      </w:pPr>
      <w:r>
        <w:rPr>
          <w:rFonts w:ascii="Times New Roman"/>
          <w:b w:val="false"/>
          <w:i w:val="false"/>
          <w:color w:val="000000"/>
          <w:sz w:val="28"/>
        </w:rPr>
        <w:t>
      сынама алу;</w:t>
      </w:r>
    </w:p>
    <w:bookmarkEnd w:id="573"/>
    <w:bookmarkStart w:name="z577" w:id="574"/>
    <w:p>
      <w:pPr>
        <w:spacing w:after="0"/>
        <w:ind w:left="0"/>
        <w:jc w:val="both"/>
      </w:pPr>
      <w:r>
        <w:rPr>
          <w:rFonts w:ascii="Times New Roman"/>
          <w:b w:val="false"/>
          <w:i w:val="false"/>
          <w:color w:val="000000"/>
          <w:sz w:val="28"/>
        </w:rPr>
        <w:t>
      сыйымдылықтар мен резервуарлардан су мен ласты сорып шығару;</w:t>
      </w:r>
    </w:p>
    <w:bookmarkEnd w:id="574"/>
    <w:bookmarkStart w:name="z578" w:id="575"/>
    <w:p>
      <w:pPr>
        <w:spacing w:after="0"/>
        <w:ind w:left="0"/>
        <w:jc w:val="both"/>
      </w:pPr>
      <w:r>
        <w:rPr>
          <w:rFonts w:ascii="Times New Roman"/>
          <w:b w:val="false"/>
          <w:i w:val="false"/>
          <w:color w:val="000000"/>
          <w:sz w:val="28"/>
        </w:rPr>
        <w:t>
      автоцистерналарды, мұнай өнімдері тараларын, газы бар баллондарды өлшеу;</w:t>
      </w:r>
    </w:p>
    <w:bookmarkEnd w:id="575"/>
    <w:bookmarkStart w:name="z579" w:id="576"/>
    <w:p>
      <w:pPr>
        <w:spacing w:after="0"/>
        <w:ind w:left="0"/>
        <w:jc w:val="both"/>
      </w:pPr>
      <w:r>
        <w:rPr>
          <w:rFonts w:ascii="Times New Roman"/>
          <w:b w:val="false"/>
          <w:i w:val="false"/>
          <w:color w:val="000000"/>
          <w:sz w:val="28"/>
        </w:rPr>
        <w:t>
      пломбыларды дайындау;</w:t>
      </w:r>
    </w:p>
    <w:bookmarkEnd w:id="576"/>
    <w:bookmarkStart w:name="z580" w:id="577"/>
    <w:p>
      <w:pPr>
        <w:spacing w:after="0"/>
        <w:ind w:left="0"/>
        <w:jc w:val="both"/>
      </w:pPr>
      <w:r>
        <w:rPr>
          <w:rFonts w:ascii="Times New Roman"/>
          <w:b w:val="false"/>
          <w:i w:val="false"/>
          <w:color w:val="000000"/>
          <w:sz w:val="28"/>
        </w:rPr>
        <w:t>
      пломбылау;</w:t>
      </w:r>
    </w:p>
    <w:bookmarkEnd w:id="577"/>
    <w:bookmarkStart w:name="z581" w:id="578"/>
    <w:p>
      <w:pPr>
        <w:spacing w:after="0"/>
        <w:ind w:left="0"/>
        <w:jc w:val="both"/>
      </w:pPr>
      <w:r>
        <w:rPr>
          <w:rFonts w:ascii="Times New Roman"/>
          <w:b w:val="false"/>
          <w:i w:val="false"/>
          <w:color w:val="000000"/>
          <w:sz w:val="28"/>
        </w:rPr>
        <w:t>
      паспорттарды ілу;</w:t>
      </w:r>
    </w:p>
    <w:bookmarkEnd w:id="578"/>
    <w:bookmarkStart w:name="z582" w:id="579"/>
    <w:p>
      <w:pPr>
        <w:spacing w:after="0"/>
        <w:ind w:left="0"/>
        <w:jc w:val="both"/>
      </w:pPr>
      <w:r>
        <w:rPr>
          <w:rFonts w:ascii="Times New Roman"/>
          <w:b w:val="false"/>
          <w:i w:val="false"/>
          <w:color w:val="000000"/>
          <w:sz w:val="28"/>
        </w:rPr>
        <w:t>
      тұтынушыларға май сүзгілерін беру және жұмысталғандарын олардан қабылдап алу;</w:t>
      </w:r>
    </w:p>
    <w:bookmarkEnd w:id="579"/>
    <w:bookmarkStart w:name="z583" w:id="580"/>
    <w:p>
      <w:pPr>
        <w:spacing w:after="0"/>
        <w:ind w:left="0"/>
        <w:jc w:val="both"/>
      </w:pPr>
      <w:r>
        <w:rPr>
          <w:rFonts w:ascii="Times New Roman"/>
          <w:b w:val="false"/>
          <w:i w:val="false"/>
          <w:color w:val="000000"/>
          <w:sz w:val="28"/>
        </w:rPr>
        <w:t>
      тұтынушы тарасының техникалық жай-күйі мен тазалығын, оның жабылуын тексеру;</w:t>
      </w:r>
    </w:p>
    <w:bookmarkEnd w:id="580"/>
    <w:bookmarkStart w:name="z584" w:id="581"/>
    <w:p>
      <w:pPr>
        <w:spacing w:after="0"/>
        <w:ind w:left="0"/>
        <w:jc w:val="both"/>
      </w:pPr>
      <w:r>
        <w:rPr>
          <w:rFonts w:ascii="Times New Roman"/>
          <w:b w:val="false"/>
          <w:i w:val="false"/>
          <w:color w:val="000000"/>
          <w:sz w:val="28"/>
        </w:rPr>
        <w:t>
      мұнай өнімдерін қыздыру;</w:t>
      </w:r>
    </w:p>
    <w:bookmarkEnd w:id="581"/>
    <w:bookmarkStart w:name="z585" w:id="582"/>
    <w:p>
      <w:pPr>
        <w:spacing w:after="0"/>
        <w:ind w:left="0"/>
        <w:jc w:val="both"/>
      </w:pPr>
      <w:r>
        <w:rPr>
          <w:rFonts w:ascii="Times New Roman"/>
          <w:b w:val="false"/>
          <w:i w:val="false"/>
          <w:color w:val="000000"/>
          <w:sz w:val="28"/>
        </w:rPr>
        <w:t>
      таралық мұнай өнімдерін мен басқа да сұйық өнімдерді тиеу-түсіру жұмыстары.</w:t>
      </w:r>
    </w:p>
    <w:bookmarkEnd w:id="582"/>
    <w:bookmarkStart w:name="z586" w:id="583"/>
    <w:p>
      <w:pPr>
        <w:spacing w:after="0"/>
        <w:ind w:left="0"/>
        <w:jc w:val="both"/>
      </w:pPr>
      <w:r>
        <w:rPr>
          <w:rFonts w:ascii="Times New Roman"/>
          <w:b w:val="false"/>
          <w:i w:val="false"/>
          <w:color w:val="000000"/>
          <w:sz w:val="28"/>
        </w:rPr>
        <w:t>
      83. Білуге тиіс:</w:t>
      </w:r>
    </w:p>
    <w:bookmarkEnd w:id="583"/>
    <w:bookmarkStart w:name="z587" w:id="584"/>
    <w:p>
      <w:pPr>
        <w:spacing w:after="0"/>
        <w:ind w:left="0"/>
        <w:jc w:val="both"/>
      </w:pPr>
      <w:r>
        <w:rPr>
          <w:rFonts w:ascii="Times New Roman"/>
          <w:b w:val="false"/>
          <w:i w:val="false"/>
          <w:color w:val="000000"/>
          <w:sz w:val="28"/>
        </w:rPr>
        <w:t>
      резервуарлардың, мерниктердің нысанына, олардың толық және биік бірлігіне қатысты сыйымдылығын; сынама алу ережесін;</w:t>
      </w:r>
    </w:p>
    <w:bookmarkEnd w:id="584"/>
    <w:bookmarkStart w:name="z588" w:id="585"/>
    <w:p>
      <w:pPr>
        <w:spacing w:after="0"/>
        <w:ind w:left="0"/>
        <w:jc w:val="both"/>
      </w:pPr>
      <w:r>
        <w:rPr>
          <w:rFonts w:ascii="Times New Roman"/>
          <w:b w:val="false"/>
          <w:i w:val="false"/>
          <w:color w:val="000000"/>
          <w:sz w:val="28"/>
        </w:rPr>
        <w:t>
      мұнайдың, мұнай өнімдері мен газдың қасиеттері туралы негізгі деректерді;</w:t>
      </w:r>
    </w:p>
    <w:bookmarkEnd w:id="585"/>
    <w:bookmarkStart w:name="z589" w:id="586"/>
    <w:p>
      <w:pPr>
        <w:spacing w:after="0"/>
        <w:ind w:left="0"/>
        <w:jc w:val="both"/>
      </w:pPr>
      <w:r>
        <w:rPr>
          <w:rFonts w:ascii="Times New Roman"/>
          <w:b w:val="false"/>
          <w:i w:val="false"/>
          <w:color w:val="000000"/>
          <w:sz w:val="28"/>
        </w:rPr>
        <w:t>
      құю мен ағызу технологиясын;</w:t>
      </w:r>
    </w:p>
    <w:bookmarkEnd w:id="586"/>
    <w:bookmarkStart w:name="z590" w:id="587"/>
    <w:p>
      <w:pPr>
        <w:spacing w:after="0"/>
        <w:ind w:left="0"/>
        <w:jc w:val="both"/>
      </w:pPr>
      <w:r>
        <w:rPr>
          <w:rFonts w:ascii="Times New Roman"/>
          <w:b w:val="false"/>
          <w:i w:val="false"/>
          <w:color w:val="000000"/>
          <w:sz w:val="28"/>
        </w:rPr>
        <w:t>
      резервуарларды, цистерналарды, мұнай кемелерін пломбылау тәсілдерін;</w:t>
      </w:r>
    </w:p>
    <w:bookmarkEnd w:id="587"/>
    <w:bookmarkStart w:name="z591" w:id="588"/>
    <w:p>
      <w:pPr>
        <w:spacing w:after="0"/>
        <w:ind w:left="0"/>
        <w:jc w:val="both"/>
      </w:pPr>
      <w:r>
        <w:rPr>
          <w:rFonts w:ascii="Times New Roman"/>
          <w:b w:val="false"/>
          <w:i w:val="false"/>
          <w:color w:val="000000"/>
          <w:sz w:val="28"/>
        </w:rPr>
        <w:t>
      мұнай өнімдері қыздыру тәсілдерін;</w:t>
      </w:r>
    </w:p>
    <w:bookmarkEnd w:id="588"/>
    <w:bookmarkStart w:name="z592" w:id="589"/>
    <w:p>
      <w:pPr>
        <w:spacing w:after="0"/>
        <w:ind w:left="0"/>
        <w:jc w:val="both"/>
      </w:pPr>
      <w:r>
        <w:rPr>
          <w:rFonts w:ascii="Times New Roman"/>
          <w:b w:val="false"/>
          <w:i w:val="false"/>
          <w:color w:val="000000"/>
          <w:sz w:val="28"/>
        </w:rPr>
        <w:t>
      өлшеу аспаптары мен айлабұйымдардың құрылымын;</w:t>
      </w:r>
    </w:p>
    <w:bookmarkEnd w:id="589"/>
    <w:bookmarkStart w:name="z593" w:id="590"/>
    <w:p>
      <w:pPr>
        <w:spacing w:after="0"/>
        <w:ind w:left="0"/>
        <w:jc w:val="both"/>
      </w:pPr>
      <w:r>
        <w:rPr>
          <w:rFonts w:ascii="Times New Roman"/>
          <w:b w:val="false"/>
          <w:i w:val="false"/>
          <w:color w:val="000000"/>
          <w:sz w:val="28"/>
        </w:rPr>
        <w:t>
      әртүрлі май сүзгілерінің нысанын; жұмысталған майлардың сипаттамасын;</w:t>
      </w:r>
    </w:p>
    <w:bookmarkEnd w:id="590"/>
    <w:bookmarkStart w:name="z594" w:id="591"/>
    <w:p>
      <w:pPr>
        <w:spacing w:after="0"/>
        <w:ind w:left="0"/>
        <w:jc w:val="both"/>
      </w:pPr>
      <w:r>
        <w:rPr>
          <w:rFonts w:ascii="Times New Roman"/>
          <w:b w:val="false"/>
          <w:i w:val="false"/>
          <w:color w:val="000000"/>
          <w:sz w:val="28"/>
        </w:rPr>
        <w:t>
      таралы мұнай өнімдерін қоймалау ережесін;</w:t>
      </w:r>
    </w:p>
    <w:bookmarkEnd w:id="591"/>
    <w:bookmarkStart w:name="z595" w:id="592"/>
    <w:p>
      <w:pPr>
        <w:spacing w:after="0"/>
        <w:ind w:left="0"/>
        <w:jc w:val="both"/>
      </w:pPr>
      <w:r>
        <w:rPr>
          <w:rFonts w:ascii="Times New Roman"/>
          <w:b w:val="false"/>
          <w:i w:val="false"/>
          <w:color w:val="000000"/>
          <w:sz w:val="28"/>
        </w:rPr>
        <w:t>
      цистерналарды, резервуарларды, эстакадаларды, сыйымдылықтарды мұнай, мұнай өнімдері қалдықтарынан, балшықтан тазарту тәсілдерін;</w:t>
      </w:r>
    </w:p>
    <w:bookmarkEnd w:id="592"/>
    <w:bookmarkStart w:name="z596" w:id="593"/>
    <w:p>
      <w:pPr>
        <w:spacing w:after="0"/>
        <w:ind w:left="0"/>
        <w:jc w:val="both"/>
      </w:pPr>
      <w:r>
        <w:rPr>
          <w:rFonts w:ascii="Times New Roman"/>
          <w:b w:val="false"/>
          <w:i w:val="false"/>
          <w:color w:val="000000"/>
          <w:sz w:val="28"/>
        </w:rPr>
        <w:t>
      қызмет көрсететін жабдықты техникалық пайдалану ережесін;</w:t>
      </w:r>
    </w:p>
    <w:bookmarkEnd w:id="593"/>
    <w:bookmarkStart w:name="z597" w:id="594"/>
    <w:p>
      <w:pPr>
        <w:spacing w:after="0"/>
        <w:ind w:left="0"/>
        <w:jc w:val="both"/>
      </w:pPr>
      <w:r>
        <w:rPr>
          <w:rFonts w:ascii="Times New Roman"/>
          <w:b w:val="false"/>
          <w:i w:val="false"/>
          <w:color w:val="000000"/>
          <w:sz w:val="28"/>
        </w:rPr>
        <w:t>
      сақтау және қайта айдау кезінде мұнайдың, мұнай өнімдері мен реагенттердің жоғалу және бұзылуының негізгі себептерін, және олардың алдын алу әдістерін;</w:t>
      </w:r>
    </w:p>
    <w:bookmarkEnd w:id="594"/>
    <w:bookmarkStart w:name="z598" w:id="595"/>
    <w:p>
      <w:pPr>
        <w:spacing w:after="0"/>
        <w:ind w:left="0"/>
        <w:jc w:val="both"/>
      </w:pPr>
      <w:r>
        <w:rPr>
          <w:rFonts w:ascii="Times New Roman"/>
          <w:b w:val="false"/>
          <w:i w:val="false"/>
          <w:color w:val="000000"/>
          <w:sz w:val="28"/>
        </w:rPr>
        <w:t>
      табиғи шығын нормаларын, мұнайдың, мұнай өнімдері қабылдауға және тапсыруға арналған құжаттарды ресімдеудің тәртібін.</w:t>
      </w:r>
    </w:p>
    <w:bookmarkEnd w:id="595"/>
    <w:bookmarkStart w:name="z599" w:id="596"/>
    <w:p>
      <w:pPr>
        <w:spacing w:after="0"/>
        <w:ind w:left="0"/>
        <w:jc w:val="both"/>
      </w:pPr>
      <w:r>
        <w:rPr>
          <w:rFonts w:ascii="Times New Roman"/>
          <w:b w:val="false"/>
          <w:i w:val="false"/>
          <w:color w:val="000000"/>
          <w:sz w:val="28"/>
        </w:rPr>
        <w:t>
      Параграф 2. Тауар операторы, 3-разряд</w:t>
      </w:r>
    </w:p>
    <w:bookmarkEnd w:id="596"/>
    <w:bookmarkStart w:name="z600" w:id="597"/>
    <w:p>
      <w:pPr>
        <w:spacing w:after="0"/>
        <w:ind w:left="0"/>
        <w:jc w:val="both"/>
      </w:pPr>
      <w:r>
        <w:rPr>
          <w:rFonts w:ascii="Times New Roman"/>
          <w:b w:val="false"/>
          <w:i w:val="false"/>
          <w:color w:val="000000"/>
          <w:sz w:val="28"/>
        </w:rPr>
        <w:t>
      84. Жұмыс сипаттамасы:</w:t>
      </w:r>
    </w:p>
    <w:bookmarkEnd w:id="597"/>
    <w:bookmarkStart w:name="z601" w:id="598"/>
    <w:p>
      <w:pPr>
        <w:spacing w:after="0"/>
        <w:ind w:left="0"/>
        <w:jc w:val="both"/>
      </w:pPr>
      <w:r>
        <w:rPr>
          <w:rFonts w:ascii="Times New Roman"/>
          <w:b w:val="false"/>
          <w:i w:val="false"/>
          <w:color w:val="000000"/>
          <w:sz w:val="28"/>
        </w:rPr>
        <w:t>
      таратып бөлу мұнай базасының мұнай өнімдерін жылдық өткізу көлемі 10 мың тоннаға дейінгі, мұнай өнімдерін жылдық өткізу көлемі 10 мыңнан 40 мың тоннаға дейінгі жабдығына: резервуарларға, технологиялық труба құқырлары мен жаппа арматураға қызмет көрсету с және барлық жұмыстарды басқару;</w:t>
      </w:r>
    </w:p>
    <w:bookmarkEnd w:id="598"/>
    <w:bookmarkStart w:name="z602" w:id="599"/>
    <w:p>
      <w:pPr>
        <w:spacing w:after="0"/>
        <w:ind w:left="0"/>
        <w:jc w:val="both"/>
      </w:pPr>
      <w:r>
        <w:rPr>
          <w:rFonts w:ascii="Times New Roman"/>
          <w:b w:val="false"/>
          <w:i w:val="false"/>
          <w:color w:val="000000"/>
          <w:sz w:val="28"/>
        </w:rPr>
        <w:t>
      мұнайды, мұнай өнімдерін, сұйытылған газды, ұстап қалу өнімін, реагенттер мен басқа да өнімдерді қабылдау және орналастыру, қайта айдау, босату және сақтау;</w:t>
      </w:r>
    </w:p>
    <w:bookmarkEnd w:id="599"/>
    <w:bookmarkStart w:name="z603" w:id="600"/>
    <w:p>
      <w:pPr>
        <w:spacing w:after="0"/>
        <w:ind w:left="0"/>
        <w:jc w:val="both"/>
      </w:pPr>
      <w:r>
        <w:rPr>
          <w:rFonts w:ascii="Times New Roman"/>
          <w:b w:val="false"/>
          <w:i w:val="false"/>
          <w:color w:val="000000"/>
          <w:sz w:val="28"/>
        </w:rPr>
        <w:t>
      біліктілігі анағұрлым жоғары оператордың көрсетуімен жаппаларды қайта қосу;</w:t>
      </w:r>
    </w:p>
    <w:bookmarkEnd w:id="600"/>
    <w:bookmarkStart w:name="z604" w:id="601"/>
    <w:p>
      <w:pPr>
        <w:spacing w:after="0"/>
        <w:ind w:left="0"/>
        <w:jc w:val="both"/>
      </w:pPr>
      <w:r>
        <w:rPr>
          <w:rFonts w:ascii="Times New Roman"/>
          <w:b w:val="false"/>
          <w:i w:val="false"/>
          <w:color w:val="000000"/>
          <w:sz w:val="28"/>
        </w:rPr>
        <w:t>
      сыйымдылықтарды, эстакадаларды, тіреулерді, айлақтар мен труба құбырларды мұнайды, мұнай өнімдерін, сұйытылған газды, ұстап қалу өнімін, реагенттер мен басқа да өнімдерді қабылдау және орналастыру, қайта айдау, босату және сақтауға дайындау;</w:t>
      </w:r>
    </w:p>
    <w:bookmarkEnd w:id="601"/>
    <w:bookmarkStart w:name="z605" w:id="602"/>
    <w:p>
      <w:pPr>
        <w:spacing w:after="0"/>
        <w:ind w:left="0"/>
        <w:jc w:val="both"/>
      </w:pPr>
      <w:r>
        <w:rPr>
          <w:rFonts w:ascii="Times New Roman"/>
          <w:b w:val="false"/>
          <w:i w:val="false"/>
          <w:color w:val="000000"/>
          <w:sz w:val="28"/>
        </w:rPr>
        <w:t>
      резервуарлардағы, цистерналар мен басқа да сыйымдылықтардағы мұнайдың, мұнай өнімдері мен басқа да өнімдердің үлестік салмағын анықтау;</w:t>
      </w:r>
    </w:p>
    <w:bookmarkEnd w:id="602"/>
    <w:bookmarkStart w:name="z606" w:id="603"/>
    <w:p>
      <w:pPr>
        <w:spacing w:after="0"/>
        <w:ind w:left="0"/>
        <w:jc w:val="both"/>
      </w:pPr>
      <w:r>
        <w:rPr>
          <w:rFonts w:ascii="Times New Roman"/>
          <w:b w:val="false"/>
          <w:i w:val="false"/>
          <w:color w:val="000000"/>
          <w:sz w:val="28"/>
        </w:rPr>
        <w:t>
      механикалық қоспалар мен судың температурасын, мазмұнын анықтау;</w:t>
      </w:r>
    </w:p>
    <w:bookmarkEnd w:id="603"/>
    <w:bookmarkStart w:name="z607" w:id="604"/>
    <w:p>
      <w:pPr>
        <w:spacing w:after="0"/>
        <w:ind w:left="0"/>
        <w:jc w:val="both"/>
      </w:pPr>
      <w:r>
        <w:rPr>
          <w:rFonts w:ascii="Times New Roman"/>
          <w:b w:val="false"/>
          <w:i w:val="false"/>
          <w:color w:val="000000"/>
          <w:sz w:val="28"/>
        </w:rPr>
        <w:t>
      ұстап қалғыштардағы мұнайды, мұнай өнімдерін жинап алу, оларды өлшеуіштерге айдау;</w:t>
      </w:r>
    </w:p>
    <w:bookmarkEnd w:id="604"/>
    <w:bookmarkStart w:name="z608" w:id="605"/>
    <w:p>
      <w:pPr>
        <w:spacing w:after="0"/>
        <w:ind w:left="0"/>
        <w:jc w:val="both"/>
      </w:pPr>
      <w:r>
        <w:rPr>
          <w:rFonts w:ascii="Times New Roman"/>
          <w:b w:val="false"/>
          <w:i w:val="false"/>
          <w:color w:val="000000"/>
          <w:sz w:val="28"/>
        </w:rPr>
        <w:t>
      резервуарлардағы су мен ласты айдап шығару;</w:t>
      </w:r>
    </w:p>
    <w:bookmarkEnd w:id="605"/>
    <w:bookmarkStart w:name="z609" w:id="606"/>
    <w:p>
      <w:pPr>
        <w:spacing w:after="0"/>
        <w:ind w:left="0"/>
        <w:jc w:val="both"/>
      </w:pPr>
      <w:r>
        <w:rPr>
          <w:rFonts w:ascii="Times New Roman"/>
          <w:b w:val="false"/>
          <w:i w:val="false"/>
          <w:color w:val="000000"/>
          <w:sz w:val="28"/>
        </w:rPr>
        <w:t>
      цистерналардағы мұнайдың, мұнай өнімдері мен басқа да өнімдердің үлестік салмағын анықтау;</w:t>
      </w:r>
    </w:p>
    <w:bookmarkEnd w:id="606"/>
    <w:bookmarkStart w:name="z610" w:id="607"/>
    <w:p>
      <w:pPr>
        <w:spacing w:after="0"/>
        <w:ind w:left="0"/>
        <w:jc w:val="both"/>
      </w:pPr>
      <w:r>
        <w:rPr>
          <w:rFonts w:ascii="Times New Roman"/>
          <w:b w:val="false"/>
          <w:i w:val="false"/>
          <w:color w:val="000000"/>
          <w:sz w:val="28"/>
        </w:rPr>
        <w:t>
      резервуарлардағы сұйық өнім көлемін калибрлеу кестесі бойынша анықтау;</w:t>
      </w:r>
    </w:p>
    <w:bookmarkEnd w:id="607"/>
    <w:bookmarkStart w:name="z611" w:id="608"/>
    <w:p>
      <w:pPr>
        <w:spacing w:after="0"/>
        <w:ind w:left="0"/>
        <w:jc w:val="both"/>
      </w:pPr>
      <w:r>
        <w:rPr>
          <w:rFonts w:ascii="Times New Roman"/>
          <w:b w:val="false"/>
          <w:i w:val="false"/>
          <w:color w:val="000000"/>
          <w:sz w:val="28"/>
        </w:rPr>
        <w:t>
      резервуарлар мен сыйымдылықтарды өлшеуге қатысу;</w:t>
      </w:r>
    </w:p>
    <w:bookmarkEnd w:id="608"/>
    <w:bookmarkStart w:name="z612" w:id="609"/>
    <w:p>
      <w:pPr>
        <w:spacing w:after="0"/>
        <w:ind w:left="0"/>
        <w:jc w:val="both"/>
      </w:pPr>
      <w:r>
        <w:rPr>
          <w:rFonts w:ascii="Times New Roman"/>
          <w:b w:val="false"/>
          <w:i w:val="false"/>
          <w:color w:val="000000"/>
          <w:sz w:val="28"/>
        </w:rPr>
        <w:t>
      цистерналарды пломбылау;</w:t>
      </w:r>
    </w:p>
    <w:bookmarkEnd w:id="609"/>
    <w:bookmarkStart w:name="z613" w:id="610"/>
    <w:p>
      <w:pPr>
        <w:spacing w:after="0"/>
        <w:ind w:left="0"/>
        <w:jc w:val="both"/>
      </w:pPr>
      <w:r>
        <w:rPr>
          <w:rFonts w:ascii="Times New Roman"/>
          <w:b w:val="false"/>
          <w:i w:val="false"/>
          <w:color w:val="000000"/>
          <w:sz w:val="28"/>
        </w:rPr>
        <w:t>
      резервуарларды, труба құбырларын, құю-ағызу мүкамалдары мен басқа да жабдықтарды жөндеуге дайындау;</w:t>
      </w:r>
    </w:p>
    <w:bookmarkEnd w:id="610"/>
    <w:bookmarkStart w:name="z614" w:id="611"/>
    <w:p>
      <w:pPr>
        <w:spacing w:after="0"/>
        <w:ind w:left="0"/>
        <w:jc w:val="both"/>
      </w:pPr>
      <w:r>
        <w:rPr>
          <w:rFonts w:ascii="Times New Roman"/>
          <w:b w:val="false"/>
          <w:i w:val="false"/>
          <w:color w:val="000000"/>
          <w:sz w:val="28"/>
        </w:rPr>
        <w:t>
      цистерналардағы сілтіні, қышқылды және басқа да реагенттерді цистерналардан ағызу;</w:t>
      </w:r>
    </w:p>
    <w:bookmarkEnd w:id="611"/>
    <w:bookmarkStart w:name="z615" w:id="612"/>
    <w:p>
      <w:pPr>
        <w:spacing w:after="0"/>
        <w:ind w:left="0"/>
        <w:jc w:val="both"/>
      </w:pPr>
      <w:r>
        <w:rPr>
          <w:rFonts w:ascii="Times New Roman"/>
          <w:b w:val="false"/>
          <w:i w:val="false"/>
          <w:color w:val="000000"/>
          <w:sz w:val="28"/>
        </w:rPr>
        <w:t>
      газды сілтілеу, газ беруді реттеу, газ толтыру стансаларында және сығымдалған газды таратып құю қондырғыларында баллондар мен цистерналарды толтыру;</w:t>
      </w:r>
    </w:p>
    <w:bookmarkEnd w:id="612"/>
    <w:bookmarkStart w:name="z616" w:id="613"/>
    <w:p>
      <w:pPr>
        <w:spacing w:after="0"/>
        <w:ind w:left="0"/>
        <w:jc w:val="both"/>
      </w:pPr>
      <w:r>
        <w:rPr>
          <w:rFonts w:ascii="Times New Roman"/>
          <w:b w:val="false"/>
          <w:i w:val="false"/>
          <w:color w:val="000000"/>
          <w:sz w:val="28"/>
        </w:rPr>
        <w:t>
      катализаторларды ұнтақтау, сұрыптау және тығындап жабу;</w:t>
      </w:r>
    </w:p>
    <w:bookmarkEnd w:id="613"/>
    <w:bookmarkStart w:name="z617" w:id="614"/>
    <w:p>
      <w:pPr>
        <w:spacing w:after="0"/>
        <w:ind w:left="0"/>
        <w:jc w:val="both"/>
      </w:pPr>
      <w:r>
        <w:rPr>
          <w:rFonts w:ascii="Times New Roman"/>
          <w:b w:val="false"/>
          <w:i w:val="false"/>
          <w:color w:val="000000"/>
          <w:sz w:val="28"/>
        </w:rPr>
        <w:t>
      мұнай ұстауыштарға қызмет көрсету;</w:t>
      </w:r>
    </w:p>
    <w:bookmarkEnd w:id="614"/>
    <w:bookmarkStart w:name="z618" w:id="615"/>
    <w:p>
      <w:pPr>
        <w:spacing w:after="0"/>
        <w:ind w:left="0"/>
        <w:jc w:val="both"/>
      </w:pPr>
      <w:r>
        <w:rPr>
          <w:rFonts w:ascii="Times New Roman"/>
          <w:b w:val="false"/>
          <w:i w:val="false"/>
          <w:color w:val="000000"/>
          <w:sz w:val="28"/>
        </w:rPr>
        <w:t>
      факелді жағу және өшіру;</w:t>
      </w:r>
    </w:p>
    <w:bookmarkEnd w:id="615"/>
    <w:bookmarkStart w:name="z619" w:id="616"/>
    <w:p>
      <w:pPr>
        <w:spacing w:after="0"/>
        <w:ind w:left="0"/>
        <w:jc w:val="both"/>
      </w:pPr>
      <w:r>
        <w:rPr>
          <w:rFonts w:ascii="Times New Roman"/>
          <w:b w:val="false"/>
          <w:i w:val="false"/>
          <w:color w:val="000000"/>
          <w:sz w:val="28"/>
        </w:rPr>
        <w:t>
      газ конденсатын тазарту;</w:t>
      </w:r>
    </w:p>
    <w:bookmarkEnd w:id="616"/>
    <w:bookmarkStart w:name="z620" w:id="617"/>
    <w:p>
      <w:pPr>
        <w:spacing w:after="0"/>
        <w:ind w:left="0"/>
        <w:jc w:val="both"/>
      </w:pPr>
      <w:r>
        <w:rPr>
          <w:rFonts w:ascii="Times New Roman"/>
          <w:b w:val="false"/>
          <w:i w:val="false"/>
          <w:color w:val="000000"/>
          <w:sz w:val="28"/>
        </w:rPr>
        <w:t>
      озокерит өндірісінде еріткіштер мен отынды қайта айдау;</w:t>
      </w:r>
    </w:p>
    <w:bookmarkEnd w:id="617"/>
    <w:bookmarkStart w:name="z621" w:id="618"/>
    <w:p>
      <w:pPr>
        <w:spacing w:after="0"/>
        <w:ind w:left="0"/>
        <w:jc w:val="both"/>
      </w:pPr>
      <w:r>
        <w:rPr>
          <w:rFonts w:ascii="Times New Roman"/>
          <w:b w:val="false"/>
          <w:i w:val="false"/>
          <w:color w:val="000000"/>
          <w:sz w:val="28"/>
        </w:rPr>
        <w:t>
      озокеритті өлшеу және сұрыптары бойынша қою;</w:t>
      </w:r>
    </w:p>
    <w:bookmarkEnd w:id="618"/>
    <w:bookmarkStart w:name="z622" w:id="619"/>
    <w:p>
      <w:pPr>
        <w:spacing w:after="0"/>
        <w:ind w:left="0"/>
        <w:jc w:val="both"/>
      </w:pPr>
      <w:r>
        <w:rPr>
          <w:rFonts w:ascii="Times New Roman"/>
          <w:b w:val="false"/>
          <w:i w:val="false"/>
          <w:color w:val="000000"/>
          <w:sz w:val="28"/>
        </w:rPr>
        <w:t>
      қабылданатын және тапсырылатын өнімге құжаттама жүргізу.</w:t>
      </w:r>
    </w:p>
    <w:bookmarkEnd w:id="619"/>
    <w:bookmarkStart w:name="z623" w:id="620"/>
    <w:p>
      <w:pPr>
        <w:spacing w:after="0"/>
        <w:ind w:left="0"/>
        <w:jc w:val="both"/>
      </w:pPr>
      <w:r>
        <w:rPr>
          <w:rFonts w:ascii="Times New Roman"/>
          <w:b w:val="false"/>
          <w:i w:val="false"/>
          <w:color w:val="000000"/>
          <w:sz w:val="28"/>
        </w:rPr>
        <w:t>
      85. Білуге тиіс:</w:t>
      </w:r>
    </w:p>
    <w:bookmarkEnd w:id="620"/>
    <w:bookmarkStart w:name="z624" w:id="621"/>
    <w:p>
      <w:pPr>
        <w:spacing w:after="0"/>
        <w:ind w:left="0"/>
        <w:jc w:val="both"/>
      </w:pPr>
      <w:r>
        <w:rPr>
          <w:rFonts w:ascii="Times New Roman"/>
          <w:b w:val="false"/>
          <w:i w:val="false"/>
          <w:color w:val="000000"/>
          <w:sz w:val="28"/>
        </w:rPr>
        <w:t>
      қызмет көрсететін учаскенің басқару тораптары мен коммуникацияларын;</w:t>
      </w:r>
    </w:p>
    <w:bookmarkEnd w:id="621"/>
    <w:bookmarkStart w:name="z625" w:id="622"/>
    <w:p>
      <w:pPr>
        <w:spacing w:after="0"/>
        <w:ind w:left="0"/>
        <w:jc w:val="both"/>
      </w:pPr>
      <w:r>
        <w:rPr>
          <w:rFonts w:ascii="Times New Roman"/>
          <w:b w:val="false"/>
          <w:i w:val="false"/>
          <w:color w:val="000000"/>
          <w:sz w:val="28"/>
        </w:rPr>
        <w:t>
      насостардың типін, олардың өнімділігін, қалыпты және шекті қысымын;</w:t>
      </w:r>
    </w:p>
    <w:bookmarkEnd w:id="622"/>
    <w:bookmarkStart w:name="z626" w:id="623"/>
    <w:p>
      <w:pPr>
        <w:spacing w:after="0"/>
        <w:ind w:left="0"/>
        <w:jc w:val="both"/>
      </w:pPr>
      <w:r>
        <w:rPr>
          <w:rFonts w:ascii="Times New Roman"/>
          <w:b w:val="false"/>
          <w:i w:val="false"/>
          <w:color w:val="000000"/>
          <w:sz w:val="28"/>
        </w:rPr>
        <w:t>
      ыстық, қоймалжың және парафинді мұнай өнімдері мен газдарды айдау ережесін;</w:t>
      </w:r>
    </w:p>
    <w:bookmarkEnd w:id="623"/>
    <w:bookmarkStart w:name="z627" w:id="624"/>
    <w:p>
      <w:pPr>
        <w:spacing w:after="0"/>
        <w:ind w:left="0"/>
        <w:jc w:val="both"/>
      </w:pPr>
      <w:r>
        <w:rPr>
          <w:rFonts w:ascii="Times New Roman"/>
          <w:b w:val="false"/>
          <w:i w:val="false"/>
          <w:color w:val="000000"/>
          <w:sz w:val="28"/>
        </w:rPr>
        <w:t>
      озокерит пен еріткіштердің техникалық жағдайларын;</w:t>
      </w:r>
    </w:p>
    <w:bookmarkEnd w:id="624"/>
    <w:bookmarkStart w:name="z628" w:id="625"/>
    <w:p>
      <w:pPr>
        <w:spacing w:after="0"/>
        <w:ind w:left="0"/>
        <w:jc w:val="both"/>
      </w:pPr>
      <w:r>
        <w:rPr>
          <w:rFonts w:ascii="Times New Roman"/>
          <w:b w:val="false"/>
          <w:i w:val="false"/>
          <w:color w:val="000000"/>
          <w:sz w:val="28"/>
        </w:rPr>
        <w:t>
      труба құбырларын пайдалану ережесін;</w:t>
      </w:r>
    </w:p>
    <w:bookmarkEnd w:id="625"/>
    <w:bookmarkStart w:name="z629" w:id="626"/>
    <w:p>
      <w:pPr>
        <w:spacing w:after="0"/>
        <w:ind w:left="0"/>
        <w:jc w:val="both"/>
      </w:pPr>
      <w:r>
        <w:rPr>
          <w:rFonts w:ascii="Times New Roman"/>
          <w:b w:val="false"/>
          <w:i w:val="false"/>
          <w:color w:val="000000"/>
          <w:sz w:val="28"/>
        </w:rPr>
        <w:t>
      мұнайдың, мұнай өнімдерінің, сұйытылған газдың, ұстап қалу өнімінің, реагенттер мен басқа да өнімдердің физикалық және химиялық қасиеттерін;</w:t>
      </w:r>
    </w:p>
    <w:bookmarkEnd w:id="626"/>
    <w:bookmarkStart w:name="z630" w:id="627"/>
    <w:p>
      <w:pPr>
        <w:spacing w:after="0"/>
        <w:ind w:left="0"/>
        <w:jc w:val="both"/>
      </w:pPr>
      <w:r>
        <w:rPr>
          <w:rFonts w:ascii="Times New Roman"/>
          <w:b w:val="false"/>
          <w:i w:val="false"/>
          <w:color w:val="000000"/>
          <w:sz w:val="28"/>
        </w:rPr>
        <w:t>
      сақтау, қайта айдау кезіндегі мұнай өнімдері мен реагенттер шығынының негізгі себептерін және бұл шығындардың алдын алу әдістерін;</w:t>
      </w:r>
    </w:p>
    <w:bookmarkEnd w:id="627"/>
    <w:bookmarkStart w:name="z631" w:id="628"/>
    <w:p>
      <w:pPr>
        <w:spacing w:after="0"/>
        <w:ind w:left="0"/>
        <w:jc w:val="both"/>
      </w:pPr>
      <w:r>
        <w:rPr>
          <w:rFonts w:ascii="Times New Roman"/>
          <w:b w:val="false"/>
          <w:i w:val="false"/>
          <w:color w:val="000000"/>
          <w:sz w:val="28"/>
        </w:rPr>
        <w:t>
      сынама алу крандарының, сақтандыру және тыныс алу клапандарының, өлшеу айлабұйымдарының, хлопушкалардың, сальниктердің, компенсаторлардың құрылымы мен нысанын; коммуникацияларды мұнайды, мұнай өнімдері мен реагенттерді қайта айдауға дайындаудың тәртібін;</w:t>
      </w:r>
    </w:p>
    <w:bookmarkEnd w:id="628"/>
    <w:bookmarkStart w:name="z632" w:id="629"/>
    <w:p>
      <w:pPr>
        <w:spacing w:after="0"/>
        <w:ind w:left="0"/>
        <w:jc w:val="both"/>
      </w:pPr>
      <w:r>
        <w:rPr>
          <w:rFonts w:ascii="Times New Roman"/>
          <w:b w:val="false"/>
          <w:i w:val="false"/>
          <w:color w:val="000000"/>
          <w:sz w:val="28"/>
        </w:rPr>
        <w:t>
      факелді жағу және өшіру тәсілдерін; қарапайым талдауды жүргізу тәсілдерін;</w:t>
      </w:r>
    </w:p>
    <w:bookmarkEnd w:id="629"/>
    <w:bookmarkStart w:name="z633" w:id="630"/>
    <w:p>
      <w:pPr>
        <w:spacing w:after="0"/>
        <w:ind w:left="0"/>
        <w:jc w:val="both"/>
      </w:pPr>
      <w:r>
        <w:rPr>
          <w:rFonts w:ascii="Times New Roman"/>
          <w:b w:val="false"/>
          <w:i w:val="false"/>
          <w:color w:val="000000"/>
          <w:sz w:val="28"/>
        </w:rPr>
        <w:t>
      резервуарлардағы, цистерналар мен басқа да сыйымдылықтардағы мұнайдың, мұнай өнімдері мен басқа да өнімдердің үлестік салмағын анықтау және резервуарларды өлшеу тәсілдерін;</w:t>
      </w:r>
    </w:p>
    <w:bookmarkEnd w:id="630"/>
    <w:bookmarkStart w:name="z634" w:id="631"/>
    <w:p>
      <w:pPr>
        <w:spacing w:after="0"/>
        <w:ind w:left="0"/>
        <w:jc w:val="both"/>
      </w:pPr>
      <w:r>
        <w:rPr>
          <w:rFonts w:ascii="Times New Roman"/>
          <w:b w:val="false"/>
          <w:i w:val="false"/>
          <w:color w:val="000000"/>
          <w:sz w:val="28"/>
        </w:rPr>
        <w:t>
      жарғы және кемшілікпен шарттар бойынша теміржол цистерналарын, мұнай кемесін толтыру-ағызып алу ережесі мен мерзімдерін, олардың толықтығын;</w:t>
      </w:r>
    </w:p>
    <w:bookmarkEnd w:id="631"/>
    <w:bookmarkStart w:name="z635" w:id="632"/>
    <w:p>
      <w:pPr>
        <w:spacing w:after="0"/>
        <w:ind w:left="0"/>
        <w:jc w:val="both"/>
      </w:pPr>
      <w:r>
        <w:rPr>
          <w:rFonts w:ascii="Times New Roman"/>
          <w:b w:val="false"/>
          <w:i w:val="false"/>
          <w:color w:val="000000"/>
          <w:sz w:val="28"/>
        </w:rPr>
        <w:t>
      кірме жолдарды және айлақтарды пайдалану шарттарын, слесарь ісі негіздерін.</w:t>
      </w:r>
    </w:p>
    <w:bookmarkEnd w:id="632"/>
    <w:bookmarkStart w:name="z636" w:id="633"/>
    <w:p>
      <w:pPr>
        <w:spacing w:after="0"/>
        <w:ind w:left="0"/>
        <w:jc w:val="both"/>
      </w:pPr>
      <w:r>
        <w:rPr>
          <w:rFonts w:ascii="Times New Roman"/>
          <w:b w:val="false"/>
          <w:i w:val="false"/>
          <w:color w:val="000000"/>
          <w:sz w:val="28"/>
        </w:rPr>
        <w:t>
      Параграф 3. Тауар операторы, 4-разряд</w:t>
      </w:r>
    </w:p>
    <w:bookmarkEnd w:id="633"/>
    <w:bookmarkStart w:name="z637" w:id="634"/>
    <w:p>
      <w:pPr>
        <w:spacing w:after="0"/>
        <w:ind w:left="0"/>
        <w:jc w:val="both"/>
      </w:pPr>
      <w:r>
        <w:rPr>
          <w:rFonts w:ascii="Times New Roman"/>
          <w:b w:val="false"/>
          <w:i w:val="false"/>
          <w:color w:val="000000"/>
          <w:sz w:val="28"/>
        </w:rPr>
        <w:t>
      86. Жұмыс сипаттамасы:</w:t>
      </w:r>
    </w:p>
    <w:bookmarkEnd w:id="634"/>
    <w:bookmarkStart w:name="z638" w:id="635"/>
    <w:p>
      <w:pPr>
        <w:spacing w:after="0"/>
        <w:ind w:left="0"/>
        <w:jc w:val="both"/>
      </w:pPr>
      <w:r>
        <w:rPr>
          <w:rFonts w:ascii="Times New Roman"/>
          <w:b w:val="false"/>
          <w:i w:val="false"/>
          <w:color w:val="000000"/>
          <w:sz w:val="28"/>
        </w:rPr>
        <w:t>
      таратып бөлу мұнай базасының мұнай өнімдерін жылдық өткізу көлемі 10 мыңнан 40 мың тоннаға дейінгі, мұнай өнімдерін жылдық өткізу көлемі 40 мың-нан 100 мың тоннаға дейінгі жабдығына: резервуарларға, технологиялық труба құқырлары мен жаппа арматураға қызмет көрсету және барлық жұмыстарды басқару;</w:t>
      </w:r>
    </w:p>
    <w:bookmarkEnd w:id="635"/>
    <w:bookmarkStart w:name="z639" w:id="636"/>
    <w:p>
      <w:pPr>
        <w:spacing w:after="0"/>
        <w:ind w:left="0"/>
        <w:jc w:val="both"/>
      </w:pPr>
      <w:r>
        <w:rPr>
          <w:rFonts w:ascii="Times New Roman"/>
          <w:b w:val="false"/>
          <w:i w:val="false"/>
          <w:color w:val="000000"/>
          <w:sz w:val="28"/>
        </w:rPr>
        <w:t>
      тауарлы және резервуар парктеріне, теміржол және автоқұю эстакадаларына, айлақтарға, құю пункттеріне, магистральдік мұнай өнімдері құбырларына, мұнай базалары мен мұнай мен мұнай өнімдерін айдау көлемі мен жүк айналымы тәулігіне 5000 т дейінгі мұнай өңдеу зауыттарының мұнай құю пункттеріне қызмет көрсету;</w:t>
      </w:r>
    </w:p>
    <w:bookmarkEnd w:id="636"/>
    <w:bookmarkStart w:name="z640" w:id="637"/>
    <w:p>
      <w:pPr>
        <w:spacing w:after="0"/>
        <w:ind w:left="0"/>
        <w:jc w:val="both"/>
      </w:pPr>
      <w:r>
        <w:rPr>
          <w:rFonts w:ascii="Times New Roman"/>
          <w:b w:val="false"/>
          <w:i w:val="false"/>
          <w:color w:val="000000"/>
          <w:sz w:val="28"/>
        </w:rPr>
        <w:t>
      сыйымдылық көлемі 500 т. дейінгі сұйытылған газ парктеріне қызмет көрсету;</w:t>
      </w:r>
    </w:p>
    <w:bookmarkEnd w:id="637"/>
    <w:bookmarkStart w:name="z641" w:id="638"/>
    <w:p>
      <w:pPr>
        <w:spacing w:after="0"/>
        <w:ind w:left="0"/>
        <w:jc w:val="both"/>
      </w:pPr>
      <w:r>
        <w:rPr>
          <w:rFonts w:ascii="Times New Roman"/>
          <w:b w:val="false"/>
          <w:i w:val="false"/>
          <w:color w:val="000000"/>
          <w:sz w:val="28"/>
        </w:rPr>
        <w:t>
      этил араластыру қондырғыларына, мұнай ұстауыштарға, факел шаруашылығына, жоғары және төмен қысымды мұнай өнімдері құбырларына, газгольдерлерге, құю эстакадалары мен айлақтарына қызмет көрсету;</w:t>
      </w:r>
    </w:p>
    <w:bookmarkEnd w:id="638"/>
    <w:bookmarkStart w:name="z642" w:id="639"/>
    <w:p>
      <w:pPr>
        <w:spacing w:after="0"/>
        <w:ind w:left="0"/>
        <w:jc w:val="both"/>
      </w:pPr>
      <w:r>
        <w:rPr>
          <w:rFonts w:ascii="Times New Roman"/>
          <w:b w:val="false"/>
          <w:i w:val="false"/>
          <w:color w:val="000000"/>
          <w:sz w:val="28"/>
        </w:rPr>
        <w:t>
      қажетті концентрациядағы сілті мен қышқыл ерітінділерін дайындау;</w:t>
      </w:r>
    </w:p>
    <w:bookmarkEnd w:id="639"/>
    <w:bookmarkStart w:name="z643" w:id="640"/>
    <w:p>
      <w:pPr>
        <w:spacing w:after="0"/>
        <w:ind w:left="0"/>
        <w:jc w:val="both"/>
      </w:pPr>
      <w:r>
        <w:rPr>
          <w:rFonts w:ascii="Times New Roman"/>
          <w:b w:val="false"/>
          <w:i w:val="false"/>
          <w:color w:val="000000"/>
          <w:sz w:val="28"/>
        </w:rPr>
        <w:t>
      өнеркәсіптік ағын суларды тазарту, ұсталған мұнай өнімін бөлу процесін жүргізу;</w:t>
      </w:r>
    </w:p>
    <w:bookmarkEnd w:id="640"/>
    <w:bookmarkStart w:name="z644" w:id="641"/>
    <w:p>
      <w:pPr>
        <w:spacing w:after="0"/>
        <w:ind w:left="0"/>
        <w:jc w:val="both"/>
      </w:pPr>
      <w:r>
        <w:rPr>
          <w:rFonts w:ascii="Times New Roman"/>
          <w:b w:val="false"/>
          <w:i w:val="false"/>
          <w:color w:val="000000"/>
          <w:sz w:val="28"/>
        </w:rPr>
        <w:t>
      сынама алуды және айдау режимін бақылау;</w:t>
      </w:r>
    </w:p>
    <w:bookmarkEnd w:id="641"/>
    <w:bookmarkStart w:name="z645" w:id="642"/>
    <w:p>
      <w:pPr>
        <w:spacing w:after="0"/>
        <w:ind w:left="0"/>
        <w:jc w:val="both"/>
      </w:pPr>
      <w:r>
        <w:rPr>
          <w:rFonts w:ascii="Times New Roman"/>
          <w:b w:val="false"/>
          <w:i w:val="false"/>
          <w:color w:val="000000"/>
          <w:sz w:val="28"/>
        </w:rPr>
        <w:t>
      қызмет көрсететін шаруашылық бойынша ауысымда орындалатын барлық айдауларды жүргізу. мұнайдың, мұнай өнімдері мен реагенттердің сақталуын қамтамасыз ету;</w:t>
      </w:r>
    </w:p>
    <w:bookmarkEnd w:id="642"/>
    <w:bookmarkStart w:name="z646" w:id="643"/>
    <w:p>
      <w:pPr>
        <w:spacing w:after="0"/>
        <w:ind w:left="0"/>
        <w:jc w:val="both"/>
      </w:pPr>
      <w:r>
        <w:rPr>
          <w:rFonts w:ascii="Times New Roman"/>
          <w:b w:val="false"/>
          <w:i w:val="false"/>
          <w:color w:val="000000"/>
          <w:sz w:val="28"/>
        </w:rPr>
        <w:t>
      резервуардың қыздырылуын, қызмет көрсететін парк, эстакада, ұстап қалу шаруашылығы аумағындағы өнімдік және бу желілерінің жай-күйін қадағалау;</w:t>
      </w:r>
    </w:p>
    <w:bookmarkEnd w:id="643"/>
    <w:bookmarkStart w:name="z647" w:id="644"/>
    <w:p>
      <w:pPr>
        <w:spacing w:after="0"/>
        <w:ind w:left="0"/>
        <w:jc w:val="both"/>
      </w:pPr>
      <w:r>
        <w:rPr>
          <w:rFonts w:ascii="Times New Roman"/>
          <w:b w:val="false"/>
          <w:i w:val="false"/>
          <w:color w:val="000000"/>
          <w:sz w:val="28"/>
        </w:rPr>
        <w:t>
      тауар паркінің жұмысы туралы есепті және жедел есептемені жүргізу, өнімді қайта айдау, қабылдау және тапсыру, бос вагондарды қабылдау операцияларының барлығына құжаттама ресімдеу;</w:t>
      </w:r>
    </w:p>
    <w:bookmarkEnd w:id="644"/>
    <w:bookmarkStart w:name="z648" w:id="645"/>
    <w:p>
      <w:pPr>
        <w:spacing w:after="0"/>
        <w:ind w:left="0"/>
        <w:jc w:val="both"/>
      </w:pPr>
      <w:r>
        <w:rPr>
          <w:rFonts w:ascii="Times New Roman"/>
          <w:b w:val="false"/>
          <w:i w:val="false"/>
          <w:color w:val="000000"/>
          <w:sz w:val="28"/>
        </w:rPr>
        <w:t>
      цистерналардың бос тұруына акті ресімдеу;</w:t>
      </w:r>
    </w:p>
    <w:bookmarkEnd w:id="645"/>
    <w:bookmarkStart w:name="z649" w:id="646"/>
    <w:p>
      <w:pPr>
        <w:spacing w:after="0"/>
        <w:ind w:left="0"/>
        <w:jc w:val="both"/>
      </w:pPr>
      <w:r>
        <w:rPr>
          <w:rFonts w:ascii="Times New Roman"/>
          <w:b w:val="false"/>
          <w:i w:val="false"/>
          <w:color w:val="000000"/>
          <w:sz w:val="28"/>
        </w:rPr>
        <w:t>
      қызмет көрсететін мүкамал мен жабдықтың жарамдылығын қадағалау;</w:t>
      </w:r>
    </w:p>
    <w:bookmarkEnd w:id="646"/>
    <w:bookmarkStart w:name="z650" w:id="647"/>
    <w:p>
      <w:pPr>
        <w:spacing w:after="0"/>
        <w:ind w:left="0"/>
        <w:jc w:val="both"/>
      </w:pPr>
      <w:r>
        <w:rPr>
          <w:rFonts w:ascii="Times New Roman"/>
          <w:b w:val="false"/>
          <w:i w:val="false"/>
          <w:color w:val="000000"/>
          <w:sz w:val="28"/>
        </w:rPr>
        <w:t>
      құюшы-ағызушылардың жұмысына басшылық ету;</w:t>
      </w:r>
    </w:p>
    <w:bookmarkEnd w:id="647"/>
    <w:bookmarkStart w:name="z651" w:id="648"/>
    <w:p>
      <w:pPr>
        <w:spacing w:after="0"/>
        <w:ind w:left="0"/>
        <w:jc w:val="both"/>
      </w:pPr>
      <w:r>
        <w:rPr>
          <w:rFonts w:ascii="Times New Roman"/>
          <w:b w:val="false"/>
          <w:i w:val="false"/>
          <w:color w:val="000000"/>
          <w:sz w:val="28"/>
        </w:rPr>
        <w:t>
      мұнай мен мұнай өнімдерінің қозғалысы туралы деректерді диспетчерге беру.</w:t>
      </w:r>
    </w:p>
    <w:bookmarkEnd w:id="648"/>
    <w:bookmarkStart w:name="z652" w:id="649"/>
    <w:p>
      <w:pPr>
        <w:spacing w:after="0"/>
        <w:ind w:left="0"/>
        <w:jc w:val="both"/>
      </w:pPr>
      <w:r>
        <w:rPr>
          <w:rFonts w:ascii="Times New Roman"/>
          <w:b w:val="false"/>
          <w:i w:val="false"/>
          <w:color w:val="000000"/>
          <w:sz w:val="28"/>
        </w:rPr>
        <w:t>
      87. Білуге тиіс:</w:t>
      </w:r>
    </w:p>
    <w:bookmarkEnd w:id="649"/>
    <w:bookmarkStart w:name="z653" w:id="650"/>
    <w:p>
      <w:pPr>
        <w:spacing w:after="0"/>
        <w:ind w:left="0"/>
        <w:jc w:val="both"/>
      </w:pPr>
      <w:r>
        <w:rPr>
          <w:rFonts w:ascii="Times New Roman"/>
          <w:b w:val="false"/>
          <w:i w:val="false"/>
          <w:color w:val="000000"/>
          <w:sz w:val="28"/>
        </w:rPr>
        <w:t>
      қызмет көрсетілетін паркте сақталатын барлық өнім сапасына арналған мемлекеттік стандарттарды немесе цехаралық шарттарды;</w:t>
      </w:r>
    </w:p>
    <w:bookmarkEnd w:id="650"/>
    <w:bookmarkStart w:name="z654" w:id="651"/>
    <w:p>
      <w:pPr>
        <w:spacing w:after="0"/>
        <w:ind w:left="0"/>
        <w:jc w:val="both"/>
      </w:pPr>
      <w:r>
        <w:rPr>
          <w:rFonts w:ascii="Times New Roman"/>
          <w:b w:val="false"/>
          <w:i w:val="false"/>
          <w:color w:val="000000"/>
          <w:sz w:val="28"/>
        </w:rPr>
        <w:t>
      мұнай өнімдерін мақсатты араластыру тәртібін;</w:t>
      </w:r>
    </w:p>
    <w:bookmarkEnd w:id="651"/>
    <w:bookmarkStart w:name="z655" w:id="652"/>
    <w:p>
      <w:pPr>
        <w:spacing w:after="0"/>
        <w:ind w:left="0"/>
        <w:jc w:val="both"/>
      </w:pPr>
      <w:r>
        <w:rPr>
          <w:rFonts w:ascii="Times New Roman"/>
          <w:b w:val="false"/>
          <w:i w:val="false"/>
          <w:color w:val="000000"/>
          <w:sz w:val="28"/>
        </w:rPr>
        <w:t>
      жүктерді теміржол мен су арқылы тасымалдау ережесі мен шарттарын;</w:t>
      </w:r>
    </w:p>
    <w:bookmarkEnd w:id="652"/>
    <w:bookmarkStart w:name="z656" w:id="653"/>
    <w:p>
      <w:pPr>
        <w:spacing w:after="0"/>
        <w:ind w:left="0"/>
        <w:jc w:val="both"/>
      </w:pPr>
      <w:r>
        <w:rPr>
          <w:rFonts w:ascii="Times New Roman"/>
          <w:b w:val="false"/>
          <w:i w:val="false"/>
          <w:color w:val="000000"/>
          <w:sz w:val="28"/>
        </w:rPr>
        <w:t>
      зауыттың кірме жолдарын пайдалануға арналған теміржолмен шарттың талаптарын;</w:t>
      </w:r>
    </w:p>
    <w:bookmarkEnd w:id="653"/>
    <w:bookmarkStart w:name="z657" w:id="654"/>
    <w:p>
      <w:pPr>
        <w:spacing w:after="0"/>
        <w:ind w:left="0"/>
        <w:jc w:val="both"/>
      </w:pPr>
      <w:r>
        <w:rPr>
          <w:rFonts w:ascii="Times New Roman"/>
          <w:b w:val="false"/>
          <w:i w:val="false"/>
          <w:color w:val="000000"/>
          <w:sz w:val="28"/>
        </w:rPr>
        <w:t>
      цистерналарды, кемелерді, вагондарды толтыру және ағызып алу ережесі мен мерзімдерін;</w:t>
      </w:r>
    </w:p>
    <w:bookmarkEnd w:id="654"/>
    <w:bookmarkStart w:name="z658" w:id="655"/>
    <w:p>
      <w:pPr>
        <w:spacing w:after="0"/>
        <w:ind w:left="0"/>
        <w:jc w:val="both"/>
      </w:pPr>
      <w:r>
        <w:rPr>
          <w:rFonts w:ascii="Times New Roman"/>
          <w:b w:val="false"/>
          <w:i w:val="false"/>
          <w:color w:val="000000"/>
          <w:sz w:val="28"/>
        </w:rPr>
        <w:t>
      жөнелтілетін және қабылданатын мұнай өнімдері мен сухогруз сапасының стандарттарын;</w:t>
      </w:r>
    </w:p>
    <w:bookmarkEnd w:id="655"/>
    <w:bookmarkStart w:name="z659" w:id="656"/>
    <w:p>
      <w:pPr>
        <w:spacing w:after="0"/>
        <w:ind w:left="0"/>
        <w:jc w:val="both"/>
      </w:pPr>
      <w:r>
        <w:rPr>
          <w:rFonts w:ascii="Times New Roman"/>
          <w:b w:val="false"/>
          <w:i w:val="false"/>
          <w:color w:val="000000"/>
          <w:sz w:val="28"/>
        </w:rPr>
        <w:t>
      слесарь ісін.</w:t>
      </w:r>
    </w:p>
    <w:bookmarkEnd w:id="656"/>
    <w:bookmarkStart w:name="z660" w:id="657"/>
    <w:p>
      <w:pPr>
        <w:spacing w:after="0"/>
        <w:ind w:left="0"/>
        <w:jc w:val="both"/>
      </w:pPr>
      <w:r>
        <w:rPr>
          <w:rFonts w:ascii="Times New Roman"/>
          <w:b w:val="false"/>
          <w:i w:val="false"/>
          <w:color w:val="000000"/>
          <w:sz w:val="28"/>
        </w:rPr>
        <w:t>
      Параграф 4. Тауар операторы, 5-разряд</w:t>
      </w:r>
    </w:p>
    <w:bookmarkEnd w:id="657"/>
    <w:bookmarkStart w:name="z661" w:id="658"/>
    <w:p>
      <w:pPr>
        <w:spacing w:after="0"/>
        <w:ind w:left="0"/>
        <w:jc w:val="both"/>
      </w:pPr>
      <w:r>
        <w:rPr>
          <w:rFonts w:ascii="Times New Roman"/>
          <w:b w:val="false"/>
          <w:i w:val="false"/>
          <w:color w:val="000000"/>
          <w:sz w:val="28"/>
        </w:rPr>
        <w:t>
      88. Жұмыс сипаттамасы:</w:t>
      </w:r>
    </w:p>
    <w:bookmarkEnd w:id="658"/>
    <w:bookmarkStart w:name="z662" w:id="659"/>
    <w:p>
      <w:pPr>
        <w:spacing w:after="0"/>
        <w:ind w:left="0"/>
        <w:jc w:val="both"/>
      </w:pPr>
      <w:r>
        <w:rPr>
          <w:rFonts w:ascii="Times New Roman"/>
          <w:b w:val="false"/>
          <w:i w:val="false"/>
          <w:color w:val="000000"/>
          <w:sz w:val="28"/>
        </w:rPr>
        <w:t>
      таратып бөлу мұнай базасының мұнай өнімдерін жылдық өткізу көлемі 40 мыңнан 100 мың тоннаға дейінгі, мұнай өнімдерін жылдық өткізу көлемі 100 мың тоннадан жоғары жабдығына: резервуарларға, технологиялық труба құқырлары мен жаппа арматураға қызмет көрсету с және барлық жұмыстарды басқару;</w:t>
      </w:r>
    </w:p>
    <w:bookmarkEnd w:id="659"/>
    <w:bookmarkStart w:name="z663" w:id="660"/>
    <w:p>
      <w:pPr>
        <w:spacing w:after="0"/>
        <w:ind w:left="0"/>
        <w:jc w:val="both"/>
      </w:pPr>
      <w:r>
        <w:rPr>
          <w:rFonts w:ascii="Times New Roman"/>
          <w:b w:val="false"/>
          <w:i w:val="false"/>
          <w:color w:val="000000"/>
          <w:sz w:val="28"/>
        </w:rPr>
        <w:t>
      тауарлы және резервуар парктеріне, теміржол және автоқұю эстакадаларына, айлақтарға, құю пункттеріне, магистральдік мұнай өнімдері құбырларына, мұнай базалары мен мұнай мен мұнай өнімдерін айдау көлемі мен жүк айналымы тәулігіне 5000-нан 10000 т дейінгі мұнай өңдеу зауыттарының мұнай құю пункттеріне қызмет көрсету;</w:t>
      </w:r>
    </w:p>
    <w:bookmarkEnd w:id="660"/>
    <w:bookmarkStart w:name="z664" w:id="661"/>
    <w:p>
      <w:pPr>
        <w:spacing w:after="0"/>
        <w:ind w:left="0"/>
        <w:jc w:val="both"/>
      </w:pPr>
      <w:r>
        <w:rPr>
          <w:rFonts w:ascii="Times New Roman"/>
          <w:b w:val="false"/>
          <w:i w:val="false"/>
          <w:color w:val="000000"/>
          <w:sz w:val="28"/>
        </w:rPr>
        <w:t>
      сыйымдылық көлемі 500 т. жоғары сұйытылған газ парктеріне қызмет көрсету;</w:t>
      </w:r>
    </w:p>
    <w:bookmarkEnd w:id="661"/>
    <w:bookmarkStart w:name="z665" w:id="662"/>
    <w:p>
      <w:pPr>
        <w:spacing w:after="0"/>
        <w:ind w:left="0"/>
        <w:jc w:val="both"/>
      </w:pPr>
      <w:r>
        <w:rPr>
          <w:rFonts w:ascii="Times New Roman"/>
          <w:b w:val="false"/>
          <w:i w:val="false"/>
          <w:color w:val="000000"/>
          <w:sz w:val="28"/>
        </w:rPr>
        <w:t>
      жоғары сапалы мұнай өнімді және күрделі коммуникация жүйелері бар парктерге қызмет көрсету, тауар өнімдерін дайындау үшін мұнай өнімдерін компаундирлеу, бензинді этилдендіру, присадкалар мен ингибиторларды қосу;</w:t>
      </w:r>
    </w:p>
    <w:bookmarkEnd w:id="662"/>
    <w:bookmarkStart w:name="z666" w:id="663"/>
    <w:p>
      <w:pPr>
        <w:spacing w:after="0"/>
        <w:ind w:left="0"/>
        <w:jc w:val="both"/>
      </w:pPr>
      <w:r>
        <w:rPr>
          <w:rFonts w:ascii="Times New Roman"/>
          <w:b w:val="false"/>
          <w:i w:val="false"/>
          <w:color w:val="000000"/>
          <w:sz w:val="28"/>
        </w:rPr>
        <w:t>
      көлік ұйымдарымен тапсыру, жөнелту және есеп айырысу жөніндегі операцияларды жүргізу, теміржолмен қаражат есептерін жүргізу;</w:t>
      </w:r>
    </w:p>
    <w:bookmarkEnd w:id="663"/>
    <w:bookmarkStart w:name="z667" w:id="664"/>
    <w:p>
      <w:pPr>
        <w:spacing w:after="0"/>
        <w:ind w:left="0"/>
        <w:jc w:val="both"/>
      </w:pPr>
      <w:r>
        <w:rPr>
          <w:rFonts w:ascii="Times New Roman"/>
          <w:b w:val="false"/>
          <w:i w:val="false"/>
          <w:color w:val="000000"/>
          <w:sz w:val="28"/>
        </w:rPr>
        <w:t>
      ауысымдағы мұнай мен мұнай өнімдері қозғалысының теңгерімін жасау;</w:t>
      </w:r>
    </w:p>
    <w:bookmarkEnd w:id="664"/>
    <w:bookmarkStart w:name="z668" w:id="665"/>
    <w:p>
      <w:pPr>
        <w:spacing w:after="0"/>
        <w:ind w:left="0"/>
        <w:jc w:val="both"/>
      </w:pPr>
      <w:r>
        <w:rPr>
          <w:rFonts w:ascii="Times New Roman"/>
          <w:b w:val="false"/>
          <w:i w:val="false"/>
          <w:color w:val="000000"/>
          <w:sz w:val="28"/>
        </w:rPr>
        <w:t>
      құюшы-ағызушылардың жұмысына басшылық ету.</w:t>
      </w:r>
    </w:p>
    <w:bookmarkEnd w:id="665"/>
    <w:bookmarkStart w:name="z669" w:id="666"/>
    <w:p>
      <w:pPr>
        <w:spacing w:after="0"/>
        <w:ind w:left="0"/>
        <w:jc w:val="both"/>
      </w:pPr>
      <w:r>
        <w:rPr>
          <w:rFonts w:ascii="Times New Roman"/>
          <w:b w:val="false"/>
          <w:i w:val="false"/>
          <w:color w:val="000000"/>
          <w:sz w:val="28"/>
        </w:rPr>
        <w:t>
      89. Білуге тиіс:</w:t>
      </w:r>
    </w:p>
    <w:bookmarkEnd w:id="666"/>
    <w:bookmarkStart w:name="z670" w:id="667"/>
    <w:p>
      <w:pPr>
        <w:spacing w:after="0"/>
        <w:ind w:left="0"/>
        <w:jc w:val="both"/>
      </w:pPr>
      <w:r>
        <w:rPr>
          <w:rFonts w:ascii="Times New Roman"/>
          <w:b w:val="false"/>
          <w:i w:val="false"/>
          <w:color w:val="000000"/>
          <w:sz w:val="28"/>
        </w:rPr>
        <w:t>
      паркте сақталатын барлық өнім сапасына арналған мемлекеттік стандарттарды;</w:t>
      </w:r>
    </w:p>
    <w:bookmarkEnd w:id="667"/>
    <w:bookmarkStart w:name="z671" w:id="668"/>
    <w:p>
      <w:pPr>
        <w:spacing w:after="0"/>
        <w:ind w:left="0"/>
        <w:jc w:val="both"/>
      </w:pPr>
      <w:r>
        <w:rPr>
          <w:rFonts w:ascii="Times New Roman"/>
          <w:b w:val="false"/>
          <w:i w:val="false"/>
          <w:color w:val="000000"/>
          <w:sz w:val="28"/>
        </w:rPr>
        <w:t>
      резервуарларды сапасы жағынан анағұрлым жоғары өніммен толтыруға дайындаудың тәртібін;</w:t>
      </w:r>
    </w:p>
    <w:bookmarkEnd w:id="668"/>
    <w:bookmarkStart w:name="z672" w:id="669"/>
    <w:p>
      <w:pPr>
        <w:spacing w:after="0"/>
        <w:ind w:left="0"/>
        <w:jc w:val="both"/>
      </w:pPr>
      <w:r>
        <w:rPr>
          <w:rFonts w:ascii="Times New Roman"/>
          <w:b w:val="false"/>
          <w:i w:val="false"/>
          <w:color w:val="000000"/>
          <w:sz w:val="28"/>
        </w:rPr>
        <w:t>
      мұнай өнімдері мен сұйытылған газды қабылдау мен тапсыру ережесін;</w:t>
      </w:r>
    </w:p>
    <w:bookmarkEnd w:id="669"/>
    <w:bookmarkStart w:name="z673" w:id="670"/>
    <w:p>
      <w:pPr>
        <w:spacing w:after="0"/>
        <w:ind w:left="0"/>
        <w:jc w:val="both"/>
      </w:pPr>
      <w:r>
        <w:rPr>
          <w:rFonts w:ascii="Times New Roman"/>
          <w:b w:val="false"/>
          <w:i w:val="false"/>
          <w:color w:val="000000"/>
          <w:sz w:val="28"/>
        </w:rPr>
        <w:t>
      әкелуші және әкетуші труба құбырлары бойынша жүк ағындарын реттеу шарттарын;</w:t>
      </w:r>
    </w:p>
    <w:bookmarkEnd w:id="670"/>
    <w:bookmarkStart w:name="z674" w:id="671"/>
    <w:p>
      <w:pPr>
        <w:spacing w:after="0"/>
        <w:ind w:left="0"/>
        <w:jc w:val="both"/>
      </w:pPr>
      <w:r>
        <w:rPr>
          <w:rFonts w:ascii="Times New Roman"/>
          <w:b w:val="false"/>
          <w:i w:val="false"/>
          <w:color w:val="000000"/>
          <w:sz w:val="28"/>
        </w:rPr>
        <w:t>
      теміржолмен қаражат есептерін жүргізу ережесін.</w:t>
      </w:r>
    </w:p>
    <w:bookmarkEnd w:id="671"/>
    <w:bookmarkStart w:name="z675" w:id="672"/>
    <w:p>
      <w:pPr>
        <w:spacing w:after="0"/>
        <w:ind w:left="0"/>
        <w:jc w:val="both"/>
      </w:pPr>
      <w:r>
        <w:rPr>
          <w:rFonts w:ascii="Times New Roman"/>
          <w:b w:val="false"/>
          <w:i w:val="false"/>
          <w:color w:val="000000"/>
          <w:sz w:val="28"/>
        </w:rPr>
        <w:t>
      Параграф 5. Тауар операторы, 6-разряд</w:t>
      </w:r>
    </w:p>
    <w:bookmarkEnd w:id="672"/>
    <w:bookmarkStart w:name="z676" w:id="673"/>
    <w:p>
      <w:pPr>
        <w:spacing w:after="0"/>
        <w:ind w:left="0"/>
        <w:jc w:val="both"/>
      </w:pPr>
      <w:r>
        <w:rPr>
          <w:rFonts w:ascii="Times New Roman"/>
          <w:b w:val="false"/>
          <w:i w:val="false"/>
          <w:color w:val="000000"/>
          <w:sz w:val="28"/>
        </w:rPr>
        <w:t>
      90. Жұмыс сипаттамасы:</w:t>
      </w:r>
    </w:p>
    <w:bookmarkEnd w:id="673"/>
    <w:bookmarkStart w:name="z677" w:id="674"/>
    <w:p>
      <w:pPr>
        <w:spacing w:after="0"/>
        <w:ind w:left="0"/>
        <w:jc w:val="both"/>
      </w:pPr>
      <w:r>
        <w:rPr>
          <w:rFonts w:ascii="Times New Roman"/>
          <w:b w:val="false"/>
          <w:i w:val="false"/>
          <w:color w:val="000000"/>
          <w:sz w:val="28"/>
        </w:rPr>
        <w:t>
      таратып бөлу мұнай базасының мұнай өнімдерін жылдық өткізу көлемі 100 мыңнан 130 мың тоннаға дейінгі, мұнай өнімдерін жылдық өткізу көлемі 100 мың тоннадан жоғары жабдығына: резервуарларға, технологиялық труба құбырлары мен жаппа арматураға қызмет көрсету және барлық жұмыстарды басқару;</w:t>
      </w:r>
    </w:p>
    <w:bookmarkEnd w:id="674"/>
    <w:bookmarkStart w:name="z678" w:id="675"/>
    <w:p>
      <w:pPr>
        <w:spacing w:after="0"/>
        <w:ind w:left="0"/>
        <w:jc w:val="both"/>
      </w:pPr>
      <w:r>
        <w:rPr>
          <w:rFonts w:ascii="Times New Roman"/>
          <w:b w:val="false"/>
          <w:i w:val="false"/>
          <w:color w:val="000000"/>
          <w:sz w:val="28"/>
        </w:rPr>
        <w:t>
      тауарлы және резервуар парктеріне, теміржол және автоқұю эстакадаларына, айлақтарға, құю пункттеріне, магистральдік мұнай өнімдері құбырларына, мұнай базалары мен мұнай мен мұнай өнімдерін айдау көлемі мен жүк айналымы тәулігіне 10000-нан 16000 т дейінгі мұнай өңдеу зауыттарының мұнай құю пункттеріне қызмет көрсету және барлық жұмыстарды басқару;</w:t>
      </w:r>
    </w:p>
    <w:bookmarkEnd w:id="675"/>
    <w:bookmarkStart w:name="z679" w:id="676"/>
    <w:p>
      <w:pPr>
        <w:spacing w:after="0"/>
        <w:ind w:left="0"/>
        <w:jc w:val="both"/>
      </w:pPr>
      <w:r>
        <w:rPr>
          <w:rFonts w:ascii="Times New Roman"/>
          <w:b w:val="false"/>
          <w:i w:val="false"/>
          <w:color w:val="000000"/>
          <w:sz w:val="28"/>
        </w:rPr>
        <w:t>
      қашықтықтан басқару жүйесі мен телемеханика жүйелері бар резервуар парктеріне қызмет көрсету;</w:t>
      </w:r>
    </w:p>
    <w:bookmarkEnd w:id="676"/>
    <w:bookmarkStart w:name="z680" w:id="677"/>
    <w:p>
      <w:pPr>
        <w:spacing w:after="0"/>
        <w:ind w:left="0"/>
        <w:jc w:val="both"/>
      </w:pPr>
      <w:r>
        <w:rPr>
          <w:rFonts w:ascii="Times New Roman"/>
          <w:b w:val="false"/>
          <w:i w:val="false"/>
          <w:color w:val="000000"/>
          <w:sz w:val="28"/>
        </w:rPr>
        <w:t>
      мұнай өнімдерін автоцистерналарға құюдың автоматты жүйесіне басшылық ету және оның жұмысын қадағалау;</w:t>
      </w:r>
    </w:p>
    <w:bookmarkEnd w:id="677"/>
    <w:bookmarkStart w:name="z681" w:id="678"/>
    <w:p>
      <w:pPr>
        <w:spacing w:after="0"/>
        <w:ind w:left="0"/>
        <w:jc w:val="both"/>
      </w:pPr>
      <w:r>
        <w:rPr>
          <w:rFonts w:ascii="Times New Roman"/>
          <w:b w:val="false"/>
          <w:i w:val="false"/>
          <w:color w:val="000000"/>
          <w:sz w:val="28"/>
        </w:rPr>
        <w:t>
      мұнай өнімдерінің сандық және сапалық сақталуын қамтамасыз ету;</w:t>
      </w:r>
    </w:p>
    <w:bookmarkEnd w:id="678"/>
    <w:bookmarkStart w:name="z682" w:id="679"/>
    <w:p>
      <w:pPr>
        <w:spacing w:after="0"/>
        <w:ind w:left="0"/>
        <w:jc w:val="both"/>
      </w:pPr>
      <w:r>
        <w:rPr>
          <w:rFonts w:ascii="Times New Roman"/>
          <w:b w:val="false"/>
          <w:i w:val="false"/>
          <w:color w:val="000000"/>
          <w:sz w:val="28"/>
        </w:rPr>
        <w:t>
      мұнай өнімдерінің шығынын азайту жөніндегі қажетті іс-шараларды жүргізу;</w:t>
      </w:r>
    </w:p>
    <w:bookmarkEnd w:id="679"/>
    <w:bookmarkStart w:name="z683" w:id="680"/>
    <w:p>
      <w:pPr>
        <w:spacing w:after="0"/>
        <w:ind w:left="0"/>
        <w:jc w:val="both"/>
      </w:pPr>
      <w:r>
        <w:rPr>
          <w:rFonts w:ascii="Times New Roman"/>
          <w:b w:val="false"/>
          <w:i w:val="false"/>
          <w:color w:val="000000"/>
          <w:sz w:val="28"/>
        </w:rPr>
        <w:t>
      майларды жеделдетілген физикалық-химиялық талдауды жүргізу;</w:t>
      </w:r>
    </w:p>
    <w:bookmarkEnd w:id="680"/>
    <w:bookmarkStart w:name="z684" w:id="681"/>
    <w:p>
      <w:pPr>
        <w:spacing w:after="0"/>
        <w:ind w:left="0"/>
        <w:jc w:val="both"/>
      </w:pPr>
      <w:r>
        <w:rPr>
          <w:rFonts w:ascii="Times New Roman"/>
          <w:b w:val="false"/>
          <w:i w:val="false"/>
          <w:color w:val="000000"/>
          <w:sz w:val="28"/>
        </w:rPr>
        <w:t>
      присадкалар қосу және араластыру арқылы майдың пайдалану сапасын жақсарту;</w:t>
      </w:r>
    </w:p>
    <w:bookmarkEnd w:id="681"/>
    <w:bookmarkStart w:name="z685" w:id="682"/>
    <w:p>
      <w:pPr>
        <w:spacing w:after="0"/>
        <w:ind w:left="0"/>
        <w:jc w:val="both"/>
      </w:pPr>
      <w:r>
        <w:rPr>
          <w:rFonts w:ascii="Times New Roman"/>
          <w:b w:val="false"/>
          <w:i w:val="false"/>
          <w:color w:val="000000"/>
          <w:sz w:val="28"/>
        </w:rPr>
        <w:t>
      құрылғылардың, жабдықтың және мукамалдың жарамдылығын қадағалау;</w:t>
      </w:r>
    </w:p>
    <w:bookmarkEnd w:id="682"/>
    <w:bookmarkStart w:name="z686" w:id="683"/>
    <w:p>
      <w:pPr>
        <w:spacing w:after="0"/>
        <w:ind w:left="0"/>
        <w:jc w:val="both"/>
      </w:pPr>
      <w:r>
        <w:rPr>
          <w:rFonts w:ascii="Times New Roman"/>
          <w:b w:val="false"/>
          <w:i w:val="false"/>
          <w:color w:val="000000"/>
          <w:sz w:val="28"/>
        </w:rPr>
        <w:t>
      есептеу орталығы үшін кодталған ақпаратты дайындау;</w:t>
      </w:r>
    </w:p>
    <w:bookmarkEnd w:id="683"/>
    <w:bookmarkStart w:name="z687" w:id="684"/>
    <w:p>
      <w:pPr>
        <w:spacing w:after="0"/>
        <w:ind w:left="0"/>
        <w:jc w:val="both"/>
      </w:pPr>
      <w:r>
        <w:rPr>
          <w:rFonts w:ascii="Times New Roman"/>
          <w:b w:val="false"/>
          <w:i w:val="false"/>
          <w:color w:val="000000"/>
          <w:sz w:val="28"/>
        </w:rPr>
        <w:t>
      біліктілігі анағұрлым төмен операторлардың жұмысына басшылық ету.</w:t>
      </w:r>
    </w:p>
    <w:bookmarkEnd w:id="684"/>
    <w:bookmarkStart w:name="z688" w:id="685"/>
    <w:p>
      <w:pPr>
        <w:spacing w:after="0"/>
        <w:ind w:left="0"/>
        <w:jc w:val="both"/>
      </w:pPr>
      <w:r>
        <w:rPr>
          <w:rFonts w:ascii="Times New Roman"/>
          <w:b w:val="false"/>
          <w:i w:val="false"/>
          <w:color w:val="000000"/>
          <w:sz w:val="28"/>
        </w:rPr>
        <w:t>
      91. Білуге тиіс:</w:t>
      </w:r>
    </w:p>
    <w:bookmarkEnd w:id="685"/>
    <w:bookmarkStart w:name="z689" w:id="686"/>
    <w:p>
      <w:pPr>
        <w:spacing w:after="0"/>
        <w:ind w:left="0"/>
        <w:jc w:val="both"/>
      </w:pPr>
      <w:r>
        <w:rPr>
          <w:rFonts w:ascii="Times New Roman"/>
          <w:b w:val="false"/>
          <w:i w:val="false"/>
          <w:color w:val="000000"/>
          <w:sz w:val="28"/>
        </w:rPr>
        <w:t>
      теміржолмен және кеме шаруашылығымен цистерналарды, жартылай вагон-бункерлерді және мұнай кемесін толтыру-ағызудың тәртібі мен мерзімдері туралы жарғылар мен шарттарды; мұнай өнімдерінің физикалық-химиялық қасиеттерін және олардың қолданылу саласын;</w:t>
      </w:r>
    </w:p>
    <w:bookmarkEnd w:id="686"/>
    <w:bookmarkStart w:name="z690" w:id="687"/>
    <w:p>
      <w:pPr>
        <w:spacing w:after="0"/>
        <w:ind w:left="0"/>
        <w:jc w:val="both"/>
      </w:pPr>
      <w:r>
        <w:rPr>
          <w:rFonts w:ascii="Times New Roman"/>
          <w:b w:val="false"/>
          <w:i w:val="false"/>
          <w:color w:val="000000"/>
          <w:sz w:val="28"/>
        </w:rPr>
        <w:t>
      майлардың ескіру белгілерін, оларды тұрақтандыру және араластыру тәсілдерін;</w:t>
      </w:r>
    </w:p>
    <w:bookmarkEnd w:id="687"/>
    <w:bookmarkStart w:name="z691" w:id="688"/>
    <w:p>
      <w:pPr>
        <w:spacing w:after="0"/>
        <w:ind w:left="0"/>
        <w:jc w:val="both"/>
      </w:pPr>
      <w:r>
        <w:rPr>
          <w:rFonts w:ascii="Times New Roman"/>
          <w:b w:val="false"/>
          <w:i w:val="false"/>
          <w:color w:val="000000"/>
          <w:sz w:val="28"/>
        </w:rPr>
        <w:t>
      қабылданатын, жөнелтілетін және босатылатын мұнай өнімдерінің сапасына арналған стандарттарды;</w:t>
      </w:r>
    </w:p>
    <w:bookmarkEnd w:id="688"/>
    <w:bookmarkStart w:name="z692" w:id="689"/>
    <w:p>
      <w:pPr>
        <w:spacing w:after="0"/>
        <w:ind w:left="0"/>
        <w:jc w:val="both"/>
      </w:pPr>
      <w:r>
        <w:rPr>
          <w:rFonts w:ascii="Times New Roman"/>
          <w:b w:val="false"/>
          <w:i w:val="false"/>
          <w:color w:val="000000"/>
          <w:sz w:val="28"/>
        </w:rPr>
        <w:t>
      қашықтықтан басқару және телемеханика аппаратурасының құрылымын, оларды баптау мен реттеуді;</w:t>
      </w:r>
    </w:p>
    <w:bookmarkEnd w:id="689"/>
    <w:bookmarkStart w:name="z693" w:id="690"/>
    <w:p>
      <w:pPr>
        <w:spacing w:after="0"/>
        <w:ind w:left="0"/>
        <w:jc w:val="both"/>
      </w:pPr>
      <w:r>
        <w:rPr>
          <w:rFonts w:ascii="Times New Roman"/>
          <w:b w:val="false"/>
          <w:i w:val="false"/>
          <w:color w:val="000000"/>
          <w:sz w:val="28"/>
        </w:rPr>
        <w:t>
      электрондық-фактуралық машиналардың құрылымын.</w:t>
      </w:r>
    </w:p>
    <w:bookmarkEnd w:id="690"/>
    <w:bookmarkStart w:name="z694" w:id="691"/>
    <w:p>
      <w:pPr>
        <w:spacing w:after="0"/>
        <w:ind w:left="0"/>
        <w:jc w:val="both"/>
      </w:pPr>
      <w:r>
        <w:rPr>
          <w:rFonts w:ascii="Times New Roman"/>
          <w:b w:val="false"/>
          <w:i w:val="false"/>
          <w:color w:val="000000"/>
          <w:sz w:val="28"/>
        </w:rPr>
        <w:t>
      17. Мұнай құятын сыйымдылықтарды қараушы</w:t>
      </w:r>
    </w:p>
    <w:bookmarkEnd w:id="691"/>
    <w:bookmarkStart w:name="z695" w:id="692"/>
    <w:p>
      <w:pPr>
        <w:spacing w:after="0"/>
        <w:ind w:left="0"/>
        <w:jc w:val="both"/>
      </w:pPr>
      <w:r>
        <w:rPr>
          <w:rFonts w:ascii="Times New Roman"/>
          <w:b w:val="false"/>
          <w:i w:val="false"/>
          <w:color w:val="000000"/>
          <w:sz w:val="28"/>
        </w:rPr>
        <w:t>
      Параграф 1. Мұнай құятын сыйымдылықтарды қараушы, 3-разряд</w:t>
      </w:r>
    </w:p>
    <w:bookmarkEnd w:id="692"/>
    <w:bookmarkStart w:name="z696" w:id="693"/>
    <w:p>
      <w:pPr>
        <w:spacing w:after="0"/>
        <w:ind w:left="0"/>
        <w:jc w:val="both"/>
      </w:pPr>
      <w:r>
        <w:rPr>
          <w:rFonts w:ascii="Times New Roman"/>
          <w:b w:val="false"/>
          <w:i w:val="false"/>
          <w:color w:val="000000"/>
          <w:sz w:val="28"/>
        </w:rPr>
        <w:t>
      92. Жұмыс сипаттамасы:</w:t>
      </w:r>
    </w:p>
    <w:bookmarkEnd w:id="693"/>
    <w:bookmarkStart w:name="z697" w:id="694"/>
    <w:p>
      <w:pPr>
        <w:spacing w:after="0"/>
        <w:ind w:left="0"/>
        <w:jc w:val="both"/>
      </w:pPr>
      <w:r>
        <w:rPr>
          <w:rFonts w:ascii="Times New Roman"/>
          <w:b w:val="false"/>
          <w:i w:val="false"/>
          <w:color w:val="000000"/>
          <w:sz w:val="28"/>
        </w:rPr>
        <w:t>
      теміржол цистерналарын, сыйымдылықтар мен мұнай кемелерін қарау;</w:t>
      </w:r>
    </w:p>
    <w:bookmarkEnd w:id="694"/>
    <w:bookmarkStart w:name="z698" w:id="695"/>
    <w:p>
      <w:pPr>
        <w:spacing w:after="0"/>
        <w:ind w:left="0"/>
        <w:jc w:val="both"/>
      </w:pPr>
      <w:r>
        <w:rPr>
          <w:rFonts w:ascii="Times New Roman"/>
          <w:b w:val="false"/>
          <w:i w:val="false"/>
          <w:color w:val="000000"/>
          <w:sz w:val="28"/>
        </w:rPr>
        <w:t>
      олардың тиеуге және мұнай мен мұнай өнімдерін құюға жарамдылығын бақылау;</w:t>
      </w:r>
    </w:p>
    <w:bookmarkEnd w:id="695"/>
    <w:bookmarkStart w:name="z699" w:id="696"/>
    <w:p>
      <w:pPr>
        <w:spacing w:after="0"/>
        <w:ind w:left="0"/>
        <w:jc w:val="both"/>
      </w:pPr>
      <w:r>
        <w:rPr>
          <w:rFonts w:ascii="Times New Roman"/>
          <w:b w:val="false"/>
          <w:i w:val="false"/>
          <w:color w:val="000000"/>
          <w:sz w:val="28"/>
        </w:rPr>
        <w:t>
      сырт белгісі бойынша мұнай мен мұнай өнімдерін қалдығын анықтау және оларды өлшеу, сынама алу;</w:t>
      </w:r>
    </w:p>
    <w:bookmarkEnd w:id="696"/>
    <w:bookmarkStart w:name="z700" w:id="697"/>
    <w:p>
      <w:pPr>
        <w:spacing w:after="0"/>
        <w:ind w:left="0"/>
        <w:jc w:val="both"/>
      </w:pPr>
      <w:r>
        <w:rPr>
          <w:rFonts w:ascii="Times New Roman"/>
          <w:b w:val="false"/>
          <w:i w:val="false"/>
          <w:color w:val="000000"/>
          <w:sz w:val="28"/>
        </w:rPr>
        <w:t>
      құюға жарамсыз цистерналар мен мұнай кемелеріне акті жасау.</w:t>
      </w:r>
    </w:p>
    <w:bookmarkEnd w:id="697"/>
    <w:bookmarkStart w:name="z701" w:id="698"/>
    <w:p>
      <w:pPr>
        <w:spacing w:after="0"/>
        <w:ind w:left="0"/>
        <w:jc w:val="both"/>
      </w:pPr>
      <w:r>
        <w:rPr>
          <w:rFonts w:ascii="Times New Roman"/>
          <w:b w:val="false"/>
          <w:i w:val="false"/>
          <w:color w:val="000000"/>
          <w:sz w:val="28"/>
        </w:rPr>
        <w:t>
      93. Білуге тиіс:</w:t>
      </w:r>
    </w:p>
    <w:bookmarkEnd w:id="698"/>
    <w:bookmarkStart w:name="z702" w:id="699"/>
    <w:p>
      <w:pPr>
        <w:spacing w:after="0"/>
        <w:ind w:left="0"/>
        <w:jc w:val="both"/>
      </w:pPr>
      <w:r>
        <w:rPr>
          <w:rFonts w:ascii="Times New Roman"/>
          <w:b w:val="false"/>
          <w:i w:val="false"/>
          <w:color w:val="000000"/>
          <w:sz w:val="28"/>
        </w:rPr>
        <w:t>
      мұнай мен мұнай өнімдерінің физикалық және химиялық қасиеттерін вагон-цистерналар мен мұнай кемесінің құрылымын, оларды толтыру және ағызып алу ережесін;</w:t>
      </w:r>
    </w:p>
    <w:bookmarkEnd w:id="699"/>
    <w:bookmarkStart w:name="z703" w:id="700"/>
    <w:p>
      <w:pPr>
        <w:spacing w:after="0"/>
        <w:ind w:left="0"/>
        <w:jc w:val="both"/>
      </w:pPr>
      <w:r>
        <w:rPr>
          <w:rFonts w:ascii="Times New Roman"/>
          <w:b w:val="false"/>
          <w:i w:val="false"/>
          <w:color w:val="000000"/>
          <w:sz w:val="28"/>
        </w:rPr>
        <w:t>
      мұнай мен мұнай өнімдерінің сапасына және оларды тасымалдауға қойылатын техникалық талаптарды.</w:t>
      </w:r>
    </w:p>
    <w:bookmarkEnd w:id="700"/>
    <w:bookmarkStart w:name="z704" w:id="701"/>
    <w:p>
      <w:pPr>
        <w:spacing w:after="0"/>
        <w:ind w:left="0"/>
        <w:jc w:val="both"/>
      </w:pPr>
      <w:r>
        <w:rPr>
          <w:rFonts w:ascii="Times New Roman"/>
          <w:b w:val="false"/>
          <w:i w:val="false"/>
          <w:color w:val="000000"/>
          <w:sz w:val="28"/>
        </w:rPr>
        <w:t>
      Параграф 2. Мұнай құятын сыйымдылықтарды қараушы, 4-разряд</w:t>
      </w:r>
    </w:p>
    <w:bookmarkEnd w:id="701"/>
    <w:bookmarkStart w:name="z705" w:id="702"/>
    <w:p>
      <w:pPr>
        <w:spacing w:after="0"/>
        <w:ind w:left="0"/>
        <w:jc w:val="both"/>
      </w:pPr>
      <w:r>
        <w:rPr>
          <w:rFonts w:ascii="Times New Roman"/>
          <w:b w:val="false"/>
          <w:i w:val="false"/>
          <w:color w:val="000000"/>
          <w:sz w:val="28"/>
        </w:rPr>
        <w:t>
      94. Жұмыс сипаттамасы:</w:t>
      </w:r>
    </w:p>
    <w:bookmarkEnd w:id="702"/>
    <w:bookmarkStart w:name="z706" w:id="703"/>
    <w:p>
      <w:pPr>
        <w:spacing w:after="0"/>
        <w:ind w:left="0"/>
        <w:jc w:val="both"/>
      </w:pPr>
      <w:r>
        <w:rPr>
          <w:rFonts w:ascii="Times New Roman"/>
          <w:b w:val="false"/>
          <w:i w:val="false"/>
          <w:color w:val="000000"/>
          <w:sz w:val="28"/>
        </w:rPr>
        <w:t>
      теміржол цистерналарын булау пункттерінде қарау және қабылдау;</w:t>
      </w:r>
    </w:p>
    <w:bookmarkEnd w:id="703"/>
    <w:bookmarkStart w:name="z707" w:id="704"/>
    <w:p>
      <w:pPr>
        <w:spacing w:after="0"/>
        <w:ind w:left="0"/>
        <w:jc w:val="both"/>
      </w:pPr>
      <w:r>
        <w:rPr>
          <w:rFonts w:ascii="Times New Roman"/>
          <w:b w:val="false"/>
          <w:i w:val="false"/>
          <w:color w:val="000000"/>
          <w:sz w:val="28"/>
        </w:rPr>
        <w:t>
      сыйымдылықтарды мұнай мен мұнай өнімдерін құюға дайындау сапасын мемлекеттік стандарттарға сәйкес тексеру;</w:t>
      </w:r>
    </w:p>
    <w:bookmarkEnd w:id="704"/>
    <w:bookmarkStart w:name="z708" w:id="705"/>
    <w:p>
      <w:pPr>
        <w:spacing w:after="0"/>
        <w:ind w:left="0"/>
        <w:jc w:val="both"/>
      </w:pPr>
      <w:r>
        <w:rPr>
          <w:rFonts w:ascii="Times New Roman"/>
          <w:b w:val="false"/>
          <w:i w:val="false"/>
          <w:color w:val="000000"/>
          <w:sz w:val="28"/>
        </w:rPr>
        <w:t>
      сыйымдылықтарды мұнай құюға дайындау сапасына рекламациялық құжаттарды ресімдеу.</w:t>
      </w:r>
    </w:p>
    <w:bookmarkEnd w:id="705"/>
    <w:bookmarkStart w:name="z709" w:id="706"/>
    <w:p>
      <w:pPr>
        <w:spacing w:after="0"/>
        <w:ind w:left="0"/>
        <w:jc w:val="both"/>
      </w:pPr>
      <w:r>
        <w:rPr>
          <w:rFonts w:ascii="Times New Roman"/>
          <w:b w:val="false"/>
          <w:i w:val="false"/>
          <w:color w:val="000000"/>
          <w:sz w:val="28"/>
        </w:rPr>
        <w:t>
      95. Білуге тиіс:</w:t>
      </w:r>
    </w:p>
    <w:bookmarkEnd w:id="706"/>
    <w:bookmarkStart w:name="z710" w:id="707"/>
    <w:p>
      <w:pPr>
        <w:spacing w:after="0"/>
        <w:ind w:left="0"/>
        <w:jc w:val="both"/>
      </w:pPr>
      <w:r>
        <w:rPr>
          <w:rFonts w:ascii="Times New Roman"/>
          <w:b w:val="false"/>
          <w:i w:val="false"/>
          <w:color w:val="000000"/>
          <w:sz w:val="28"/>
        </w:rPr>
        <w:t>
      теміржол цистерналарының, бақылау-өлшеу аспаптарының құрылымы мен нысанын;</w:t>
      </w:r>
    </w:p>
    <w:bookmarkEnd w:id="707"/>
    <w:bookmarkStart w:name="z711" w:id="708"/>
    <w:p>
      <w:pPr>
        <w:spacing w:after="0"/>
        <w:ind w:left="0"/>
        <w:jc w:val="both"/>
      </w:pPr>
      <w:r>
        <w:rPr>
          <w:rFonts w:ascii="Times New Roman"/>
          <w:b w:val="false"/>
          <w:i w:val="false"/>
          <w:color w:val="000000"/>
          <w:sz w:val="28"/>
        </w:rPr>
        <w:t>
      арматуралар мен коммуникациялардың сызбасын;</w:t>
      </w:r>
    </w:p>
    <w:bookmarkEnd w:id="708"/>
    <w:bookmarkStart w:name="z712" w:id="709"/>
    <w:p>
      <w:pPr>
        <w:spacing w:after="0"/>
        <w:ind w:left="0"/>
        <w:jc w:val="both"/>
      </w:pPr>
      <w:r>
        <w:rPr>
          <w:rFonts w:ascii="Times New Roman"/>
          <w:b w:val="false"/>
          <w:i w:val="false"/>
          <w:color w:val="000000"/>
          <w:sz w:val="28"/>
        </w:rPr>
        <w:t>
      құйылатын мұнай мен мұнай өнімдеріне арналған мемлекеттік стандарттарды;</w:t>
      </w:r>
    </w:p>
    <w:bookmarkEnd w:id="709"/>
    <w:bookmarkStart w:name="z713" w:id="710"/>
    <w:p>
      <w:pPr>
        <w:spacing w:after="0"/>
        <w:ind w:left="0"/>
        <w:jc w:val="both"/>
      </w:pPr>
      <w:r>
        <w:rPr>
          <w:rFonts w:ascii="Times New Roman"/>
          <w:b w:val="false"/>
          <w:i w:val="false"/>
          <w:color w:val="000000"/>
          <w:sz w:val="28"/>
        </w:rPr>
        <w:t>
      жүктің негізгі жүру бағыттарын.</w:t>
      </w:r>
    </w:p>
    <w:bookmarkEnd w:id="710"/>
    <w:bookmarkStart w:name="z714" w:id="711"/>
    <w:p>
      <w:pPr>
        <w:spacing w:after="0"/>
        <w:ind w:left="0"/>
        <w:jc w:val="both"/>
      </w:pPr>
      <w:r>
        <w:rPr>
          <w:rFonts w:ascii="Times New Roman"/>
          <w:b w:val="false"/>
          <w:i w:val="false"/>
          <w:color w:val="000000"/>
          <w:sz w:val="28"/>
        </w:rPr>
        <w:t>
      18. Планиметрист</w:t>
      </w:r>
    </w:p>
    <w:bookmarkEnd w:id="711"/>
    <w:bookmarkStart w:name="z715" w:id="712"/>
    <w:p>
      <w:pPr>
        <w:spacing w:after="0"/>
        <w:ind w:left="0"/>
        <w:jc w:val="both"/>
      </w:pPr>
      <w:r>
        <w:rPr>
          <w:rFonts w:ascii="Times New Roman"/>
          <w:b w:val="false"/>
          <w:i w:val="false"/>
          <w:color w:val="000000"/>
          <w:sz w:val="28"/>
        </w:rPr>
        <w:t>
      Параграф 1. Планиметрист, 4-разряд</w:t>
      </w:r>
    </w:p>
    <w:bookmarkEnd w:id="712"/>
    <w:bookmarkStart w:name="z716" w:id="713"/>
    <w:p>
      <w:pPr>
        <w:spacing w:after="0"/>
        <w:ind w:left="0"/>
        <w:jc w:val="both"/>
      </w:pPr>
      <w:r>
        <w:rPr>
          <w:rFonts w:ascii="Times New Roman"/>
          <w:b w:val="false"/>
          <w:i w:val="false"/>
          <w:color w:val="000000"/>
          <w:sz w:val="28"/>
        </w:rPr>
        <w:t>
      96. Жұмыс сипаттамасы:</w:t>
      </w:r>
    </w:p>
    <w:bookmarkEnd w:id="713"/>
    <w:bookmarkStart w:name="z717" w:id="714"/>
    <w:p>
      <w:pPr>
        <w:spacing w:after="0"/>
        <w:ind w:left="0"/>
        <w:jc w:val="both"/>
      </w:pPr>
      <w:r>
        <w:rPr>
          <w:rFonts w:ascii="Times New Roman"/>
          <w:b w:val="false"/>
          <w:i w:val="false"/>
          <w:color w:val="000000"/>
          <w:sz w:val="28"/>
        </w:rPr>
        <w:t>
      тіркеуші аспаптардың диаграммаларын желілік, полярлық, радиальдік планиметрлер мен басқа да аспаптардың көмегімен өңдеу;</w:t>
      </w:r>
    </w:p>
    <w:bookmarkEnd w:id="714"/>
    <w:bookmarkStart w:name="z718" w:id="715"/>
    <w:p>
      <w:pPr>
        <w:spacing w:after="0"/>
        <w:ind w:left="0"/>
        <w:jc w:val="both"/>
      </w:pPr>
      <w:r>
        <w:rPr>
          <w:rFonts w:ascii="Times New Roman"/>
          <w:b w:val="false"/>
          <w:i w:val="false"/>
          <w:color w:val="000000"/>
          <w:sz w:val="28"/>
        </w:rPr>
        <w:t>
      аспап топтарының көрсеткіштерін жүйелеу;</w:t>
      </w:r>
    </w:p>
    <w:bookmarkEnd w:id="715"/>
    <w:bookmarkStart w:name="z719" w:id="716"/>
    <w:p>
      <w:pPr>
        <w:spacing w:after="0"/>
        <w:ind w:left="0"/>
        <w:jc w:val="both"/>
      </w:pPr>
      <w:r>
        <w:rPr>
          <w:rFonts w:ascii="Times New Roman"/>
          <w:b w:val="false"/>
          <w:i w:val="false"/>
          <w:color w:val="000000"/>
          <w:sz w:val="28"/>
        </w:rPr>
        <w:t>
      нақты параметрлердің олардың есептік шамасынан ауытқуларына түзету енгізу;</w:t>
      </w:r>
    </w:p>
    <w:bookmarkEnd w:id="716"/>
    <w:bookmarkStart w:name="z720" w:id="717"/>
    <w:p>
      <w:pPr>
        <w:spacing w:after="0"/>
        <w:ind w:left="0"/>
        <w:jc w:val="both"/>
      </w:pPr>
      <w:r>
        <w:rPr>
          <w:rFonts w:ascii="Times New Roman"/>
          <w:b w:val="false"/>
          <w:i w:val="false"/>
          <w:color w:val="000000"/>
          <w:sz w:val="28"/>
        </w:rPr>
        <w:t>
      планиметриялық диаграммалар бойынша орташа шамаларды есептеу;</w:t>
      </w:r>
    </w:p>
    <w:bookmarkEnd w:id="717"/>
    <w:bookmarkStart w:name="z721" w:id="718"/>
    <w:p>
      <w:pPr>
        <w:spacing w:after="0"/>
        <w:ind w:left="0"/>
        <w:jc w:val="both"/>
      </w:pPr>
      <w:r>
        <w:rPr>
          <w:rFonts w:ascii="Times New Roman"/>
          <w:b w:val="false"/>
          <w:i w:val="false"/>
          <w:color w:val="000000"/>
          <w:sz w:val="28"/>
        </w:rPr>
        <w:t>
      бақылау-өлшеу аспаптарын төлқұжаттандыру;</w:t>
      </w:r>
    </w:p>
    <w:bookmarkEnd w:id="718"/>
    <w:bookmarkStart w:name="z722" w:id="719"/>
    <w:p>
      <w:pPr>
        <w:spacing w:after="0"/>
        <w:ind w:left="0"/>
        <w:jc w:val="both"/>
      </w:pPr>
      <w:r>
        <w:rPr>
          <w:rFonts w:ascii="Times New Roman"/>
          <w:b w:val="false"/>
          <w:i w:val="false"/>
          <w:color w:val="000000"/>
          <w:sz w:val="28"/>
        </w:rPr>
        <w:t>
      цехтың, кәсіпорнының жылу мен газ балансының карталарын жасау;</w:t>
      </w:r>
    </w:p>
    <w:bookmarkEnd w:id="719"/>
    <w:bookmarkStart w:name="z723" w:id="720"/>
    <w:p>
      <w:pPr>
        <w:spacing w:after="0"/>
        <w:ind w:left="0"/>
        <w:jc w:val="both"/>
      </w:pPr>
      <w:r>
        <w:rPr>
          <w:rFonts w:ascii="Times New Roman"/>
          <w:b w:val="false"/>
          <w:i w:val="false"/>
          <w:color w:val="000000"/>
          <w:sz w:val="28"/>
        </w:rPr>
        <w:t>
      планиметр жұмысының дұрыстығын тексеру, оларды реттеу және жөндеу.</w:t>
      </w:r>
    </w:p>
    <w:bookmarkEnd w:id="720"/>
    <w:bookmarkStart w:name="z724" w:id="721"/>
    <w:p>
      <w:pPr>
        <w:spacing w:after="0"/>
        <w:ind w:left="0"/>
        <w:jc w:val="both"/>
      </w:pPr>
      <w:r>
        <w:rPr>
          <w:rFonts w:ascii="Times New Roman"/>
          <w:b w:val="false"/>
          <w:i w:val="false"/>
          <w:color w:val="000000"/>
          <w:sz w:val="28"/>
        </w:rPr>
        <w:t>
      97. Білуге тиіс:</w:t>
      </w:r>
    </w:p>
    <w:bookmarkEnd w:id="721"/>
    <w:bookmarkStart w:name="z725" w:id="722"/>
    <w:p>
      <w:pPr>
        <w:spacing w:after="0"/>
        <w:ind w:left="0"/>
        <w:jc w:val="both"/>
      </w:pPr>
      <w:r>
        <w:rPr>
          <w:rFonts w:ascii="Times New Roman"/>
          <w:b w:val="false"/>
          <w:i w:val="false"/>
          <w:color w:val="000000"/>
          <w:sz w:val="28"/>
        </w:rPr>
        <w:t>
      негізгі бақылау-өлшеу аспаптарының құрылымын, нысанын;</w:t>
      </w:r>
    </w:p>
    <w:bookmarkEnd w:id="722"/>
    <w:bookmarkStart w:name="z726" w:id="723"/>
    <w:p>
      <w:pPr>
        <w:spacing w:after="0"/>
        <w:ind w:left="0"/>
        <w:jc w:val="both"/>
      </w:pPr>
      <w:r>
        <w:rPr>
          <w:rFonts w:ascii="Times New Roman"/>
          <w:b w:val="false"/>
          <w:i w:val="false"/>
          <w:color w:val="000000"/>
          <w:sz w:val="28"/>
        </w:rPr>
        <w:t>
      планиметр түрлерімен жұмыс істеу ережесін;</w:t>
      </w:r>
    </w:p>
    <w:bookmarkEnd w:id="723"/>
    <w:bookmarkStart w:name="z727" w:id="724"/>
    <w:p>
      <w:pPr>
        <w:spacing w:after="0"/>
        <w:ind w:left="0"/>
        <w:jc w:val="both"/>
      </w:pPr>
      <w:r>
        <w:rPr>
          <w:rFonts w:ascii="Times New Roman"/>
          <w:b w:val="false"/>
          <w:i w:val="false"/>
          <w:color w:val="000000"/>
          <w:sz w:val="28"/>
        </w:rPr>
        <w:t>
      тіркеуші аспаптардың диаграммаларын өңдеу және орташа шамаларды есептеу әдістерін;</w:t>
      </w:r>
    </w:p>
    <w:bookmarkEnd w:id="724"/>
    <w:bookmarkStart w:name="z728" w:id="725"/>
    <w:p>
      <w:pPr>
        <w:spacing w:after="0"/>
        <w:ind w:left="0"/>
        <w:jc w:val="both"/>
      </w:pPr>
      <w:r>
        <w:rPr>
          <w:rFonts w:ascii="Times New Roman"/>
          <w:b w:val="false"/>
          <w:i w:val="false"/>
          <w:color w:val="000000"/>
          <w:sz w:val="28"/>
        </w:rPr>
        <w:t>
      бақылау-өлшеу аспаптарын есепке алу және төлқұжаттандыру ережесін;</w:t>
      </w:r>
    </w:p>
    <w:bookmarkEnd w:id="725"/>
    <w:bookmarkStart w:name="z729" w:id="726"/>
    <w:p>
      <w:pPr>
        <w:spacing w:after="0"/>
        <w:ind w:left="0"/>
        <w:jc w:val="both"/>
      </w:pPr>
      <w:r>
        <w:rPr>
          <w:rFonts w:ascii="Times New Roman"/>
          <w:b w:val="false"/>
          <w:i w:val="false"/>
          <w:color w:val="000000"/>
          <w:sz w:val="28"/>
        </w:rPr>
        <w:t>
      қызмет көрсететін өндірістердің технологиялық сызбасын және олардың өзара байланысын.</w:t>
      </w:r>
    </w:p>
    <w:bookmarkEnd w:id="726"/>
    <w:bookmarkStart w:name="z730" w:id="727"/>
    <w:p>
      <w:pPr>
        <w:spacing w:after="0"/>
        <w:ind w:left="0"/>
        <w:jc w:val="both"/>
      </w:pPr>
      <w:r>
        <w:rPr>
          <w:rFonts w:ascii="Times New Roman"/>
          <w:b w:val="false"/>
          <w:i w:val="false"/>
          <w:color w:val="000000"/>
          <w:sz w:val="28"/>
        </w:rPr>
        <w:t>
      19. Аспапшы</w:t>
      </w:r>
    </w:p>
    <w:bookmarkEnd w:id="727"/>
    <w:bookmarkStart w:name="z731" w:id="728"/>
    <w:p>
      <w:pPr>
        <w:spacing w:after="0"/>
        <w:ind w:left="0"/>
        <w:jc w:val="both"/>
      </w:pPr>
      <w:r>
        <w:rPr>
          <w:rFonts w:ascii="Times New Roman"/>
          <w:b w:val="false"/>
          <w:i w:val="false"/>
          <w:color w:val="000000"/>
          <w:sz w:val="28"/>
        </w:rPr>
        <w:t>
      Параграф 1. Аспапшы, 2-разряд</w:t>
      </w:r>
    </w:p>
    <w:bookmarkEnd w:id="728"/>
    <w:bookmarkStart w:name="z732" w:id="729"/>
    <w:p>
      <w:pPr>
        <w:spacing w:after="0"/>
        <w:ind w:left="0"/>
        <w:jc w:val="both"/>
      </w:pPr>
      <w:r>
        <w:rPr>
          <w:rFonts w:ascii="Times New Roman"/>
          <w:b w:val="false"/>
          <w:i w:val="false"/>
          <w:color w:val="000000"/>
          <w:sz w:val="28"/>
        </w:rPr>
        <w:t>
      98. Жұмыс сипаттамасы:</w:t>
      </w:r>
    </w:p>
    <w:bookmarkEnd w:id="729"/>
    <w:bookmarkStart w:name="z733" w:id="730"/>
    <w:p>
      <w:pPr>
        <w:spacing w:after="0"/>
        <w:ind w:left="0"/>
        <w:jc w:val="both"/>
      </w:pPr>
      <w:r>
        <w:rPr>
          <w:rFonts w:ascii="Times New Roman"/>
          <w:b w:val="false"/>
          <w:i w:val="false"/>
          <w:color w:val="000000"/>
          <w:sz w:val="28"/>
        </w:rPr>
        <w:t>
      манометрлік термометрлерді, жұмыс манометрлерін, қарсыласу термометрлерін, тягомерлерді, напоромерлерді, профильдік милливольтметрлерді, логометрлерді, расходомерлерді, уровнемерлер мен қарапайым үлгідегі басқа да аспаптарды қосу және ажырату;</w:t>
      </w:r>
    </w:p>
    <w:bookmarkEnd w:id="730"/>
    <w:bookmarkStart w:name="z734" w:id="731"/>
    <w:p>
      <w:pPr>
        <w:spacing w:after="0"/>
        <w:ind w:left="0"/>
        <w:jc w:val="both"/>
      </w:pPr>
      <w:r>
        <w:rPr>
          <w:rFonts w:ascii="Times New Roman"/>
          <w:b w:val="false"/>
          <w:i w:val="false"/>
          <w:color w:val="000000"/>
          <w:sz w:val="28"/>
        </w:rPr>
        <w:t>
      картограммалар мен орамдарды ауыстыру.</w:t>
      </w:r>
    </w:p>
    <w:bookmarkEnd w:id="731"/>
    <w:bookmarkStart w:name="z735" w:id="732"/>
    <w:p>
      <w:pPr>
        <w:spacing w:after="0"/>
        <w:ind w:left="0"/>
        <w:jc w:val="both"/>
      </w:pPr>
      <w:r>
        <w:rPr>
          <w:rFonts w:ascii="Times New Roman"/>
          <w:b w:val="false"/>
          <w:i w:val="false"/>
          <w:color w:val="000000"/>
          <w:sz w:val="28"/>
        </w:rPr>
        <w:t>
      99. Білуге тиіс:</w:t>
      </w:r>
    </w:p>
    <w:bookmarkEnd w:id="732"/>
    <w:bookmarkStart w:name="z736" w:id="733"/>
    <w:p>
      <w:pPr>
        <w:spacing w:after="0"/>
        <w:ind w:left="0"/>
        <w:jc w:val="both"/>
      </w:pPr>
      <w:r>
        <w:rPr>
          <w:rFonts w:ascii="Times New Roman"/>
          <w:b w:val="false"/>
          <w:i w:val="false"/>
          <w:color w:val="000000"/>
          <w:sz w:val="28"/>
        </w:rPr>
        <w:t>
      қызмет көрсететін учаскедегі қондырғылар мен нысандардың принциптік сызбасын;</w:t>
      </w:r>
    </w:p>
    <w:bookmarkEnd w:id="733"/>
    <w:bookmarkStart w:name="z737" w:id="734"/>
    <w:p>
      <w:pPr>
        <w:spacing w:after="0"/>
        <w:ind w:left="0"/>
        <w:jc w:val="both"/>
      </w:pPr>
      <w:r>
        <w:rPr>
          <w:rFonts w:ascii="Times New Roman"/>
          <w:b w:val="false"/>
          <w:i w:val="false"/>
          <w:color w:val="000000"/>
          <w:sz w:val="28"/>
        </w:rPr>
        <w:t>
      қызмет көрсететін нысандардың аппараттары мен жабдығының нысанын және жұмысын;</w:t>
      </w:r>
    </w:p>
    <w:bookmarkEnd w:id="734"/>
    <w:bookmarkStart w:name="z738" w:id="735"/>
    <w:p>
      <w:pPr>
        <w:spacing w:after="0"/>
        <w:ind w:left="0"/>
        <w:jc w:val="both"/>
      </w:pPr>
      <w:r>
        <w:rPr>
          <w:rFonts w:ascii="Times New Roman"/>
          <w:b w:val="false"/>
          <w:i w:val="false"/>
          <w:color w:val="000000"/>
          <w:sz w:val="28"/>
        </w:rPr>
        <w:t>
      судың, мұнай өнімдерінің қысымын, шығысын, деңгейін, температурасын және тағы басқа өлшеу принциптерін;</w:t>
      </w:r>
    </w:p>
    <w:bookmarkEnd w:id="735"/>
    <w:bookmarkStart w:name="z739" w:id="736"/>
    <w:p>
      <w:pPr>
        <w:spacing w:after="0"/>
        <w:ind w:left="0"/>
        <w:jc w:val="both"/>
      </w:pPr>
      <w:r>
        <w:rPr>
          <w:rFonts w:ascii="Times New Roman"/>
          <w:b w:val="false"/>
          <w:i w:val="false"/>
          <w:color w:val="000000"/>
          <w:sz w:val="28"/>
        </w:rPr>
        <w:t>
      бақылау және автоматика аспаптарының құрылымы мен нысанын, физика мен электротехника негіздерін.</w:t>
      </w:r>
    </w:p>
    <w:bookmarkEnd w:id="736"/>
    <w:bookmarkStart w:name="z740" w:id="737"/>
    <w:p>
      <w:pPr>
        <w:spacing w:after="0"/>
        <w:ind w:left="0"/>
        <w:jc w:val="both"/>
      </w:pPr>
      <w:r>
        <w:rPr>
          <w:rFonts w:ascii="Times New Roman"/>
          <w:b w:val="false"/>
          <w:i w:val="false"/>
          <w:color w:val="000000"/>
          <w:sz w:val="28"/>
        </w:rPr>
        <w:t>
      Параграф 2. Аспапшы, 3-разряд</w:t>
      </w:r>
    </w:p>
    <w:bookmarkEnd w:id="737"/>
    <w:bookmarkStart w:name="z741" w:id="738"/>
    <w:p>
      <w:pPr>
        <w:spacing w:after="0"/>
        <w:ind w:left="0"/>
        <w:jc w:val="both"/>
      </w:pPr>
      <w:r>
        <w:rPr>
          <w:rFonts w:ascii="Times New Roman"/>
          <w:b w:val="false"/>
          <w:i w:val="false"/>
          <w:color w:val="000000"/>
          <w:sz w:val="28"/>
        </w:rPr>
        <w:t>
      100. Жұмыс сипаттамасы:</w:t>
      </w:r>
    </w:p>
    <w:bookmarkEnd w:id="738"/>
    <w:bookmarkStart w:name="z742" w:id="739"/>
    <w:p>
      <w:pPr>
        <w:spacing w:after="0"/>
        <w:ind w:left="0"/>
        <w:jc w:val="both"/>
      </w:pPr>
      <w:r>
        <w:rPr>
          <w:rFonts w:ascii="Times New Roman"/>
          <w:b w:val="false"/>
          <w:i w:val="false"/>
          <w:color w:val="000000"/>
          <w:sz w:val="28"/>
        </w:rPr>
        <w:t>
      аспаптарды "О" тексеру;</w:t>
      </w:r>
    </w:p>
    <w:bookmarkEnd w:id="739"/>
    <w:bookmarkStart w:name="z743" w:id="740"/>
    <w:p>
      <w:pPr>
        <w:spacing w:after="0"/>
        <w:ind w:left="0"/>
        <w:jc w:val="both"/>
      </w:pPr>
      <w:r>
        <w:rPr>
          <w:rFonts w:ascii="Times New Roman"/>
          <w:b w:val="false"/>
          <w:i w:val="false"/>
          <w:color w:val="000000"/>
          <w:sz w:val="28"/>
        </w:rPr>
        <w:t>
      реттеуіштерді автоматтыдан қолмен басқаруға көшіру;</w:t>
      </w:r>
    </w:p>
    <w:bookmarkEnd w:id="740"/>
    <w:bookmarkStart w:name="z744" w:id="741"/>
    <w:p>
      <w:pPr>
        <w:spacing w:after="0"/>
        <w:ind w:left="0"/>
        <w:jc w:val="both"/>
      </w:pPr>
      <w:r>
        <w:rPr>
          <w:rFonts w:ascii="Times New Roman"/>
          <w:b w:val="false"/>
          <w:i w:val="false"/>
          <w:color w:val="000000"/>
          <w:sz w:val="28"/>
        </w:rPr>
        <w:t>
      шығыс аспаптары лубрикаторларын, деңгей мен орындаушы механизмдерді жақпамен толтыру;</w:t>
      </w:r>
    </w:p>
    <w:bookmarkEnd w:id="741"/>
    <w:bookmarkStart w:name="z745" w:id="742"/>
    <w:p>
      <w:pPr>
        <w:spacing w:after="0"/>
        <w:ind w:left="0"/>
        <w:jc w:val="both"/>
      </w:pPr>
      <w:r>
        <w:rPr>
          <w:rFonts w:ascii="Times New Roman"/>
          <w:b w:val="false"/>
          <w:i w:val="false"/>
          <w:color w:val="000000"/>
          <w:sz w:val="28"/>
        </w:rPr>
        <w:t>
      тікелей әсер реттеуіштері мен редукторларда, сүзгілерде пайда болатын ақауларды түгендеу және жою.</w:t>
      </w:r>
    </w:p>
    <w:bookmarkEnd w:id="742"/>
    <w:bookmarkStart w:name="z746" w:id="743"/>
    <w:p>
      <w:pPr>
        <w:spacing w:after="0"/>
        <w:ind w:left="0"/>
        <w:jc w:val="both"/>
      </w:pPr>
      <w:r>
        <w:rPr>
          <w:rFonts w:ascii="Times New Roman"/>
          <w:b w:val="false"/>
          <w:i w:val="false"/>
          <w:color w:val="000000"/>
          <w:sz w:val="28"/>
        </w:rPr>
        <w:t>
      101. Білуге тиіс:</w:t>
      </w:r>
    </w:p>
    <w:bookmarkEnd w:id="743"/>
    <w:bookmarkStart w:name="z747" w:id="744"/>
    <w:p>
      <w:pPr>
        <w:spacing w:after="0"/>
        <w:ind w:left="0"/>
        <w:jc w:val="both"/>
      </w:pPr>
      <w:r>
        <w:rPr>
          <w:rFonts w:ascii="Times New Roman"/>
          <w:b w:val="false"/>
          <w:i w:val="false"/>
          <w:color w:val="000000"/>
          <w:sz w:val="28"/>
        </w:rPr>
        <w:t>
      қашықтықтан басқаруды автоматты реттеу және көрсеткіштерді қашықтыққа беру элементтерін;</w:t>
      </w:r>
    </w:p>
    <w:bookmarkEnd w:id="744"/>
    <w:bookmarkStart w:name="z748" w:id="745"/>
    <w:p>
      <w:pPr>
        <w:spacing w:after="0"/>
        <w:ind w:left="0"/>
        <w:jc w:val="both"/>
      </w:pPr>
      <w:r>
        <w:rPr>
          <w:rFonts w:ascii="Times New Roman"/>
          <w:b w:val="false"/>
          <w:i w:val="false"/>
          <w:color w:val="000000"/>
          <w:sz w:val="28"/>
        </w:rPr>
        <w:t>
      бақылау аспаптарын пайдалану ережесін және тексеру сызбасын;</w:t>
      </w:r>
    </w:p>
    <w:bookmarkEnd w:id="745"/>
    <w:bookmarkStart w:name="z749" w:id="746"/>
    <w:p>
      <w:pPr>
        <w:spacing w:after="0"/>
        <w:ind w:left="0"/>
        <w:jc w:val="both"/>
      </w:pPr>
      <w:r>
        <w:rPr>
          <w:rFonts w:ascii="Times New Roman"/>
          <w:b w:val="false"/>
          <w:i w:val="false"/>
          <w:color w:val="000000"/>
          <w:sz w:val="28"/>
        </w:rPr>
        <w:t>
      пирометриялық трассаларды қоңыраулату және импульсті желілерді престемелеу әдістерін;</w:t>
      </w:r>
    </w:p>
    <w:bookmarkEnd w:id="746"/>
    <w:bookmarkStart w:name="z750" w:id="747"/>
    <w:p>
      <w:pPr>
        <w:spacing w:after="0"/>
        <w:ind w:left="0"/>
        <w:jc w:val="both"/>
      </w:pPr>
      <w:r>
        <w:rPr>
          <w:rFonts w:ascii="Times New Roman"/>
          <w:b w:val="false"/>
          <w:i w:val="false"/>
          <w:color w:val="000000"/>
          <w:sz w:val="28"/>
        </w:rPr>
        <w:t>
      аспаптардың жұмысындағы ақауларды анықтау және жою әдістерін;</w:t>
      </w:r>
    </w:p>
    <w:bookmarkEnd w:id="747"/>
    <w:bookmarkStart w:name="z751" w:id="748"/>
    <w:p>
      <w:pPr>
        <w:spacing w:after="0"/>
        <w:ind w:left="0"/>
        <w:jc w:val="both"/>
      </w:pPr>
      <w:r>
        <w:rPr>
          <w:rFonts w:ascii="Times New Roman"/>
          <w:b w:val="false"/>
          <w:i w:val="false"/>
          <w:color w:val="000000"/>
          <w:sz w:val="28"/>
        </w:rPr>
        <w:t>
      слесарь ісін;</w:t>
      </w:r>
    </w:p>
    <w:bookmarkEnd w:id="748"/>
    <w:bookmarkStart w:name="z752" w:id="749"/>
    <w:p>
      <w:pPr>
        <w:spacing w:after="0"/>
        <w:ind w:left="0"/>
        <w:jc w:val="both"/>
      </w:pPr>
      <w:r>
        <w:rPr>
          <w:rFonts w:ascii="Times New Roman"/>
          <w:b w:val="false"/>
          <w:i w:val="false"/>
          <w:color w:val="000000"/>
          <w:sz w:val="28"/>
        </w:rPr>
        <w:t>
      электроника негіздерін.</w:t>
      </w:r>
    </w:p>
    <w:bookmarkEnd w:id="749"/>
    <w:bookmarkStart w:name="z753" w:id="750"/>
    <w:p>
      <w:pPr>
        <w:spacing w:after="0"/>
        <w:ind w:left="0"/>
        <w:jc w:val="both"/>
      </w:pPr>
      <w:r>
        <w:rPr>
          <w:rFonts w:ascii="Times New Roman"/>
          <w:b w:val="false"/>
          <w:i w:val="false"/>
          <w:color w:val="000000"/>
          <w:sz w:val="28"/>
        </w:rPr>
        <w:t>
      Параграф 3. Аспапшы, 4-разряд</w:t>
      </w:r>
    </w:p>
    <w:bookmarkEnd w:id="750"/>
    <w:bookmarkStart w:name="z754" w:id="751"/>
    <w:p>
      <w:pPr>
        <w:spacing w:after="0"/>
        <w:ind w:left="0"/>
        <w:jc w:val="both"/>
      </w:pPr>
      <w:r>
        <w:rPr>
          <w:rFonts w:ascii="Times New Roman"/>
          <w:b w:val="false"/>
          <w:i w:val="false"/>
          <w:color w:val="000000"/>
          <w:sz w:val="28"/>
        </w:rPr>
        <w:t>
      102. Жұмыс сипаттамасы:</w:t>
      </w:r>
    </w:p>
    <w:bookmarkEnd w:id="751"/>
    <w:bookmarkStart w:name="z755" w:id="752"/>
    <w:p>
      <w:pPr>
        <w:spacing w:after="0"/>
        <w:ind w:left="0"/>
        <w:jc w:val="both"/>
      </w:pPr>
      <w:r>
        <w:rPr>
          <w:rFonts w:ascii="Times New Roman"/>
          <w:b w:val="false"/>
          <w:i w:val="false"/>
          <w:color w:val="000000"/>
          <w:sz w:val="28"/>
        </w:rPr>
        <w:t>
      технологиялық қондырғылардағы, насос және компрессор бөлімшелеріндегі, труба құбырларындағы реттеуіштердің барлық жүйелерін процеске реттеу және баптау;</w:t>
      </w:r>
    </w:p>
    <w:bookmarkEnd w:id="752"/>
    <w:bookmarkStart w:name="z756" w:id="753"/>
    <w:p>
      <w:pPr>
        <w:spacing w:after="0"/>
        <w:ind w:left="0"/>
        <w:jc w:val="both"/>
      </w:pPr>
      <w:r>
        <w:rPr>
          <w:rFonts w:ascii="Times New Roman"/>
          <w:b w:val="false"/>
          <w:i w:val="false"/>
          <w:color w:val="000000"/>
          <w:sz w:val="28"/>
        </w:rPr>
        <w:t>
      аспаптардың көрсеткіштерін жұмыс жағдайында түзеу;</w:t>
      </w:r>
    </w:p>
    <w:bookmarkEnd w:id="753"/>
    <w:bookmarkStart w:name="z757" w:id="754"/>
    <w:p>
      <w:pPr>
        <w:spacing w:after="0"/>
        <w:ind w:left="0"/>
        <w:jc w:val="both"/>
      </w:pPr>
      <w:r>
        <w:rPr>
          <w:rFonts w:ascii="Times New Roman"/>
          <w:b w:val="false"/>
          <w:i w:val="false"/>
          <w:color w:val="000000"/>
          <w:sz w:val="28"/>
        </w:rPr>
        <w:t>
      аспаптарды тексеруге дайындау;</w:t>
      </w:r>
    </w:p>
    <w:bookmarkEnd w:id="754"/>
    <w:bookmarkStart w:name="z758" w:id="755"/>
    <w:p>
      <w:pPr>
        <w:spacing w:after="0"/>
        <w:ind w:left="0"/>
        <w:jc w:val="both"/>
      </w:pPr>
      <w:r>
        <w:rPr>
          <w:rFonts w:ascii="Times New Roman"/>
          <w:b w:val="false"/>
          <w:i w:val="false"/>
          <w:color w:val="000000"/>
          <w:sz w:val="28"/>
        </w:rPr>
        <w:t>
      көрсеткіштерді бақылау аспаптарымен тексеру және деңгейді, шығысты, қысымды, температураны тексеруге арналған аспаптардың ақауларын жою.</w:t>
      </w:r>
    </w:p>
    <w:bookmarkEnd w:id="755"/>
    <w:bookmarkStart w:name="z759" w:id="756"/>
    <w:p>
      <w:pPr>
        <w:spacing w:after="0"/>
        <w:ind w:left="0"/>
        <w:jc w:val="both"/>
      </w:pPr>
      <w:r>
        <w:rPr>
          <w:rFonts w:ascii="Times New Roman"/>
          <w:b w:val="false"/>
          <w:i w:val="false"/>
          <w:color w:val="000000"/>
          <w:sz w:val="28"/>
        </w:rPr>
        <w:t>
      103. Білуге тиіс:</w:t>
      </w:r>
    </w:p>
    <w:bookmarkEnd w:id="756"/>
    <w:bookmarkStart w:name="z760" w:id="757"/>
    <w:p>
      <w:pPr>
        <w:spacing w:after="0"/>
        <w:ind w:left="0"/>
        <w:jc w:val="both"/>
      </w:pPr>
      <w:r>
        <w:rPr>
          <w:rFonts w:ascii="Times New Roman"/>
          <w:b w:val="false"/>
          <w:i w:val="false"/>
          <w:color w:val="000000"/>
          <w:sz w:val="28"/>
        </w:rPr>
        <w:t>
      аспап көрсеткіштерін есептеу және түзету енгізудің тәртібін;</w:t>
      </w:r>
    </w:p>
    <w:bookmarkEnd w:id="757"/>
    <w:bookmarkStart w:name="z761" w:id="758"/>
    <w:p>
      <w:pPr>
        <w:spacing w:after="0"/>
        <w:ind w:left="0"/>
        <w:jc w:val="both"/>
      </w:pPr>
      <w:r>
        <w:rPr>
          <w:rFonts w:ascii="Times New Roman"/>
          <w:b w:val="false"/>
          <w:i w:val="false"/>
          <w:color w:val="000000"/>
          <w:sz w:val="28"/>
        </w:rPr>
        <w:t>
      ауысым стакандарын есептеудің тәртібін; аспаптарды монтаждау ережесін;</w:t>
      </w:r>
    </w:p>
    <w:bookmarkEnd w:id="758"/>
    <w:bookmarkStart w:name="z762" w:id="759"/>
    <w:p>
      <w:pPr>
        <w:spacing w:after="0"/>
        <w:ind w:left="0"/>
        <w:jc w:val="both"/>
      </w:pPr>
      <w:r>
        <w:rPr>
          <w:rFonts w:ascii="Times New Roman"/>
          <w:b w:val="false"/>
          <w:i w:val="false"/>
          <w:color w:val="000000"/>
          <w:sz w:val="28"/>
        </w:rPr>
        <w:t>
      қызмет көрсететін учаскедегі дабылдатқыш пен блокировка сызбаларын;</w:t>
      </w:r>
    </w:p>
    <w:bookmarkEnd w:id="759"/>
    <w:bookmarkStart w:name="z763" w:id="760"/>
    <w:p>
      <w:pPr>
        <w:spacing w:after="0"/>
        <w:ind w:left="0"/>
        <w:jc w:val="both"/>
      </w:pPr>
      <w:r>
        <w:rPr>
          <w:rFonts w:ascii="Times New Roman"/>
          <w:b w:val="false"/>
          <w:i w:val="false"/>
          <w:color w:val="000000"/>
          <w:sz w:val="28"/>
        </w:rPr>
        <w:t>
      агрегаттық-бірыңғай жүйенің аспаптарын;</w:t>
      </w:r>
    </w:p>
    <w:bookmarkEnd w:id="760"/>
    <w:bookmarkStart w:name="z764" w:id="761"/>
    <w:p>
      <w:pPr>
        <w:spacing w:after="0"/>
        <w:ind w:left="0"/>
        <w:jc w:val="both"/>
      </w:pPr>
      <w:r>
        <w:rPr>
          <w:rFonts w:ascii="Times New Roman"/>
          <w:b w:val="false"/>
          <w:i w:val="false"/>
          <w:color w:val="000000"/>
          <w:sz w:val="28"/>
        </w:rPr>
        <w:t>
      барлық жүйелердегі сапа аспаптарының құрылымын және оларға қызмет көрсету;</w:t>
      </w:r>
    </w:p>
    <w:bookmarkEnd w:id="761"/>
    <w:bookmarkStart w:name="z765" w:id="762"/>
    <w:p>
      <w:pPr>
        <w:spacing w:after="0"/>
        <w:ind w:left="0"/>
        <w:jc w:val="both"/>
      </w:pPr>
      <w:r>
        <w:rPr>
          <w:rFonts w:ascii="Times New Roman"/>
          <w:b w:val="false"/>
          <w:i w:val="false"/>
          <w:color w:val="000000"/>
          <w:sz w:val="28"/>
        </w:rPr>
        <w:t>
      аспаптарды жекелеген тораптарын ауыстыра және оларды жұмыс процесінде баптай отырып жөндеудің тәртібін.</w:t>
      </w:r>
    </w:p>
    <w:bookmarkEnd w:id="762"/>
    <w:bookmarkStart w:name="z766" w:id="763"/>
    <w:p>
      <w:pPr>
        <w:spacing w:after="0"/>
        <w:ind w:left="0"/>
        <w:jc w:val="both"/>
      </w:pPr>
      <w:r>
        <w:rPr>
          <w:rFonts w:ascii="Times New Roman"/>
          <w:b w:val="false"/>
          <w:i w:val="false"/>
          <w:color w:val="000000"/>
          <w:sz w:val="28"/>
        </w:rPr>
        <w:t>
      Параграф 4. Аспапшы, 5-разряд</w:t>
      </w:r>
    </w:p>
    <w:bookmarkEnd w:id="763"/>
    <w:bookmarkStart w:name="z767" w:id="764"/>
    <w:p>
      <w:pPr>
        <w:spacing w:after="0"/>
        <w:ind w:left="0"/>
        <w:jc w:val="both"/>
      </w:pPr>
      <w:r>
        <w:rPr>
          <w:rFonts w:ascii="Times New Roman"/>
          <w:b w:val="false"/>
          <w:i w:val="false"/>
          <w:color w:val="000000"/>
          <w:sz w:val="28"/>
        </w:rPr>
        <w:t>
      104. Жұмыс сипаттамасы:</w:t>
      </w:r>
    </w:p>
    <w:bookmarkEnd w:id="764"/>
    <w:bookmarkStart w:name="z768" w:id="765"/>
    <w:p>
      <w:pPr>
        <w:spacing w:after="0"/>
        <w:ind w:left="0"/>
        <w:jc w:val="both"/>
      </w:pPr>
      <w:r>
        <w:rPr>
          <w:rFonts w:ascii="Times New Roman"/>
          <w:b w:val="false"/>
          <w:i w:val="false"/>
          <w:color w:val="000000"/>
          <w:sz w:val="28"/>
        </w:rPr>
        <w:t>
      қызмет көрсететін қондырғыларда орнатылған автоматика құралдарын баптау және қызмет көрсету;</w:t>
      </w:r>
    </w:p>
    <w:bookmarkEnd w:id="765"/>
    <w:bookmarkStart w:name="z769" w:id="766"/>
    <w:p>
      <w:pPr>
        <w:spacing w:after="0"/>
        <w:ind w:left="0"/>
        <w:jc w:val="both"/>
      </w:pPr>
      <w:r>
        <w:rPr>
          <w:rFonts w:ascii="Times New Roman"/>
          <w:b w:val="false"/>
          <w:i w:val="false"/>
          <w:color w:val="000000"/>
          <w:sz w:val="28"/>
        </w:rPr>
        <w:t>
      бақылау мен автоматты реттеудің жаңа құралдарын игеру және енгізу;</w:t>
      </w:r>
    </w:p>
    <w:bookmarkEnd w:id="766"/>
    <w:bookmarkStart w:name="z770" w:id="767"/>
    <w:p>
      <w:pPr>
        <w:spacing w:after="0"/>
        <w:ind w:left="0"/>
        <w:jc w:val="both"/>
      </w:pPr>
      <w:r>
        <w:rPr>
          <w:rFonts w:ascii="Times New Roman"/>
          <w:b w:val="false"/>
          <w:i w:val="false"/>
          <w:color w:val="000000"/>
          <w:sz w:val="28"/>
        </w:rPr>
        <w:t>
      мұнай өнімдерінің диэлектрлік шығындары тангенсін анықтау жөніндегі талдауды зертхана жағдайында жүргізу;</w:t>
      </w:r>
    </w:p>
    <w:bookmarkEnd w:id="767"/>
    <w:bookmarkStart w:name="z771" w:id="768"/>
    <w:p>
      <w:pPr>
        <w:spacing w:after="0"/>
        <w:ind w:left="0"/>
        <w:jc w:val="both"/>
      </w:pPr>
      <w:r>
        <w:rPr>
          <w:rFonts w:ascii="Times New Roman"/>
          <w:b w:val="false"/>
          <w:i w:val="false"/>
          <w:color w:val="000000"/>
          <w:sz w:val="28"/>
        </w:rPr>
        <w:t>
      аспаптарды кезеңдеп бақылауды және оларды Мемтексеруге тапсыруды жүзеге асыру;</w:t>
      </w:r>
    </w:p>
    <w:bookmarkEnd w:id="768"/>
    <w:bookmarkStart w:name="z772" w:id="769"/>
    <w:p>
      <w:pPr>
        <w:spacing w:after="0"/>
        <w:ind w:left="0"/>
        <w:jc w:val="both"/>
      </w:pPr>
      <w:r>
        <w:rPr>
          <w:rFonts w:ascii="Times New Roman"/>
          <w:b w:val="false"/>
          <w:i w:val="false"/>
          <w:color w:val="000000"/>
          <w:sz w:val="28"/>
        </w:rPr>
        <w:t>
      ағымдық және күрделі жөндеу үшін ақау ведомостарын жасау;</w:t>
      </w:r>
    </w:p>
    <w:bookmarkEnd w:id="769"/>
    <w:bookmarkStart w:name="z773" w:id="770"/>
    <w:p>
      <w:pPr>
        <w:spacing w:after="0"/>
        <w:ind w:left="0"/>
        <w:jc w:val="both"/>
      </w:pPr>
      <w:r>
        <w:rPr>
          <w:rFonts w:ascii="Times New Roman"/>
          <w:b w:val="false"/>
          <w:i w:val="false"/>
          <w:color w:val="000000"/>
          <w:sz w:val="28"/>
        </w:rPr>
        <w:t>
      орындалған жөндеу жұмыстарын қабылдап алу және аспаптардың жұмысқа қосуға дайындығын тексеру;</w:t>
      </w:r>
    </w:p>
    <w:bookmarkEnd w:id="770"/>
    <w:bookmarkStart w:name="z774" w:id="771"/>
    <w:p>
      <w:pPr>
        <w:spacing w:after="0"/>
        <w:ind w:left="0"/>
        <w:jc w:val="both"/>
      </w:pPr>
      <w:r>
        <w:rPr>
          <w:rFonts w:ascii="Times New Roman"/>
          <w:b w:val="false"/>
          <w:i w:val="false"/>
          <w:color w:val="000000"/>
          <w:sz w:val="28"/>
        </w:rPr>
        <w:t>
      біліктілігі анағұрлым төмен аспапшының жұмысына басшылық ету.</w:t>
      </w:r>
    </w:p>
    <w:bookmarkEnd w:id="771"/>
    <w:bookmarkStart w:name="z775" w:id="772"/>
    <w:p>
      <w:pPr>
        <w:spacing w:after="0"/>
        <w:ind w:left="0"/>
        <w:jc w:val="both"/>
      </w:pPr>
      <w:r>
        <w:rPr>
          <w:rFonts w:ascii="Times New Roman"/>
          <w:b w:val="false"/>
          <w:i w:val="false"/>
          <w:color w:val="000000"/>
          <w:sz w:val="28"/>
        </w:rPr>
        <w:t>
      105. Білуге тиіс:</w:t>
      </w:r>
    </w:p>
    <w:bookmarkEnd w:id="772"/>
    <w:bookmarkStart w:name="z776" w:id="773"/>
    <w:p>
      <w:pPr>
        <w:spacing w:after="0"/>
        <w:ind w:left="0"/>
        <w:jc w:val="both"/>
      </w:pPr>
      <w:r>
        <w:rPr>
          <w:rFonts w:ascii="Times New Roman"/>
          <w:b w:val="false"/>
          <w:i w:val="false"/>
          <w:color w:val="000000"/>
          <w:sz w:val="28"/>
        </w:rPr>
        <w:t>
      бақылау және автоматика аспаптарының құрылымын, жөндеу әдістерін, тексеруді және баптауды, қызмет көрсетуді;</w:t>
      </w:r>
    </w:p>
    <w:bookmarkEnd w:id="773"/>
    <w:bookmarkStart w:name="z777" w:id="774"/>
    <w:p>
      <w:pPr>
        <w:spacing w:after="0"/>
        <w:ind w:left="0"/>
        <w:jc w:val="both"/>
      </w:pPr>
      <w:r>
        <w:rPr>
          <w:rFonts w:ascii="Times New Roman"/>
          <w:b w:val="false"/>
          <w:i w:val="false"/>
          <w:color w:val="000000"/>
          <w:sz w:val="28"/>
        </w:rPr>
        <w:t>
      мұнайды, газды және басқа да өнімдерді қайта өңдеудің, осы кәсіпорында негізгі процестерін;</w:t>
      </w:r>
    </w:p>
    <w:bookmarkEnd w:id="774"/>
    <w:bookmarkStart w:name="z778" w:id="775"/>
    <w:p>
      <w:pPr>
        <w:spacing w:after="0"/>
        <w:ind w:left="0"/>
        <w:jc w:val="both"/>
      </w:pPr>
      <w:r>
        <w:rPr>
          <w:rFonts w:ascii="Times New Roman"/>
          <w:b w:val="false"/>
          <w:i w:val="false"/>
          <w:color w:val="000000"/>
          <w:sz w:val="28"/>
        </w:rPr>
        <w:t>
      тарылтушы құрылғыларды, реттеуші клапандарды, ауысымды ыдыстарды есептеу әдістемесін;</w:t>
      </w:r>
    </w:p>
    <w:bookmarkEnd w:id="775"/>
    <w:bookmarkStart w:name="z779" w:id="776"/>
    <w:p>
      <w:pPr>
        <w:spacing w:after="0"/>
        <w:ind w:left="0"/>
        <w:jc w:val="both"/>
      </w:pPr>
      <w:r>
        <w:rPr>
          <w:rFonts w:ascii="Times New Roman"/>
          <w:b w:val="false"/>
          <w:i w:val="false"/>
          <w:color w:val="000000"/>
          <w:sz w:val="28"/>
        </w:rPr>
        <w:t>
      радио негіздерін.</w:t>
      </w:r>
    </w:p>
    <w:bookmarkEnd w:id="776"/>
    <w:bookmarkStart w:name="z780" w:id="777"/>
    <w:p>
      <w:pPr>
        <w:spacing w:after="0"/>
        <w:ind w:left="0"/>
        <w:jc w:val="both"/>
      </w:pPr>
      <w:r>
        <w:rPr>
          <w:rFonts w:ascii="Times New Roman"/>
          <w:b w:val="false"/>
          <w:i w:val="false"/>
          <w:color w:val="000000"/>
          <w:sz w:val="28"/>
        </w:rPr>
        <w:t>
      Параграф 5. Аспапшы, 6-разряд</w:t>
      </w:r>
    </w:p>
    <w:bookmarkEnd w:id="777"/>
    <w:bookmarkStart w:name="z781" w:id="778"/>
    <w:p>
      <w:pPr>
        <w:spacing w:after="0"/>
        <w:ind w:left="0"/>
        <w:jc w:val="both"/>
      </w:pPr>
      <w:r>
        <w:rPr>
          <w:rFonts w:ascii="Times New Roman"/>
          <w:b w:val="false"/>
          <w:i w:val="false"/>
          <w:color w:val="000000"/>
          <w:sz w:val="28"/>
        </w:rPr>
        <w:t>
      106. Жұмыс сипаттамасы:</w:t>
      </w:r>
    </w:p>
    <w:bookmarkEnd w:id="778"/>
    <w:bookmarkStart w:name="z782" w:id="779"/>
    <w:p>
      <w:pPr>
        <w:spacing w:after="0"/>
        <w:ind w:left="0"/>
        <w:jc w:val="both"/>
      </w:pPr>
      <w:r>
        <w:rPr>
          <w:rFonts w:ascii="Times New Roman"/>
          <w:b w:val="false"/>
          <w:i w:val="false"/>
          <w:color w:val="000000"/>
          <w:sz w:val="28"/>
        </w:rPr>
        <w:t>
      біріктірілген қондырғылардың және телемеханиканың, алфавиттік-сандық баспа құрылғыларының, енгізу-шығару құрылғыларының (дисплейлерінің), мұнай өнімдерін қамтамасыз ету, мұнайды, мұнай өнімдерін, газды, сланецті көмірді өңдеудегі және магистральдің труба құбыры көлігіндегі басқару пункттері аппаратураларына, бақыланатын пункттердің басқару пульттеріне қызмет көрсету;</w:t>
      </w:r>
    </w:p>
    <w:bookmarkEnd w:id="779"/>
    <w:bookmarkStart w:name="z783" w:id="780"/>
    <w:p>
      <w:pPr>
        <w:spacing w:after="0"/>
        <w:ind w:left="0"/>
        <w:jc w:val="both"/>
      </w:pPr>
      <w:r>
        <w:rPr>
          <w:rFonts w:ascii="Times New Roman"/>
          <w:b w:val="false"/>
          <w:i w:val="false"/>
          <w:color w:val="000000"/>
          <w:sz w:val="28"/>
        </w:rPr>
        <w:t>
      сапа мен құрам автоматты реттеуіштерін қосу және баптау;</w:t>
      </w:r>
    </w:p>
    <w:bookmarkEnd w:id="780"/>
    <w:bookmarkStart w:name="z784" w:id="781"/>
    <w:p>
      <w:pPr>
        <w:spacing w:after="0"/>
        <w:ind w:left="0"/>
        <w:jc w:val="both"/>
      </w:pPr>
      <w:r>
        <w:rPr>
          <w:rFonts w:ascii="Times New Roman"/>
          <w:b w:val="false"/>
          <w:i w:val="false"/>
          <w:color w:val="000000"/>
          <w:sz w:val="28"/>
        </w:rPr>
        <w:t>
      реттеудің каскадтық, оның ішінде құрамлы талдаушы сызбаларын баптау;</w:t>
      </w:r>
    </w:p>
    <w:bookmarkEnd w:id="781"/>
    <w:bookmarkStart w:name="z785" w:id="782"/>
    <w:p>
      <w:pPr>
        <w:spacing w:after="0"/>
        <w:ind w:left="0"/>
        <w:jc w:val="both"/>
      </w:pPr>
      <w:r>
        <w:rPr>
          <w:rFonts w:ascii="Times New Roman"/>
          <w:b w:val="false"/>
          <w:i w:val="false"/>
          <w:color w:val="000000"/>
          <w:sz w:val="28"/>
        </w:rPr>
        <w:t>
      аспаптар мен автоматизация құралдарын кезеңді тексеру кестесінің орындалуын бақылау;</w:t>
      </w:r>
    </w:p>
    <w:bookmarkEnd w:id="782"/>
    <w:bookmarkStart w:name="z786" w:id="783"/>
    <w:p>
      <w:pPr>
        <w:spacing w:after="0"/>
        <w:ind w:left="0"/>
        <w:jc w:val="both"/>
      </w:pPr>
      <w:r>
        <w:rPr>
          <w:rFonts w:ascii="Times New Roman"/>
          <w:b w:val="false"/>
          <w:i w:val="false"/>
          <w:color w:val="000000"/>
          <w:sz w:val="28"/>
        </w:rPr>
        <w:t>
      агрегаттық-бірдейлендірілген жүйелердің аспаптарын, сапаны автоматты талдауыштарды, каскадты реттеу жүйелерін баптау және жөндеу жөніндегі біліктілігі анағұрлым төмен аспапшылардың жұмысына басшылық ету;</w:t>
      </w:r>
    </w:p>
    <w:bookmarkEnd w:id="783"/>
    <w:bookmarkStart w:name="z787" w:id="784"/>
    <w:p>
      <w:pPr>
        <w:spacing w:after="0"/>
        <w:ind w:left="0"/>
        <w:jc w:val="both"/>
      </w:pPr>
      <w:r>
        <w:rPr>
          <w:rFonts w:ascii="Times New Roman"/>
          <w:b w:val="false"/>
          <w:i w:val="false"/>
          <w:color w:val="000000"/>
          <w:sz w:val="28"/>
        </w:rPr>
        <w:t>
      аспаптарды пайдалану жөніндегі техникалық құжаттаманы жүргізу;</w:t>
      </w:r>
    </w:p>
    <w:bookmarkEnd w:id="784"/>
    <w:bookmarkStart w:name="z788" w:id="785"/>
    <w:p>
      <w:pPr>
        <w:spacing w:after="0"/>
        <w:ind w:left="0"/>
        <w:jc w:val="both"/>
      </w:pPr>
      <w:r>
        <w:rPr>
          <w:rFonts w:ascii="Times New Roman"/>
          <w:b w:val="false"/>
          <w:i w:val="false"/>
          <w:color w:val="000000"/>
          <w:sz w:val="28"/>
        </w:rPr>
        <w:t>
      технологиялық қондырғыларды қосуға қатысу.</w:t>
      </w:r>
    </w:p>
    <w:bookmarkEnd w:id="785"/>
    <w:bookmarkStart w:name="z789" w:id="786"/>
    <w:p>
      <w:pPr>
        <w:spacing w:after="0"/>
        <w:ind w:left="0"/>
        <w:jc w:val="both"/>
      </w:pPr>
      <w:r>
        <w:rPr>
          <w:rFonts w:ascii="Times New Roman"/>
          <w:b w:val="false"/>
          <w:i w:val="false"/>
          <w:color w:val="000000"/>
          <w:sz w:val="28"/>
        </w:rPr>
        <w:t>
      107. Білуге тиіс:</w:t>
      </w:r>
    </w:p>
    <w:bookmarkEnd w:id="786"/>
    <w:bookmarkStart w:name="z790" w:id="787"/>
    <w:p>
      <w:pPr>
        <w:spacing w:after="0"/>
        <w:ind w:left="0"/>
        <w:jc w:val="both"/>
      </w:pPr>
      <w:r>
        <w:rPr>
          <w:rFonts w:ascii="Times New Roman"/>
          <w:b w:val="false"/>
          <w:i w:val="false"/>
          <w:color w:val="000000"/>
          <w:sz w:val="28"/>
        </w:rPr>
        <w:t>
      қызмет көрсететін учаскедегі жабдықтың технологиялық сызбасын;</w:t>
      </w:r>
    </w:p>
    <w:bookmarkEnd w:id="787"/>
    <w:bookmarkStart w:name="z791" w:id="788"/>
    <w:p>
      <w:pPr>
        <w:spacing w:after="0"/>
        <w:ind w:left="0"/>
        <w:jc w:val="both"/>
      </w:pPr>
      <w:r>
        <w:rPr>
          <w:rFonts w:ascii="Times New Roman"/>
          <w:b w:val="false"/>
          <w:i w:val="false"/>
          <w:color w:val="000000"/>
          <w:sz w:val="28"/>
        </w:rPr>
        <w:t>
      автоматты сапа талдауыштары бар қондырғылардағы мұнай өнімдерінің сапасына қойылатын мемлекеттік стандарттарды;</w:t>
      </w:r>
    </w:p>
    <w:bookmarkEnd w:id="788"/>
    <w:bookmarkStart w:name="z792" w:id="789"/>
    <w:p>
      <w:pPr>
        <w:spacing w:after="0"/>
        <w:ind w:left="0"/>
        <w:jc w:val="both"/>
      </w:pPr>
      <w:r>
        <w:rPr>
          <w:rFonts w:ascii="Times New Roman"/>
          <w:b w:val="false"/>
          <w:i w:val="false"/>
          <w:color w:val="000000"/>
          <w:sz w:val="28"/>
        </w:rPr>
        <w:t>
      телемеханика аппаратурасының құрылымын, оны реттеу және баптау тәсілдерін;</w:t>
      </w:r>
    </w:p>
    <w:bookmarkEnd w:id="789"/>
    <w:bookmarkStart w:name="z793" w:id="790"/>
    <w:p>
      <w:pPr>
        <w:spacing w:after="0"/>
        <w:ind w:left="0"/>
        <w:jc w:val="both"/>
      </w:pPr>
      <w:r>
        <w:rPr>
          <w:rFonts w:ascii="Times New Roman"/>
          <w:b w:val="false"/>
          <w:i w:val="false"/>
          <w:color w:val="000000"/>
          <w:sz w:val="28"/>
        </w:rPr>
        <w:t>
      телеөлшеу және телебасқару үшін қолданылатын байланыс арналары жабдықтарын;</w:t>
      </w:r>
    </w:p>
    <w:bookmarkEnd w:id="790"/>
    <w:bookmarkStart w:name="z794" w:id="791"/>
    <w:p>
      <w:pPr>
        <w:spacing w:after="0"/>
        <w:ind w:left="0"/>
        <w:jc w:val="both"/>
      </w:pPr>
      <w:r>
        <w:rPr>
          <w:rFonts w:ascii="Times New Roman"/>
          <w:b w:val="false"/>
          <w:i w:val="false"/>
          <w:color w:val="000000"/>
          <w:sz w:val="28"/>
        </w:rPr>
        <w:t>
      мұнай өнімдерін қайта өңдеудің, осы кәсіпорында негізгі процестерін;</w:t>
      </w:r>
    </w:p>
    <w:bookmarkEnd w:id="791"/>
    <w:bookmarkStart w:name="z795" w:id="792"/>
    <w:p>
      <w:pPr>
        <w:spacing w:after="0"/>
        <w:ind w:left="0"/>
        <w:jc w:val="both"/>
      </w:pPr>
      <w:r>
        <w:rPr>
          <w:rFonts w:ascii="Times New Roman"/>
          <w:b w:val="false"/>
          <w:i w:val="false"/>
          <w:color w:val="000000"/>
          <w:sz w:val="28"/>
        </w:rPr>
        <w:t>
      аспаптарды және атқарушы механизмдерді есептеу әдістері мен өзара байланысты реттеу сызбаларын;</w:t>
      </w:r>
    </w:p>
    <w:bookmarkEnd w:id="792"/>
    <w:bookmarkStart w:name="z796" w:id="793"/>
    <w:p>
      <w:pPr>
        <w:spacing w:after="0"/>
        <w:ind w:left="0"/>
        <w:jc w:val="both"/>
      </w:pPr>
      <w:r>
        <w:rPr>
          <w:rFonts w:ascii="Times New Roman"/>
          <w:b w:val="false"/>
          <w:i w:val="false"/>
          <w:color w:val="000000"/>
          <w:sz w:val="28"/>
        </w:rPr>
        <w:t>
      радиотехника, телемеханика негіздерін.</w:t>
      </w:r>
    </w:p>
    <w:bookmarkEnd w:id="793"/>
    <w:bookmarkStart w:name="z797" w:id="794"/>
    <w:p>
      <w:pPr>
        <w:spacing w:after="0"/>
        <w:ind w:left="0"/>
        <w:jc w:val="both"/>
      </w:pPr>
      <w:r>
        <w:rPr>
          <w:rFonts w:ascii="Times New Roman"/>
          <w:b w:val="false"/>
          <w:i w:val="false"/>
          <w:color w:val="000000"/>
          <w:sz w:val="28"/>
        </w:rPr>
        <w:t>
      108. Орта кәсіптік білім талап етіледі.</w:t>
      </w:r>
    </w:p>
    <w:bookmarkEnd w:id="794"/>
    <w:bookmarkStart w:name="z798" w:id="795"/>
    <w:p>
      <w:pPr>
        <w:spacing w:after="0"/>
        <w:ind w:left="0"/>
        <w:jc w:val="both"/>
      </w:pPr>
      <w:r>
        <w:rPr>
          <w:rFonts w:ascii="Times New Roman"/>
          <w:b w:val="false"/>
          <w:i w:val="false"/>
          <w:color w:val="000000"/>
          <w:sz w:val="28"/>
        </w:rPr>
        <w:t>
      20. Технологиялық қондырғыларды жөндеу жөніндегі слесарь</w:t>
      </w:r>
    </w:p>
    <w:bookmarkEnd w:id="795"/>
    <w:bookmarkStart w:name="z799" w:id="796"/>
    <w:p>
      <w:pPr>
        <w:spacing w:after="0"/>
        <w:ind w:left="0"/>
        <w:jc w:val="both"/>
      </w:pPr>
      <w:r>
        <w:rPr>
          <w:rFonts w:ascii="Times New Roman"/>
          <w:b w:val="false"/>
          <w:i w:val="false"/>
          <w:color w:val="000000"/>
          <w:sz w:val="28"/>
        </w:rPr>
        <w:t>
      Параграф 1. Технологиялық қондырғыларды жөндеу жөніндегі слесарь, 2-разряд</w:t>
      </w:r>
    </w:p>
    <w:bookmarkEnd w:id="796"/>
    <w:bookmarkStart w:name="z800" w:id="797"/>
    <w:p>
      <w:pPr>
        <w:spacing w:after="0"/>
        <w:ind w:left="0"/>
        <w:jc w:val="both"/>
      </w:pPr>
      <w:r>
        <w:rPr>
          <w:rFonts w:ascii="Times New Roman"/>
          <w:b w:val="false"/>
          <w:i w:val="false"/>
          <w:color w:val="000000"/>
          <w:sz w:val="28"/>
        </w:rPr>
        <w:t>
      109. Жұмыс сипаттамасы:</w:t>
      </w:r>
    </w:p>
    <w:bookmarkEnd w:id="797"/>
    <w:bookmarkStart w:name="z801" w:id="798"/>
    <w:p>
      <w:pPr>
        <w:spacing w:after="0"/>
        <w:ind w:left="0"/>
        <w:jc w:val="both"/>
      </w:pPr>
      <w:r>
        <w:rPr>
          <w:rFonts w:ascii="Times New Roman"/>
          <w:b w:val="false"/>
          <w:i w:val="false"/>
          <w:color w:val="000000"/>
          <w:sz w:val="28"/>
        </w:rPr>
        <w:t>
      машиналардың, аппараттардың, труба құбырларының, арматураның қарапайым тораптары мен механизмдерін бөлшектеу, жөндеу, құрастыру және сынау;</w:t>
      </w:r>
    </w:p>
    <w:bookmarkEnd w:id="798"/>
    <w:bookmarkStart w:name="z802" w:id="799"/>
    <w:p>
      <w:pPr>
        <w:spacing w:after="0"/>
        <w:ind w:left="0"/>
        <w:jc w:val="both"/>
      </w:pPr>
      <w:r>
        <w:rPr>
          <w:rFonts w:ascii="Times New Roman"/>
          <w:b w:val="false"/>
          <w:i w:val="false"/>
          <w:color w:val="000000"/>
          <w:sz w:val="28"/>
        </w:rPr>
        <w:t>
      біліктілігі анағұрлым жоғары слесарьдің басшылығымен қарапайым, сондай-ақ күрделілігі орташа қондырғыларды, агрегаттер мен машиналарды жөндеу;</w:t>
      </w:r>
    </w:p>
    <w:bookmarkEnd w:id="799"/>
    <w:bookmarkStart w:name="z803" w:id="800"/>
    <w:p>
      <w:pPr>
        <w:spacing w:after="0"/>
        <w:ind w:left="0"/>
        <w:jc w:val="both"/>
      </w:pPr>
      <w:r>
        <w:rPr>
          <w:rFonts w:ascii="Times New Roman"/>
          <w:b w:val="false"/>
          <w:i w:val="false"/>
          <w:color w:val="000000"/>
          <w:sz w:val="28"/>
        </w:rPr>
        <w:t>
      12 - 14 квалитеттер бойынша (5-7 дәлдік сыныбы) бөлшектерді слесарлік өңдеу;</w:t>
      </w:r>
    </w:p>
    <w:bookmarkEnd w:id="800"/>
    <w:bookmarkStart w:name="z804" w:id="801"/>
    <w:p>
      <w:pPr>
        <w:spacing w:after="0"/>
        <w:ind w:left="0"/>
        <w:jc w:val="both"/>
      </w:pPr>
      <w:r>
        <w:rPr>
          <w:rFonts w:ascii="Times New Roman"/>
          <w:b w:val="false"/>
          <w:i w:val="false"/>
          <w:color w:val="000000"/>
          <w:sz w:val="28"/>
        </w:rPr>
        <w:t>
      бөлшектерді жуу, тазалау және майлау;</w:t>
      </w:r>
    </w:p>
    <w:bookmarkEnd w:id="801"/>
    <w:bookmarkStart w:name="z805" w:id="802"/>
    <w:p>
      <w:pPr>
        <w:spacing w:after="0"/>
        <w:ind w:left="0"/>
        <w:jc w:val="both"/>
      </w:pPr>
      <w:r>
        <w:rPr>
          <w:rFonts w:ascii="Times New Roman"/>
          <w:b w:val="false"/>
          <w:i w:val="false"/>
          <w:color w:val="000000"/>
          <w:sz w:val="28"/>
        </w:rPr>
        <w:t>
      фланцыларды саңылаулары белгілеу және бұрғылау;</w:t>
      </w:r>
    </w:p>
    <w:bookmarkEnd w:id="802"/>
    <w:bookmarkStart w:name="z806" w:id="803"/>
    <w:p>
      <w:pPr>
        <w:spacing w:after="0"/>
        <w:ind w:left="0"/>
        <w:jc w:val="both"/>
      </w:pPr>
      <w:r>
        <w:rPr>
          <w:rFonts w:ascii="Times New Roman"/>
          <w:b w:val="false"/>
          <w:i w:val="false"/>
          <w:color w:val="000000"/>
          <w:sz w:val="28"/>
        </w:rPr>
        <w:t>
      трубаларға сызық салу, кесу және түзету;</w:t>
      </w:r>
    </w:p>
    <w:bookmarkEnd w:id="803"/>
    <w:bookmarkStart w:name="z807" w:id="804"/>
    <w:p>
      <w:pPr>
        <w:spacing w:after="0"/>
        <w:ind w:left="0"/>
        <w:jc w:val="both"/>
      </w:pPr>
      <w:r>
        <w:rPr>
          <w:rFonts w:ascii="Times New Roman"/>
          <w:b w:val="false"/>
          <w:i w:val="false"/>
          <w:color w:val="000000"/>
          <w:sz w:val="28"/>
        </w:rPr>
        <w:t>
      жөнделетін жабдықты құрастыру және монтаждауға арналған қарапайым айлабұйымдарды жасау.</w:t>
      </w:r>
    </w:p>
    <w:bookmarkEnd w:id="804"/>
    <w:bookmarkStart w:name="z808" w:id="805"/>
    <w:p>
      <w:pPr>
        <w:spacing w:after="0"/>
        <w:ind w:left="0"/>
        <w:jc w:val="both"/>
      </w:pPr>
      <w:r>
        <w:rPr>
          <w:rFonts w:ascii="Times New Roman"/>
          <w:b w:val="false"/>
          <w:i w:val="false"/>
          <w:color w:val="000000"/>
          <w:sz w:val="28"/>
        </w:rPr>
        <w:t>
      110. Білуге тиіс:</w:t>
      </w:r>
    </w:p>
    <w:bookmarkEnd w:id="805"/>
    <w:bookmarkStart w:name="z809" w:id="806"/>
    <w:p>
      <w:pPr>
        <w:spacing w:after="0"/>
        <w:ind w:left="0"/>
        <w:jc w:val="both"/>
      </w:pPr>
      <w:r>
        <w:rPr>
          <w:rFonts w:ascii="Times New Roman"/>
          <w:b w:val="false"/>
          <w:i w:val="false"/>
          <w:color w:val="000000"/>
          <w:sz w:val="28"/>
        </w:rPr>
        <w:t>
      жөнделетін жабдықтың жекелеген тораптары мен аппараттарының құрылымын, нысаны мен жұмыс принципін;</w:t>
      </w:r>
    </w:p>
    <w:bookmarkEnd w:id="806"/>
    <w:bookmarkStart w:name="z810" w:id="807"/>
    <w:p>
      <w:pPr>
        <w:spacing w:after="0"/>
        <w:ind w:left="0"/>
        <w:jc w:val="both"/>
      </w:pPr>
      <w:r>
        <w:rPr>
          <w:rFonts w:ascii="Times New Roman"/>
          <w:b w:val="false"/>
          <w:i w:val="false"/>
          <w:color w:val="000000"/>
          <w:sz w:val="28"/>
        </w:rPr>
        <w:t>
      қызмет жабдықтың жұмыс жағдайларын;</w:t>
      </w:r>
    </w:p>
    <w:bookmarkEnd w:id="807"/>
    <w:bookmarkStart w:name="z811" w:id="808"/>
    <w:p>
      <w:pPr>
        <w:spacing w:after="0"/>
        <w:ind w:left="0"/>
        <w:jc w:val="both"/>
      </w:pPr>
      <w:r>
        <w:rPr>
          <w:rFonts w:ascii="Times New Roman"/>
          <w:b w:val="false"/>
          <w:i w:val="false"/>
          <w:color w:val="000000"/>
          <w:sz w:val="28"/>
        </w:rPr>
        <w:t>
      слесарь жұмыстарының негізгі жолдарын;</w:t>
      </w:r>
    </w:p>
    <w:bookmarkEnd w:id="808"/>
    <w:bookmarkStart w:name="z812" w:id="809"/>
    <w:p>
      <w:pPr>
        <w:spacing w:after="0"/>
        <w:ind w:left="0"/>
        <w:jc w:val="both"/>
      </w:pPr>
      <w:r>
        <w:rPr>
          <w:rFonts w:ascii="Times New Roman"/>
          <w:b w:val="false"/>
          <w:i w:val="false"/>
          <w:color w:val="000000"/>
          <w:sz w:val="28"/>
        </w:rPr>
        <w:t>
      пісіру мен дәнекерлеудің жалпы ережесін;</w:t>
      </w:r>
    </w:p>
    <w:bookmarkEnd w:id="809"/>
    <w:bookmarkStart w:name="z813" w:id="810"/>
    <w:p>
      <w:pPr>
        <w:spacing w:after="0"/>
        <w:ind w:left="0"/>
        <w:jc w:val="both"/>
      </w:pPr>
      <w:r>
        <w:rPr>
          <w:rFonts w:ascii="Times New Roman"/>
          <w:b w:val="false"/>
          <w:i w:val="false"/>
          <w:color w:val="000000"/>
          <w:sz w:val="28"/>
        </w:rPr>
        <w:t>
      кіші диаметрлі труба құбырларын сынау ережесін;</w:t>
      </w:r>
    </w:p>
    <w:bookmarkEnd w:id="810"/>
    <w:bookmarkStart w:name="z814" w:id="811"/>
    <w:p>
      <w:pPr>
        <w:spacing w:after="0"/>
        <w:ind w:left="0"/>
        <w:jc w:val="both"/>
      </w:pPr>
      <w:r>
        <w:rPr>
          <w:rFonts w:ascii="Times New Roman"/>
          <w:b w:val="false"/>
          <w:i w:val="false"/>
          <w:color w:val="000000"/>
          <w:sz w:val="28"/>
        </w:rPr>
        <w:t>
      өңдеудің шектеулері мен қойылуы, дәлдік квалитеттері мен сыныптары, тазалығы туралы негізгі деректерді;</w:t>
      </w:r>
    </w:p>
    <w:bookmarkEnd w:id="811"/>
    <w:bookmarkStart w:name="z815" w:id="812"/>
    <w:p>
      <w:pPr>
        <w:spacing w:after="0"/>
        <w:ind w:left="0"/>
        <w:jc w:val="both"/>
      </w:pPr>
      <w:r>
        <w:rPr>
          <w:rFonts w:ascii="Times New Roman"/>
          <w:b w:val="false"/>
          <w:i w:val="false"/>
          <w:color w:val="000000"/>
          <w:sz w:val="28"/>
        </w:rPr>
        <w:t>
      айлабұйымдар мен аспаптардың нысаны мен қолданылу ережесін;</w:t>
      </w:r>
    </w:p>
    <w:bookmarkEnd w:id="812"/>
    <w:bookmarkStart w:name="z816" w:id="813"/>
    <w:p>
      <w:pPr>
        <w:spacing w:after="0"/>
        <w:ind w:left="0"/>
        <w:jc w:val="both"/>
      </w:pPr>
      <w:r>
        <w:rPr>
          <w:rFonts w:ascii="Times New Roman"/>
          <w:b w:val="false"/>
          <w:i w:val="false"/>
          <w:color w:val="000000"/>
          <w:sz w:val="28"/>
        </w:rPr>
        <w:t>
      трубаларды белгілеу жолдарын;</w:t>
      </w:r>
    </w:p>
    <w:bookmarkEnd w:id="813"/>
    <w:bookmarkStart w:name="z817" w:id="814"/>
    <w:p>
      <w:pPr>
        <w:spacing w:after="0"/>
        <w:ind w:left="0"/>
        <w:jc w:val="both"/>
      </w:pPr>
      <w:r>
        <w:rPr>
          <w:rFonts w:ascii="Times New Roman"/>
          <w:b w:val="false"/>
          <w:i w:val="false"/>
          <w:color w:val="000000"/>
          <w:sz w:val="28"/>
        </w:rPr>
        <w:t>
      сызу элементтерін;</w:t>
      </w:r>
    </w:p>
    <w:bookmarkEnd w:id="814"/>
    <w:bookmarkStart w:name="z818" w:id="815"/>
    <w:p>
      <w:pPr>
        <w:spacing w:after="0"/>
        <w:ind w:left="0"/>
        <w:jc w:val="both"/>
      </w:pPr>
      <w:r>
        <w:rPr>
          <w:rFonts w:ascii="Times New Roman"/>
          <w:b w:val="false"/>
          <w:i w:val="false"/>
          <w:color w:val="000000"/>
          <w:sz w:val="28"/>
        </w:rPr>
        <w:t>
      майлары, жуушы құрамдар мен жақпаларды қолдану ережесін.</w:t>
      </w:r>
    </w:p>
    <w:bookmarkEnd w:id="815"/>
    <w:bookmarkStart w:name="z819" w:id="816"/>
    <w:p>
      <w:pPr>
        <w:spacing w:after="0"/>
        <w:ind w:left="0"/>
        <w:jc w:val="both"/>
      </w:pPr>
      <w:r>
        <w:rPr>
          <w:rFonts w:ascii="Times New Roman"/>
          <w:b w:val="false"/>
          <w:i w:val="false"/>
          <w:color w:val="000000"/>
          <w:sz w:val="28"/>
        </w:rPr>
        <w:t>
      111. Жұмыс үлгілері:</w:t>
      </w:r>
    </w:p>
    <w:bookmarkEnd w:id="816"/>
    <w:bookmarkStart w:name="z820" w:id="817"/>
    <w:p>
      <w:pPr>
        <w:spacing w:after="0"/>
        <w:ind w:left="0"/>
        <w:jc w:val="both"/>
      </w:pPr>
      <w:r>
        <w:rPr>
          <w:rFonts w:ascii="Times New Roman"/>
          <w:b w:val="false"/>
          <w:i w:val="false"/>
          <w:color w:val="000000"/>
          <w:sz w:val="28"/>
        </w:rPr>
        <w:t>
      1) машиналар мен аппараттар люктерінің қақпақтары – алу және орнату;</w:t>
      </w:r>
    </w:p>
    <w:bookmarkEnd w:id="817"/>
    <w:bookmarkStart w:name="z821" w:id="818"/>
    <w:p>
      <w:pPr>
        <w:spacing w:after="0"/>
        <w:ind w:left="0"/>
        <w:jc w:val="both"/>
      </w:pPr>
      <w:r>
        <w:rPr>
          <w:rFonts w:ascii="Times New Roman"/>
          <w:b w:val="false"/>
          <w:i w:val="false"/>
          <w:color w:val="000000"/>
          <w:sz w:val="28"/>
        </w:rPr>
        <w:t>
      2) қоршаулар - алу және орнату;</w:t>
      </w:r>
    </w:p>
    <w:bookmarkEnd w:id="818"/>
    <w:bookmarkStart w:name="z822" w:id="819"/>
    <w:p>
      <w:pPr>
        <w:spacing w:after="0"/>
        <w:ind w:left="0"/>
        <w:jc w:val="both"/>
      </w:pPr>
      <w:r>
        <w:rPr>
          <w:rFonts w:ascii="Times New Roman"/>
          <w:b w:val="false"/>
          <w:i w:val="false"/>
          <w:color w:val="000000"/>
          <w:sz w:val="28"/>
        </w:rPr>
        <w:t>
      3) салмалар - дайындау;</w:t>
      </w:r>
    </w:p>
    <w:bookmarkEnd w:id="819"/>
    <w:bookmarkStart w:name="z823" w:id="820"/>
    <w:p>
      <w:pPr>
        <w:spacing w:after="0"/>
        <w:ind w:left="0"/>
        <w:jc w:val="both"/>
      </w:pPr>
      <w:r>
        <w:rPr>
          <w:rFonts w:ascii="Times New Roman"/>
          <w:b w:val="false"/>
          <w:i w:val="false"/>
          <w:color w:val="000000"/>
          <w:sz w:val="28"/>
        </w:rPr>
        <w:t>
      4) "трубадағы труба" типтес жылу ауыстырғыштар – бөлшектеу;</w:t>
      </w:r>
    </w:p>
    <w:bookmarkEnd w:id="820"/>
    <w:bookmarkStart w:name="z824" w:id="821"/>
    <w:p>
      <w:pPr>
        <w:spacing w:after="0"/>
        <w:ind w:left="0"/>
        <w:jc w:val="both"/>
      </w:pPr>
      <w:r>
        <w:rPr>
          <w:rFonts w:ascii="Times New Roman"/>
          <w:b w:val="false"/>
          <w:i w:val="false"/>
          <w:color w:val="000000"/>
          <w:sz w:val="28"/>
        </w:rPr>
        <w:t>
      5) суыту және майлау жүйелерінің – тазарту;</w:t>
      </w:r>
    </w:p>
    <w:bookmarkEnd w:id="821"/>
    <w:bookmarkStart w:name="z825" w:id="822"/>
    <w:p>
      <w:pPr>
        <w:spacing w:after="0"/>
        <w:ind w:left="0"/>
        <w:jc w:val="both"/>
      </w:pPr>
      <w:r>
        <w:rPr>
          <w:rFonts w:ascii="Times New Roman"/>
          <w:b w:val="false"/>
          <w:i w:val="false"/>
          <w:color w:val="000000"/>
          <w:sz w:val="28"/>
        </w:rPr>
        <w:t>
      6) газ форсункалары - түгендеу.</w:t>
      </w:r>
    </w:p>
    <w:bookmarkEnd w:id="822"/>
    <w:bookmarkStart w:name="z826" w:id="823"/>
    <w:p>
      <w:pPr>
        <w:spacing w:after="0"/>
        <w:ind w:left="0"/>
        <w:jc w:val="both"/>
      </w:pPr>
      <w:r>
        <w:rPr>
          <w:rFonts w:ascii="Times New Roman"/>
          <w:b w:val="false"/>
          <w:i w:val="false"/>
          <w:color w:val="000000"/>
          <w:sz w:val="28"/>
        </w:rPr>
        <w:t>
      Параграф 2. Технологиялық қондырғыларды жөндеу жөніндегі слесарь, 3-разряд</w:t>
      </w:r>
    </w:p>
    <w:bookmarkEnd w:id="823"/>
    <w:bookmarkStart w:name="z827" w:id="824"/>
    <w:p>
      <w:pPr>
        <w:spacing w:after="0"/>
        <w:ind w:left="0"/>
        <w:jc w:val="both"/>
      </w:pPr>
      <w:r>
        <w:rPr>
          <w:rFonts w:ascii="Times New Roman"/>
          <w:b w:val="false"/>
          <w:i w:val="false"/>
          <w:color w:val="000000"/>
          <w:sz w:val="28"/>
        </w:rPr>
        <w:t>
      112. Жұмыс сипаттамасы:</w:t>
      </w:r>
    </w:p>
    <w:bookmarkEnd w:id="824"/>
    <w:bookmarkStart w:name="z828" w:id="825"/>
    <w:p>
      <w:pPr>
        <w:spacing w:after="0"/>
        <w:ind w:left="0"/>
        <w:jc w:val="both"/>
      </w:pPr>
      <w:r>
        <w:rPr>
          <w:rFonts w:ascii="Times New Roman"/>
          <w:b w:val="false"/>
          <w:i w:val="false"/>
          <w:color w:val="000000"/>
          <w:sz w:val="28"/>
        </w:rPr>
        <w:t>
      машиналардың, аппараттардың, труба құбырларының, арматураның күрделілігі орташа тораптары мен механизмдерін бөлшектеу, жөндеу, құрастыру және сынау;</w:t>
      </w:r>
    </w:p>
    <w:bookmarkEnd w:id="825"/>
    <w:bookmarkStart w:name="z829" w:id="826"/>
    <w:p>
      <w:pPr>
        <w:spacing w:after="0"/>
        <w:ind w:left="0"/>
        <w:jc w:val="both"/>
      </w:pPr>
      <w:r>
        <w:rPr>
          <w:rFonts w:ascii="Times New Roman"/>
          <w:b w:val="false"/>
          <w:i w:val="false"/>
          <w:color w:val="000000"/>
          <w:sz w:val="28"/>
        </w:rPr>
        <w:t>
      біліктілігі анағұрлым жоғары слесарьдің басшылығымен күрделілігі орташа, сондай-ақ күрделі қондырғыларды, агрегаттер мен машиналарды жөндеу;</w:t>
      </w:r>
    </w:p>
    <w:bookmarkEnd w:id="826"/>
    <w:bookmarkStart w:name="z830" w:id="827"/>
    <w:p>
      <w:pPr>
        <w:spacing w:after="0"/>
        <w:ind w:left="0"/>
        <w:jc w:val="both"/>
      </w:pPr>
      <w:r>
        <w:rPr>
          <w:rFonts w:ascii="Times New Roman"/>
          <w:b w:val="false"/>
          <w:i w:val="false"/>
          <w:color w:val="000000"/>
          <w:sz w:val="28"/>
        </w:rPr>
        <w:t>
      11-12 квалитеттер бойынша (4-5 дәлдік сыныбы) бөлшектерді слесарлік өңдеу;</w:t>
      </w:r>
    </w:p>
    <w:bookmarkEnd w:id="827"/>
    <w:bookmarkStart w:name="z831" w:id="828"/>
    <w:p>
      <w:pPr>
        <w:spacing w:after="0"/>
        <w:ind w:left="0"/>
        <w:jc w:val="both"/>
      </w:pPr>
      <w:r>
        <w:rPr>
          <w:rFonts w:ascii="Times New Roman"/>
          <w:b w:val="false"/>
          <w:i w:val="false"/>
          <w:color w:val="000000"/>
          <w:sz w:val="28"/>
        </w:rPr>
        <w:t>
      аппараттардың, насостардың, компрессорлардың байламын бөлшектеу;</w:t>
      </w:r>
    </w:p>
    <w:bookmarkEnd w:id="828"/>
    <w:bookmarkStart w:name="z832" w:id="829"/>
    <w:p>
      <w:pPr>
        <w:spacing w:after="0"/>
        <w:ind w:left="0"/>
        <w:jc w:val="both"/>
      </w:pPr>
      <w:r>
        <w:rPr>
          <w:rFonts w:ascii="Times New Roman"/>
          <w:b w:val="false"/>
          <w:i w:val="false"/>
          <w:color w:val="000000"/>
          <w:sz w:val="28"/>
        </w:rPr>
        <w:t>
      жөнделетін жабдықты құрастыру және монтаждауға арналған күрделілігі орташа айлабұйымдарды жасау.</w:t>
      </w:r>
    </w:p>
    <w:bookmarkEnd w:id="829"/>
    <w:bookmarkStart w:name="z833" w:id="830"/>
    <w:p>
      <w:pPr>
        <w:spacing w:after="0"/>
        <w:ind w:left="0"/>
        <w:jc w:val="both"/>
      </w:pPr>
      <w:r>
        <w:rPr>
          <w:rFonts w:ascii="Times New Roman"/>
          <w:b w:val="false"/>
          <w:i w:val="false"/>
          <w:color w:val="000000"/>
          <w:sz w:val="28"/>
        </w:rPr>
        <w:t>
      113. Білуге тиіс:</w:t>
      </w:r>
    </w:p>
    <w:bookmarkEnd w:id="830"/>
    <w:bookmarkStart w:name="z834" w:id="831"/>
    <w:p>
      <w:pPr>
        <w:spacing w:after="0"/>
        <w:ind w:left="0"/>
        <w:jc w:val="both"/>
      </w:pPr>
      <w:r>
        <w:rPr>
          <w:rFonts w:ascii="Times New Roman"/>
          <w:b w:val="false"/>
          <w:i w:val="false"/>
          <w:color w:val="000000"/>
          <w:sz w:val="28"/>
        </w:rPr>
        <w:t>
      жөнделетін жабдықтың жекелеген тораптары мен аппараттарының құрылымын, нысаны мен жұмыс принципін;</w:t>
      </w:r>
    </w:p>
    <w:bookmarkEnd w:id="831"/>
    <w:bookmarkStart w:name="z835" w:id="832"/>
    <w:p>
      <w:pPr>
        <w:spacing w:after="0"/>
        <w:ind w:left="0"/>
        <w:jc w:val="both"/>
      </w:pPr>
      <w:r>
        <w:rPr>
          <w:rFonts w:ascii="Times New Roman"/>
          <w:b w:val="false"/>
          <w:i w:val="false"/>
          <w:color w:val="000000"/>
          <w:sz w:val="28"/>
        </w:rPr>
        <w:t>
      трубалар, профильдік болат, бекіту материалдарының жұмыс жағдайларын;</w:t>
      </w:r>
    </w:p>
    <w:bookmarkEnd w:id="832"/>
    <w:bookmarkStart w:name="z836" w:id="833"/>
    <w:p>
      <w:pPr>
        <w:spacing w:after="0"/>
        <w:ind w:left="0"/>
        <w:jc w:val="both"/>
      </w:pPr>
      <w:r>
        <w:rPr>
          <w:rFonts w:ascii="Times New Roman"/>
          <w:b w:val="false"/>
          <w:i w:val="false"/>
          <w:color w:val="000000"/>
          <w:sz w:val="28"/>
        </w:rPr>
        <w:t>
      пісіру жұмысы негіздерін;</w:t>
      </w:r>
    </w:p>
    <w:bookmarkEnd w:id="833"/>
    <w:bookmarkStart w:name="z837" w:id="834"/>
    <w:p>
      <w:pPr>
        <w:spacing w:after="0"/>
        <w:ind w:left="0"/>
        <w:jc w:val="both"/>
      </w:pPr>
      <w:r>
        <w:rPr>
          <w:rFonts w:ascii="Times New Roman"/>
          <w:b w:val="false"/>
          <w:i w:val="false"/>
          <w:color w:val="000000"/>
          <w:sz w:val="28"/>
        </w:rPr>
        <w:t>
      пісірілетін материалдардың техникалық жағдайларын;</w:t>
      </w:r>
    </w:p>
    <w:bookmarkEnd w:id="834"/>
    <w:bookmarkStart w:name="z838" w:id="835"/>
    <w:p>
      <w:pPr>
        <w:spacing w:after="0"/>
        <w:ind w:left="0"/>
        <w:jc w:val="both"/>
      </w:pPr>
      <w:r>
        <w:rPr>
          <w:rFonts w:ascii="Times New Roman"/>
          <w:b w:val="false"/>
          <w:i w:val="false"/>
          <w:color w:val="000000"/>
          <w:sz w:val="28"/>
        </w:rPr>
        <w:t>
      труба құбырларын төсеу ережесін;</w:t>
      </w:r>
    </w:p>
    <w:bookmarkEnd w:id="835"/>
    <w:bookmarkStart w:name="z839" w:id="836"/>
    <w:p>
      <w:pPr>
        <w:spacing w:after="0"/>
        <w:ind w:left="0"/>
        <w:jc w:val="both"/>
      </w:pPr>
      <w:r>
        <w:rPr>
          <w:rFonts w:ascii="Times New Roman"/>
          <w:b w:val="false"/>
          <w:i w:val="false"/>
          <w:color w:val="000000"/>
          <w:sz w:val="28"/>
        </w:rPr>
        <w:t>
      жабдықты пайдалану ережесін;</w:t>
      </w:r>
    </w:p>
    <w:bookmarkEnd w:id="836"/>
    <w:bookmarkStart w:name="z840" w:id="837"/>
    <w:p>
      <w:pPr>
        <w:spacing w:after="0"/>
        <w:ind w:left="0"/>
        <w:jc w:val="both"/>
      </w:pPr>
      <w:r>
        <w:rPr>
          <w:rFonts w:ascii="Times New Roman"/>
          <w:b w:val="false"/>
          <w:i w:val="false"/>
          <w:color w:val="000000"/>
          <w:sz w:val="28"/>
        </w:rPr>
        <w:t>
      қызмет көрсететін жабдық коммуникацияларының принциптік технологиялық сызбасын;</w:t>
      </w:r>
    </w:p>
    <w:bookmarkEnd w:id="837"/>
    <w:bookmarkStart w:name="z841" w:id="838"/>
    <w:p>
      <w:pPr>
        <w:spacing w:after="0"/>
        <w:ind w:left="0"/>
        <w:jc w:val="both"/>
      </w:pPr>
      <w:r>
        <w:rPr>
          <w:rFonts w:ascii="Times New Roman"/>
          <w:b w:val="false"/>
          <w:i w:val="false"/>
          <w:color w:val="000000"/>
          <w:sz w:val="28"/>
        </w:rPr>
        <w:t>
      бұдырлық шектеулері мен мен қойылуы;</w:t>
      </w:r>
    </w:p>
    <w:bookmarkEnd w:id="838"/>
    <w:bookmarkStart w:name="z842" w:id="839"/>
    <w:p>
      <w:pPr>
        <w:spacing w:after="0"/>
        <w:ind w:left="0"/>
        <w:jc w:val="both"/>
      </w:pPr>
      <w:r>
        <w:rPr>
          <w:rFonts w:ascii="Times New Roman"/>
          <w:b w:val="false"/>
          <w:i w:val="false"/>
          <w:color w:val="000000"/>
          <w:sz w:val="28"/>
        </w:rPr>
        <w:t>
      квалитеттері мен параметрлерін.</w:t>
      </w:r>
    </w:p>
    <w:bookmarkEnd w:id="839"/>
    <w:bookmarkStart w:name="z843" w:id="840"/>
    <w:p>
      <w:pPr>
        <w:spacing w:after="0"/>
        <w:ind w:left="0"/>
        <w:jc w:val="both"/>
      </w:pPr>
      <w:r>
        <w:rPr>
          <w:rFonts w:ascii="Times New Roman"/>
          <w:b w:val="false"/>
          <w:i w:val="false"/>
          <w:color w:val="000000"/>
          <w:sz w:val="28"/>
        </w:rPr>
        <w:t>
      114. Жұмыс үлгілері:</w:t>
      </w:r>
    </w:p>
    <w:bookmarkEnd w:id="840"/>
    <w:bookmarkStart w:name="z844" w:id="841"/>
    <w:p>
      <w:pPr>
        <w:spacing w:after="0"/>
        <w:ind w:left="0"/>
        <w:jc w:val="both"/>
      </w:pPr>
      <w:r>
        <w:rPr>
          <w:rFonts w:ascii="Times New Roman"/>
          <w:b w:val="false"/>
          <w:i w:val="false"/>
          <w:color w:val="000000"/>
          <w:sz w:val="28"/>
        </w:rPr>
        <w:t>
      1) төмен қысымды арматура - түсіру, жөндеу, орнату;</w:t>
      </w:r>
    </w:p>
    <w:bookmarkEnd w:id="841"/>
    <w:bookmarkStart w:name="z845" w:id="842"/>
    <w:p>
      <w:pPr>
        <w:spacing w:after="0"/>
        <w:ind w:left="0"/>
        <w:jc w:val="both"/>
      </w:pPr>
      <w:r>
        <w:rPr>
          <w:rFonts w:ascii="Times New Roman"/>
          <w:b w:val="false"/>
          <w:i w:val="false"/>
          <w:color w:val="000000"/>
          <w:sz w:val="28"/>
        </w:rPr>
        <w:t>
      2) компрессорлар - клапандарды, сальниктерды, маслоотражательдерді, крейцкопфты, подшипниктерді, клапанов мен цилиндрлердің қақпақтары бөлшектеу және алу;</w:t>
      </w:r>
    </w:p>
    <w:bookmarkEnd w:id="842"/>
    <w:bookmarkStart w:name="z846" w:id="843"/>
    <w:p>
      <w:pPr>
        <w:spacing w:after="0"/>
        <w:ind w:left="0"/>
        <w:jc w:val="both"/>
      </w:pPr>
      <w:r>
        <w:rPr>
          <w:rFonts w:ascii="Times New Roman"/>
          <w:b w:val="false"/>
          <w:i w:val="false"/>
          <w:color w:val="000000"/>
          <w:sz w:val="28"/>
        </w:rPr>
        <w:t>
      3) май насосы, лубрикаторлар - бөлшектеу және жөндеу;</w:t>
      </w:r>
    </w:p>
    <w:bookmarkEnd w:id="843"/>
    <w:bookmarkStart w:name="z847" w:id="844"/>
    <w:p>
      <w:pPr>
        <w:spacing w:after="0"/>
        <w:ind w:left="0"/>
        <w:jc w:val="both"/>
      </w:pPr>
      <w:r>
        <w:rPr>
          <w:rFonts w:ascii="Times New Roman"/>
          <w:b w:val="false"/>
          <w:i w:val="false"/>
          <w:color w:val="000000"/>
          <w:sz w:val="28"/>
        </w:rPr>
        <w:t>
      4) поршень, плунжер, ортадан тепкіш және шестернялы насостар - бөлшектеу және жөндеу;</w:t>
      </w:r>
    </w:p>
    <w:bookmarkEnd w:id="844"/>
    <w:bookmarkStart w:name="z848" w:id="845"/>
    <w:p>
      <w:pPr>
        <w:spacing w:after="0"/>
        <w:ind w:left="0"/>
        <w:jc w:val="both"/>
      </w:pPr>
      <w:r>
        <w:rPr>
          <w:rFonts w:ascii="Times New Roman"/>
          <w:b w:val="false"/>
          <w:i w:val="false"/>
          <w:color w:val="000000"/>
          <w:sz w:val="28"/>
        </w:rPr>
        <w:t>
      5) сальниктер – толтыру;</w:t>
      </w:r>
    </w:p>
    <w:bookmarkEnd w:id="845"/>
    <w:bookmarkStart w:name="z849" w:id="846"/>
    <w:p>
      <w:pPr>
        <w:spacing w:after="0"/>
        <w:ind w:left="0"/>
        <w:jc w:val="both"/>
      </w:pPr>
      <w:r>
        <w:rPr>
          <w:rFonts w:ascii="Times New Roman"/>
          <w:b w:val="false"/>
          <w:i w:val="false"/>
          <w:color w:val="000000"/>
          <w:sz w:val="28"/>
        </w:rPr>
        <w:t>
      6) компрессорлар мен насосотардың суыту және майлау жүйелерінің труба құбырлары мен аппараттары - бөлшектеу;</w:t>
      </w:r>
    </w:p>
    <w:bookmarkEnd w:id="846"/>
    <w:bookmarkStart w:name="z850" w:id="847"/>
    <w:p>
      <w:pPr>
        <w:spacing w:after="0"/>
        <w:ind w:left="0"/>
        <w:jc w:val="both"/>
      </w:pPr>
      <w:r>
        <w:rPr>
          <w:rFonts w:ascii="Times New Roman"/>
          <w:b w:val="false"/>
          <w:i w:val="false"/>
          <w:color w:val="000000"/>
          <w:sz w:val="28"/>
        </w:rPr>
        <w:t>
      7) пеш трубалары, ұстындардың тарелкалары мен тарелкааралық кеңістіктері, жылу алмастырғыштардың трубалары мен трубааралық кеңістіктері, тоңазытқыш конденсаторларының тубкалары - кокстен және шөгіндіден тазарту.</w:t>
      </w:r>
    </w:p>
    <w:bookmarkEnd w:id="847"/>
    <w:bookmarkStart w:name="z851" w:id="848"/>
    <w:p>
      <w:pPr>
        <w:spacing w:after="0"/>
        <w:ind w:left="0"/>
        <w:jc w:val="both"/>
      </w:pPr>
      <w:r>
        <w:rPr>
          <w:rFonts w:ascii="Times New Roman"/>
          <w:b w:val="false"/>
          <w:i w:val="false"/>
          <w:color w:val="000000"/>
          <w:sz w:val="28"/>
        </w:rPr>
        <w:t>
      Параграф 3. Технологиялық қондырғыларды жөндеу жөніндегі слесарь, 4-разряд</w:t>
      </w:r>
    </w:p>
    <w:bookmarkEnd w:id="848"/>
    <w:bookmarkStart w:name="z852" w:id="849"/>
    <w:p>
      <w:pPr>
        <w:spacing w:after="0"/>
        <w:ind w:left="0"/>
        <w:jc w:val="both"/>
      </w:pPr>
      <w:r>
        <w:rPr>
          <w:rFonts w:ascii="Times New Roman"/>
          <w:b w:val="false"/>
          <w:i w:val="false"/>
          <w:color w:val="000000"/>
          <w:sz w:val="28"/>
        </w:rPr>
        <w:t>
      115. Жұмыс сипаттамасы:</w:t>
      </w:r>
    </w:p>
    <w:bookmarkEnd w:id="849"/>
    <w:bookmarkStart w:name="z853" w:id="850"/>
    <w:p>
      <w:pPr>
        <w:spacing w:after="0"/>
        <w:ind w:left="0"/>
        <w:jc w:val="both"/>
      </w:pPr>
      <w:r>
        <w:rPr>
          <w:rFonts w:ascii="Times New Roman"/>
          <w:b w:val="false"/>
          <w:i w:val="false"/>
          <w:color w:val="000000"/>
          <w:sz w:val="28"/>
        </w:rPr>
        <w:t>
      күрделі қондырғылардың машиналарын, аппараттарын, труба құбырларын, арматурасын жүк көтеру механизмдерін қолдана отырып бөлшектеу, жөндеу, құрастыру. 7-10 квалитеттер бойынша (2-3 дәлдік сыныбы) бөлшектерді слесарлік өңдеу;</w:t>
      </w:r>
    </w:p>
    <w:bookmarkEnd w:id="850"/>
    <w:bookmarkStart w:name="z854" w:id="851"/>
    <w:p>
      <w:pPr>
        <w:spacing w:after="0"/>
        <w:ind w:left="0"/>
        <w:jc w:val="both"/>
      </w:pPr>
      <w:r>
        <w:rPr>
          <w:rFonts w:ascii="Times New Roman"/>
          <w:b w:val="false"/>
          <w:i w:val="false"/>
          <w:color w:val="000000"/>
          <w:sz w:val="28"/>
        </w:rPr>
        <w:t>
      сыйымдылық жабдығының жұмысшы және бақылау сақтандыру клапандарын алу және орнату;</w:t>
      </w:r>
    </w:p>
    <w:bookmarkEnd w:id="851"/>
    <w:bookmarkStart w:name="z855" w:id="852"/>
    <w:p>
      <w:pPr>
        <w:spacing w:after="0"/>
        <w:ind w:left="0"/>
        <w:jc w:val="both"/>
      </w:pPr>
      <w:r>
        <w:rPr>
          <w:rFonts w:ascii="Times New Roman"/>
          <w:b w:val="false"/>
          <w:i w:val="false"/>
          <w:color w:val="000000"/>
          <w:sz w:val="28"/>
        </w:rPr>
        <w:t>
      сынау;</w:t>
      </w:r>
    </w:p>
    <w:bookmarkEnd w:id="852"/>
    <w:bookmarkStart w:name="z856" w:id="853"/>
    <w:p>
      <w:pPr>
        <w:spacing w:after="0"/>
        <w:ind w:left="0"/>
        <w:jc w:val="both"/>
      </w:pPr>
      <w:r>
        <w:rPr>
          <w:rFonts w:ascii="Times New Roman"/>
          <w:b w:val="false"/>
          <w:i w:val="false"/>
          <w:color w:val="000000"/>
          <w:sz w:val="28"/>
        </w:rPr>
        <w:t>
      реттеу және жабдықты жөндеуден кейін тапсыру;</w:t>
      </w:r>
    </w:p>
    <w:bookmarkEnd w:id="853"/>
    <w:bookmarkStart w:name="z857" w:id="854"/>
    <w:p>
      <w:pPr>
        <w:spacing w:after="0"/>
        <w:ind w:left="0"/>
        <w:jc w:val="both"/>
      </w:pPr>
      <w:r>
        <w:rPr>
          <w:rFonts w:ascii="Times New Roman"/>
          <w:b w:val="false"/>
          <w:i w:val="false"/>
          <w:color w:val="000000"/>
          <w:sz w:val="28"/>
        </w:rPr>
        <w:t>
      жөндеу жабдығын құрастыру және монтаждауда қолданылатын күрделі айлабұйымдарды жасау;</w:t>
      </w:r>
    </w:p>
    <w:bookmarkEnd w:id="854"/>
    <w:bookmarkStart w:name="z858" w:id="855"/>
    <w:p>
      <w:pPr>
        <w:spacing w:after="0"/>
        <w:ind w:left="0"/>
        <w:jc w:val="both"/>
      </w:pPr>
      <w:r>
        <w:rPr>
          <w:rFonts w:ascii="Times New Roman"/>
          <w:b w:val="false"/>
          <w:i w:val="false"/>
          <w:color w:val="000000"/>
          <w:sz w:val="28"/>
        </w:rPr>
        <w:t>
      жөндеуге арналған дефекті ведомостарын жасау.</w:t>
      </w:r>
    </w:p>
    <w:bookmarkEnd w:id="855"/>
    <w:bookmarkStart w:name="z859" w:id="856"/>
    <w:p>
      <w:pPr>
        <w:spacing w:after="0"/>
        <w:ind w:left="0"/>
        <w:jc w:val="both"/>
      </w:pPr>
      <w:r>
        <w:rPr>
          <w:rFonts w:ascii="Times New Roman"/>
          <w:b w:val="false"/>
          <w:i w:val="false"/>
          <w:color w:val="000000"/>
          <w:sz w:val="28"/>
        </w:rPr>
        <w:t>
      116. Білуге тиіс:</w:t>
      </w:r>
    </w:p>
    <w:bookmarkEnd w:id="856"/>
    <w:bookmarkStart w:name="z860" w:id="857"/>
    <w:p>
      <w:pPr>
        <w:spacing w:after="0"/>
        <w:ind w:left="0"/>
        <w:jc w:val="both"/>
      </w:pPr>
      <w:r>
        <w:rPr>
          <w:rFonts w:ascii="Times New Roman"/>
          <w:b w:val="false"/>
          <w:i w:val="false"/>
          <w:color w:val="000000"/>
          <w:sz w:val="28"/>
        </w:rPr>
        <w:t>
      күрделі жабдықтың нысанын, құрылымын;</w:t>
      </w:r>
    </w:p>
    <w:bookmarkEnd w:id="857"/>
    <w:bookmarkStart w:name="z861" w:id="858"/>
    <w:p>
      <w:pPr>
        <w:spacing w:after="0"/>
        <w:ind w:left="0"/>
        <w:jc w:val="both"/>
      </w:pPr>
      <w:r>
        <w:rPr>
          <w:rFonts w:ascii="Times New Roman"/>
          <w:b w:val="false"/>
          <w:i w:val="false"/>
          <w:color w:val="000000"/>
          <w:sz w:val="28"/>
        </w:rPr>
        <w:t>
      жөнделетін жабдықты жөндеуге, сынауға, реттеуге және тапсыруға арналған техникалық шарттарды;</w:t>
      </w:r>
    </w:p>
    <w:bookmarkEnd w:id="858"/>
    <w:bookmarkStart w:name="z862" w:id="859"/>
    <w:p>
      <w:pPr>
        <w:spacing w:after="0"/>
        <w:ind w:left="0"/>
        <w:jc w:val="both"/>
      </w:pPr>
      <w:r>
        <w:rPr>
          <w:rFonts w:ascii="Times New Roman"/>
          <w:b w:val="false"/>
          <w:i w:val="false"/>
          <w:color w:val="000000"/>
          <w:sz w:val="28"/>
        </w:rPr>
        <w:t>
      жоспарлы-алдын ала жөндеуді;</w:t>
      </w:r>
    </w:p>
    <w:bookmarkEnd w:id="859"/>
    <w:bookmarkStart w:name="z863" w:id="860"/>
    <w:p>
      <w:pPr>
        <w:spacing w:after="0"/>
        <w:ind w:left="0"/>
        <w:jc w:val="both"/>
      </w:pPr>
      <w:r>
        <w:rPr>
          <w:rFonts w:ascii="Times New Roman"/>
          <w:b w:val="false"/>
          <w:i w:val="false"/>
          <w:color w:val="000000"/>
          <w:sz w:val="28"/>
        </w:rPr>
        <w:t>
      бұдырлықтың шектеулері мен мен қойылуы;</w:t>
      </w:r>
    </w:p>
    <w:bookmarkEnd w:id="860"/>
    <w:bookmarkStart w:name="z864" w:id="861"/>
    <w:p>
      <w:pPr>
        <w:spacing w:after="0"/>
        <w:ind w:left="0"/>
        <w:jc w:val="both"/>
      </w:pPr>
      <w:r>
        <w:rPr>
          <w:rFonts w:ascii="Times New Roman"/>
          <w:b w:val="false"/>
          <w:i w:val="false"/>
          <w:color w:val="000000"/>
          <w:sz w:val="28"/>
        </w:rPr>
        <w:t>
      квалитеттері мен параметрлері жүйесін;</w:t>
      </w:r>
    </w:p>
    <w:bookmarkEnd w:id="861"/>
    <w:bookmarkStart w:name="z865" w:id="862"/>
    <w:p>
      <w:pPr>
        <w:spacing w:after="0"/>
        <w:ind w:left="0"/>
        <w:jc w:val="both"/>
      </w:pPr>
      <w:r>
        <w:rPr>
          <w:rFonts w:ascii="Times New Roman"/>
          <w:b w:val="false"/>
          <w:i w:val="false"/>
          <w:color w:val="000000"/>
          <w:sz w:val="28"/>
        </w:rPr>
        <w:t>
      түрлі күрделі емес бөлшектерді белгілеу және өңдеу тәсілдерін;</w:t>
      </w:r>
    </w:p>
    <w:bookmarkEnd w:id="862"/>
    <w:bookmarkStart w:name="z866" w:id="863"/>
    <w:p>
      <w:pPr>
        <w:spacing w:after="0"/>
        <w:ind w:left="0"/>
        <w:jc w:val="both"/>
      </w:pPr>
      <w:r>
        <w:rPr>
          <w:rFonts w:ascii="Times New Roman"/>
          <w:b w:val="false"/>
          <w:i w:val="false"/>
          <w:color w:val="000000"/>
          <w:sz w:val="28"/>
        </w:rPr>
        <w:t>
      жүк көтеру механизмдерінің құрылымын және оларды пайдалану ережесін;</w:t>
      </w:r>
    </w:p>
    <w:bookmarkEnd w:id="863"/>
    <w:bookmarkStart w:name="z867" w:id="864"/>
    <w:p>
      <w:pPr>
        <w:spacing w:after="0"/>
        <w:ind w:left="0"/>
        <w:jc w:val="both"/>
      </w:pPr>
      <w:r>
        <w:rPr>
          <w:rFonts w:ascii="Times New Roman"/>
          <w:b w:val="false"/>
          <w:i w:val="false"/>
          <w:color w:val="000000"/>
          <w:sz w:val="28"/>
        </w:rPr>
        <w:t>
      такелаж ісі негіздерін;</w:t>
      </w:r>
    </w:p>
    <w:bookmarkEnd w:id="864"/>
    <w:bookmarkStart w:name="z868" w:id="865"/>
    <w:p>
      <w:pPr>
        <w:spacing w:after="0"/>
        <w:ind w:left="0"/>
        <w:jc w:val="both"/>
      </w:pPr>
      <w:r>
        <w:rPr>
          <w:rFonts w:ascii="Times New Roman"/>
          <w:b w:val="false"/>
          <w:i w:val="false"/>
          <w:color w:val="000000"/>
          <w:sz w:val="28"/>
        </w:rPr>
        <w:t>
      жөнделген және құрастырылған тораптар мен аппараттарды тексеру ережесін.</w:t>
      </w:r>
    </w:p>
    <w:bookmarkEnd w:id="865"/>
    <w:bookmarkStart w:name="z869" w:id="866"/>
    <w:p>
      <w:pPr>
        <w:spacing w:after="0"/>
        <w:ind w:left="0"/>
        <w:jc w:val="both"/>
      </w:pPr>
      <w:r>
        <w:rPr>
          <w:rFonts w:ascii="Times New Roman"/>
          <w:b w:val="false"/>
          <w:i w:val="false"/>
          <w:color w:val="000000"/>
          <w:sz w:val="28"/>
        </w:rPr>
        <w:t>
      117. Жұмыс үлгілері:</w:t>
      </w:r>
    </w:p>
    <w:bookmarkEnd w:id="866"/>
    <w:bookmarkStart w:name="z870" w:id="867"/>
    <w:p>
      <w:pPr>
        <w:spacing w:after="0"/>
        <w:ind w:left="0"/>
        <w:jc w:val="both"/>
      </w:pPr>
      <w:r>
        <w:rPr>
          <w:rFonts w:ascii="Times New Roman"/>
          <w:b w:val="false"/>
          <w:i w:val="false"/>
          <w:color w:val="000000"/>
          <w:sz w:val="28"/>
        </w:rPr>
        <w:t>
      1) ауамен суыту аппараттары - редукторды бөлшектеу;</w:t>
      </w:r>
    </w:p>
    <w:bookmarkEnd w:id="867"/>
    <w:bookmarkStart w:name="z871" w:id="868"/>
    <w:p>
      <w:pPr>
        <w:spacing w:after="0"/>
        <w:ind w:left="0"/>
        <w:jc w:val="both"/>
      </w:pPr>
      <w:r>
        <w:rPr>
          <w:rFonts w:ascii="Times New Roman"/>
          <w:b w:val="false"/>
          <w:i w:val="false"/>
          <w:color w:val="000000"/>
          <w:sz w:val="28"/>
        </w:rPr>
        <w:t>
      2) ұстын типіндегі аппараттар – жөндеу, ішкі құрылғыларын құрастыру, қақпақтар мен ұштарды алу және орнату;</w:t>
      </w:r>
    </w:p>
    <w:bookmarkEnd w:id="868"/>
    <w:bookmarkStart w:name="z872" w:id="869"/>
    <w:p>
      <w:pPr>
        <w:spacing w:after="0"/>
        <w:ind w:left="0"/>
        <w:jc w:val="both"/>
      </w:pPr>
      <w:r>
        <w:rPr>
          <w:rFonts w:ascii="Times New Roman"/>
          <w:b w:val="false"/>
          <w:i w:val="false"/>
          <w:color w:val="000000"/>
          <w:sz w:val="28"/>
        </w:rPr>
        <w:t>
      3) жылу ауыстырғыш аппараттар – құрастыру;</w:t>
      </w:r>
    </w:p>
    <w:bookmarkEnd w:id="869"/>
    <w:bookmarkStart w:name="z873" w:id="870"/>
    <w:p>
      <w:pPr>
        <w:spacing w:after="0"/>
        <w:ind w:left="0"/>
        <w:jc w:val="both"/>
      </w:pPr>
      <w:r>
        <w:rPr>
          <w:rFonts w:ascii="Times New Roman"/>
          <w:b w:val="false"/>
          <w:i w:val="false"/>
          <w:color w:val="000000"/>
          <w:sz w:val="28"/>
        </w:rPr>
        <w:t>
      4) грануляторлар, кристаллизаторлар, араластырғыштар, сүзгілер - бөлшектеу, жөндеу және құрастыру;</w:t>
      </w:r>
    </w:p>
    <w:bookmarkEnd w:id="870"/>
    <w:bookmarkStart w:name="z874" w:id="871"/>
    <w:p>
      <w:pPr>
        <w:spacing w:after="0"/>
        <w:ind w:left="0"/>
        <w:jc w:val="both"/>
      </w:pPr>
      <w:r>
        <w:rPr>
          <w:rFonts w:ascii="Times New Roman"/>
          <w:b w:val="false"/>
          <w:i w:val="false"/>
          <w:color w:val="000000"/>
          <w:sz w:val="28"/>
        </w:rPr>
        <w:t>
      5) поршеньді компрессорлар - цилиндрлерді, коленвалды, крейцкопф торабын, клапандарды, поршеньдерді бөлшектеу, жөндеу және құрастыру;</w:t>
      </w:r>
    </w:p>
    <w:bookmarkEnd w:id="871"/>
    <w:bookmarkStart w:name="z875" w:id="872"/>
    <w:p>
      <w:pPr>
        <w:spacing w:after="0"/>
        <w:ind w:left="0"/>
        <w:jc w:val="both"/>
      </w:pPr>
      <w:r>
        <w:rPr>
          <w:rFonts w:ascii="Times New Roman"/>
          <w:b w:val="false"/>
          <w:i w:val="false"/>
          <w:color w:val="000000"/>
          <w:sz w:val="28"/>
        </w:rPr>
        <w:t>
      6) ортадан тепкіш компрессорлар – роторды бөлшектеу, подшипниктер тісті муфталарды жөндеу;</w:t>
      </w:r>
    </w:p>
    <w:bookmarkEnd w:id="872"/>
    <w:bookmarkStart w:name="z876" w:id="873"/>
    <w:p>
      <w:pPr>
        <w:spacing w:after="0"/>
        <w:ind w:left="0"/>
        <w:jc w:val="both"/>
      </w:pPr>
      <w:r>
        <w:rPr>
          <w:rFonts w:ascii="Times New Roman"/>
          <w:b w:val="false"/>
          <w:i w:val="false"/>
          <w:color w:val="000000"/>
          <w:sz w:val="28"/>
        </w:rPr>
        <w:t>
      7) ортадан тепкіш, қос корпусты және көп сатылы жұмыс доңғалақтарының саны төртеуден артық насостар - бөлшектеу;</w:t>
      </w:r>
    </w:p>
    <w:bookmarkEnd w:id="873"/>
    <w:bookmarkStart w:name="z877" w:id="874"/>
    <w:p>
      <w:pPr>
        <w:spacing w:after="0"/>
        <w:ind w:left="0"/>
        <w:jc w:val="both"/>
      </w:pPr>
      <w:r>
        <w:rPr>
          <w:rFonts w:ascii="Times New Roman"/>
          <w:b w:val="false"/>
          <w:i w:val="false"/>
          <w:color w:val="000000"/>
          <w:sz w:val="28"/>
        </w:rPr>
        <w:t>
      8) трубалы пештер – трубаларын, екіліктерін ауыстыру;</w:t>
      </w:r>
    </w:p>
    <w:bookmarkEnd w:id="874"/>
    <w:bookmarkStart w:name="z878" w:id="875"/>
    <w:p>
      <w:pPr>
        <w:spacing w:after="0"/>
        <w:ind w:left="0"/>
        <w:jc w:val="both"/>
      </w:pPr>
      <w:r>
        <w:rPr>
          <w:rFonts w:ascii="Times New Roman"/>
          <w:b w:val="false"/>
          <w:i w:val="false"/>
          <w:color w:val="000000"/>
          <w:sz w:val="28"/>
        </w:rPr>
        <w:t>
      9) реакторлар – фонарьді ауыстыру, ұштарын алу,аймақтық термобу қалтасын алу және орнату, тығыздау және муфта қоспасы торабын құрастыру;</w:t>
      </w:r>
    </w:p>
    <w:bookmarkEnd w:id="875"/>
    <w:bookmarkStart w:name="z879" w:id="876"/>
    <w:p>
      <w:pPr>
        <w:spacing w:after="0"/>
        <w:ind w:left="0"/>
        <w:jc w:val="both"/>
      </w:pPr>
      <w:r>
        <w:rPr>
          <w:rFonts w:ascii="Times New Roman"/>
          <w:b w:val="false"/>
          <w:i w:val="false"/>
          <w:color w:val="000000"/>
          <w:sz w:val="28"/>
        </w:rPr>
        <w:t>
      10) редукторлар - жөндеу, құрастыру және реттеу.</w:t>
      </w:r>
    </w:p>
    <w:bookmarkEnd w:id="876"/>
    <w:bookmarkStart w:name="z880" w:id="877"/>
    <w:p>
      <w:pPr>
        <w:spacing w:after="0"/>
        <w:ind w:left="0"/>
        <w:jc w:val="both"/>
      </w:pPr>
      <w:r>
        <w:rPr>
          <w:rFonts w:ascii="Times New Roman"/>
          <w:b w:val="false"/>
          <w:i w:val="false"/>
          <w:color w:val="000000"/>
          <w:sz w:val="28"/>
        </w:rPr>
        <w:t>
      Параграф 4. Технологиялық қондырғыларды жөндеу жөніндегі слесарь, 5-разряд</w:t>
      </w:r>
    </w:p>
    <w:bookmarkEnd w:id="877"/>
    <w:bookmarkStart w:name="z881" w:id="878"/>
    <w:p>
      <w:pPr>
        <w:spacing w:after="0"/>
        <w:ind w:left="0"/>
        <w:jc w:val="both"/>
      </w:pPr>
      <w:r>
        <w:rPr>
          <w:rFonts w:ascii="Times New Roman"/>
          <w:b w:val="false"/>
          <w:i w:val="false"/>
          <w:color w:val="000000"/>
          <w:sz w:val="28"/>
        </w:rPr>
        <w:t>
      118. Жұмыс сипаттамасы:</w:t>
      </w:r>
    </w:p>
    <w:bookmarkEnd w:id="878"/>
    <w:bookmarkStart w:name="z882" w:id="879"/>
    <w:p>
      <w:pPr>
        <w:spacing w:after="0"/>
        <w:ind w:left="0"/>
        <w:jc w:val="both"/>
      </w:pPr>
      <w:r>
        <w:rPr>
          <w:rFonts w:ascii="Times New Roman"/>
          <w:b w:val="false"/>
          <w:i w:val="false"/>
          <w:color w:val="000000"/>
          <w:sz w:val="28"/>
        </w:rPr>
        <w:t>
      ерекше күрделі қондырғылардың машиналарын, аппараттарын, труба құбырларын, арматурасын механизмдерді қолдана отырып бөлшектеу, жөндеу, құрастыру және жөндеуден кейін тапсыру. 6-7 квалитеттер бойынша (1-2 дәлдік сыныбы) бөлшектерді слесарлік өңдеу;</w:t>
      </w:r>
    </w:p>
    <w:bookmarkEnd w:id="879"/>
    <w:bookmarkStart w:name="z883" w:id="880"/>
    <w:p>
      <w:pPr>
        <w:spacing w:after="0"/>
        <w:ind w:left="0"/>
        <w:jc w:val="both"/>
      </w:pPr>
      <w:r>
        <w:rPr>
          <w:rFonts w:ascii="Times New Roman"/>
          <w:b w:val="false"/>
          <w:i w:val="false"/>
          <w:color w:val="000000"/>
          <w:sz w:val="28"/>
        </w:rPr>
        <w:t>
      қауырт және тығыз орнау жағдайларында,ы тораптар мен жабдықтарды бөлшектеу, жөндеу және құрастыру;</w:t>
      </w:r>
    </w:p>
    <w:bookmarkEnd w:id="880"/>
    <w:bookmarkStart w:name="z884" w:id="881"/>
    <w:p>
      <w:pPr>
        <w:spacing w:after="0"/>
        <w:ind w:left="0"/>
        <w:jc w:val="both"/>
      </w:pPr>
      <w:r>
        <w:rPr>
          <w:rFonts w:ascii="Times New Roman"/>
          <w:b w:val="false"/>
          <w:i w:val="false"/>
          <w:color w:val="000000"/>
          <w:sz w:val="28"/>
        </w:rPr>
        <w:t>
      жабдықты техникалық куәландыру.</w:t>
      </w:r>
    </w:p>
    <w:bookmarkEnd w:id="881"/>
    <w:bookmarkStart w:name="z885" w:id="882"/>
    <w:p>
      <w:pPr>
        <w:spacing w:after="0"/>
        <w:ind w:left="0"/>
        <w:jc w:val="both"/>
      </w:pPr>
      <w:r>
        <w:rPr>
          <w:rFonts w:ascii="Times New Roman"/>
          <w:b w:val="false"/>
          <w:i w:val="false"/>
          <w:color w:val="000000"/>
          <w:sz w:val="28"/>
        </w:rPr>
        <w:t>
      119. Білуге тиіс:</w:t>
      </w:r>
    </w:p>
    <w:bookmarkEnd w:id="882"/>
    <w:bookmarkStart w:name="z886" w:id="883"/>
    <w:p>
      <w:pPr>
        <w:spacing w:after="0"/>
        <w:ind w:left="0"/>
        <w:jc w:val="both"/>
      </w:pPr>
      <w:r>
        <w:rPr>
          <w:rFonts w:ascii="Times New Roman"/>
          <w:b w:val="false"/>
          <w:i w:val="false"/>
          <w:color w:val="000000"/>
          <w:sz w:val="28"/>
        </w:rPr>
        <w:t>
      күрделі жабдықтың құрылымы мен конструктивтік ерекшіліктерін;</w:t>
      </w:r>
    </w:p>
    <w:bookmarkEnd w:id="883"/>
    <w:bookmarkStart w:name="z887" w:id="884"/>
    <w:p>
      <w:pPr>
        <w:spacing w:after="0"/>
        <w:ind w:left="0"/>
        <w:jc w:val="both"/>
      </w:pPr>
      <w:r>
        <w:rPr>
          <w:rFonts w:ascii="Times New Roman"/>
          <w:b w:val="false"/>
          <w:i w:val="false"/>
          <w:color w:val="000000"/>
          <w:sz w:val="28"/>
        </w:rPr>
        <w:t>
      жабдықты жөндеу, құрастыру және монтаждау кезіндегі технологиялық кезектілікті және еңбекті ұйымдастыруды;</w:t>
      </w:r>
    </w:p>
    <w:bookmarkEnd w:id="884"/>
    <w:bookmarkStart w:name="z888" w:id="885"/>
    <w:p>
      <w:pPr>
        <w:spacing w:after="0"/>
        <w:ind w:left="0"/>
        <w:jc w:val="both"/>
      </w:pPr>
      <w:r>
        <w:rPr>
          <w:rFonts w:ascii="Times New Roman"/>
          <w:b w:val="false"/>
          <w:i w:val="false"/>
          <w:color w:val="000000"/>
          <w:sz w:val="28"/>
        </w:rPr>
        <w:t>
      жөндеуде қолданылатын материалдардың барлық түрлерін;</w:t>
      </w:r>
    </w:p>
    <w:bookmarkEnd w:id="885"/>
    <w:bookmarkStart w:name="z889" w:id="886"/>
    <w:p>
      <w:pPr>
        <w:spacing w:after="0"/>
        <w:ind w:left="0"/>
        <w:jc w:val="both"/>
      </w:pPr>
      <w:r>
        <w:rPr>
          <w:rFonts w:ascii="Times New Roman"/>
          <w:b w:val="false"/>
          <w:i w:val="false"/>
          <w:color w:val="000000"/>
          <w:sz w:val="28"/>
        </w:rPr>
        <w:t>
      бөлшектің уақытынан бұрны тозуын анықтау тәсілдерін;</w:t>
      </w:r>
    </w:p>
    <w:bookmarkEnd w:id="886"/>
    <w:bookmarkStart w:name="z890" w:id="887"/>
    <w:p>
      <w:pPr>
        <w:spacing w:after="0"/>
        <w:ind w:left="0"/>
        <w:jc w:val="both"/>
      </w:pPr>
      <w:r>
        <w:rPr>
          <w:rFonts w:ascii="Times New Roman"/>
          <w:b w:val="false"/>
          <w:i w:val="false"/>
          <w:color w:val="000000"/>
          <w:sz w:val="28"/>
        </w:rPr>
        <w:t>
      машиналарды статикалық және динамикалық теңгермелеуді;</w:t>
      </w:r>
    </w:p>
    <w:bookmarkEnd w:id="887"/>
    <w:bookmarkStart w:name="z891" w:id="888"/>
    <w:p>
      <w:pPr>
        <w:spacing w:after="0"/>
        <w:ind w:left="0"/>
        <w:jc w:val="both"/>
      </w:pPr>
      <w:r>
        <w:rPr>
          <w:rFonts w:ascii="Times New Roman"/>
          <w:b w:val="false"/>
          <w:i w:val="false"/>
          <w:color w:val="000000"/>
          <w:sz w:val="28"/>
        </w:rPr>
        <w:t>
      күрделі белгілеме кезіндегі геометриялық құрылымды;</w:t>
      </w:r>
    </w:p>
    <w:bookmarkEnd w:id="888"/>
    <w:bookmarkStart w:name="z892" w:id="889"/>
    <w:p>
      <w:pPr>
        <w:spacing w:after="0"/>
        <w:ind w:left="0"/>
        <w:jc w:val="both"/>
      </w:pPr>
      <w:r>
        <w:rPr>
          <w:rFonts w:ascii="Times New Roman"/>
          <w:b w:val="false"/>
          <w:i w:val="false"/>
          <w:color w:val="000000"/>
          <w:sz w:val="28"/>
        </w:rPr>
        <w:t>
      тозған бөлшектерді қалпына келтіру тәсілдерін;</w:t>
      </w:r>
    </w:p>
    <w:bookmarkEnd w:id="889"/>
    <w:bookmarkStart w:name="z893" w:id="890"/>
    <w:p>
      <w:pPr>
        <w:spacing w:after="0"/>
        <w:ind w:left="0"/>
        <w:jc w:val="both"/>
      </w:pPr>
      <w:r>
        <w:rPr>
          <w:rFonts w:ascii="Times New Roman"/>
          <w:b w:val="false"/>
          <w:i w:val="false"/>
          <w:color w:val="000000"/>
          <w:sz w:val="28"/>
        </w:rPr>
        <w:t>
      жоғары қысыммен жұмыс істейтін жабдық пен аппаратураны жөндеу әдістерін.</w:t>
      </w:r>
    </w:p>
    <w:bookmarkEnd w:id="890"/>
    <w:bookmarkStart w:name="z894" w:id="891"/>
    <w:p>
      <w:pPr>
        <w:spacing w:after="0"/>
        <w:ind w:left="0"/>
        <w:jc w:val="both"/>
      </w:pPr>
      <w:r>
        <w:rPr>
          <w:rFonts w:ascii="Times New Roman"/>
          <w:b w:val="false"/>
          <w:i w:val="false"/>
          <w:color w:val="000000"/>
          <w:sz w:val="28"/>
        </w:rPr>
        <w:t>
      120. Жұмыс үлгілері:</w:t>
      </w:r>
    </w:p>
    <w:bookmarkEnd w:id="891"/>
    <w:bookmarkStart w:name="z895" w:id="892"/>
    <w:p>
      <w:pPr>
        <w:spacing w:after="0"/>
        <w:ind w:left="0"/>
        <w:jc w:val="both"/>
      </w:pPr>
      <w:r>
        <w:rPr>
          <w:rFonts w:ascii="Times New Roman"/>
          <w:b w:val="false"/>
          <w:i w:val="false"/>
          <w:color w:val="000000"/>
          <w:sz w:val="28"/>
        </w:rPr>
        <w:t>
      1) аппараттар – корпусын жөндеу (термоөңдеуді қажет етпейтін), тарелкаларды барботажға тексеру;</w:t>
      </w:r>
    </w:p>
    <w:bookmarkEnd w:id="892"/>
    <w:bookmarkStart w:name="z896" w:id="893"/>
    <w:p>
      <w:pPr>
        <w:spacing w:after="0"/>
        <w:ind w:left="0"/>
        <w:jc w:val="both"/>
      </w:pPr>
      <w:r>
        <w:rPr>
          <w:rFonts w:ascii="Times New Roman"/>
          <w:b w:val="false"/>
          <w:i w:val="false"/>
          <w:color w:val="000000"/>
          <w:sz w:val="28"/>
        </w:rPr>
        <w:t>
      2) жаппа, сақтандыру және реттеуші арматура – бөлшектеу, жөндеу, ысқылау, құрастыру және реттеу;</w:t>
      </w:r>
    </w:p>
    <w:bookmarkEnd w:id="893"/>
    <w:bookmarkStart w:name="z897" w:id="894"/>
    <w:p>
      <w:pPr>
        <w:spacing w:after="0"/>
        <w:ind w:left="0"/>
        <w:jc w:val="both"/>
      </w:pPr>
      <w:r>
        <w:rPr>
          <w:rFonts w:ascii="Times New Roman"/>
          <w:b w:val="false"/>
          <w:i w:val="false"/>
          <w:color w:val="000000"/>
          <w:sz w:val="28"/>
        </w:rPr>
        <w:t>
      3) желдеткіш ауа жолдары – құрастыру;</w:t>
      </w:r>
    </w:p>
    <w:bookmarkEnd w:id="894"/>
    <w:bookmarkStart w:name="z898" w:id="895"/>
    <w:p>
      <w:pPr>
        <w:spacing w:after="0"/>
        <w:ind w:left="0"/>
        <w:jc w:val="both"/>
      </w:pPr>
      <w:r>
        <w:rPr>
          <w:rFonts w:ascii="Times New Roman"/>
          <w:b w:val="false"/>
          <w:i w:val="false"/>
          <w:color w:val="000000"/>
          <w:sz w:val="28"/>
        </w:rPr>
        <w:t>
      4) ауа үрлеуіштер, газ үрлеуіштер мен тығыздауыштар – жөндеу, сынау;</w:t>
      </w:r>
    </w:p>
    <w:bookmarkEnd w:id="895"/>
    <w:bookmarkStart w:name="z899" w:id="896"/>
    <w:p>
      <w:pPr>
        <w:spacing w:after="0"/>
        <w:ind w:left="0"/>
        <w:jc w:val="both"/>
      </w:pPr>
      <w:r>
        <w:rPr>
          <w:rFonts w:ascii="Times New Roman"/>
          <w:b w:val="false"/>
          <w:i w:val="false"/>
          <w:color w:val="000000"/>
          <w:sz w:val="28"/>
        </w:rPr>
        <w:t>
      5) компрессорлар, насостар – подшипник ішпектерін және машиналардың басқа да бөлшектерін қыру, сақтандыру және кері клапандарды жөндеу;</w:t>
      </w:r>
    </w:p>
    <w:bookmarkEnd w:id="896"/>
    <w:bookmarkStart w:name="z900" w:id="897"/>
    <w:p>
      <w:pPr>
        <w:spacing w:after="0"/>
        <w:ind w:left="0"/>
        <w:jc w:val="both"/>
      </w:pPr>
      <w:r>
        <w:rPr>
          <w:rFonts w:ascii="Times New Roman"/>
          <w:b w:val="false"/>
          <w:i w:val="false"/>
          <w:color w:val="000000"/>
          <w:sz w:val="28"/>
        </w:rPr>
        <w:t>
      6) поршень компрессоры - реттеу және пайдалануға тапсыру;</w:t>
      </w:r>
    </w:p>
    <w:bookmarkEnd w:id="897"/>
    <w:bookmarkStart w:name="z901" w:id="898"/>
    <w:p>
      <w:pPr>
        <w:spacing w:after="0"/>
        <w:ind w:left="0"/>
        <w:jc w:val="both"/>
      </w:pPr>
      <w:r>
        <w:rPr>
          <w:rFonts w:ascii="Times New Roman"/>
          <w:b w:val="false"/>
          <w:i w:val="false"/>
          <w:color w:val="000000"/>
          <w:sz w:val="28"/>
        </w:rPr>
        <w:t>
      7) газ моторлы компрессорлар – жөндеу;</w:t>
      </w:r>
    </w:p>
    <w:bookmarkEnd w:id="898"/>
    <w:bookmarkStart w:name="z902" w:id="899"/>
    <w:p>
      <w:pPr>
        <w:spacing w:after="0"/>
        <w:ind w:left="0"/>
        <w:jc w:val="both"/>
      </w:pPr>
      <w:r>
        <w:rPr>
          <w:rFonts w:ascii="Times New Roman"/>
          <w:b w:val="false"/>
          <w:i w:val="false"/>
          <w:color w:val="000000"/>
          <w:sz w:val="28"/>
        </w:rPr>
        <w:t>
      8) конденсатор-тоңазытқыштар – секцияларын алу және орнату;</w:t>
      </w:r>
    </w:p>
    <w:bookmarkEnd w:id="899"/>
    <w:bookmarkStart w:name="z903" w:id="900"/>
    <w:p>
      <w:pPr>
        <w:spacing w:after="0"/>
        <w:ind w:left="0"/>
        <w:jc w:val="both"/>
      </w:pPr>
      <w:r>
        <w:rPr>
          <w:rFonts w:ascii="Times New Roman"/>
          <w:b w:val="false"/>
          <w:i w:val="false"/>
          <w:color w:val="000000"/>
          <w:sz w:val="28"/>
        </w:rPr>
        <w:t>
      9) шарлы диірмендер, ұнтағыштар, електер, түтін сорғылар, грануляторлар – күрделі жөндеу, сынау, тапсыру;</w:t>
      </w:r>
    </w:p>
    <w:bookmarkEnd w:id="900"/>
    <w:bookmarkStart w:name="z904" w:id="901"/>
    <w:p>
      <w:pPr>
        <w:spacing w:after="0"/>
        <w:ind w:left="0"/>
        <w:jc w:val="both"/>
      </w:pPr>
      <w:r>
        <w:rPr>
          <w:rFonts w:ascii="Times New Roman"/>
          <w:b w:val="false"/>
          <w:i w:val="false"/>
          <w:color w:val="000000"/>
          <w:sz w:val="28"/>
        </w:rPr>
        <w:t>
      10) ортадан тепкіш, қос корпусты және көп сатылы жұмыс доңғалақтарының саны төртеуден артық насостар - бөлшектеу, жөндеу, құрастыру, тапсыру;</w:t>
      </w:r>
    </w:p>
    <w:bookmarkEnd w:id="901"/>
    <w:bookmarkStart w:name="z905" w:id="902"/>
    <w:p>
      <w:pPr>
        <w:spacing w:after="0"/>
        <w:ind w:left="0"/>
        <w:jc w:val="both"/>
      </w:pPr>
      <w:r>
        <w:rPr>
          <w:rFonts w:ascii="Times New Roman"/>
          <w:b w:val="false"/>
          <w:i w:val="false"/>
          <w:color w:val="000000"/>
          <w:sz w:val="28"/>
        </w:rPr>
        <w:t>
      11) трубалы пештер – трубаларын бақылау, бракқа шығару;</w:t>
      </w:r>
    </w:p>
    <w:bookmarkEnd w:id="902"/>
    <w:bookmarkStart w:name="z906" w:id="903"/>
    <w:p>
      <w:pPr>
        <w:spacing w:after="0"/>
        <w:ind w:left="0"/>
        <w:jc w:val="both"/>
      </w:pPr>
      <w:r>
        <w:rPr>
          <w:rFonts w:ascii="Times New Roman"/>
          <w:b w:val="false"/>
          <w:i w:val="false"/>
          <w:color w:val="000000"/>
          <w:sz w:val="28"/>
        </w:rPr>
        <w:t>
      12) реакторлар – жөндеу;</w:t>
      </w:r>
    </w:p>
    <w:bookmarkEnd w:id="903"/>
    <w:bookmarkStart w:name="z907" w:id="904"/>
    <w:p>
      <w:pPr>
        <w:spacing w:after="0"/>
        <w:ind w:left="0"/>
        <w:jc w:val="both"/>
      </w:pPr>
      <w:r>
        <w:rPr>
          <w:rFonts w:ascii="Times New Roman"/>
          <w:b w:val="false"/>
          <w:i w:val="false"/>
          <w:color w:val="000000"/>
          <w:sz w:val="28"/>
        </w:rPr>
        <w:t>
      13) гидротазалу, каталитті риформинг, гидрокрекинг және басқа да қондырғылардың жылу ауыстырғыштары (шикізаттық) мен 200 атм жоғары басқа да бөлшектері – жөндеу;</w:t>
      </w:r>
    </w:p>
    <w:bookmarkEnd w:id="904"/>
    <w:bookmarkStart w:name="z908" w:id="905"/>
    <w:p>
      <w:pPr>
        <w:spacing w:after="0"/>
        <w:ind w:left="0"/>
        <w:jc w:val="both"/>
      </w:pPr>
      <w:r>
        <w:rPr>
          <w:rFonts w:ascii="Times New Roman"/>
          <w:b w:val="false"/>
          <w:i w:val="false"/>
          <w:color w:val="000000"/>
          <w:sz w:val="28"/>
        </w:rPr>
        <w:t>
      14) центрифугалар – жөндеу.</w:t>
      </w:r>
    </w:p>
    <w:bookmarkEnd w:id="905"/>
    <w:bookmarkStart w:name="z909" w:id="906"/>
    <w:p>
      <w:pPr>
        <w:spacing w:after="0"/>
        <w:ind w:left="0"/>
        <w:jc w:val="both"/>
      </w:pPr>
      <w:r>
        <w:rPr>
          <w:rFonts w:ascii="Times New Roman"/>
          <w:b w:val="false"/>
          <w:i w:val="false"/>
          <w:color w:val="000000"/>
          <w:sz w:val="28"/>
        </w:rPr>
        <w:t>
      Параграф 5. Технологиялық қондырғыларды жөндеу жөніндегі слесарь, 6-разряд</w:t>
      </w:r>
    </w:p>
    <w:bookmarkEnd w:id="906"/>
    <w:bookmarkStart w:name="z910" w:id="907"/>
    <w:p>
      <w:pPr>
        <w:spacing w:after="0"/>
        <w:ind w:left="0"/>
        <w:jc w:val="both"/>
      </w:pPr>
      <w:r>
        <w:rPr>
          <w:rFonts w:ascii="Times New Roman"/>
          <w:b w:val="false"/>
          <w:i w:val="false"/>
          <w:color w:val="000000"/>
          <w:sz w:val="28"/>
        </w:rPr>
        <w:t>
      121. Жұмыс сипаттамасы:</w:t>
      </w:r>
    </w:p>
    <w:bookmarkEnd w:id="907"/>
    <w:bookmarkStart w:name="z911" w:id="908"/>
    <w:p>
      <w:pPr>
        <w:spacing w:after="0"/>
        <w:ind w:left="0"/>
        <w:jc w:val="both"/>
      </w:pPr>
      <w:r>
        <w:rPr>
          <w:rFonts w:ascii="Times New Roman"/>
          <w:b w:val="false"/>
          <w:i w:val="false"/>
          <w:color w:val="000000"/>
          <w:sz w:val="28"/>
        </w:rPr>
        <w:t>
      ерекше күрделі бірегей қондырғыларды, машиналарды, аппараттарды, агрегаттарды механизмдерді қолдана отырып жөндеу, монтаждау, демонтаждау, құрастыру, сынау және реттеу;</w:t>
      </w:r>
    </w:p>
    <w:bookmarkEnd w:id="908"/>
    <w:bookmarkStart w:name="z912" w:id="909"/>
    <w:p>
      <w:pPr>
        <w:spacing w:after="0"/>
        <w:ind w:left="0"/>
        <w:jc w:val="both"/>
      </w:pPr>
      <w:r>
        <w:rPr>
          <w:rFonts w:ascii="Times New Roman"/>
          <w:b w:val="false"/>
          <w:i w:val="false"/>
          <w:color w:val="000000"/>
          <w:sz w:val="28"/>
        </w:rPr>
        <w:t>
      жабдықты пайдалану уақытында ақауларды анықтау және жөндеу процесінде тексеру кезінде жою;</w:t>
      </w:r>
    </w:p>
    <w:bookmarkEnd w:id="909"/>
    <w:bookmarkStart w:name="z913" w:id="910"/>
    <w:p>
      <w:pPr>
        <w:spacing w:after="0"/>
        <w:ind w:left="0"/>
        <w:jc w:val="both"/>
      </w:pPr>
      <w:r>
        <w:rPr>
          <w:rFonts w:ascii="Times New Roman"/>
          <w:b w:val="false"/>
          <w:i w:val="false"/>
          <w:color w:val="000000"/>
          <w:sz w:val="28"/>
        </w:rPr>
        <w:t>
      жөнделген жабдықты жүкетемемен дәлдігін тексеру және сынау.</w:t>
      </w:r>
    </w:p>
    <w:bookmarkEnd w:id="910"/>
    <w:bookmarkStart w:name="z914" w:id="911"/>
    <w:p>
      <w:pPr>
        <w:spacing w:after="0"/>
        <w:ind w:left="0"/>
        <w:jc w:val="both"/>
      </w:pPr>
      <w:r>
        <w:rPr>
          <w:rFonts w:ascii="Times New Roman"/>
          <w:b w:val="false"/>
          <w:i w:val="false"/>
          <w:color w:val="000000"/>
          <w:sz w:val="28"/>
        </w:rPr>
        <w:t>
      122. Білуге тиіс:</w:t>
      </w:r>
    </w:p>
    <w:bookmarkEnd w:id="911"/>
    <w:bookmarkStart w:name="z915" w:id="912"/>
    <w:p>
      <w:pPr>
        <w:spacing w:after="0"/>
        <w:ind w:left="0"/>
        <w:jc w:val="both"/>
      </w:pPr>
      <w:r>
        <w:rPr>
          <w:rFonts w:ascii="Times New Roman"/>
          <w:b w:val="false"/>
          <w:i w:val="false"/>
          <w:color w:val="000000"/>
          <w:sz w:val="28"/>
        </w:rPr>
        <w:t>
      ерекше жабдықтың конструктивтік ерекшіліктерін;</w:t>
      </w:r>
    </w:p>
    <w:bookmarkEnd w:id="912"/>
    <w:bookmarkStart w:name="z916" w:id="913"/>
    <w:p>
      <w:pPr>
        <w:spacing w:after="0"/>
        <w:ind w:left="0"/>
        <w:jc w:val="both"/>
      </w:pPr>
      <w:r>
        <w:rPr>
          <w:rFonts w:ascii="Times New Roman"/>
          <w:b w:val="false"/>
          <w:i w:val="false"/>
          <w:color w:val="000000"/>
          <w:sz w:val="28"/>
        </w:rPr>
        <w:t>
      ерекше күрделі бірегей жабдықты жөндеуге, сынауға және тапсыруға арналған техникалық шарттарды;</w:t>
      </w:r>
    </w:p>
    <w:bookmarkEnd w:id="913"/>
    <w:bookmarkStart w:name="z917" w:id="914"/>
    <w:p>
      <w:pPr>
        <w:spacing w:after="0"/>
        <w:ind w:left="0"/>
        <w:jc w:val="both"/>
      </w:pPr>
      <w:r>
        <w:rPr>
          <w:rFonts w:ascii="Times New Roman"/>
          <w:b w:val="false"/>
          <w:i w:val="false"/>
          <w:color w:val="000000"/>
          <w:sz w:val="28"/>
        </w:rPr>
        <w:t>
      металл технологиясын; ерекше күрделі және жауапты тораптарды қалпына келтіру әдістерін;</w:t>
      </w:r>
    </w:p>
    <w:bookmarkEnd w:id="914"/>
    <w:bookmarkStart w:name="z918" w:id="915"/>
    <w:p>
      <w:pPr>
        <w:spacing w:after="0"/>
        <w:ind w:left="0"/>
        <w:jc w:val="both"/>
      </w:pPr>
      <w:r>
        <w:rPr>
          <w:rFonts w:ascii="Times New Roman"/>
          <w:b w:val="false"/>
          <w:i w:val="false"/>
          <w:color w:val="000000"/>
          <w:sz w:val="28"/>
        </w:rPr>
        <w:t>
      жұмыс істеп тұрған жабдықтың бөлшектеріне, тораптары мен механизмдеріне жол берілетін шекті жүктемені;</w:t>
      </w:r>
    </w:p>
    <w:bookmarkEnd w:id="915"/>
    <w:bookmarkStart w:name="z919" w:id="916"/>
    <w:p>
      <w:pPr>
        <w:spacing w:after="0"/>
        <w:ind w:left="0"/>
        <w:jc w:val="both"/>
      </w:pPr>
      <w:r>
        <w:rPr>
          <w:rFonts w:ascii="Times New Roman"/>
          <w:b w:val="false"/>
          <w:i w:val="false"/>
          <w:color w:val="000000"/>
          <w:sz w:val="28"/>
        </w:rPr>
        <w:t>
      жабдыққа техникалық қызмет көрсету және жөндеу жүйесін.</w:t>
      </w:r>
    </w:p>
    <w:bookmarkEnd w:id="916"/>
    <w:bookmarkStart w:name="z920" w:id="917"/>
    <w:p>
      <w:pPr>
        <w:spacing w:after="0"/>
        <w:ind w:left="0"/>
        <w:jc w:val="both"/>
      </w:pPr>
      <w:r>
        <w:rPr>
          <w:rFonts w:ascii="Times New Roman"/>
          <w:b w:val="false"/>
          <w:i w:val="false"/>
          <w:color w:val="000000"/>
          <w:sz w:val="28"/>
        </w:rPr>
        <w:t>
      123. Жұмыс үлгілері:</w:t>
      </w:r>
    </w:p>
    <w:bookmarkEnd w:id="917"/>
    <w:bookmarkStart w:name="z921" w:id="918"/>
    <w:p>
      <w:pPr>
        <w:spacing w:after="0"/>
        <w:ind w:left="0"/>
        <w:jc w:val="both"/>
      </w:pPr>
      <w:r>
        <w:rPr>
          <w:rFonts w:ascii="Times New Roman"/>
          <w:b w:val="false"/>
          <w:i w:val="false"/>
          <w:color w:val="000000"/>
          <w:sz w:val="28"/>
        </w:rPr>
        <w:t>
      1) ауамен суыту аппараты – редукторды құрастыру және орталандыру;</w:t>
      </w:r>
    </w:p>
    <w:bookmarkEnd w:id="918"/>
    <w:bookmarkStart w:name="z922" w:id="919"/>
    <w:p>
      <w:pPr>
        <w:spacing w:after="0"/>
        <w:ind w:left="0"/>
        <w:jc w:val="both"/>
      </w:pPr>
      <w:r>
        <w:rPr>
          <w:rFonts w:ascii="Times New Roman"/>
          <w:b w:val="false"/>
          <w:i w:val="false"/>
          <w:color w:val="000000"/>
          <w:sz w:val="28"/>
        </w:rPr>
        <w:t>
      2) барабанды вакуум-сүзгі – аралық подшипниктің ішпектерін ауыстыру, планшайбыны жөндеу, таратып бөлу ұштарын реттеу, пайдалануға тапсыру;</w:t>
      </w:r>
    </w:p>
    <w:bookmarkEnd w:id="919"/>
    <w:bookmarkStart w:name="z923" w:id="920"/>
    <w:p>
      <w:pPr>
        <w:spacing w:after="0"/>
        <w:ind w:left="0"/>
        <w:jc w:val="both"/>
      </w:pPr>
      <w:r>
        <w:rPr>
          <w:rFonts w:ascii="Times New Roman"/>
          <w:b w:val="false"/>
          <w:i w:val="false"/>
          <w:color w:val="000000"/>
          <w:sz w:val="28"/>
        </w:rPr>
        <w:t>
      3) грануляторлар – бөлшектреді сұрыптау, штоборды, жетек ұшын жөндеу және құрастыру, бас жетек электр қозғағышын, пышақ тірегін орталау;</w:t>
      </w:r>
    </w:p>
    <w:bookmarkEnd w:id="920"/>
    <w:bookmarkStart w:name="z924" w:id="921"/>
    <w:p>
      <w:pPr>
        <w:spacing w:after="0"/>
        <w:ind w:left="0"/>
        <w:jc w:val="both"/>
      </w:pPr>
      <w:r>
        <w:rPr>
          <w:rFonts w:ascii="Times New Roman"/>
          <w:b w:val="false"/>
          <w:i w:val="false"/>
          <w:color w:val="000000"/>
          <w:sz w:val="28"/>
        </w:rPr>
        <w:t>
      4) ортадан тепкіш компрессорлар – тығыздамалар мен роторды жөндеу, роторды теңгермелеу, орталандыру, құрастыру;</w:t>
      </w:r>
    </w:p>
    <w:bookmarkEnd w:id="921"/>
    <w:bookmarkStart w:name="z925" w:id="922"/>
    <w:p>
      <w:pPr>
        <w:spacing w:after="0"/>
        <w:ind w:left="0"/>
        <w:jc w:val="both"/>
      </w:pPr>
      <w:r>
        <w:rPr>
          <w:rFonts w:ascii="Times New Roman"/>
          <w:b w:val="false"/>
          <w:i w:val="false"/>
          <w:color w:val="000000"/>
          <w:sz w:val="28"/>
        </w:rPr>
        <w:t>
      5) газ моторлы компрессорлар - жеткеру, реттеу, сынау;</w:t>
      </w:r>
    </w:p>
    <w:bookmarkEnd w:id="922"/>
    <w:bookmarkStart w:name="z926" w:id="923"/>
    <w:p>
      <w:pPr>
        <w:spacing w:after="0"/>
        <w:ind w:left="0"/>
        <w:jc w:val="both"/>
      </w:pPr>
      <w:r>
        <w:rPr>
          <w:rFonts w:ascii="Times New Roman"/>
          <w:b w:val="false"/>
          <w:i w:val="false"/>
          <w:color w:val="000000"/>
          <w:sz w:val="28"/>
        </w:rPr>
        <w:t>
      6) утилизатор-қазандар – күрделі жөндеу, гидравликалық сынаулар; Жоғары қысымды (700 - 2500 атм) труба құбырларының линзалы тығыздамалары – жөндеу;</w:t>
      </w:r>
    </w:p>
    <w:bookmarkEnd w:id="923"/>
    <w:bookmarkStart w:name="z927" w:id="924"/>
    <w:p>
      <w:pPr>
        <w:spacing w:after="0"/>
        <w:ind w:left="0"/>
        <w:jc w:val="both"/>
      </w:pPr>
      <w:r>
        <w:rPr>
          <w:rFonts w:ascii="Times New Roman"/>
          <w:b w:val="false"/>
          <w:i w:val="false"/>
          <w:color w:val="000000"/>
          <w:sz w:val="28"/>
        </w:rPr>
        <w:t>
      7) трубалы пештер – змеевикті сынау (гидравликалық немесе пневматикалық);</w:t>
      </w:r>
    </w:p>
    <w:bookmarkEnd w:id="924"/>
    <w:bookmarkStart w:name="z928" w:id="925"/>
    <w:p>
      <w:pPr>
        <w:spacing w:after="0"/>
        <w:ind w:left="0"/>
        <w:jc w:val="both"/>
      </w:pPr>
      <w:r>
        <w:rPr>
          <w:rFonts w:ascii="Times New Roman"/>
          <w:b w:val="false"/>
          <w:i w:val="false"/>
          <w:color w:val="000000"/>
          <w:sz w:val="28"/>
        </w:rPr>
        <w:t>
      8) реакторлар – корпусын жөндеу, гидравликалық сынау;</w:t>
      </w:r>
    </w:p>
    <w:bookmarkEnd w:id="925"/>
    <w:bookmarkStart w:name="z929" w:id="926"/>
    <w:p>
      <w:pPr>
        <w:spacing w:after="0"/>
        <w:ind w:left="0"/>
        <w:jc w:val="both"/>
      </w:pPr>
      <w:r>
        <w:rPr>
          <w:rFonts w:ascii="Times New Roman"/>
          <w:b w:val="false"/>
          <w:i w:val="false"/>
          <w:color w:val="000000"/>
          <w:sz w:val="28"/>
        </w:rPr>
        <w:t>
      9) каталитикалық крекинг реакторы - сальник гильзасын, линзалы компенсатор мен қысымды тіреудің тік учаскесін, сепарациондық тарелке стаканын, бүйір трубалар мен шықпа коллектор жинауышын ауыстыру;</w:t>
      </w:r>
    </w:p>
    <w:bookmarkEnd w:id="926"/>
    <w:bookmarkStart w:name="z930" w:id="927"/>
    <w:p>
      <w:pPr>
        <w:spacing w:after="0"/>
        <w:ind w:left="0"/>
        <w:jc w:val="both"/>
      </w:pPr>
      <w:r>
        <w:rPr>
          <w:rFonts w:ascii="Times New Roman"/>
          <w:b w:val="false"/>
          <w:i w:val="false"/>
          <w:color w:val="000000"/>
          <w:sz w:val="28"/>
        </w:rPr>
        <w:t>
      10) каталитикалық риформинг және гидротазарту реакторы - стаканды, таратып бөлу құрылғыларын, аймақтық термобу қалталарын жөндеу және құрастыру;</w:t>
      </w:r>
    </w:p>
    <w:bookmarkEnd w:id="927"/>
    <w:bookmarkStart w:name="z931" w:id="928"/>
    <w:p>
      <w:pPr>
        <w:spacing w:after="0"/>
        <w:ind w:left="0"/>
        <w:jc w:val="both"/>
      </w:pPr>
      <w:r>
        <w:rPr>
          <w:rFonts w:ascii="Times New Roman"/>
          <w:b w:val="false"/>
          <w:i w:val="false"/>
          <w:color w:val="000000"/>
          <w:sz w:val="28"/>
        </w:rPr>
        <w:t>
      11) араластырғышы бар реакторлар – араластырғыштар мен түптерді жоғары қысым реакторына орнату, муфта қоспаларын орталандыру және құрастыру, гидравликалық сынау;</w:t>
      </w:r>
    </w:p>
    <w:bookmarkEnd w:id="928"/>
    <w:bookmarkStart w:name="z932" w:id="929"/>
    <w:p>
      <w:pPr>
        <w:spacing w:after="0"/>
        <w:ind w:left="0"/>
        <w:jc w:val="both"/>
      </w:pPr>
      <w:r>
        <w:rPr>
          <w:rFonts w:ascii="Times New Roman"/>
          <w:b w:val="false"/>
          <w:i w:val="false"/>
          <w:color w:val="000000"/>
          <w:sz w:val="28"/>
        </w:rPr>
        <w:t>
      12) каталитикалық крекинга регенераторы - змеевикті, ақаулы учаскелерді, таратып бөлу торын ауыстыру, ауа қорабын дайындау, ақаулы учаскелерді ауыстыру;</w:t>
      </w:r>
    </w:p>
    <w:bookmarkEnd w:id="929"/>
    <w:bookmarkStart w:name="z933" w:id="930"/>
    <w:p>
      <w:pPr>
        <w:spacing w:after="0"/>
        <w:ind w:left="0"/>
        <w:jc w:val="both"/>
      </w:pPr>
      <w:r>
        <w:rPr>
          <w:rFonts w:ascii="Times New Roman"/>
          <w:b w:val="false"/>
          <w:i w:val="false"/>
          <w:color w:val="000000"/>
          <w:sz w:val="28"/>
        </w:rPr>
        <w:t>
      13) тіс профилі күрделі планетарлық редукторлар - құрастыру;</w:t>
      </w:r>
    </w:p>
    <w:bookmarkEnd w:id="930"/>
    <w:bookmarkStart w:name="z934" w:id="931"/>
    <w:p>
      <w:pPr>
        <w:spacing w:after="0"/>
        <w:ind w:left="0"/>
        <w:jc w:val="both"/>
      </w:pPr>
      <w:r>
        <w:rPr>
          <w:rFonts w:ascii="Times New Roman"/>
          <w:b w:val="false"/>
          <w:i w:val="false"/>
          <w:color w:val="000000"/>
          <w:sz w:val="28"/>
        </w:rPr>
        <w:t>
      14) гидротазалу, каталитті риформинг, гидрокрекинг және басқа да қондырғылардың жылу ауыстырғыштары (шикізаттық) мен 200 атм жоғары басқа да бөлшектері – құрастыру, сынау;</w:t>
      </w:r>
    </w:p>
    <w:bookmarkEnd w:id="931"/>
    <w:bookmarkStart w:name="z935" w:id="932"/>
    <w:p>
      <w:pPr>
        <w:spacing w:after="0"/>
        <w:ind w:left="0"/>
        <w:jc w:val="both"/>
      </w:pPr>
      <w:r>
        <w:rPr>
          <w:rFonts w:ascii="Times New Roman"/>
          <w:b w:val="false"/>
          <w:i w:val="false"/>
          <w:color w:val="000000"/>
          <w:sz w:val="28"/>
        </w:rPr>
        <w:t>
      15) кез келген сұйық пен газ құюға арналған жоғары қысымды труба құбырлары, сондай-ақ гидротазалу, каталитті риформинг, гидрокрекинг труба құбырлары - жөндеу, құрастыру;</w:t>
      </w:r>
    </w:p>
    <w:bookmarkEnd w:id="932"/>
    <w:bookmarkStart w:name="z936" w:id="933"/>
    <w:p>
      <w:pPr>
        <w:spacing w:after="0"/>
        <w:ind w:left="0"/>
        <w:jc w:val="both"/>
      </w:pPr>
      <w:r>
        <w:rPr>
          <w:rFonts w:ascii="Times New Roman"/>
          <w:b w:val="false"/>
          <w:i w:val="false"/>
          <w:color w:val="000000"/>
          <w:sz w:val="28"/>
        </w:rPr>
        <w:t>
      16) бу турбиналары - қалақ, корпус, ротор арасындағы саңылдауларды тексеру; диафрагма, сальник тығыздауыштары, тірек және таяныш подшипниктердегі саңылауларды жасау және белгілеу, орталандыру, реттеу;</w:t>
      </w:r>
    </w:p>
    <w:bookmarkEnd w:id="933"/>
    <w:bookmarkStart w:name="z937" w:id="934"/>
    <w:p>
      <w:pPr>
        <w:spacing w:after="0"/>
        <w:ind w:left="0"/>
        <w:jc w:val="both"/>
      </w:pPr>
      <w:r>
        <w:rPr>
          <w:rFonts w:ascii="Times New Roman"/>
          <w:b w:val="false"/>
          <w:i w:val="false"/>
          <w:color w:val="000000"/>
          <w:sz w:val="28"/>
        </w:rPr>
        <w:t>
      17) турбокомпрессорлар - күрделі жөндеу және тапсыру;</w:t>
      </w:r>
    </w:p>
    <w:bookmarkEnd w:id="934"/>
    <w:bookmarkStart w:name="z938" w:id="935"/>
    <w:p>
      <w:pPr>
        <w:spacing w:after="0"/>
        <w:ind w:left="0"/>
        <w:jc w:val="both"/>
      </w:pPr>
      <w:r>
        <w:rPr>
          <w:rFonts w:ascii="Times New Roman"/>
          <w:b w:val="false"/>
          <w:i w:val="false"/>
          <w:color w:val="000000"/>
          <w:sz w:val="28"/>
        </w:rPr>
        <w:t>
      18) центрифугалар – валдарды орталандыру, сыртқы тығыздаманы престемелеу және құрастыру, щуптарды құрастыру және бөлшектеу, подшипниктерді, втулкаларды қыру, бөлшектерді бракқа шығару, пайдалануға беру.</w:t>
      </w:r>
    </w:p>
    <w:bookmarkEnd w:id="935"/>
    <w:bookmarkStart w:name="z939" w:id="936"/>
    <w:p>
      <w:pPr>
        <w:spacing w:after="0"/>
        <w:ind w:left="0"/>
        <w:jc w:val="both"/>
      </w:pPr>
      <w:r>
        <w:rPr>
          <w:rFonts w:ascii="Times New Roman"/>
          <w:b w:val="false"/>
          <w:i w:val="false"/>
          <w:color w:val="000000"/>
          <w:sz w:val="28"/>
        </w:rPr>
        <w:t>
      21. Желілік труба жүргізуші</w:t>
      </w:r>
    </w:p>
    <w:bookmarkEnd w:id="936"/>
    <w:bookmarkStart w:name="z940" w:id="937"/>
    <w:p>
      <w:pPr>
        <w:spacing w:after="0"/>
        <w:ind w:left="0"/>
        <w:jc w:val="both"/>
      </w:pPr>
      <w:r>
        <w:rPr>
          <w:rFonts w:ascii="Times New Roman"/>
          <w:b w:val="false"/>
          <w:i w:val="false"/>
          <w:color w:val="000000"/>
          <w:sz w:val="28"/>
        </w:rPr>
        <w:t>
      Параграф 1. Желілік труба жүргізуші, 2-разряд</w:t>
      </w:r>
    </w:p>
    <w:bookmarkEnd w:id="937"/>
    <w:bookmarkStart w:name="z941" w:id="938"/>
    <w:p>
      <w:pPr>
        <w:spacing w:after="0"/>
        <w:ind w:left="0"/>
        <w:jc w:val="both"/>
      </w:pPr>
      <w:r>
        <w:rPr>
          <w:rFonts w:ascii="Times New Roman"/>
          <w:b w:val="false"/>
          <w:i w:val="false"/>
          <w:color w:val="000000"/>
          <w:sz w:val="28"/>
        </w:rPr>
        <w:t>
      124. Жұмыс сипаттамасы:</w:t>
      </w:r>
    </w:p>
    <w:bookmarkEnd w:id="938"/>
    <w:bookmarkStart w:name="z942" w:id="939"/>
    <w:p>
      <w:pPr>
        <w:spacing w:after="0"/>
        <w:ind w:left="0"/>
        <w:jc w:val="both"/>
      </w:pPr>
      <w:r>
        <w:rPr>
          <w:rFonts w:ascii="Times New Roman"/>
          <w:b w:val="false"/>
          <w:i w:val="false"/>
          <w:color w:val="000000"/>
          <w:sz w:val="28"/>
        </w:rPr>
        <w:t>
      труба құбырлары траншеяларын ашу, пісіру, үрлеу, сынау кезінде, жаппа арматураны, су жинағыштар мен труба құбырындағы басқа да құрылымдар мен құрылғыларды жөндеу кезінде қосалқы жұмыстарды орындау;</w:t>
      </w:r>
    </w:p>
    <w:bookmarkEnd w:id="939"/>
    <w:bookmarkStart w:name="z943" w:id="940"/>
    <w:p>
      <w:pPr>
        <w:spacing w:after="0"/>
        <w:ind w:left="0"/>
        <w:jc w:val="both"/>
      </w:pPr>
      <w:r>
        <w:rPr>
          <w:rFonts w:ascii="Times New Roman"/>
          <w:b w:val="false"/>
          <w:i w:val="false"/>
          <w:color w:val="000000"/>
          <w:sz w:val="28"/>
        </w:rPr>
        <w:t>
      газдалған құжықтар мен қазаншұңқырда жұмыс істеп жүргендерді "Сақтандыру";</w:t>
      </w:r>
    </w:p>
    <w:bookmarkEnd w:id="940"/>
    <w:bookmarkStart w:name="z944" w:id="941"/>
    <w:p>
      <w:pPr>
        <w:spacing w:after="0"/>
        <w:ind w:left="0"/>
        <w:jc w:val="both"/>
      </w:pPr>
      <w:r>
        <w:rPr>
          <w:rFonts w:ascii="Times New Roman"/>
          <w:b w:val="false"/>
          <w:i w:val="false"/>
          <w:color w:val="000000"/>
          <w:sz w:val="28"/>
        </w:rPr>
        <w:t>
      трубаларды таттан және ақаулы жабыннан тазалай отырып ескі изоляциясын алу;</w:t>
      </w:r>
    </w:p>
    <w:bookmarkEnd w:id="941"/>
    <w:bookmarkStart w:name="z945" w:id="942"/>
    <w:p>
      <w:pPr>
        <w:spacing w:after="0"/>
        <w:ind w:left="0"/>
        <w:jc w:val="both"/>
      </w:pPr>
      <w:r>
        <w:rPr>
          <w:rFonts w:ascii="Times New Roman"/>
          <w:b w:val="false"/>
          <w:i w:val="false"/>
          <w:color w:val="000000"/>
          <w:sz w:val="28"/>
        </w:rPr>
        <w:t>
      суды дренаждау;</w:t>
      </w:r>
    </w:p>
    <w:bookmarkEnd w:id="942"/>
    <w:bookmarkStart w:name="z946" w:id="943"/>
    <w:p>
      <w:pPr>
        <w:spacing w:after="0"/>
        <w:ind w:left="0"/>
        <w:jc w:val="both"/>
      </w:pPr>
      <w:r>
        <w:rPr>
          <w:rFonts w:ascii="Times New Roman"/>
          <w:b w:val="false"/>
          <w:i w:val="false"/>
          <w:color w:val="000000"/>
          <w:sz w:val="28"/>
        </w:rPr>
        <w:t>
      траншеялар мен шұқанақтарды толтыру;</w:t>
      </w:r>
    </w:p>
    <w:bookmarkEnd w:id="943"/>
    <w:bookmarkStart w:name="z947" w:id="944"/>
    <w:p>
      <w:pPr>
        <w:spacing w:after="0"/>
        <w:ind w:left="0"/>
        <w:jc w:val="both"/>
      </w:pPr>
      <w:r>
        <w:rPr>
          <w:rFonts w:ascii="Times New Roman"/>
          <w:b w:val="false"/>
          <w:i w:val="false"/>
          <w:color w:val="000000"/>
          <w:sz w:val="28"/>
        </w:rPr>
        <w:t>
      аумақты және орынжайды тазалау және тәртіпке келтіру;</w:t>
      </w:r>
    </w:p>
    <w:bookmarkEnd w:id="944"/>
    <w:bookmarkStart w:name="z948" w:id="945"/>
    <w:p>
      <w:pPr>
        <w:spacing w:after="0"/>
        <w:ind w:left="0"/>
        <w:jc w:val="both"/>
      </w:pPr>
      <w:r>
        <w:rPr>
          <w:rFonts w:ascii="Times New Roman"/>
          <w:b w:val="false"/>
          <w:i w:val="false"/>
          <w:color w:val="000000"/>
          <w:sz w:val="28"/>
        </w:rPr>
        <w:t>
      апаттар мен қалпына келтіру және тиеу-түсіру жұмыстары орындарын қоршауға қатысу.</w:t>
      </w:r>
    </w:p>
    <w:bookmarkEnd w:id="945"/>
    <w:bookmarkStart w:name="z949" w:id="946"/>
    <w:p>
      <w:pPr>
        <w:spacing w:after="0"/>
        <w:ind w:left="0"/>
        <w:jc w:val="both"/>
      </w:pPr>
      <w:r>
        <w:rPr>
          <w:rFonts w:ascii="Times New Roman"/>
          <w:b w:val="false"/>
          <w:i w:val="false"/>
          <w:color w:val="000000"/>
          <w:sz w:val="28"/>
        </w:rPr>
        <w:t>
      125. Білуге тиіс:</w:t>
      </w:r>
    </w:p>
    <w:bookmarkEnd w:id="946"/>
    <w:bookmarkStart w:name="z950" w:id="947"/>
    <w:p>
      <w:pPr>
        <w:spacing w:after="0"/>
        <w:ind w:left="0"/>
        <w:jc w:val="both"/>
      </w:pPr>
      <w:r>
        <w:rPr>
          <w:rFonts w:ascii="Times New Roman"/>
          <w:b w:val="false"/>
          <w:i w:val="false"/>
          <w:color w:val="000000"/>
          <w:sz w:val="28"/>
        </w:rPr>
        <w:t>
      магистральдік труба құбырлары мен олардың құрылғыларының нысанын;</w:t>
      </w:r>
    </w:p>
    <w:bookmarkEnd w:id="947"/>
    <w:bookmarkStart w:name="z951" w:id="948"/>
    <w:p>
      <w:pPr>
        <w:spacing w:after="0"/>
        <w:ind w:left="0"/>
        <w:jc w:val="both"/>
      </w:pPr>
      <w:r>
        <w:rPr>
          <w:rFonts w:ascii="Times New Roman"/>
          <w:b w:val="false"/>
          <w:i w:val="false"/>
          <w:color w:val="000000"/>
          <w:sz w:val="28"/>
        </w:rPr>
        <w:t>
      магистральдік жаппа арматураны пайдалану ережесін;</w:t>
      </w:r>
    </w:p>
    <w:bookmarkEnd w:id="948"/>
    <w:bookmarkStart w:name="z952" w:id="949"/>
    <w:p>
      <w:pPr>
        <w:spacing w:after="0"/>
        <w:ind w:left="0"/>
        <w:jc w:val="both"/>
      </w:pPr>
      <w:r>
        <w:rPr>
          <w:rFonts w:ascii="Times New Roman"/>
          <w:b w:val="false"/>
          <w:i w:val="false"/>
          <w:color w:val="000000"/>
          <w:sz w:val="28"/>
        </w:rPr>
        <w:t>
      жер жұмыстарын орындау тәртібін;</w:t>
      </w:r>
    </w:p>
    <w:bookmarkEnd w:id="949"/>
    <w:bookmarkStart w:name="z953" w:id="950"/>
    <w:p>
      <w:pPr>
        <w:spacing w:after="0"/>
        <w:ind w:left="0"/>
        <w:jc w:val="both"/>
      </w:pPr>
      <w:r>
        <w:rPr>
          <w:rFonts w:ascii="Times New Roman"/>
          <w:b w:val="false"/>
          <w:i w:val="false"/>
          <w:color w:val="000000"/>
          <w:sz w:val="28"/>
        </w:rPr>
        <w:t>
      телефон аппаратын байланыс желісіне қосудың тәсілдерін және байланыс құралдарын пайдалану ережесін;</w:t>
      </w:r>
    </w:p>
    <w:bookmarkEnd w:id="950"/>
    <w:bookmarkStart w:name="z954" w:id="951"/>
    <w:p>
      <w:pPr>
        <w:spacing w:after="0"/>
        <w:ind w:left="0"/>
        <w:jc w:val="both"/>
      </w:pPr>
      <w:r>
        <w:rPr>
          <w:rFonts w:ascii="Times New Roman"/>
          <w:b w:val="false"/>
          <w:i w:val="false"/>
          <w:color w:val="000000"/>
          <w:sz w:val="28"/>
        </w:rPr>
        <w:t>
      көтеру-такелаж айлабұйымдарының құрылымын;</w:t>
      </w:r>
    </w:p>
    <w:bookmarkEnd w:id="951"/>
    <w:bookmarkStart w:name="z955" w:id="952"/>
    <w:p>
      <w:pPr>
        <w:spacing w:after="0"/>
        <w:ind w:left="0"/>
        <w:jc w:val="both"/>
      </w:pPr>
      <w:r>
        <w:rPr>
          <w:rFonts w:ascii="Times New Roman"/>
          <w:b w:val="false"/>
          <w:i w:val="false"/>
          <w:color w:val="000000"/>
          <w:sz w:val="28"/>
        </w:rPr>
        <w:t>
      түсіру-тиеу жұмыстарын орындау ережесін.</w:t>
      </w:r>
    </w:p>
    <w:bookmarkEnd w:id="952"/>
    <w:bookmarkStart w:name="z956" w:id="953"/>
    <w:p>
      <w:pPr>
        <w:spacing w:after="0"/>
        <w:ind w:left="0"/>
        <w:jc w:val="both"/>
      </w:pPr>
      <w:r>
        <w:rPr>
          <w:rFonts w:ascii="Times New Roman"/>
          <w:b w:val="false"/>
          <w:i w:val="false"/>
          <w:color w:val="000000"/>
          <w:sz w:val="28"/>
        </w:rPr>
        <w:t>
      Параграф 2. Желілік труба жүргізуші, 3-разряд</w:t>
      </w:r>
    </w:p>
    <w:bookmarkEnd w:id="953"/>
    <w:bookmarkStart w:name="z957" w:id="954"/>
    <w:p>
      <w:pPr>
        <w:spacing w:after="0"/>
        <w:ind w:left="0"/>
        <w:jc w:val="both"/>
      </w:pPr>
      <w:r>
        <w:rPr>
          <w:rFonts w:ascii="Times New Roman"/>
          <w:b w:val="false"/>
          <w:i w:val="false"/>
          <w:color w:val="000000"/>
          <w:sz w:val="28"/>
        </w:rPr>
        <w:t>
      126. Жұмыс сипаттамасы:</w:t>
      </w:r>
    </w:p>
    <w:bookmarkEnd w:id="954"/>
    <w:bookmarkStart w:name="z958" w:id="955"/>
    <w:p>
      <w:pPr>
        <w:spacing w:after="0"/>
        <w:ind w:left="0"/>
        <w:jc w:val="both"/>
      </w:pPr>
      <w:r>
        <w:rPr>
          <w:rFonts w:ascii="Times New Roman"/>
          <w:b w:val="false"/>
          <w:i w:val="false"/>
          <w:color w:val="000000"/>
          <w:sz w:val="28"/>
        </w:rPr>
        <w:t>
      труба құбырындағы қалпына келтіру жұмыстарына қатысу;</w:t>
      </w:r>
    </w:p>
    <w:bookmarkEnd w:id="955"/>
    <w:bookmarkStart w:name="z959" w:id="956"/>
    <w:p>
      <w:pPr>
        <w:spacing w:after="0"/>
        <w:ind w:left="0"/>
        <w:jc w:val="both"/>
      </w:pPr>
      <w:r>
        <w:rPr>
          <w:rFonts w:ascii="Times New Roman"/>
          <w:b w:val="false"/>
          <w:i w:val="false"/>
          <w:color w:val="000000"/>
          <w:sz w:val="28"/>
        </w:rPr>
        <w:t>
      трубаларда орталандыру;</w:t>
      </w:r>
    </w:p>
    <w:bookmarkEnd w:id="956"/>
    <w:bookmarkStart w:name="z960" w:id="957"/>
    <w:p>
      <w:pPr>
        <w:spacing w:after="0"/>
        <w:ind w:left="0"/>
        <w:jc w:val="both"/>
      </w:pPr>
      <w:r>
        <w:rPr>
          <w:rFonts w:ascii="Times New Roman"/>
          <w:b w:val="false"/>
          <w:i w:val="false"/>
          <w:color w:val="000000"/>
          <w:sz w:val="28"/>
        </w:rPr>
        <w:t>
      диаметрі 200 мм кем трубаларды майыстыру;</w:t>
      </w:r>
    </w:p>
    <w:bookmarkEnd w:id="957"/>
    <w:bookmarkStart w:name="z961" w:id="958"/>
    <w:p>
      <w:pPr>
        <w:spacing w:after="0"/>
        <w:ind w:left="0"/>
        <w:jc w:val="both"/>
      </w:pPr>
      <w:r>
        <w:rPr>
          <w:rFonts w:ascii="Times New Roman"/>
          <w:b w:val="false"/>
          <w:i w:val="false"/>
          <w:color w:val="000000"/>
          <w:sz w:val="28"/>
        </w:rPr>
        <w:t>
      труба ұштарын түзету;</w:t>
      </w:r>
    </w:p>
    <w:bookmarkEnd w:id="958"/>
    <w:bookmarkStart w:name="z962" w:id="959"/>
    <w:p>
      <w:pPr>
        <w:spacing w:after="0"/>
        <w:ind w:left="0"/>
        <w:jc w:val="both"/>
      </w:pPr>
      <w:r>
        <w:rPr>
          <w:rFonts w:ascii="Times New Roman"/>
          <w:b w:val="false"/>
          <w:i w:val="false"/>
          <w:color w:val="000000"/>
          <w:sz w:val="28"/>
        </w:rPr>
        <w:t>
      металды газбен кесу және пісіру;</w:t>
      </w:r>
    </w:p>
    <w:bookmarkEnd w:id="959"/>
    <w:bookmarkStart w:name="z963" w:id="960"/>
    <w:p>
      <w:pPr>
        <w:spacing w:after="0"/>
        <w:ind w:left="0"/>
        <w:jc w:val="both"/>
      </w:pPr>
      <w:r>
        <w:rPr>
          <w:rFonts w:ascii="Times New Roman"/>
          <w:b w:val="false"/>
          <w:i w:val="false"/>
          <w:color w:val="000000"/>
          <w:sz w:val="28"/>
        </w:rPr>
        <w:t>
      газбен кесіп пісіргеннен кейін труба жиектерін тазалау және өңдеу;</w:t>
      </w:r>
    </w:p>
    <w:bookmarkEnd w:id="960"/>
    <w:bookmarkStart w:name="z964" w:id="961"/>
    <w:p>
      <w:pPr>
        <w:spacing w:after="0"/>
        <w:ind w:left="0"/>
        <w:jc w:val="both"/>
      </w:pPr>
      <w:r>
        <w:rPr>
          <w:rFonts w:ascii="Times New Roman"/>
          <w:b w:val="false"/>
          <w:i w:val="false"/>
          <w:color w:val="000000"/>
          <w:sz w:val="28"/>
        </w:rPr>
        <w:t>
      трубаларды, звеноларды, тораптар мен жабдықты орнын ауыстыру үшін көтеру-такелаж айлабұйымдарын орнату;</w:t>
      </w:r>
    </w:p>
    <w:bookmarkEnd w:id="961"/>
    <w:bookmarkStart w:name="z965" w:id="962"/>
    <w:p>
      <w:pPr>
        <w:spacing w:after="0"/>
        <w:ind w:left="0"/>
        <w:jc w:val="both"/>
      </w:pPr>
      <w:r>
        <w:rPr>
          <w:rFonts w:ascii="Times New Roman"/>
          <w:b w:val="false"/>
          <w:i w:val="false"/>
          <w:color w:val="000000"/>
          <w:sz w:val="28"/>
        </w:rPr>
        <w:t>
      топырақты әзірлеу;</w:t>
      </w:r>
    </w:p>
    <w:bookmarkEnd w:id="962"/>
    <w:bookmarkStart w:name="z966" w:id="963"/>
    <w:p>
      <w:pPr>
        <w:spacing w:after="0"/>
        <w:ind w:left="0"/>
        <w:jc w:val="both"/>
      </w:pPr>
      <w:r>
        <w:rPr>
          <w:rFonts w:ascii="Times New Roman"/>
          <w:b w:val="false"/>
          <w:i w:val="false"/>
          <w:color w:val="000000"/>
          <w:sz w:val="28"/>
        </w:rPr>
        <w:t>
      труба құбырын төсеуге траншея жасау;</w:t>
      </w:r>
    </w:p>
    <w:bookmarkEnd w:id="963"/>
    <w:bookmarkStart w:name="z967" w:id="964"/>
    <w:p>
      <w:pPr>
        <w:spacing w:after="0"/>
        <w:ind w:left="0"/>
        <w:jc w:val="both"/>
      </w:pPr>
      <w:r>
        <w:rPr>
          <w:rFonts w:ascii="Times New Roman"/>
          <w:b w:val="false"/>
          <w:i w:val="false"/>
          <w:color w:val="000000"/>
          <w:sz w:val="28"/>
        </w:rPr>
        <w:t>
      траншеялар мен қазаншұңқыр қабырғаларын бөренемен, кесіндімен, тақтаймен шегендей отырып бекіту кезінде ағаш ұстасы жұмыстарын; магистральдік труба құбырлары құрылымдарын жөндеу кезінде қарапайым маляр жұмыстарын; магистральдік труба құбырларында орнатылған құрылғыларды қарапайым сылау жұмыстарын, сондай-ақ құдықтарды торкретирлеу және гидроизоляциялау жұмыстарын орындау;</w:t>
      </w:r>
    </w:p>
    <w:bookmarkEnd w:id="964"/>
    <w:bookmarkStart w:name="z968" w:id="965"/>
    <w:p>
      <w:pPr>
        <w:spacing w:after="0"/>
        <w:ind w:left="0"/>
        <w:jc w:val="both"/>
      </w:pPr>
      <w:r>
        <w:rPr>
          <w:rFonts w:ascii="Times New Roman"/>
          <w:b w:val="false"/>
          <w:i w:val="false"/>
          <w:color w:val="000000"/>
          <w:sz w:val="28"/>
        </w:rPr>
        <w:t>
      бөлшектерді эскиздер мен шаблондар бойынша соғып жасау;</w:t>
      </w:r>
    </w:p>
    <w:bookmarkEnd w:id="965"/>
    <w:bookmarkStart w:name="z969" w:id="966"/>
    <w:p>
      <w:pPr>
        <w:spacing w:after="0"/>
        <w:ind w:left="0"/>
        <w:jc w:val="both"/>
      </w:pPr>
      <w:r>
        <w:rPr>
          <w:rFonts w:ascii="Times New Roman"/>
          <w:b w:val="false"/>
          <w:i w:val="false"/>
          <w:color w:val="000000"/>
          <w:sz w:val="28"/>
        </w:rPr>
        <w:t>
      қарапайым ұста, құрылым құралдары мен бекітпе бөлшектерін жасау және жөндеу;</w:t>
      </w:r>
    </w:p>
    <w:bookmarkEnd w:id="966"/>
    <w:bookmarkStart w:name="z970" w:id="967"/>
    <w:p>
      <w:pPr>
        <w:spacing w:after="0"/>
        <w:ind w:left="0"/>
        <w:jc w:val="both"/>
      </w:pPr>
      <w:r>
        <w:rPr>
          <w:rFonts w:ascii="Times New Roman"/>
          <w:b w:val="false"/>
          <w:i w:val="false"/>
          <w:color w:val="000000"/>
          <w:sz w:val="28"/>
        </w:rPr>
        <w:t>
      крандар мен жаппаларды ашу және жабу;</w:t>
      </w:r>
    </w:p>
    <w:bookmarkEnd w:id="967"/>
    <w:bookmarkStart w:name="z971" w:id="968"/>
    <w:p>
      <w:pPr>
        <w:spacing w:after="0"/>
        <w:ind w:left="0"/>
        <w:jc w:val="both"/>
      </w:pPr>
      <w:r>
        <w:rPr>
          <w:rFonts w:ascii="Times New Roman"/>
          <w:b w:val="false"/>
          <w:i w:val="false"/>
          <w:color w:val="000000"/>
          <w:sz w:val="28"/>
        </w:rPr>
        <w:t>
      газды майшамдар арқылы уыттау;</w:t>
      </w:r>
    </w:p>
    <w:bookmarkEnd w:id="968"/>
    <w:bookmarkStart w:name="z972" w:id="969"/>
    <w:p>
      <w:pPr>
        <w:spacing w:after="0"/>
        <w:ind w:left="0"/>
        <w:jc w:val="both"/>
      </w:pPr>
      <w:r>
        <w:rPr>
          <w:rFonts w:ascii="Times New Roman"/>
          <w:b w:val="false"/>
          <w:i w:val="false"/>
          <w:color w:val="000000"/>
          <w:sz w:val="28"/>
        </w:rPr>
        <w:t>
      труба құбырындағы балшық тығындарға резина шарларды орнату;</w:t>
      </w:r>
    </w:p>
    <w:bookmarkEnd w:id="969"/>
    <w:bookmarkStart w:name="z973" w:id="970"/>
    <w:p>
      <w:pPr>
        <w:spacing w:after="0"/>
        <w:ind w:left="0"/>
        <w:jc w:val="both"/>
      </w:pPr>
      <w:r>
        <w:rPr>
          <w:rFonts w:ascii="Times New Roman"/>
          <w:b w:val="false"/>
          <w:i w:val="false"/>
          <w:color w:val="000000"/>
          <w:sz w:val="28"/>
        </w:rPr>
        <w:t>
      жаппа арматурасын орнату және ауыстыру жұмыстарына қатысу;</w:t>
      </w:r>
    </w:p>
    <w:bookmarkEnd w:id="970"/>
    <w:bookmarkStart w:name="z974" w:id="971"/>
    <w:p>
      <w:pPr>
        <w:spacing w:after="0"/>
        <w:ind w:left="0"/>
        <w:jc w:val="both"/>
      </w:pPr>
      <w:r>
        <w:rPr>
          <w:rFonts w:ascii="Times New Roman"/>
          <w:b w:val="false"/>
          <w:i w:val="false"/>
          <w:color w:val="000000"/>
          <w:sz w:val="28"/>
        </w:rPr>
        <w:t>
      труба бетін коррозияға қарсы изоляция салуға дайындау;</w:t>
      </w:r>
    </w:p>
    <w:bookmarkEnd w:id="971"/>
    <w:bookmarkStart w:name="z975" w:id="972"/>
    <w:p>
      <w:pPr>
        <w:spacing w:after="0"/>
        <w:ind w:left="0"/>
        <w:jc w:val="both"/>
      </w:pPr>
      <w:r>
        <w:rPr>
          <w:rFonts w:ascii="Times New Roman"/>
          <w:b w:val="false"/>
          <w:i w:val="false"/>
          <w:color w:val="000000"/>
          <w:sz w:val="28"/>
        </w:rPr>
        <w:t>
      грунтовка мен битум мастикасын дайындау;</w:t>
      </w:r>
    </w:p>
    <w:bookmarkEnd w:id="972"/>
    <w:bookmarkStart w:name="z976" w:id="973"/>
    <w:p>
      <w:pPr>
        <w:spacing w:after="0"/>
        <w:ind w:left="0"/>
        <w:jc w:val="both"/>
      </w:pPr>
      <w:r>
        <w:rPr>
          <w:rFonts w:ascii="Times New Roman"/>
          <w:b w:val="false"/>
          <w:i w:val="false"/>
          <w:color w:val="000000"/>
          <w:sz w:val="28"/>
        </w:rPr>
        <w:t>
      трубаға изоляция түсіру.</w:t>
      </w:r>
    </w:p>
    <w:bookmarkEnd w:id="973"/>
    <w:bookmarkStart w:name="z977" w:id="974"/>
    <w:p>
      <w:pPr>
        <w:spacing w:after="0"/>
        <w:ind w:left="0"/>
        <w:jc w:val="both"/>
      </w:pPr>
      <w:r>
        <w:rPr>
          <w:rFonts w:ascii="Times New Roman"/>
          <w:b w:val="false"/>
          <w:i w:val="false"/>
          <w:color w:val="000000"/>
          <w:sz w:val="28"/>
        </w:rPr>
        <w:t>
      127. Білуге тиіс:</w:t>
      </w:r>
    </w:p>
    <w:bookmarkEnd w:id="974"/>
    <w:bookmarkStart w:name="z978" w:id="975"/>
    <w:p>
      <w:pPr>
        <w:spacing w:after="0"/>
        <w:ind w:left="0"/>
        <w:jc w:val="both"/>
      </w:pPr>
      <w:r>
        <w:rPr>
          <w:rFonts w:ascii="Times New Roman"/>
          <w:b w:val="false"/>
          <w:i w:val="false"/>
          <w:color w:val="000000"/>
          <w:sz w:val="28"/>
        </w:rPr>
        <w:t>
      труба ұштарын пісіруге дайындау ережесін, жаппа құрылғыларының орналасу сызбасын;</w:t>
      </w:r>
    </w:p>
    <w:bookmarkEnd w:id="975"/>
    <w:bookmarkStart w:name="z979" w:id="976"/>
    <w:p>
      <w:pPr>
        <w:spacing w:after="0"/>
        <w:ind w:left="0"/>
        <w:jc w:val="both"/>
      </w:pPr>
      <w:r>
        <w:rPr>
          <w:rFonts w:ascii="Times New Roman"/>
          <w:b w:val="false"/>
          <w:i w:val="false"/>
          <w:color w:val="000000"/>
          <w:sz w:val="28"/>
        </w:rPr>
        <w:t>
      үлгілік бөліктер мен жаппа арматурасын орнатуға қойылатын талаптарды;</w:t>
      </w:r>
    </w:p>
    <w:bookmarkEnd w:id="976"/>
    <w:bookmarkStart w:name="z980" w:id="977"/>
    <w:p>
      <w:pPr>
        <w:spacing w:after="0"/>
        <w:ind w:left="0"/>
        <w:jc w:val="both"/>
      </w:pPr>
      <w:r>
        <w:rPr>
          <w:rFonts w:ascii="Times New Roman"/>
          <w:b w:val="false"/>
          <w:i w:val="false"/>
          <w:color w:val="000000"/>
          <w:sz w:val="28"/>
        </w:rPr>
        <w:t>
      пневматикалық құралмен жұмыс істеу жолдарын;</w:t>
      </w:r>
    </w:p>
    <w:bookmarkEnd w:id="977"/>
    <w:bookmarkStart w:name="z981" w:id="978"/>
    <w:p>
      <w:pPr>
        <w:spacing w:after="0"/>
        <w:ind w:left="0"/>
        <w:jc w:val="both"/>
      </w:pPr>
      <w:r>
        <w:rPr>
          <w:rFonts w:ascii="Times New Roman"/>
          <w:b w:val="false"/>
          <w:i w:val="false"/>
          <w:color w:val="000000"/>
          <w:sz w:val="28"/>
        </w:rPr>
        <w:t>
      труба бетіне коррозияға қарсы изоляция салудың нысанын, қасиеттері мен ережесін;</w:t>
      </w:r>
    </w:p>
    <w:bookmarkEnd w:id="978"/>
    <w:bookmarkStart w:name="z982" w:id="979"/>
    <w:p>
      <w:pPr>
        <w:spacing w:after="0"/>
        <w:ind w:left="0"/>
        <w:jc w:val="both"/>
      </w:pPr>
      <w:r>
        <w:rPr>
          <w:rFonts w:ascii="Times New Roman"/>
          <w:b w:val="false"/>
          <w:i w:val="false"/>
          <w:color w:val="000000"/>
          <w:sz w:val="28"/>
        </w:rPr>
        <w:t>
      металдардың қасиеттері мен болаттың маркаларын;</w:t>
      </w:r>
    </w:p>
    <w:bookmarkEnd w:id="979"/>
    <w:bookmarkStart w:name="z983" w:id="980"/>
    <w:p>
      <w:pPr>
        <w:spacing w:after="0"/>
        <w:ind w:left="0"/>
        <w:jc w:val="both"/>
      </w:pPr>
      <w:r>
        <w:rPr>
          <w:rFonts w:ascii="Times New Roman"/>
          <w:b w:val="false"/>
          <w:i w:val="false"/>
          <w:color w:val="000000"/>
          <w:sz w:val="28"/>
        </w:rPr>
        <w:t>
      пісіру жұмыстары технологиясын және ацетиленді генераторларға қызмет көрсету ережесін;</w:t>
      </w:r>
    </w:p>
    <w:bookmarkEnd w:id="980"/>
    <w:bookmarkStart w:name="z984" w:id="981"/>
    <w:p>
      <w:pPr>
        <w:spacing w:after="0"/>
        <w:ind w:left="0"/>
        <w:jc w:val="both"/>
      </w:pPr>
      <w:r>
        <w:rPr>
          <w:rFonts w:ascii="Times New Roman"/>
          <w:b w:val="false"/>
          <w:i w:val="false"/>
          <w:color w:val="000000"/>
          <w:sz w:val="28"/>
        </w:rPr>
        <w:t>
      ұста, ағаш шебері, сылақшы және сырлаушы жұмыстарын орындау ережесін.</w:t>
      </w:r>
    </w:p>
    <w:bookmarkEnd w:id="981"/>
    <w:bookmarkStart w:name="z985" w:id="982"/>
    <w:p>
      <w:pPr>
        <w:spacing w:after="0"/>
        <w:ind w:left="0"/>
        <w:jc w:val="both"/>
      </w:pPr>
      <w:r>
        <w:rPr>
          <w:rFonts w:ascii="Times New Roman"/>
          <w:b w:val="false"/>
          <w:i w:val="false"/>
          <w:color w:val="000000"/>
          <w:sz w:val="28"/>
        </w:rPr>
        <w:t>
      Параграф 3. Желілік труба жүргізуші, 4-разряд</w:t>
      </w:r>
    </w:p>
    <w:bookmarkEnd w:id="982"/>
    <w:bookmarkStart w:name="z986" w:id="983"/>
    <w:p>
      <w:pPr>
        <w:spacing w:after="0"/>
        <w:ind w:left="0"/>
        <w:jc w:val="both"/>
      </w:pPr>
      <w:r>
        <w:rPr>
          <w:rFonts w:ascii="Times New Roman"/>
          <w:b w:val="false"/>
          <w:i w:val="false"/>
          <w:color w:val="000000"/>
          <w:sz w:val="28"/>
        </w:rPr>
        <w:t>
      128. Жұмыс сипаттамасы:</w:t>
      </w:r>
    </w:p>
    <w:bookmarkEnd w:id="983"/>
    <w:bookmarkStart w:name="z987" w:id="984"/>
    <w:p>
      <w:pPr>
        <w:spacing w:after="0"/>
        <w:ind w:left="0"/>
        <w:jc w:val="both"/>
      </w:pPr>
      <w:r>
        <w:rPr>
          <w:rFonts w:ascii="Times New Roman"/>
          <w:b w:val="false"/>
          <w:i w:val="false"/>
          <w:color w:val="000000"/>
          <w:sz w:val="28"/>
        </w:rPr>
        <w:t>
      труба құбырындағы тораптарды монтаждау;</w:t>
      </w:r>
    </w:p>
    <w:bookmarkEnd w:id="984"/>
    <w:bookmarkStart w:name="z988" w:id="985"/>
    <w:p>
      <w:pPr>
        <w:spacing w:after="0"/>
        <w:ind w:left="0"/>
        <w:jc w:val="both"/>
      </w:pPr>
      <w:r>
        <w:rPr>
          <w:rFonts w:ascii="Times New Roman"/>
          <w:b w:val="false"/>
          <w:i w:val="false"/>
          <w:color w:val="000000"/>
          <w:sz w:val="28"/>
        </w:rPr>
        <w:t>
      трубаларды орталандыру;</w:t>
      </w:r>
    </w:p>
    <w:bookmarkEnd w:id="985"/>
    <w:bookmarkStart w:name="z989" w:id="986"/>
    <w:p>
      <w:pPr>
        <w:spacing w:after="0"/>
        <w:ind w:left="0"/>
        <w:jc w:val="both"/>
      </w:pPr>
      <w:r>
        <w:rPr>
          <w:rFonts w:ascii="Times New Roman"/>
          <w:b w:val="false"/>
          <w:i w:val="false"/>
          <w:color w:val="000000"/>
          <w:sz w:val="28"/>
        </w:rPr>
        <w:t>
      диаметрі 200 мм артық трубаларды майыстыру;</w:t>
      </w:r>
    </w:p>
    <w:bookmarkEnd w:id="986"/>
    <w:bookmarkStart w:name="z990" w:id="987"/>
    <w:p>
      <w:pPr>
        <w:spacing w:after="0"/>
        <w:ind w:left="0"/>
        <w:jc w:val="both"/>
      </w:pPr>
      <w:r>
        <w:rPr>
          <w:rFonts w:ascii="Times New Roman"/>
          <w:b w:val="false"/>
          <w:i w:val="false"/>
          <w:color w:val="000000"/>
          <w:sz w:val="28"/>
        </w:rPr>
        <w:t>
      арматура мен үлгілік бөліктерді эскиздері бойынша белгілеу және орнату;</w:t>
      </w:r>
    </w:p>
    <w:bookmarkEnd w:id="987"/>
    <w:bookmarkStart w:name="z991" w:id="988"/>
    <w:p>
      <w:pPr>
        <w:spacing w:after="0"/>
        <w:ind w:left="0"/>
        <w:jc w:val="both"/>
      </w:pPr>
      <w:r>
        <w:rPr>
          <w:rFonts w:ascii="Times New Roman"/>
          <w:b w:val="false"/>
          <w:i w:val="false"/>
          <w:color w:val="000000"/>
          <w:sz w:val="28"/>
        </w:rPr>
        <w:t>
      жоғары қысымды жаппа және сақтандыру арматурасын түгендемелеу және жөндеу;</w:t>
      </w:r>
    </w:p>
    <w:bookmarkEnd w:id="988"/>
    <w:bookmarkStart w:name="z992" w:id="989"/>
    <w:p>
      <w:pPr>
        <w:spacing w:after="0"/>
        <w:ind w:left="0"/>
        <w:jc w:val="both"/>
      </w:pPr>
      <w:r>
        <w:rPr>
          <w:rFonts w:ascii="Times New Roman"/>
          <w:b w:val="false"/>
          <w:i w:val="false"/>
          <w:color w:val="000000"/>
          <w:sz w:val="28"/>
        </w:rPr>
        <w:t>
      жаппа арматураны, труба құбырларының жекелеген тораптары мен учаскелерін престемелеу;</w:t>
      </w:r>
    </w:p>
    <w:bookmarkEnd w:id="989"/>
    <w:bookmarkStart w:name="z993" w:id="990"/>
    <w:p>
      <w:pPr>
        <w:spacing w:after="0"/>
        <w:ind w:left="0"/>
        <w:jc w:val="both"/>
      </w:pPr>
      <w:r>
        <w:rPr>
          <w:rFonts w:ascii="Times New Roman"/>
          <w:b w:val="false"/>
          <w:i w:val="false"/>
          <w:color w:val="000000"/>
          <w:sz w:val="28"/>
        </w:rPr>
        <w:t>
      труба құбырындағы және арматурадағы газ, мұнай және мұнай өнімдерінің ағуын тоқтату;</w:t>
      </w:r>
    </w:p>
    <w:bookmarkEnd w:id="990"/>
    <w:bookmarkStart w:name="z994" w:id="991"/>
    <w:p>
      <w:pPr>
        <w:spacing w:after="0"/>
        <w:ind w:left="0"/>
        <w:jc w:val="both"/>
      </w:pPr>
      <w:r>
        <w:rPr>
          <w:rFonts w:ascii="Times New Roman"/>
          <w:b w:val="false"/>
          <w:i w:val="false"/>
          <w:color w:val="000000"/>
          <w:sz w:val="28"/>
        </w:rPr>
        <w:t>
      жаппалардағы сальниктерді қағу және тарту;</w:t>
      </w:r>
    </w:p>
    <w:bookmarkEnd w:id="991"/>
    <w:bookmarkStart w:name="z995" w:id="992"/>
    <w:p>
      <w:pPr>
        <w:spacing w:after="0"/>
        <w:ind w:left="0"/>
        <w:jc w:val="both"/>
      </w:pPr>
      <w:r>
        <w:rPr>
          <w:rFonts w:ascii="Times New Roman"/>
          <w:b w:val="false"/>
          <w:i w:val="false"/>
          <w:color w:val="000000"/>
          <w:sz w:val="28"/>
        </w:rPr>
        <w:t>
      конденсат жинағыштарды түгендеу;</w:t>
      </w:r>
    </w:p>
    <w:bookmarkEnd w:id="992"/>
    <w:bookmarkStart w:name="z996" w:id="993"/>
    <w:p>
      <w:pPr>
        <w:spacing w:after="0"/>
        <w:ind w:left="0"/>
        <w:jc w:val="both"/>
      </w:pPr>
      <w:r>
        <w:rPr>
          <w:rFonts w:ascii="Times New Roman"/>
          <w:b w:val="false"/>
          <w:i w:val="false"/>
          <w:color w:val="000000"/>
          <w:sz w:val="28"/>
        </w:rPr>
        <w:t>
      су және бк құбырлары желілеріндегі қалпына келтіру жұмыстары, оларда орнатылған арматураны демонтаждау, жөндеу және монтаждау;</w:t>
      </w:r>
    </w:p>
    <w:bookmarkEnd w:id="993"/>
    <w:bookmarkStart w:name="z997" w:id="994"/>
    <w:p>
      <w:pPr>
        <w:spacing w:after="0"/>
        <w:ind w:left="0"/>
        <w:jc w:val="both"/>
      </w:pPr>
      <w:r>
        <w:rPr>
          <w:rFonts w:ascii="Times New Roman"/>
          <w:b w:val="false"/>
          <w:i w:val="false"/>
          <w:color w:val="000000"/>
          <w:sz w:val="28"/>
        </w:rPr>
        <w:t>
      жүктерді және металл конструкцияларын тікемелі айлабұйымдарды немесе құрылғыларды пайдалана отырып бульдозермен тасымалдау, жер жұмыстарын орындау кезінде тракторды жүргізу;</w:t>
      </w:r>
    </w:p>
    <w:bookmarkEnd w:id="994"/>
    <w:bookmarkStart w:name="z998" w:id="995"/>
    <w:p>
      <w:pPr>
        <w:spacing w:after="0"/>
        <w:ind w:left="0"/>
        <w:jc w:val="both"/>
      </w:pPr>
      <w:r>
        <w:rPr>
          <w:rFonts w:ascii="Times New Roman"/>
          <w:b w:val="false"/>
          <w:i w:val="false"/>
          <w:color w:val="000000"/>
          <w:sz w:val="28"/>
        </w:rPr>
        <w:t>
      бөлшектерді, трубаларды слесарлік өңдеу;</w:t>
      </w:r>
    </w:p>
    <w:bookmarkEnd w:id="995"/>
    <w:bookmarkStart w:name="z999" w:id="996"/>
    <w:p>
      <w:pPr>
        <w:spacing w:after="0"/>
        <w:ind w:left="0"/>
        <w:jc w:val="both"/>
      </w:pPr>
      <w:r>
        <w:rPr>
          <w:rFonts w:ascii="Times New Roman"/>
          <w:b w:val="false"/>
          <w:i w:val="false"/>
          <w:color w:val="000000"/>
          <w:sz w:val="28"/>
        </w:rPr>
        <w:t>
      сызба салу;</w:t>
      </w:r>
    </w:p>
    <w:bookmarkEnd w:id="996"/>
    <w:bookmarkStart w:name="z1000" w:id="997"/>
    <w:p>
      <w:pPr>
        <w:spacing w:after="0"/>
        <w:ind w:left="0"/>
        <w:jc w:val="both"/>
      </w:pPr>
      <w:r>
        <w:rPr>
          <w:rFonts w:ascii="Times New Roman"/>
          <w:b w:val="false"/>
          <w:i w:val="false"/>
          <w:color w:val="000000"/>
          <w:sz w:val="28"/>
        </w:rPr>
        <w:t>
      саңылауларды бұрғылау.</w:t>
      </w:r>
    </w:p>
    <w:bookmarkEnd w:id="997"/>
    <w:bookmarkStart w:name="z1001" w:id="998"/>
    <w:p>
      <w:pPr>
        <w:spacing w:after="0"/>
        <w:ind w:left="0"/>
        <w:jc w:val="both"/>
      </w:pPr>
      <w:r>
        <w:rPr>
          <w:rFonts w:ascii="Times New Roman"/>
          <w:b w:val="false"/>
          <w:i w:val="false"/>
          <w:color w:val="000000"/>
          <w:sz w:val="28"/>
        </w:rPr>
        <w:t>
      129. Білуге тиіс:</w:t>
      </w:r>
    </w:p>
    <w:bookmarkEnd w:id="998"/>
    <w:bookmarkStart w:name="z1002" w:id="999"/>
    <w:p>
      <w:pPr>
        <w:spacing w:after="0"/>
        <w:ind w:left="0"/>
        <w:jc w:val="both"/>
      </w:pPr>
      <w:r>
        <w:rPr>
          <w:rFonts w:ascii="Times New Roman"/>
          <w:b w:val="false"/>
          <w:i w:val="false"/>
          <w:color w:val="000000"/>
          <w:sz w:val="28"/>
        </w:rPr>
        <w:t>
      труба құбырындағы жаппа арматураның нысанын және құрылымын;</w:t>
      </w:r>
    </w:p>
    <w:bookmarkEnd w:id="999"/>
    <w:bookmarkStart w:name="z1003" w:id="1000"/>
    <w:p>
      <w:pPr>
        <w:spacing w:after="0"/>
        <w:ind w:left="0"/>
        <w:jc w:val="both"/>
      </w:pPr>
      <w:r>
        <w:rPr>
          <w:rFonts w:ascii="Times New Roman"/>
          <w:b w:val="false"/>
          <w:i w:val="false"/>
          <w:color w:val="000000"/>
          <w:sz w:val="28"/>
        </w:rPr>
        <w:t>
      конденсат жинағыштардың орналасу сызбасын және құрылымын;</w:t>
      </w:r>
    </w:p>
    <w:bookmarkEnd w:id="1000"/>
    <w:bookmarkStart w:name="z1004" w:id="1001"/>
    <w:p>
      <w:pPr>
        <w:spacing w:after="0"/>
        <w:ind w:left="0"/>
        <w:jc w:val="both"/>
      </w:pPr>
      <w:r>
        <w:rPr>
          <w:rFonts w:ascii="Times New Roman"/>
          <w:b w:val="false"/>
          <w:i w:val="false"/>
          <w:color w:val="000000"/>
          <w:sz w:val="28"/>
        </w:rPr>
        <w:t>
      газ, мұнай және мұнай өнімдерінің ағуын анықтау және тоқтату нұсқаулығы мен ережесін;</w:t>
      </w:r>
    </w:p>
    <w:bookmarkEnd w:id="1001"/>
    <w:bookmarkStart w:name="z1005" w:id="1002"/>
    <w:p>
      <w:pPr>
        <w:spacing w:after="0"/>
        <w:ind w:left="0"/>
        <w:jc w:val="both"/>
      </w:pPr>
      <w:r>
        <w:rPr>
          <w:rFonts w:ascii="Times New Roman"/>
          <w:b w:val="false"/>
          <w:i w:val="false"/>
          <w:color w:val="000000"/>
          <w:sz w:val="28"/>
        </w:rPr>
        <w:t>
      гидропресс құрылымын;</w:t>
      </w:r>
    </w:p>
    <w:bookmarkEnd w:id="1002"/>
    <w:bookmarkStart w:name="z1006" w:id="1003"/>
    <w:p>
      <w:pPr>
        <w:spacing w:after="0"/>
        <w:ind w:left="0"/>
        <w:jc w:val="both"/>
      </w:pPr>
      <w:r>
        <w:rPr>
          <w:rFonts w:ascii="Times New Roman"/>
          <w:b w:val="false"/>
          <w:i w:val="false"/>
          <w:color w:val="000000"/>
          <w:sz w:val="28"/>
        </w:rPr>
        <w:t>
      бөлшектерді слесарьлік өңдеу тәсілдері мен ережесін;</w:t>
      </w:r>
    </w:p>
    <w:bookmarkEnd w:id="1003"/>
    <w:bookmarkStart w:name="z1007" w:id="1004"/>
    <w:p>
      <w:pPr>
        <w:spacing w:after="0"/>
        <w:ind w:left="0"/>
        <w:jc w:val="both"/>
      </w:pPr>
      <w:r>
        <w:rPr>
          <w:rFonts w:ascii="Times New Roman"/>
          <w:b w:val="false"/>
          <w:i w:val="false"/>
          <w:color w:val="000000"/>
          <w:sz w:val="28"/>
        </w:rPr>
        <w:t>
      металдардың қасиеттері мен болаттың маркаларын;</w:t>
      </w:r>
    </w:p>
    <w:bookmarkEnd w:id="1004"/>
    <w:bookmarkStart w:name="z1008" w:id="1005"/>
    <w:p>
      <w:pPr>
        <w:spacing w:after="0"/>
        <w:ind w:left="0"/>
        <w:jc w:val="both"/>
      </w:pPr>
      <w:r>
        <w:rPr>
          <w:rFonts w:ascii="Times New Roman"/>
          <w:b w:val="false"/>
          <w:i w:val="false"/>
          <w:color w:val="000000"/>
          <w:sz w:val="28"/>
        </w:rPr>
        <w:t>
      тракторлар мен бульдозерлерді алдын ала және ағымдық жөндеуді.</w:t>
      </w:r>
    </w:p>
    <w:bookmarkEnd w:id="1005"/>
    <w:bookmarkStart w:name="z1009" w:id="1006"/>
    <w:p>
      <w:pPr>
        <w:spacing w:after="0"/>
        <w:ind w:left="0"/>
        <w:jc w:val="both"/>
      </w:pPr>
      <w:r>
        <w:rPr>
          <w:rFonts w:ascii="Times New Roman"/>
          <w:b w:val="false"/>
          <w:i w:val="false"/>
          <w:color w:val="000000"/>
          <w:sz w:val="28"/>
        </w:rPr>
        <w:t>
      Параграф 4. Желілік труба жүргізуші, 5-разряд</w:t>
      </w:r>
    </w:p>
    <w:bookmarkEnd w:id="1006"/>
    <w:bookmarkStart w:name="z1010" w:id="1007"/>
    <w:p>
      <w:pPr>
        <w:spacing w:after="0"/>
        <w:ind w:left="0"/>
        <w:jc w:val="both"/>
      </w:pPr>
      <w:r>
        <w:rPr>
          <w:rFonts w:ascii="Times New Roman"/>
          <w:b w:val="false"/>
          <w:i w:val="false"/>
          <w:color w:val="000000"/>
          <w:sz w:val="28"/>
        </w:rPr>
        <w:t>
      130. Жұмыс сипаттамасы:</w:t>
      </w:r>
    </w:p>
    <w:bookmarkEnd w:id="1007"/>
    <w:bookmarkStart w:name="z1011" w:id="1008"/>
    <w:p>
      <w:pPr>
        <w:spacing w:after="0"/>
        <w:ind w:left="0"/>
        <w:jc w:val="both"/>
      </w:pPr>
      <w:r>
        <w:rPr>
          <w:rFonts w:ascii="Times New Roman"/>
          <w:b w:val="false"/>
          <w:i w:val="false"/>
          <w:color w:val="000000"/>
          <w:sz w:val="28"/>
        </w:rPr>
        <w:t>
      труба құбырларында монтаждау және қалпына келтіру жұмыстарын пісіру өндірісімен орындау;</w:t>
      </w:r>
    </w:p>
    <w:bookmarkEnd w:id="1008"/>
    <w:bookmarkStart w:name="z1012" w:id="1009"/>
    <w:p>
      <w:pPr>
        <w:spacing w:after="0"/>
        <w:ind w:left="0"/>
        <w:jc w:val="both"/>
      </w:pPr>
      <w:r>
        <w:rPr>
          <w:rFonts w:ascii="Times New Roman"/>
          <w:b w:val="false"/>
          <w:i w:val="false"/>
          <w:color w:val="000000"/>
          <w:sz w:val="28"/>
        </w:rPr>
        <w:t>
      жаппалар мен крандарды түгендеу және жөндеу; бақылау-өлшеу аспаптарын демонтаждау және орнату; труба құбырлары мен монтаж тораптары учаскелерін үрмелеу және престемелеу, өтпелерді, қиыспаларды және катушкаларды монтаждау;</w:t>
      </w:r>
    </w:p>
    <w:bookmarkEnd w:id="1009"/>
    <w:bookmarkStart w:name="z1013" w:id="1010"/>
    <w:p>
      <w:pPr>
        <w:spacing w:after="0"/>
        <w:ind w:left="0"/>
        <w:jc w:val="both"/>
      </w:pPr>
      <w:r>
        <w:rPr>
          <w:rFonts w:ascii="Times New Roman"/>
          <w:b w:val="false"/>
          <w:i w:val="false"/>
          <w:color w:val="000000"/>
          <w:sz w:val="28"/>
        </w:rPr>
        <w:t>
      труба құбырларын тарту кезінде крандарды, труба төсегіштерді және экскаваторларды басқару және оларды қарапайым жөндеуді жүргізу;</w:t>
      </w:r>
    </w:p>
    <w:bookmarkEnd w:id="1010"/>
    <w:bookmarkStart w:name="z1014" w:id="1011"/>
    <w:p>
      <w:pPr>
        <w:spacing w:after="0"/>
        <w:ind w:left="0"/>
        <w:jc w:val="both"/>
      </w:pPr>
      <w:r>
        <w:rPr>
          <w:rFonts w:ascii="Times New Roman"/>
          <w:b w:val="false"/>
          <w:i w:val="false"/>
          <w:color w:val="000000"/>
          <w:sz w:val="28"/>
        </w:rPr>
        <w:t>
      кранның, труба төсегіштің, экскаватордың жұмысы мен жанар-жағармай материалдары шығысының есебін жүргізу;</w:t>
      </w:r>
    </w:p>
    <w:bookmarkEnd w:id="1011"/>
    <w:bookmarkStart w:name="z1015" w:id="1012"/>
    <w:p>
      <w:pPr>
        <w:spacing w:after="0"/>
        <w:ind w:left="0"/>
        <w:jc w:val="both"/>
      </w:pPr>
      <w:r>
        <w:rPr>
          <w:rFonts w:ascii="Times New Roman"/>
          <w:b w:val="false"/>
          <w:i w:val="false"/>
          <w:color w:val="000000"/>
          <w:sz w:val="28"/>
        </w:rPr>
        <w:t>
      апат кезінде мұнай немесе мұнай өнімдерін жинауға арналған вакуумді жылжымалы қондырғыға қызмет көрсету;</w:t>
      </w:r>
    </w:p>
    <w:bookmarkEnd w:id="1012"/>
    <w:bookmarkStart w:name="z1016" w:id="1013"/>
    <w:p>
      <w:pPr>
        <w:spacing w:after="0"/>
        <w:ind w:left="0"/>
        <w:jc w:val="both"/>
      </w:pPr>
      <w:r>
        <w:rPr>
          <w:rFonts w:ascii="Times New Roman"/>
          <w:b w:val="false"/>
          <w:i w:val="false"/>
          <w:color w:val="000000"/>
          <w:sz w:val="28"/>
        </w:rPr>
        <w:t>
      жоғары қысыммен жұмыс істейтін труба құбырларын пісіру;</w:t>
      </w:r>
    </w:p>
    <w:bookmarkEnd w:id="1013"/>
    <w:bookmarkStart w:name="z1017" w:id="1014"/>
    <w:p>
      <w:pPr>
        <w:spacing w:after="0"/>
        <w:ind w:left="0"/>
        <w:jc w:val="both"/>
      </w:pPr>
      <w:r>
        <w:rPr>
          <w:rFonts w:ascii="Times New Roman"/>
          <w:b w:val="false"/>
          <w:i w:val="false"/>
          <w:color w:val="000000"/>
          <w:sz w:val="28"/>
        </w:rPr>
        <w:t>
      түрлі қосу, бұру мен арматураға арналған белгілемелер;</w:t>
      </w:r>
    </w:p>
    <w:bookmarkEnd w:id="1014"/>
    <w:bookmarkStart w:name="z1018" w:id="1015"/>
    <w:p>
      <w:pPr>
        <w:spacing w:after="0"/>
        <w:ind w:left="0"/>
        <w:jc w:val="both"/>
      </w:pPr>
      <w:r>
        <w:rPr>
          <w:rFonts w:ascii="Times New Roman"/>
          <w:b w:val="false"/>
          <w:i w:val="false"/>
          <w:color w:val="000000"/>
          <w:sz w:val="28"/>
        </w:rPr>
        <w:t>
      труба құбырларының төмен жерлерінде конденсаттың болуын тексеру;</w:t>
      </w:r>
    </w:p>
    <w:bookmarkEnd w:id="1015"/>
    <w:bookmarkStart w:name="z1019" w:id="1016"/>
    <w:p>
      <w:pPr>
        <w:spacing w:after="0"/>
        <w:ind w:left="0"/>
        <w:jc w:val="both"/>
      </w:pPr>
      <w:r>
        <w:rPr>
          <w:rFonts w:ascii="Times New Roman"/>
          <w:b w:val="false"/>
          <w:i w:val="false"/>
          <w:color w:val="000000"/>
          <w:sz w:val="28"/>
        </w:rPr>
        <w:t>
      мұнай өнімдерін айдайтын, газды таратып бөлу стансалары (пункттері) мен авариялық-жөндеу пункттерінің жабдығын түгендеу және жөндеу.</w:t>
      </w:r>
    </w:p>
    <w:bookmarkEnd w:id="1016"/>
    <w:bookmarkStart w:name="z1020" w:id="1017"/>
    <w:p>
      <w:pPr>
        <w:spacing w:after="0"/>
        <w:ind w:left="0"/>
        <w:jc w:val="both"/>
      </w:pPr>
      <w:r>
        <w:rPr>
          <w:rFonts w:ascii="Times New Roman"/>
          <w:b w:val="false"/>
          <w:i w:val="false"/>
          <w:color w:val="000000"/>
          <w:sz w:val="28"/>
        </w:rPr>
        <w:t>
      131. Білуге тиіс:</w:t>
      </w:r>
    </w:p>
    <w:bookmarkEnd w:id="1017"/>
    <w:bookmarkStart w:name="z1021" w:id="1018"/>
    <w:p>
      <w:pPr>
        <w:spacing w:after="0"/>
        <w:ind w:left="0"/>
        <w:jc w:val="both"/>
      </w:pPr>
      <w:r>
        <w:rPr>
          <w:rFonts w:ascii="Times New Roman"/>
          <w:b w:val="false"/>
          <w:i w:val="false"/>
          <w:color w:val="000000"/>
          <w:sz w:val="28"/>
        </w:rPr>
        <w:t>
      труба құбырларының барлық жабдықтарының сызбасы мен құрылымын;</w:t>
      </w:r>
    </w:p>
    <w:bookmarkEnd w:id="1018"/>
    <w:bookmarkStart w:name="z1022" w:id="1019"/>
    <w:p>
      <w:pPr>
        <w:spacing w:after="0"/>
        <w:ind w:left="0"/>
        <w:jc w:val="both"/>
      </w:pPr>
      <w:r>
        <w:rPr>
          <w:rFonts w:ascii="Times New Roman"/>
          <w:b w:val="false"/>
          <w:i w:val="false"/>
          <w:color w:val="000000"/>
          <w:sz w:val="28"/>
        </w:rPr>
        <w:t>
      өтпелерді, қиыспаларды және катушкаларды монтаждауға қойылатын талаптарды;</w:t>
      </w:r>
    </w:p>
    <w:bookmarkEnd w:id="1019"/>
    <w:bookmarkStart w:name="z1023" w:id="1020"/>
    <w:p>
      <w:pPr>
        <w:spacing w:after="0"/>
        <w:ind w:left="0"/>
        <w:jc w:val="both"/>
      </w:pPr>
      <w:r>
        <w:rPr>
          <w:rFonts w:ascii="Times New Roman"/>
          <w:b w:val="false"/>
          <w:i w:val="false"/>
          <w:color w:val="000000"/>
          <w:sz w:val="28"/>
        </w:rPr>
        <w:t>
      труба құбырларын үрмелеу және престемелеу ережесін;</w:t>
      </w:r>
    </w:p>
    <w:bookmarkEnd w:id="1020"/>
    <w:bookmarkStart w:name="z1024" w:id="1021"/>
    <w:p>
      <w:pPr>
        <w:spacing w:after="0"/>
        <w:ind w:left="0"/>
        <w:jc w:val="both"/>
      </w:pPr>
      <w:r>
        <w:rPr>
          <w:rFonts w:ascii="Times New Roman"/>
          <w:b w:val="false"/>
          <w:i w:val="false"/>
          <w:color w:val="000000"/>
          <w:sz w:val="28"/>
        </w:rPr>
        <w:t>
      труба құбырларын, ыдыстар мен қайта қосу тораптарын сынау нормаларын;</w:t>
      </w:r>
    </w:p>
    <w:bookmarkEnd w:id="1021"/>
    <w:bookmarkStart w:name="z1025" w:id="1022"/>
    <w:p>
      <w:pPr>
        <w:spacing w:after="0"/>
        <w:ind w:left="0"/>
        <w:jc w:val="both"/>
      </w:pPr>
      <w:r>
        <w:rPr>
          <w:rFonts w:ascii="Times New Roman"/>
          <w:b w:val="false"/>
          <w:i w:val="false"/>
          <w:color w:val="000000"/>
          <w:sz w:val="28"/>
        </w:rPr>
        <w:t>
      труба құбырларының және мұнай өнімдерін айдайтын, газды таратып бөлу стансалары (пункттері) мен авариялық-жөндеу пункттерінің жабдығын орналасу сызбасын;</w:t>
      </w:r>
    </w:p>
    <w:bookmarkEnd w:id="1022"/>
    <w:bookmarkStart w:name="z1026" w:id="1023"/>
    <w:p>
      <w:pPr>
        <w:spacing w:after="0"/>
        <w:ind w:left="0"/>
        <w:jc w:val="both"/>
      </w:pPr>
      <w:r>
        <w:rPr>
          <w:rFonts w:ascii="Times New Roman"/>
          <w:b w:val="false"/>
          <w:i w:val="false"/>
          <w:color w:val="000000"/>
          <w:sz w:val="28"/>
        </w:rPr>
        <w:t>
      сызбалар мен эскиздерді оқуды;</w:t>
      </w:r>
    </w:p>
    <w:bookmarkEnd w:id="1023"/>
    <w:bookmarkStart w:name="z1027" w:id="1024"/>
    <w:p>
      <w:pPr>
        <w:spacing w:after="0"/>
        <w:ind w:left="0"/>
        <w:jc w:val="both"/>
      </w:pPr>
      <w:r>
        <w:rPr>
          <w:rFonts w:ascii="Times New Roman"/>
          <w:b w:val="false"/>
          <w:i w:val="false"/>
          <w:color w:val="000000"/>
          <w:sz w:val="28"/>
        </w:rPr>
        <w:t>
      пісіру жұмыстары технологиясын.</w:t>
      </w:r>
    </w:p>
    <w:bookmarkEnd w:id="1024"/>
    <w:bookmarkStart w:name="z1028" w:id="1025"/>
    <w:p>
      <w:pPr>
        <w:spacing w:after="0"/>
        <w:ind w:left="0"/>
        <w:jc w:val="both"/>
      </w:pPr>
      <w:r>
        <w:rPr>
          <w:rFonts w:ascii="Times New Roman"/>
          <w:b w:val="false"/>
          <w:i w:val="false"/>
          <w:color w:val="000000"/>
          <w:sz w:val="28"/>
        </w:rPr>
        <w:t>
      Экскаватор машинисіне: жұмыстарды шөмішінің сыйымдылығы 0,4 куб.м артық бір шөмішті экскаватормен немесе шөмішінің сыйымдылығы 20 л артық роторлы эскаватормен (арна қазатын немесе траншеялық), немесе Э-2516, Э-4010 "Сатур" типтес универсалды жер қазу-жоспарлау машиналарымен орындау кезінде – 6-разряд беріледі.</w:t>
      </w:r>
    </w:p>
    <w:bookmarkEnd w:id="1025"/>
    <w:bookmarkStart w:name="z1029" w:id="1026"/>
    <w:p>
      <w:pPr>
        <w:spacing w:after="0"/>
        <w:ind w:left="0"/>
        <w:jc w:val="both"/>
      </w:pPr>
      <w:r>
        <w:rPr>
          <w:rFonts w:ascii="Times New Roman"/>
          <w:b w:val="false"/>
          <w:i w:val="false"/>
          <w:color w:val="000000"/>
          <w:sz w:val="28"/>
        </w:rPr>
        <w:t>
      Қуаты 73 кВт (100 л.с.) артық труба төсегіш машинисіне – 6-разряд беріледі.</w:t>
      </w:r>
    </w:p>
    <w:bookmarkEnd w:id="1026"/>
    <w:bookmarkStart w:name="z1030" w:id="1027"/>
    <w:p>
      <w:pPr>
        <w:spacing w:after="0"/>
        <w:ind w:left="0"/>
        <w:jc w:val="both"/>
      </w:pPr>
      <w:r>
        <w:rPr>
          <w:rFonts w:ascii="Times New Roman"/>
          <w:b w:val="false"/>
          <w:i w:val="false"/>
          <w:color w:val="000000"/>
          <w:sz w:val="28"/>
        </w:rPr>
        <w:t>
      Тиісінше желілік труба төсеушінің біліктілігі 6-разрядтан төмен болмауға тиіс.</w:t>
      </w:r>
    </w:p>
    <w:bookmarkEnd w:id="1027"/>
    <w:bookmarkStart w:name="z1031" w:id="1028"/>
    <w:p>
      <w:pPr>
        <w:spacing w:after="0"/>
        <w:ind w:left="0"/>
        <w:jc w:val="both"/>
      </w:pPr>
      <w:r>
        <w:rPr>
          <w:rFonts w:ascii="Times New Roman"/>
          <w:b w:val="false"/>
          <w:i w:val="false"/>
          <w:color w:val="000000"/>
          <w:sz w:val="28"/>
        </w:rPr>
        <w:t>
      22. Мұнай базаларының жабдығын жөндеу жөніндегі электр слесарі</w:t>
      </w:r>
    </w:p>
    <w:bookmarkEnd w:id="1028"/>
    <w:bookmarkStart w:name="z1032" w:id="1029"/>
    <w:p>
      <w:pPr>
        <w:spacing w:after="0"/>
        <w:ind w:left="0"/>
        <w:jc w:val="both"/>
      </w:pPr>
      <w:r>
        <w:rPr>
          <w:rFonts w:ascii="Times New Roman"/>
          <w:b w:val="false"/>
          <w:i w:val="false"/>
          <w:color w:val="000000"/>
          <w:sz w:val="28"/>
        </w:rPr>
        <w:t>
      Параграф 1. Мұнай базаларының жабдығын жөндеу жөніндегі электр слесарі, 3-разряд</w:t>
      </w:r>
    </w:p>
    <w:bookmarkEnd w:id="1029"/>
    <w:bookmarkStart w:name="z1033" w:id="1030"/>
    <w:p>
      <w:pPr>
        <w:spacing w:after="0"/>
        <w:ind w:left="0"/>
        <w:jc w:val="both"/>
      </w:pPr>
      <w:r>
        <w:rPr>
          <w:rFonts w:ascii="Times New Roman"/>
          <w:b w:val="false"/>
          <w:i w:val="false"/>
          <w:color w:val="000000"/>
          <w:sz w:val="28"/>
        </w:rPr>
        <w:t>
      132. Жұмыс сипаттамасы:</w:t>
      </w:r>
    </w:p>
    <w:bookmarkEnd w:id="1030"/>
    <w:bookmarkStart w:name="z1034" w:id="1031"/>
    <w:p>
      <w:pPr>
        <w:spacing w:after="0"/>
        <w:ind w:left="0"/>
        <w:jc w:val="both"/>
      </w:pPr>
      <w:r>
        <w:rPr>
          <w:rFonts w:ascii="Times New Roman"/>
          <w:b w:val="false"/>
          <w:i w:val="false"/>
          <w:color w:val="000000"/>
          <w:sz w:val="28"/>
        </w:rPr>
        <w:t>
      біліктілігі анағұрлым жоғары электр слесарінің басшылығымен таратып бөлу мұнай базалары мен автомобильдерге май құю стансаларының механикалық және электр жабдығын, агрегаттары мен құрылғыларын бөлшектеу, жөндеу, құрастыру және сынау;</w:t>
      </w:r>
    </w:p>
    <w:bookmarkEnd w:id="1031"/>
    <w:bookmarkStart w:name="z1035" w:id="1032"/>
    <w:p>
      <w:pPr>
        <w:spacing w:after="0"/>
        <w:ind w:left="0"/>
        <w:jc w:val="both"/>
      </w:pPr>
      <w:r>
        <w:rPr>
          <w:rFonts w:ascii="Times New Roman"/>
          <w:b w:val="false"/>
          <w:i w:val="false"/>
          <w:color w:val="000000"/>
          <w:sz w:val="28"/>
        </w:rPr>
        <w:t>
      бензинді таратып бөлу, майда таратып бөлу және араластыру колонкаларын, есептеу механизмдерін, дозаторларды, газ айырғыштарды, компрессорларды алдын ала жөндеу;</w:t>
      </w:r>
    </w:p>
    <w:bookmarkEnd w:id="1032"/>
    <w:bookmarkStart w:name="z1036" w:id="1033"/>
    <w:p>
      <w:pPr>
        <w:spacing w:after="0"/>
        <w:ind w:left="0"/>
        <w:jc w:val="both"/>
      </w:pPr>
      <w:r>
        <w:rPr>
          <w:rFonts w:ascii="Times New Roman"/>
          <w:b w:val="false"/>
          <w:i w:val="false"/>
          <w:color w:val="000000"/>
          <w:sz w:val="28"/>
        </w:rPr>
        <w:t>
      жылжымалы электр стансаларына қызмет көрсету;</w:t>
      </w:r>
    </w:p>
    <w:bookmarkEnd w:id="1033"/>
    <w:bookmarkStart w:name="z1037" w:id="1034"/>
    <w:p>
      <w:pPr>
        <w:spacing w:after="0"/>
        <w:ind w:left="0"/>
        <w:jc w:val="both"/>
      </w:pPr>
      <w:r>
        <w:rPr>
          <w:rFonts w:ascii="Times New Roman"/>
          <w:b w:val="false"/>
          <w:i w:val="false"/>
          <w:color w:val="000000"/>
          <w:sz w:val="28"/>
        </w:rPr>
        <w:t>
      электр желілері мен жарық беру жабдығын тексеру, монтаждау, ауыстыру және жөндеу;</w:t>
      </w:r>
    </w:p>
    <w:bookmarkEnd w:id="1034"/>
    <w:bookmarkStart w:name="z1038" w:id="1035"/>
    <w:p>
      <w:pPr>
        <w:spacing w:after="0"/>
        <w:ind w:left="0"/>
        <w:jc w:val="both"/>
      </w:pPr>
      <w:r>
        <w:rPr>
          <w:rFonts w:ascii="Times New Roman"/>
          <w:b w:val="false"/>
          <w:i w:val="false"/>
          <w:color w:val="000000"/>
          <w:sz w:val="28"/>
        </w:rPr>
        <w:t>
      бөлшектерді 11-12 квалитеттер (4–5 дәлдік сыныбы) бойынша слесарлік өңдеу;</w:t>
      </w:r>
    </w:p>
    <w:bookmarkEnd w:id="1035"/>
    <w:bookmarkStart w:name="z1039" w:id="1036"/>
    <w:p>
      <w:pPr>
        <w:spacing w:after="0"/>
        <w:ind w:left="0"/>
        <w:jc w:val="both"/>
      </w:pPr>
      <w:r>
        <w:rPr>
          <w:rFonts w:ascii="Times New Roman"/>
          <w:b w:val="false"/>
          <w:i w:val="false"/>
          <w:color w:val="000000"/>
          <w:sz w:val="28"/>
        </w:rPr>
        <w:t>
      таратып бөлу мұнай базалары мен автомобильдерге май құю стансаларының жабдығын күтіп баптау.</w:t>
      </w:r>
    </w:p>
    <w:bookmarkEnd w:id="1036"/>
    <w:bookmarkStart w:name="z1040" w:id="1037"/>
    <w:p>
      <w:pPr>
        <w:spacing w:after="0"/>
        <w:ind w:left="0"/>
        <w:jc w:val="both"/>
      </w:pPr>
      <w:r>
        <w:rPr>
          <w:rFonts w:ascii="Times New Roman"/>
          <w:b w:val="false"/>
          <w:i w:val="false"/>
          <w:color w:val="000000"/>
          <w:sz w:val="28"/>
        </w:rPr>
        <w:t>
      133. Білуге тиіс:</w:t>
      </w:r>
    </w:p>
    <w:bookmarkEnd w:id="1037"/>
    <w:bookmarkStart w:name="z1041" w:id="1038"/>
    <w:p>
      <w:pPr>
        <w:spacing w:after="0"/>
        <w:ind w:left="0"/>
        <w:jc w:val="both"/>
      </w:pPr>
      <w:r>
        <w:rPr>
          <w:rFonts w:ascii="Times New Roman"/>
          <w:b w:val="false"/>
          <w:i w:val="false"/>
          <w:color w:val="000000"/>
          <w:sz w:val="28"/>
        </w:rPr>
        <w:t>
      жөнделетін жабдықтың құрылымын;</w:t>
      </w:r>
    </w:p>
    <w:bookmarkEnd w:id="1038"/>
    <w:bookmarkStart w:name="z1042" w:id="1039"/>
    <w:p>
      <w:pPr>
        <w:spacing w:after="0"/>
        <w:ind w:left="0"/>
        <w:jc w:val="both"/>
      </w:pPr>
      <w:r>
        <w:rPr>
          <w:rFonts w:ascii="Times New Roman"/>
          <w:b w:val="false"/>
          <w:i w:val="false"/>
          <w:color w:val="000000"/>
          <w:sz w:val="28"/>
        </w:rPr>
        <w:t>
      колонкаларды, агрегаттары мен құрылғыларын бөлшектеу, жөндеу, құрастыру және сынаудың технологиялық кезектілігін;</w:t>
      </w:r>
    </w:p>
    <w:bookmarkEnd w:id="1039"/>
    <w:bookmarkStart w:name="z1043" w:id="1040"/>
    <w:p>
      <w:pPr>
        <w:spacing w:after="0"/>
        <w:ind w:left="0"/>
        <w:jc w:val="both"/>
      </w:pPr>
      <w:r>
        <w:rPr>
          <w:rFonts w:ascii="Times New Roman"/>
          <w:b w:val="false"/>
          <w:i w:val="false"/>
          <w:color w:val="000000"/>
          <w:sz w:val="28"/>
        </w:rPr>
        <w:t>
      жұмысшы, авариялық және қауіпсіз жарық беру сымдарының сызбасын және құрылымын;</w:t>
      </w:r>
    </w:p>
    <w:bookmarkEnd w:id="1040"/>
    <w:bookmarkStart w:name="z1044" w:id="1041"/>
    <w:p>
      <w:pPr>
        <w:spacing w:after="0"/>
        <w:ind w:left="0"/>
        <w:jc w:val="both"/>
      </w:pPr>
      <w:r>
        <w:rPr>
          <w:rFonts w:ascii="Times New Roman"/>
          <w:b w:val="false"/>
          <w:i w:val="false"/>
          <w:color w:val="000000"/>
          <w:sz w:val="28"/>
        </w:rPr>
        <w:t>
      жарық беру желілеріндегі жұмыстың ережесі мен жолдарын;</w:t>
      </w:r>
    </w:p>
    <w:bookmarkEnd w:id="1041"/>
    <w:bookmarkStart w:name="z1045" w:id="1042"/>
    <w:p>
      <w:pPr>
        <w:spacing w:after="0"/>
        <w:ind w:left="0"/>
        <w:jc w:val="both"/>
      </w:pPr>
      <w:r>
        <w:rPr>
          <w:rFonts w:ascii="Times New Roman"/>
          <w:b w:val="false"/>
          <w:i w:val="false"/>
          <w:color w:val="000000"/>
          <w:sz w:val="28"/>
        </w:rPr>
        <w:t>
      мұнай базалары мен автомобильдерге май құю стансаларының механикалық пайдалану ережесін;</w:t>
      </w:r>
    </w:p>
    <w:bookmarkEnd w:id="1042"/>
    <w:bookmarkStart w:name="z1046" w:id="1043"/>
    <w:p>
      <w:pPr>
        <w:spacing w:after="0"/>
        <w:ind w:left="0"/>
        <w:jc w:val="both"/>
      </w:pPr>
      <w:r>
        <w:rPr>
          <w:rFonts w:ascii="Times New Roman"/>
          <w:b w:val="false"/>
          <w:i w:val="false"/>
          <w:color w:val="000000"/>
          <w:sz w:val="28"/>
        </w:rPr>
        <w:t>
      слесарь ісі негіздерін және механика мен электротехника жөніндегі негізгі деректерді;</w:t>
      </w:r>
    </w:p>
    <w:bookmarkEnd w:id="1043"/>
    <w:bookmarkStart w:name="z1047" w:id="1044"/>
    <w:p>
      <w:pPr>
        <w:spacing w:after="0"/>
        <w:ind w:left="0"/>
        <w:jc w:val="both"/>
      </w:pPr>
      <w:r>
        <w:rPr>
          <w:rFonts w:ascii="Times New Roman"/>
          <w:b w:val="false"/>
          <w:i w:val="false"/>
          <w:color w:val="000000"/>
          <w:sz w:val="28"/>
        </w:rPr>
        <w:t>
      бұдырлық квалитеттері мен параметрлерін.</w:t>
      </w:r>
    </w:p>
    <w:bookmarkEnd w:id="1044"/>
    <w:bookmarkStart w:name="z1048" w:id="1045"/>
    <w:p>
      <w:pPr>
        <w:spacing w:after="0"/>
        <w:ind w:left="0"/>
        <w:jc w:val="both"/>
      </w:pPr>
      <w:r>
        <w:rPr>
          <w:rFonts w:ascii="Times New Roman"/>
          <w:b w:val="false"/>
          <w:i w:val="false"/>
          <w:color w:val="000000"/>
          <w:sz w:val="28"/>
        </w:rPr>
        <w:t>
      Параграф 2. Мұнай базаларының жабдығын жөндеу жөніндегі электр слесарі, 4-разряд</w:t>
      </w:r>
    </w:p>
    <w:bookmarkEnd w:id="1045"/>
    <w:bookmarkStart w:name="z1049" w:id="1046"/>
    <w:p>
      <w:pPr>
        <w:spacing w:after="0"/>
        <w:ind w:left="0"/>
        <w:jc w:val="both"/>
      </w:pPr>
      <w:r>
        <w:rPr>
          <w:rFonts w:ascii="Times New Roman"/>
          <w:b w:val="false"/>
          <w:i w:val="false"/>
          <w:color w:val="000000"/>
          <w:sz w:val="28"/>
        </w:rPr>
        <w:t>
      134. Жұмыс сипаттамасы:</w:t>
      </w:r>
    </w:p>
    <w:bookmarkEnd w:id="1046"/>
    <w:bookmarkStart w:name="z1050" w:id="1047"/>
    <w:p>
      <w:pPr>
        <w:spacing w:after="0"/>
        <w:ind w:left="0"/>
        <w:jc w:val="both"/>
      </w:pPr>
      <w:r>
        <w:rPr>
          <w:rFonts w:ascii="Times New Roman"/>
          <w:b w:val="false"/>
          <w:i w:val="false"/>
          <w:color w:val="000000"/>
          <w:sz w:val="28"/>
        </w:rPr>
        <w:t>
      таратып бөлу мұнай базалары мен автомобильдерге май құю стансаларының механикалық және электр жабдығын, агрегаттары мен құрылғыларын бөлшектеу, жөндеу, құрастыру және сынау;</w:t>
      </w:r>
    </w:p>
    <w:bookmarkEnd w:id="1047"/>
    <w:bookmarkStart w:name="z1051" w:id="1048"/>
    <w:p>
      <w:pPr>
        <w:spacing w:after="0"/>
        <w:ind w:left="0"/>
        <w:jc w:val="both"/>
      </w:pPr>
      <w:r>
        <w:rPr>
          <w:rFonts w:ascii="Times New Roman"/>
          <w:b w:val="false"/>
          <w:i w:val="false"/>
          <w:color w:val="000000"/>
          <w:sz w:val="28"/>
        </w:rPr>
        <w:t>
      бензинді таратып бөлу, майда таратып бөлу және араластыру колонкаларын, есептеу механизмдерін, дозаторларды, газ айырғыштарды, компрессорларды күрделі жөндеу;</w:t>
      </w:r>
    </w:p>
    <w:bookmarkEnd w:id="1048"/>
    <w:bookmarkStart w:name="z1052" w:id="1049"/>
    <w:p>
      <w:pPr>
        <w:spacing w:after="0"/>
        <w:ind w:left="0"/>
        <w:jc w:val="both"/>
      </w:pPr>
      <w:r>
        <w:rPr>
          <w:rFonts w:ascii="Times New Roman"/>
          <w:b w:val="false"/>
          <w:i w:val="false"/>
          <w:color w:val="000000"/>
          <w:sz w:val="28"/>
        </w:rPr>
        <w:t>
      мұнай өнімдерін цистерналарға автоматты құю стансаларын, құю-ағызу тіректерін, құю аспаптарын, теміржол және автоқұю эстакадаларын; бақылау-өлшеу аспаптарын орнату және жөндеу;</w:t>
      </w:r>
    </w:p>
    <w:bookmarkEnd w:id="1049"/>
    <w:bookmarkStart w:name="z1053" w:id="1050"/>
    <w:p>
      <w:pPr>
        <w:spacing w:after="0"/>
        <w:ind w:left="0"/>
        <w:jc w:val="both"/>
      </w:pPr>
      <w:r>
        <w:rPr>
          <w:rFonts w:ascii="Times New Roman"/>
          <w:b w:val="false"/>
          <w:i w:val="false"/>
          <w:color w:val="000000"/>
          <w:sz w:val="28"/>
        </w:rPr>
        <w:t>
      автомобильдерге май құю жылжымалы стансаларын қызмет көрсету;</w:t>
      </w:r>
    </w:p>
    <w:bookmarkEnd w:id="1050"/>
    <w:bookmarkStart w:name="z1054" w:id="1051"/>
    <w:p>
      <w:pPr>
        <w:spacing w:after="0"/>
        <w:ind w:left="0"/>
        <w:jc w:val="both"/>
      </w:pPr>
      <w:r>
        <w:rPr>
          <w:rFonts w:ascii="Times New Roman"/>
          <w:b w:val="false"/>
          <w:i w:val="false"/>
          <w:color w:val="000000"/>
          <w:sz w:val="28"/>
        </w:rPr>
        <w:t>
      бөлшектерді 7-11 квалитеттер (2–3 дәлдік сыныбы) бойынша слесарлік өңдеу;</w:t>
      </w:r>
    </w:p>
    <w:bookmarkEnd w:id="1051"/>
    <w:bookmarkStart w:name="z1055" w:id="1052"/>
    <w:p>
      <w:pPr>
        <w:spacing w:after="0"/>
        <w:ind w:left="0"/>
        <w:jc w:val="both"/>
      </w:pPr>
      <w:r>
        <w:rPr>
          <w:rFonts w:ascii="Times New Roman"/>
          <w:b w:val="false"/>
          <w:i w:val="false"/>
          <w:color w:val="000000"/>
          <w:sz w:val="28"/>
        </w:rPr>
        <w:t>
      жөндеуге ақау ведомостарын жасау.</w:t>
      </w:r>
    </w:p>
    <w:bookmarkEnd w:id="1052"/>
    <w:bookmarkStart w:name="z1056" w:id="1053"/>
    <w:p>
      <w:pPr>
        <w:spacing w:after="0"/>
        <w:ind w:left="0"/>
        <w:jc w:val="both"/>
      </w:pPr>
      <w:r>
        <w:rPr>
          <w:rFonts w:ascii="Times New Roman"/>
          <w:b w:val="false"/>
          <w:i w:val="false"/>
          <w:color w:val="000000"/>
          <w:sz w:val="28"/>
        </w:rPr>
        <w:t>
      135. Білуге тиіс:</w:t>
      </w:r>
    </w:p>
    <w:bookmarkEnd w:id="1053"/>
    <w:bookmarkStart w:name="z1057" w:id="1054"/>
    <w:p>
      <w:pPr>
        <w:spacing w:after="0"/>
        <w:ind w:left="0"/>
        <w:jc w:val="both"/>
      </w:pPr>
      <w:r>
        <w:rPr>
          <w:rFonts w:ascii="Times New Roman"/>
          <w:b w:val="false"/>
          <w:i w:val="false"/>
          <w:color w:val="000000"/>
          <w:sz w:val="28"/>
        </w:rPr>
        <w:t>
      жөнделетін жабдықтың және бақылау-өлшеу аспаптарының құрылымын;</w:t>
      </w:r>
    </w:p>
    <w:bookmarkEnd w:id="1054"/>
    <w:bookmarkStart w:name="z1058" w:id="1055"/>
    <w:p>
      <w:pPr>
        <w:spacing w:after="0"/>
        <w:ind w:left="0"/>
        <w:jc w:val="both"/>
      </w:pPr>
      <w:r>
        <w:rPr>
          <w:rFonts w:ascii="Times New Roman"/>
          <w:b w:val="false"/>
          <w:i w:val="false"/>
          <w:color w:val="000000"/>
          <w:sz w:val="28"/>
        </w:rPr>
        <w:t>
      жөндеу процесінде ақауларды жою тәсілдерін;</w:t>
      </w:r>
    </w:p>
    <w:bookmarkEnd w:id="1055"/>
    <w:bookmarkStart w:name="z1059" w:id="1056"/>
    <w:p>
      <w:pPr>
        <w:spacing w:after="0"/>
        <w:ind w:left="0"/>
        <w:jc w:val="both"/>
      </w:pPr>
      <w:r>
        <w:rPr>
          <w:rFonts w:ascii="Times New Roman"/>
          <w:b w:val="false"/>
          <w:i w:val="false"/>
          <w:color w:val="000000"/>
          <w:sz w:val="28"/>
        </w:rPr>
        <w:t>
      жабдықты құрастыру және сынауды;</w:t>
      </w:r>
    </w:p>
    <w:bookmarkEnd w:id="1056"/>
    <w:bookmarkStart w:name="z1060" w:id="1057"/>
    <w:p>
      <w:pPr>
        <w:spacing w:after="0"/>
        <w:ind w:left="0"/>
        <w:jc w:val="both"/>
      </w:pPr>
      <w:r>
        <w:rPr>
          <w:rFonts w:ascii="Times New Roman"/>
          <w:b w:val="false"/>
          <w:i w:val="false"/>
          <w:color w:val="000000"/>
          <w:sz w:val="28"/>
        </w:rPr>
        <w:t>
      резервуар парктерін, бу қазандықтарын, ағызу-құю эстакадаларын техникалық пайдалану ережесін;</w:t>
      </w:r>
    </w:p>
    <w:bookmarkEnd w:id="1057"/>
    <w:bookmarkStart w:name="z1061" w:id="1058"/>
    <w:p>
      <w:pPr>
        <w:spacing w:after="0"/>
        <w:ind w:left="0"/>
        <w:jc w:val="both"/>
      </w:pPr>
      <w:r>
        <w:rPr>
          <w:rFonts w:ascii="Times New Roman"/>
          <w:b w:val="false"/>
          <w:i w:val="false"/>
          <w:color w:val="000000"/>
          <w:sz w:val="28"/>
        </w:rPr>
        <w:t>
      механика, электротехника, электр, газбен пісіру және сызу негіздерін;</w:t>
      </w:r>
    </w:p>
    <w:bookmarkEnd w:id="1058"/>
    <w:bookmarkStart w:name="z1062" w:id="1059"/>
    <w:p>
      <w:pPr>
        <w:spacing w:after="0"/>
        <w:ind w:left="0"/>
        <w:jc w:val="both"/>
      </w:pPr>
      <w:r>
        <w:rPr>
          <w:rFonts w:ascii="Times New Roman"/>
          <w:b w:val="false"/>
          <w:i w:val="false"/>
          <w:color w:val="000000"/>
          <w:sz w:val="28"/>
        </w:rPr>
        <w:t>
      аспаптар мен аппараттарды реттеу тәсілдерін;</w:t>
      </w:r>
    </w:p>
    <w:bookmarkEnd w:id="1059"/>
    <w:bookmarkStart w:name="z1063" w:id="1060"/>
    <w:p>
      <w:pPr>
        <w:spacing w:after="0"/>
        <w:ind w:left="0"/>
        <w:jc w:val="both"/>
      </w:pPr>
      <w:r>
        <w:rPr>
          <w:rFonts w:ascii="Times New Roman"/>
          <w:b w:val="false"/>
          <w:i w:val="false"/>
          <w:color w:val="000000"/>
          <w:sz w:val="28"/>
        </w:rPr>
        <w:t>
      қарсыласуды есептеу ережесін;</w:t>
      </w:r>
    </w:p>
    <w:bookmarkEnd w:id="1060"/>
    <w:bookmarkStart w:name="z1064" w:id="1061"/>
    <w:p>
      <w:pPr>
        <w:spacing w:after="0"/>
        <w:ind w:left="0"/>
        <w:jc w:val="both"/>
      </w:pPr>
      <w:r>
        <w:rPr>
          <w:rFonts w:ascii="Times New Roman"/>
          <w:b w:val="false"/>
          <w:i w:val="false"/>
          <w:color w:val="000000"/>
          <w:sz w:val="28"/>
        </w:rPr>
        <w:t>
      насос, резервуар паркін, таратып ағызу-құю эстакадаларын, май генерациялау қондырғыларын, автомай құю стансаларының техникалық байламдау сызбасын, қызмет көрсететін жабдықтың ақауы себептері мен олардың жою тәсілдерін;</w:t>
      </w:r>
    </w:p>
    <w:bookmarkEnd w:id="1061"/>
    <w:bookmarkStart w:name="z1065" w:id="1062"/>
    <w:p>
      <w:pPr>
        <w:spacing w:after="0"/>
        <w:ind w:left="0"/>
        <w:jc w:val="both"/>
      </w:pPr>
      <w:r>
        <w:rPr>
          <w:rFonts w:ascii="Times New Roman"/>
          <w:b w:val="false"/>
          <w:i w:val="false"/>
          <w:color w:val="000000"/>
          <w:sz w:val="28"/>
        </w:rPr>
        <w:t>
      мұнай өнімдерінің физикалық және химиялық қасиеттерін.</w:t>
      </w:r>
    </w:p>
    <w:bookmarkEnd w:id="1062"/>
    <w:bookmarkStart w:name="z1066" w:id="1063"/>
    <w:p>
      <w:pPr>
        <w:spacing w:after="0"/>
        <w:ind w:left="0"/>
        <w:jc w:val="both"/>
      </w:pPr>
      <w:r>
        <w:rPr>
          <w:rFonts w:ascii="Times New Roman"/>
          <w:b w:val="false"/>
          <w:i w:val="false"/>
          <w:color w:val="000000"/>
          <w:sz w:val="28"/>
        </w:rPr>
        <w:t>
      Параграф 3. Мұнай базаларының жабдығын жөндеу жөніндегі электр слесарі, 5-разряд</w:t>
      </w:r>
    </w:p>
    <w:bookmarkEnd w:id="1063"/>
    <w:bookmarkStart w:name="z1067" w:id="1064"/>
    <w:p>
      <w:pPr>
        <w:spacing w:after="0"/>
        <w:ind w:left="0"/>
        <w:jc w:val="both"/>
      </w:pPr>
      <w:r>
        <w:rPr>
          <w:rFonts w:ascii="Times New Roman"/>
          <w:b w:val="false"/>
          <w:i w:val="false"/>
          <w:color w:val="000000"/>
          <w:sz w:val="28"/>
        </w:rPr>
        <w:t>
      136. Жұмыс сипаттамасы:</w:t>
      </w:r>
    </w:p>
    <w:bookmarkEnd w:id="1064"/>
    <w:bookmarkStart w:name="z1068" w:id="1065"/>
    <w:p>
      <w:pPr>
        <w:spacing w:after="0"/>
        <w:ind w:left="0"/>
        <w:jc w:val="both"/>
      </w:pPr>
      <w:r>
        <w:rPr>
          <w:rFonts w:ascii="Times New Roman"/>
          <w:b w:val="false"/>
          <w:i w:val="false"/>
          <w:color w:val="000000"/>
          <w:sz w:val="28"/>
        </w:rPr>
        <w:t>
      таратып бөлу мұнай базаларының мұнай өнімдерін цистерналарға құюға арналған жартылай автоматты, автоматты құрылғылары мен басқару пульттерін; қашықтықтан басқарылатын бензинді таратып бөлу, майда таратып бөлу және араластыру колонкаларын бөлшектеу, жөндеу, құрастыру және сынау;</w:t>
      </w:r>
    </w:p>
    <w:bookmarkEnd w:id="1065"/>
    <w:bookmarkStart w:name="z1069" w:id="1066"/>
    <w:p>
      <w:pPr>
        <w:spacing w:after="0"/>
        <w:ind w:left="0"/>
        <w:jc w:val="both"/>
      </w:pPr>
      <w:r>
        <w:rPr>
          <w:rFonts w:ascii="Times New Roman"/>
          <w:b w:val="false"/>
          <w:i w:val="false"/>
          <w:color w:val="000000"/>
          <w:sz w:val="28"/>
        </w:rPr>
        <w:t>
      аспаптарды сынау және пайдалануға тапсыру;</w:t>
      </w:r>
    </w:p>
    <w:bookmarkEnd w:id="1066"/>
    <w:bookmarkStart w:name="z1070" w:id="1067"/>
    <w:p>
      <w:pPr>
        <w:spacing w:after="0"/>
        <w:ind w:left="0"/>
        <w:jc w:val="both"/>
      </w:pPr>
      <w:r>
        <w:rPr>
          <w:rFonts w:ascii="Times New Roman"/>
          <w:b w:val="false"/>
          <w:i w:val="false"/>
          <w:color w:val="000000"/>
          <w:sz w:val="28"/>
        </w:rPr>
        <w:t>
      жүзбелі автомай құю стансаларына қызмет көрсету;</w:t>
      </w:r>
    </w:p>
    <w:bookmarkEnd w:id="1067"/>
    <w:bookmarkStart w:name="z1071" w:id="1068"/>
    <w:p>
      <w:pPr>
        <w:spacing w:after="0"/>
        <w:ind w:left="0"/>
        <w:jc w:val="both"/>
      </w:pPr>
      <w:r>
        <w:rPr>
          <w:rFonts w:ascii="Times New Roman"/>
          <w:b w:val="false"/>
          <w:i w:val="false"/>
          <w:color w:val="000000"/>
          <w:sz w:val="28"/>
        </w:rPr>
        <w:t>
      аспаптар мен жабдықтың өнімділігі мен дәлдігін тексеру;</w:t>
      </w:r>
    </w:p>
    <w:bookmarkEnd w:id="1068"/>
    <w:bookmarkStart w:name="z1072" w:id="1069"/>
    <w:p>
      <w:pPr>
        <w:spacing w:after="0"/>
        <w:ind w:left="0"/>
        <w:jc w:val="both"/>
      </w:pPr>
      <w:r>
        <w:rPr>
          <w:rFonts w:ascii="Times New Roman"/>
          <w:b w:val="false"/>
          <w:i w:val="false"/>
          <w:color w:val="000000"/>
          <w:sz w:val="28"/>
        </w:rPr>
        <w:t>
      аспаптарды сынау және тексеру кезінде абсолюттік және салыстырмалы ауытқуын есептеу;</w:t>
      </w:r>
    </w:p>
    <w:bookmarkEnd w:id="1069"/>
    <w:bookmarkStart w:name="z1073" w:id="1070"/>
    <w:p>
      <w:pPr>
        <w:spacing w:after="0"/>
        <w:ind w:left="0"/>
        <w:jc w:val="both"/>
      </w:pPr>
      <w:r>
        <w:rPr>
          <w:rFonts w:ascii="Times New Roman"/>
          <w:b w:val="false"/>
          <w:i w:val="false"/>
          <w:color w:val="000000"/>
          <w:sz w:val="28"/>
        </w:rPr>
        <w:t>
      механикалық және электр сызбалары мен автоматты құрылғыларды реттеу;</w:t>
      </w:r>
    </w:p>
    <w:bookmarkEnd w:id="1070"/>
    <w:bookmarkStart w:name="z1074" w:id="1071"/>
    <w:p>
      <w:pPr>
        <w:spacing w:after="0"/>
        <w:ind w:left="0"/>
        <w:jc w:val="both"/>
      </w:pPr>
      <w:r>
        <w:rPr>
          <w:rFonts w:ascii="Times New Roman"/>
          <w:b w:val="false"/>
          <w:i w:val="false"/>
          <w:color w:val="000000"/>
          <w:sz w:val="28"/>
        </w:rPr>
        <w:t>
      бөлшектерді 6-7 квалитеттер (1-2 дәлдік сыныбы) бойынша слесарлік өңдеу;</w:t>
      </w:r>
    </w:p>
    <w:bookmarkEnd w:id="1071"/>
    <w:bookmarkStart w:name="z1075" w:id="1072"/>
    <w:p>
      <w:pPr>
        <w:spacing w:after="0"/>
        <w:ind w:left="0"/>
        <w:jc w:val="both"/>
      </w:pPr>
      <w:r>
        <w:rPr>
          <w:rFonts w:ascii="Times New Roman"/>
          <w:b w:val="false"/>
          <w:i w:val="false"/>
          <w:color w:val="000000"/>
          <w:sz w:val="28"/>
        </w:rPr>
        <w:t>
      қауырт және тығыз орнату кезінде тораптар мен жабдықтарды бөлшектеу, жөндеу және құрастыру.</w:t>
      </w:r>
    </w:p>
    <w:bookmarkEnd w:id="1072"/>
    <w:bookmarkStart w:name="z1076" w:id="1073"/>
    <w:p>
      <w:pPr>
        <w:spacing w:after="0"/>
        <w:ind w:left="0"/>
        <w:jc w:val="both"/>
      </w:pPr>
      <w:r>
        <w:rPr>
          <w:rFonts w:ascii="Times New Roman"/>
          <w:b w:val="false"/>
          <w:i w:val="false"/>
          <w:color w:val="000000"/>
          <w:sz w:val="28"/>
        </w:rPr>
        <w:t>
      137. Білуге тиіс:</w:t>
      </w:r>
    </w:p>
    <w:bookmarkEnd w:id="1073"/>
    <w:bookmarkStart w:name="z1077" w:id="1074"/>
    <w:p>
      <w:pPr>
        <w:spacing w:after="0"/>
        <w:ind w:left="0"/>
        <w:jc w:val="both"/>
      </w:pPr>
      <w:r>
        <w:rPr>
          <w:rFonts w:ascii="Times New Roman"/>
          <w:b w:val="false"/>
          <w:i w:val="false"/>
          <w:color w:val="000000"/>
          <w:sz w:val="28"/>
        </w:rPr>
        <w:t>
      стационарлық, жылжымалы және жүзбелі автомай құю стансаларының, жартылай автоматты және автоматты отын тарату колонкаларының, мұнай өнімдерін цистерналарға құюға арналған құрылғылардың жөнделетін жабдығының конструктивтік ерекшеліктерін;</w:t>
      </w:r>
    </w:p>
    <w:bookmarkEnd w:id="1074"/>
    <w:bookmarkStart w:name="z1078" w:id="1075"/>
    <w:p>
      <w:pPr>
        <w:spacing w:after="0"/>
        <w:ind w:left="0"/>
        <w:jc w:val="both"/>
      </w:pPr>
      <w:r>
        <w:rPr>
          <w:rFonts w:ascii="Times New Roman"/>
          <w:b w:val="false"/>
          <w:i w:val="false"/>
          <w:color w:val="000000"/>
          <w:sz w:val="28"/>
        </w:rPr>
        <w:t>
      автомай құю стансаларында қолданылатын барлық тораптар мен электрондық сызбаларды реттеу ережесін;</w:t>
      </w:r>
    </w:p>
    <w:bookmarkEnd w:id="1075"/>
    <w:bookmarkStart w:name="z1079" w:id="1076"/>
    <w:p>
      <w:pPr>
        <w:spacing w:after="0"/>
        <w:ind w:left="0"/>
        <w:jc w:val="both"/>
      </w:pPr>
      <w:r>
        <w:rPr>
          <w:rFonts w:ascii="Times New Roman"/>
          <w:b w:val="false"/>
          <w:i w:val="false"/>
          <w:color w:val="000000"/>
          <w:sz w:val="28"/>
        </w:rPr>
        <w:t>
      бөлшектердің мерзімінен бұрын тозуын айқындау тәсілдерін;</w:t>
      </w:r>
    </w:p>
    <w:bookmarkEnd w:id="1076"/>
    <w:bookmarkStart w:name="z1080" w:id="1077"/>
    <w:p>
      <w:pPr>
        <w:spacing w:after="0"/>
        <w:ind w:left="0"/>
        <w:jc w:val="both"/>
      </w:pPr>
      <w:r>
        <w:rPr>
          <w:rFonts w:ascii="Times New Roman"/>
          <w:b w:val="false"/>
          <w:i w:val="false"/>
          <w:color w:val="000000"/>
          <w:sz w:val="28"/>
        </w:rPr>
        <w:t>
      жабдықтың дәлдігін, қуаты мен өнімділігін сынау ережесін;</w:t>
      </w:r>
    </w:p>
    <w:bookmarkEnd w:id="1077"/>
    <w:bookmarkStart w:name="z1081" w:id="1078"/>
    <w:p>
      <w:pPr>
        <w:spacing w:after="0"/>
        <w:ind w:left="0"/>
        <w:jc w:val="both"/>
      </w:pPr>
      <w:r>
        <w:rPr>
          <w:rFonts w:ascii="Times New Roman"/>
          <w:b w:val="false"/>
          <w:i w:val="false"/>
          <w:color w:val="000000"/>
          <w:sz w:val="28"/>
        </w:rPr>
        <w:t>
      машиналарды теңгермелеу ережесі мен тәсілдерін.</w:t>
      </w:r>
    </w:p>
    <w:bookmarkEnd w:id="1078"/>
    <w:bookmarkStart w:name="z1082" w:id="1079"/>
    <w:p>
      <w:pPr>
        <w:spacing w:after="0"/>
        <w:ind w:left="0"/>
        <w:jc w:val="both"/>
      </w:pPr>
      <w:r>
        <w:rPr>
          <w:rFonts w:ascii="Times New Roman"/>
          <w:b w:val="false"/>
          <w:i w:val="false"/>
          <w:color w:val="000000"/>
          <w:sz w:val="28"/>
        </w:rPr>
        <w:t>
      Параграф 4. Мұнай базаларының жабдығын жөндеу жөніндегі электр слесарі, 6-разряд</w:t>
      </w:r>
    </w:p>
    <w:bookmarkEnd w:id="1079"/>
    <w:bookmarkStart w:name="z1083" w:id="1080"/>
    <w:p>
      <w:pPr>
        <w:spacing w:after="0"/>
        <w:ind w:left="0"/>
        <w:jc w:val="both"/>
      </w:pPr>
      <w:r>
        <w:rPr>
          <w:rFonts w:ascii="Times New Roman"/>
          <w:b w:val="false"/>
          <w:i w:val="false"/>
          <w:color w:val="000000"/>
          <w:sz w:val="28"/>
        </w:rPr>
        <w:t>
      138. Жұмыс сипаттамасы:</w:t>
      </w:r>
    </w:p>
    <w:bookmarkEnd w:id="1080"/>
    <w:bookmarkStart w:name="z1084" w:id="1081"/>
    <w:p>
      <w:pPr>
        <w:spacing w:after="0"/>
        <w:ind w:left="0"/>
        <w:jc w:val="both"/>
      </w:pPr>
      <w:r>
        <w:rPr>
          <w:rFonts w:ascii="Times New Roman"/>
          <w:b w:val="false"/>
          <w:i w:val="false"/>
          <w:color w:val="000000"/>
          <w:sz w:val="28"/>
        </w:rPr>
        <w:t>
      таратып бөлу мұнай базаларының қашықтықтан басқару және телемеханика жүйелерін, насос стансаларының кешенді автоматика жүйелерін бөлшектеу, жөндеу, құрастыру және сынау;</w:t>
      </w:r>
    </w:p>
    <w:bookmarkEnd w:id="1081"/>
    <w:bookmarkStart w:name="z1085" w:id="1082"/>
    <w:p>
      <w:pPr>
        <w:spacing w:after="0"/>
        <w:ind w:left="0"/>
        <w:jc w:val="both"/>
      </w:pPr>
      <w:r>
        <w:rPr>
          <w:rFonts w:ascii="Times New Roman"/>
          <w:b w:val="false"/>
          <w:i w:val="false"/>
          <w:color w:val="000000"/>
          <w:sz w:val="28"/>
        </w:rPr>
        <w:t>
      қашықтықтан басқарылатын электр жетекті жаппа арматурасын монтаждау және реттеу;</w:t>
      </w:r>
    </w:p>
    <w:bookmarkEnd w:id="1082"/>
    <w:bookmarkStart w:name="z1086" w:id="1083"/>
    <w:p>
      <w:pPr>
        <w:spacing w:after="0"/>
        <w:ind w:left="0"/>
        <w:jc w:val="both"/>
      </w:pPr>
      <w:r>
        <w:rPr>
          <w:rFonts w:ascii="Times New Roman"/>
          <w:b w:val="false"/>
          <w:i w:val="false"/>
          <w:color w:val="000000"/>
          <w:sz w:val="28"/>
        </w:rPr>
        <w:t>
      жабдықты пайдалану кезінде ақауларды анықтау және жою;</w:t>
      </w:r>
    </w:p>
    <w:bookmarkEnd w:id="1083"/>
    <w:bookmarkStart w:name="z1087" w:id="1084"/>
    <w:p>
      <w:pPr>
        <w:spacing w:after="0"/>
        <w:ind w:left="0"/>
        <w:jc w:val="both"/>
      </w:pPr>
      <w:r>
        <w:rPr>
          <w:rFonts w:ascii="Times New Roman"/>
          <w:b w:val="false"/>
          <w:i w:val="false"/>
          <w:color w:val="000000"/>
          <w:sz w:val="28"/>
        </w:rPr>
        <w:t>
      біліктілігі анағұрлым төмен электр слесарінің жұмысына басшылық ету.</w:t>
      </w:r>
    </w:p>
    <w:bookmarkEnd w:id="1084"/>
    <w:bookmarkStart w:name="z1088" w:id="1085"/>
    <w:p>
      <w:pPr>
        <w:spacing w:after="0"/>
        <w:ind w:left="0"/>
        <w:jc w:val="both"/>
      </w:pPr>
      <w:r>
        <w:rPr>
          <w:rFonts w:ascii="Times New Roman"/>
          <w:b w:val="false"/>
          <w:i w:val="false"/>
          <w:color w:val="000000"/>
          <w:sz w:val="28"/>
        </w:rPr>
        <w:t>
      139. Білуге тиіс:</w:t>
      </w:r>
    </w:p>
    <w:bookmarkEnd w:id="1085"/>
    <w:bookmarkStart w:name="z1089" w:id="1086"/>
    <w:p>
      <w:pPr>
        <w:spacing w:after="0"/>
        <w:ind w:left="0"/>
        <w:jc w:val="both"/>
      </w:pPr>
      <w:r>
        <w:rPr>
          <w:rFonts w:ascii="Times New Roman"/>
          <w:b w:val="false"/>
          <w:i w:val="false"/>
          <w:color w:val="000000"/>
          <w:sz w:val="28"/>
        </w:rPr>
        <w:t>
      жөнделетін жабдықтың конструктивтік ерекшеліктерін, кинематикалық және электр сызбасын;</w:t>
      </w:r>
    </w:p>
    <w:bookmarkEnd w:id="1086"/>
    <w:bookmarkStart w:name="z1090" w:id="1087"/>
    <w:p>
      <w:pPr>
        <w:spacing w:after="0"/>
        <w:ind w:left="0"/>
        <w:jc w:val="both"/>
      </w:pPr>
      <w:r>
        <w:rPr>
          <w:rFonts w:ascii="Times New Roman"/>
          <w:b w:val="false"/>
          <w:i w:val="false"/>
          <w:color w:val="000000"/>
          <w:sz w:val="28"/>
        </w:rPr>
        <w:t>
      жөнделген жабдықты жөндеу, құрастыру, монтаждау және сынау әдісін;</w:t>
      </w:r>
    </w:p>
    <w:bookmarkEnd w:id="1087"/>
    <w:bookmarkStart w:name="z1091" w:id="1088"/>
    <w:p>
      <w:pPr>
        <w:spacing w:after="0"/>
        <w:ind w:left="0"/>
        <w:jc w:val="both"/>
      </w:pPr>
      <w:r>
        <w:rPr>
          <w:rFonts w:ascii="Times New Roman"/>
          <w:b w:val="false"/>
          <w:i w:val="false"/>
          <w:color w:val="000000"/>
          <w:sz w:val="28"/>
        </w:rPr>
        <w:t>
      жұмыс істеп тұрған бөлшектерге, тораптарға, механизмдерге жол берілетін жүктемені және сынудың, тозудың және апаттардың алдын алу шараларын.</w:t>
      </w:r>
    </w:p>
    <w:bookmarkEnd w:id="10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(34-шығарылым) 1-қосымшасы</w:t>
            </w:r>
          </w:p>
        </w:tc>
      </w:tr>
    </w:tbl>
    <w:bookmarkStart w:name="z1093" w:id="1089"/>
    <w:p>
      <w:pPr>
        <w:spacing w:after="0"/>
        <w:ind w:left="0"/>
        <w:jc w:val="left"/>
      </w:pPr>
      <w:r>
        <w:rPr>
          <w:rFonts w:ascii="Times New Roman"/>
          <w:b/>
          <w:i w:val="false"/>
          <w:color w:val="000000"/>
        </w:rPr>
        <w:t xml:space="preserve"> Технологиялық жабдықтар мен өндірістердің санаттар бойынша</w:t>
      </w:r>
      <w:r>
        <w:br/>
      </w:r>
      <w:r>
        <w:rPr>
          <w:rFonts w:ascii="Times New Roman"/>
          <w:b/>
          <w:i w:val="false"/>
          <w:color w:val="000000"/>
        </w:rPr>
        <w:t>тізбесі</w:t>
      </w:r>
    </w:p>
    <w:bookmarkEnd w:id="1089"/>
    <w:bookmarkStart w:name="z1094" w:id="1090"/>
    <w:p>
      <w:pPr>
        <w:spacing w:after="0"/>
        <w:ind w:left="0"/>
        <w:jc w:val="both"/>
      </w:pPr>
      <w:r>
        <w:rPr>
          <w:rFonts w:ascii="Times New Roman"/>
          <w:b w:val="false"/>
          <w:i w:val="false"/>
          <w:color w:val="000000"/>
          <w:sz w:val="28"/>
        </w:rPr>
        <w:t>
      6-разрядтағы технологиялық қондырғылар операторлары қызмет көрсететін І санатты қондырғылар:</w:t>
      </w:r>
    </w:p>
    <w:bookmarkEnd w:id="1090"/>
    <w:bookmarkStart w:name="z1095" w:id="1091"/>
    <w:p>
      <w:pPr>
        <w:spacing w:after="0"/>
        <w:ind w:left="0"/>
        <w:jc w:val="both"/>
      </w:pPr>
      <w:r>
        <w:rPr>
          <w:rFonts w:ascii="Times New Roman"/>
          <w:b w:val="false"/>
          <w:i w:val="false"/>
          <w:color w:val="000000"/>
          <w:sz w:val="28"/>
        </w:rPr>
        <w:t>
      А. Мұнайды қайта өңдеу.</w:t>
      </w:r>
    </w:p>
    <w:bookmarkEnd w:id="1091"/>
    <w:bookmarkStart w:name="z1096" w:id="1092"/>
    <w:p>
      <w:pPr>
        <w:spacing w:after="0"/>
        <w:ind w:left="0"/>
        <w:jc w:val="both"/>
      </w:pPr>
      <w:r>
        <w:rPr>
          <w:rFonts w:ascii="Times New Roman"/>
          <w:b w:val="false"/>
          <w:i w:val="false"/>
          <w:color w:val="000000"/>
          <w:sz w:val="28"/>
        </w:rPr>
        <w:t>
      1. Өнімділігі тәулігіне 3000 т жоғары атмосфералық-вакуумді (трубалы) қондырғылар.</w:t>
      </w:r>
    </w:p>
    <w:bookmarkEnd w:id="1092"/>
    <w:bookmarkStart w:name="z1097" w:id="1093"/>
    <w:p>
      <w:pPr>
        <w:spacing w:after="0"/>
        <w:ind w:left="0"/>
        <w:jc w:val="both"/>
      </w:pPr>
      <w:r>
        <w:rPr>
          <w:rFonts w:ascii="Times New Roman"/>
          <w:b w:val="false"/>
          <w:i w:val="false"/>
          <w:color w:val="000000"/>
          <w:sz w:val="28"/>
        </w:rPr>
        <w:t>
      2. Вакуумділер (трубалы).</w:t>
      </w:r>
    </w:p>
    <w:bookmarkEnd w:id="1093"/>
    <w:bookmarkStart w:name="z1098" w:id="1094"/>
    <w:p>
      <w:pPr>
        <w:spacing w:after="0"/>
        <w:ind w:left="0"/>
        <w:jc w:val="both"/>
      </w:pPr>
      <w:r>
        <w:rPr>
          <w:rFonts w:ascii="Times New Roman"/>
          <w:b w:val="false"/>
          <w:i w:val="false"/>
          <w:color w:val="000000"/>
          <w:sz w:val="28"/>
        </w:rPr>
        <w:t>
      3. Қуаты тәулігіне 4500 т жоғары атмосфералық-вакуумді (трубалы) қондырғылар.</w:t>
      </w:r>
    </w:p>
    <w:bookmarkEnd w:id="1094"/>
    <w:bookmarkStart w:name="z1099" w:id="1095"/>
    <w:p>
      <w:pPr>
        <w:spacing w:after="0"/>
        <w:ind w:left="0"/>
        <w:jc w:val="both"/>
      </w:pPr>
      <w:r>
        <w:rPr>
          <w:rFonts w:ascii="Times New Roman"/>
          <w:b w:val="false"/>
          <w:i w:val="false"/>
          <w:color w:val="000000"/>
          <w:sz w:val="28"/>
        </w:rPr>
        <w:t>
      4. Қуаты тәулігіне кемінде 3200 т дистилляторларды бір мезгілде сілітлеуші атмосфералық (трубалы) қондырғылар.</w:t>
      </w:r>
    </w:p>
    <w:bookmarkEnd w:id="1095"/>
    <w:bookmarkStart w:name="z1100" w:id="1096"/>
    <w:p>
      <w:pPr>
        <w:spacing w:after="0"/>
        <w:ind w:left="0"/>
        <w:jc w:val="both"/>
      </w:pPr>
      <w:r>
        <w:rPr>
          <w:rFonts w:ascii="Times New Roman"/>
          <w:b w:val="false"/>
          <w:i w:val="false"/>
          <w:color w:val="000000"/>
          <w:sz w:val="28"/>
        </w:rPr>
        <w:t>
      5. ЛК-6У құрамалы қондырғысы.</w:t>
      </w:r>
    </w:p>
    <w:bookmarkEnd w:id="1096"/>
    <w:bookmarkStart w:name="z1101" w:id="1097"/>
    <w:p>
      <w:pPr>
        <w:spacing w:after="0"/>
        <w:ind w:left="0"/>
        <w:jc w:val="both"/>
      </w:pPr>
      <w:r>
        <w:rPr>
          <w:rFonts w:ascii="Times New Roman"/>
          <w:b w:val="false"/>
          <w:i w:val="false"/>
          <w:color w:val="000000"/>
          <w:sz w:val="28"/>
        </w:rPr>
        <w:t>
      6. Термиялық крекинг.</w:t>
      </w:r>
    </w:p>
    <w:bookmarkEnd w:id="1097"/>
    <w:bookmarkStart w:name="z1102" w:id="1098"/>
    <w:p>
      <w:pPr>
        <w:spacing w:after="0"/>
        <w:ind w:left="0"/>
        <w:jc w:val="both"/>
      </w:pPr>
      <w:r>
        <w:rPr>
          <w:rFonts w:ascii="Times New Roman"/>
          <w:b w:val="false"/>
          <w:i w:val="false"/>
          <w:color w:val="000000"/>
          <w:sz w:val="28"/>
        </w:rPr>
        <w:t>
      7. Kpeкинг (құрамалы қондырғы).</w:t>
      </w:r>
    </w:p>
    <w:bookmarkEnd w:id="1098"/>
    <w:bookmarkStart w:name="z1103" w:id="1099"/>
    <w:p>
      <w:pPr>
        <w:spacing w:after="0"/>
        <w:ind w:left="0"/>
        <w:jc w:val="both"/>
      </w:pPr>
      <w:r>
        <w:rPr>
          <w:rFonts w:ascii="Times New Roman"/>
          <w:b w:val="false"/>
          <w:i w:val="false"/>
          <w:color w:val="000000"/>
          <w:sz w:val="28"/>
        </w:rPr>
        <w:t>
      8. Жылжымайтын катализаторы бар каталитикалық крекинг.</w:t>
      </w:r>
    </w:p>
    <w:bookmarkEnd w:id="1099"/>
    <w:bookmarkStart w:name="z1104" w:id="1100"/>
    <w:p>
      <w:pPr>
        <w:spacing w:after="0"/>
        <w:ind w:left="0"/>
        <w:jc w:val="both"/>
      </w:pPr>
      <w:r>
        <w:rPr>
          <w:rFonts w:ascii="Times New Roman"/>
          <w:b w:val="false"/>
          <w:i w:val="false"/>
          <w:color w:val="000000"/>
          <w:sz w:val="28"/>
        </w:rPr>
        <w:t>
      9. Жылжымалы катализаторы бар каталитикалық крекинг.</w:t>
      </w:r>
    </w:p>
    <w:bookmarkEnd w:id="1100"/>
    <w:bookmarkStart w:name="z1105" w:id="1101"/>
    <w:p>
      <w:pPr>
        <w:spacing w:after="0"/>
        <w:ind w:left="0"/>
        <w:jc w:val="both"/>
      </w:pPr>
      <w:r>
        <w:rPr>
          <w:rFonts w:ascii="Times New Roman"/>
          <w:b w:val="false"/>
          <w:i w:val="false"/>
          <w:color w:val="000000"/>
          <w:sz w:val="28"/>
        </w:rPr>
        <w:t>
      10. ГК-3 құрамалы қондырғысы.</w:t>
      </w:r>
    </w:p>
    <w:bookmarkEnd w:id="1101"/>
    <w:bookmarkStart w:name="z1106" w:id="1102"/>
    <w:p>
      <w:pPr>
        <w:spacing w:after="0"/>
        <w:ind w:left="0"/>
        <w:jc w:val="both"/>
      </w:pPr>
      <w:r>
        <w:rPr>
          <w:rFonts w:ascii="Times New Roman"/>
          <w:b w:val="false"/>
          <w:i w:val="false"/>
          <w:color w:val="000000"/>
          <w:sz w:val="28"/>
        </w:rPr>
        <w:t>
      11. Каталитикалық риформинг.</w:t>
      </w:r>
    </w:p>
    <w:bookmarkEnd w:id="1102"/>
    <w:bookmarkStart w:name="z1107" w:id="1103"/>
    <w:p>
      <w:pPr>
        <w:spacing w:after="0"/>
        <w:ind w:left="0"/>
        <w:jc w:val="both"/>
      </w:pPr>
      <w:r>
        <w:rPr>
          <w:rFonts w:ascii="Times New Roman"/>
          <w:b w:val="false"/>
          <w:i w:val="false"/>
          <w:color w:val="000000"/>
          <w:sz w:val="28"/>
        </w:rPr>
        <w:t>
      12. Бензинді каталитикалық реформалау және дизель отынын гидро тазалау құрамалы қондырғысы(ЖЕКСА).</w:t>
      </w:r>
    </w:p>
    <w:bookmarkEnd w:id="1103"/>
    <w:bookmarkStart w:name="z1108" w:id="1104"/>
    <w:p>
      <w:pPr>
        <w:spacing w:after="0"/>
        <w:ind w:left="0"/>
        <w:jc w:val="both"/>
      </w:pPr>
      <w:r>
        <w:rPr>
          <w:rFonts w:ascii="Times New Roman"/>
          <w:b w:val="false"/>
          <w:i w:val="false"/>
          <w:color w:val="000000"/>
          <w:sz w:val="28"/>
        </w:rPr>
        <w:t>
      13. Пиролиз қондырғысы.</w:t>
      </w:r>
    </w:p>
    <w:bookmarkEnd w:id="1104"/>
    <w:bookmarkStart w:name="z1109" w:id="1105"/>
    <w:p>
      <w:pPr>
        <w:spacing w:after="0"/>
        <w:ind w:left="0"/>
        <w:jc w:val="both"/>
      </w:pPr>
      <w:r>
        <w:rPr>
          <w:rFonts w:ascii="Times New Roman"/>
          <w:b w:val="false"/>
          <w:i w:val="false"/>
          <w:color w:val="000000"/>
          <w:sz w:val="28"/>
        </w:rPr>
        <w:t>
      14. Ксилол (параксилол және ортоксилола) өндіру қондырғысы.</w:t>
      </w:r>
    </w:p>
    <w:bookmarkEnd w:id="1105"/>
    <w:bookmarkStart w:name="z1110" w:id="1106"/>
    <w:p>
      <w:pPr>
        <w:spacing w:after="0"/>
        <w:ind w:left="0"/>
        <w:jc w:val="both"/>
      </w:pPr>
      <w:r>
        <w:rPr>
          <w:rFonts w:ascii="Times New Roman"/>
          <w:b w:val="false"/>
          <w:i w:val="false"/>
          <w:color w:val="000000"/>
          <w:sz w:val="28"/>
        </w:rPr>
        <w:t>
      15. Гидротазалау қондырғысы.</w:t>
      </w:r>
    </w:p>
    <w:bookmarkEnd w:id="1106"/>
    <w:bookmarkStart w:name="z1111" w:id="1107"/>
    <w:p>
      <w:pPr>
        <w:spacing w:after="0"/>
        <w:ind w:left="0"/>
        <w:jc w:val="both"/>
      </w:pPr>
      <w:r>
        <w:rPr>
          <w:rFonts w:ascii="Times New Roman"/>
          <w:b w:val="false"/>
          <w:i w:val="false"/>
          <w:color w:val="000000"/>
          <w:sz w:val="28"/>
        </w:rPr>
        <w:t>
      16. Мөлдір мұнай өнімдерін карбамидті тазарту.</w:t>
      </w:r>
    </w:p>
    <w:bookmarkEnd w:id="1107"/>
    <w:bookmarkStart w:name="z1112" w:id="1108"/>
    <w:p>
      <w:pPr>
        <w:spacing w:after="0"/>
        <w:ind w:left="0"/>
        <w:jc w:val="both"/>
      </w:pPr>
      <w:r>
        <w:rPr>
          <w:rFonts w:ascii="Times New Roman"/>
          <w:b w:val="false"/>
          <w:i w:val="false"/>
          <w:color w:val="000000"/>
          <w:sz w:val="28"/>
        </w:rPr>
        <w:t>
      17. Құрамалы типтік емес қондырғы (ЭЛОУ мұнай айдаумен ұштастырылған) өнімділігі тәулігіне 1000 т астам.</w:t>
      </w:r>
    </w:p>
    <w:bookmarkEnd w:id="1108"/>
    <w:bookmarkStart w:name="z1113" w:id="1109"/>
    <w:p>
      <w:pPr>
        <w:spacing w:after="0"/>
        <w:ind w:left="0"/>
        <w:jc w:val="both"/>
      </w:pPr>
      <w:r>
        <w:rPr>
          <w:rFonts w:ascii="Times New Roman"/>
          <w:b w:val="false"/>
          <w:i w:val="false"/>
          <w:color w:val="000000"/>
          <w:sz w:val="28"/>
        </w:rPr>
        <w:t>
      18. Гидрокрекинг.</w:t>
      </w:r>
    </w:p>
    <w:bookmarkEnd w:id="1109"/>
    <w:bookmarkStart w:name="z1114" w:id="1110"/>
    <w:p>
      <w:pPr>
        <w:spacing w:after="0"/>
        <w:ind w:left="0"/>
        <w:jc w:val="both"/>
      </w:pPr>
      <w:r>
        <w:rPr>
          <w:rFonts w:ascii="Times New Roman"/>
          <w:b w:val="false"/>
          <w:i w:val="false"/>
          <w:color w:val="000000"/>
          <w:sz w:val="28"/>
        </w:rPr>
        <w:t>
      19. Мұнай мен газды кешенді дайындау құрамалы қондырғылары.</w:t>
      </w:r>
    </w:p>
    <w:bookmarkEnd w:id="1110"/>
    <w:bookmarkStart w:name="z1115" w:id="1111"/>
    <w:p>
      <w:pPr>
        <w:spacing w:after="0"/>
        <w:ind w:left="0"/>
        <w:jc w:val="both"/>
      </w:pPr>
      <w:r>
        <w:rPr>
          <w:rFonts w:ascii="Times New Roman"/>
          <w:b w:val="false"/>
          <w:i w:val="false"/>
          <w:color w:val="000000"/>
          <w:sz w:val="28"/>
        </w:rPr>
        <w:t>
      20. "Майли" жартылай үздіксіз термиялық кокстеу.</w:t>
      </w:r>
    </w:p>
    <w:bookmarkEnd w:id="1111"/>
    <w:bookmarkStart w:name="z1116" w:id="1112"/>
    <w:p>
      <w:pPr>
        <w:spacing w:after="0"/>
        <w:ind w:left="0"/>
        <w:jc w:val="both"/>
      </w:pPr>
      <w:r>
        <w:rPr>
          <w:rFonts w:ascii="Times New Roman"/>
          <w:b w:val="false"/>
          <w:i w:val="false"/>
          <w:color w:val="000000"/>
          <w:sz w:val="28"/>
        </w:rPr>
        <w:t>
      Б. Газды қатй өңдеу және тазалау.</w:t>
      </w:r>
    </w:p>
    <w:bookmarkEnd w:id="1112"/>
    <w:bookmarkStart w:name="z1117" w:id="1113"/>
    <w:p>
      <w:pPr>
        <w:spacing w:after="0"/>
        <w:ind w:left="0"/>
        <w:jc w:val="both"/>
      </w:pPr>
      <w:r>
        <w:rPr>
          <w:rFonts w:ascii="Times New Roman"/>
          <w:b w:val="false"/>
          <w:i w:val="false"/>
          <w:color w:val="000000"/>
          <w:sz w:val="28"/>
        </w:rPr>
        <w:t>
      21. Газофракциондаушы, абсорбциялық-газды фракциондаушы және майды абсорбциондаушы қондырғылар.</w:t>
      </w:r>
    </w:p>
    <w:bookmarkEnd w:id="1113"/>
    <w:bookmarkStart w:name="z1118" w:id="1114"/>
    <w:p>
      <w:pPr>
        <w:spacing w:after="0"/>
        <w:ind w:left="0"/>
        <w:jc w:val="both"/>
      </w:pPr>
      <w:r>
        <w:rPr>
          <w:rFonts w:ascii="Times New Roman"/>
          <w:b w:val="false"/>
          <w:i w:val="false"/>
          <w:color w:val="000000"/>
          <w:sz w:val="28"/>
        </w:rPr>
        <w:t>
      22. Газды ыдырату және бөлу қондырғылары.</w:t>
      </w:r>
    </w:p>
    <w:bookmarkEnd w:id="1114"/>
    <w:bookmarkStart w:name="z1119" w:id="1115"/>
    <w:p>
      <w:pPr>
        <w:spacing w:after="0"/>
        <w:ind w:left="0"/>
        <w:jc w:val="both"/>
      </w:pPr>
      <w:r>
        <w:rPr>
          <w:rFonts w:ascii="Times New Roman"/>
          <w:b w:val="false"/>
          <w:i w:val="false"/>
          <w:color w:val="000000"/>
          <w:sz w:val="28"/>
        </w:rPr>
        <w:t>
      23. Газды: мышьяк-содалы және мысты-аммиак ерітіндісімен тазалау қондырғысы.</w:t>
      </w:r>
    </w:p>
    <w:bookmarkEnd w:id="1115"/>
    <w:bookmarkStart w:name="z1120" w:id="1116"/>
    <w:p>
      <w:pPr>
        <w:spacing w:after="0"/>
        <w:ind w:left="0"/>
        <w:jc w:val="both"/>
      </w:pPr>
      <w:r>
        <w:rPr>
          <w:rFonts w:ascii="Times New Roman"/>
          <w:b w:val="false"/>
          <w:i w:val="false"/>
          <w:color w:val="000000"/>
          <w:sz w:val="28"/>
        </w:rPr>
        <w:t>
      24. Газды конверсиялау.</w:t>
      </w:r>
    </w:p>
    <w:bookmarkEnd w:id="1116"/>
    <w:bookmarkStart w:name="z1121" w:id="1117"/>
    <w:p>
      <w:pPr>
        <w:spacing w:after="0"/>
        <w:ind w:left="0"/>
        <w:jc w:val="both"/>
      </w:pPr>
      <w:r>
        <w:rPr>
          <w:rFonts w:ascii="Times New Roman"/>
          <w:b w:val="false"/>
          <w:i w:val="false"/>
          <w:color w:val="000000"/>
          <w:sz w:val="28"/>
        </w:rPr>
        <w:t>
      25. Синтез өнісмін қалдық газдан бөлу қондырғысы.</w:t>
      </w:r>
    </w:p>
    <w:bookmarkEnd w:id="1117"/>
    <w:bookmarkStart w:name="z1122" w:id="1118"/>
    <w:p>
      <w:pPr>
        <w:spacing w:after="0"/>
        <w:ind w:left="0"/>
        <w:jc w:val="both"/>
      </w:pPr>
      <w:r>
        <w:rPr>
          <w:rFonts w:ascii="Times New Roman"/>
          <w:b w:val="false"/>
          <w:i w:val="false"/>
          <w:color w:val="000000"/>
          <w:sz w:val="28"/>
        </w:rPr>
        <w:t>
      26. Газ бен конденсатты бірлесіп өңдейтін құрамалы қондырғылар.</w:t>
      </w:r>
    </w:p>
    <w:bookmarkEnd w:id="1118"/>
    <w:bookmarkStart w:name="z1123" w:id="1119"/>
    <w:p>
      <w:pPr>
        <w:spacing w:after="0"/>
        <w:ind w:left="0"/>
        <w:jc w:val="both"/>
      </w:pPr>
      <w:r>
        <w:rPr>
          <w:rFonts w:ascii="Times New Roman"/>
          <w:b w:val="false"/>
          <w:i w:val="false"/>
          <w:color w:val="000000"/>
          <w:sz w:val="28"/>
        </w:rPr>
        <w:t>
      27. Гелий шығаратын қондырғылар.</w:t>
      </w:r>
    </w:p>
    <w:bookmarkEnd w:id="1119"/>
    <w:bookmarkStart w:name="z1124" w:id="1120"/>
    <w:p>
      <w:pPr>
        <w:spacing w:after="0"/>
        <w:ind w:left="0"/>
        <w:jc w:val="both"/>
      </w:pPr>
      <w:r>
        <w:rPr>
          <w:rFonts w:ascii="Times New Roman"/>
          <w:b w:val="false"/>
          <w:i w:val="false"/>
          <w:color w:val="000000"/>
          <w:sz w:val="28"/>
        </w:rPr>
        <w:t>
      28. Газ конденсатын тұрақтандыру және тұрақсыз бензинді фракциондау қондырғысы.</w:t>
      </w:r>
    </w:p>
    <w:bookmarkEnd w:id="1120"/>
    <w:bookmarkStart w:name="z1125" w:id="1121"/>
    <w:p>
      <w:pPr>
        <w:spacing w:after="0"/>
        <w:ind w:left="0"/>
        <w:jc w:val="both"/>
      </w:pPr>
      <w:r>
        <w:rPr>
          <w:rFonts w:ascii="Times New Roman"/>
          <w:b w:val="false"/>
          <w:i w:val="false"/>
          <w:color w:val="000000"/>
          <w:sz w:val="28"/>
        </w:rPr>
        <w:t>
      29. Газды күкірт қоспасынан тазалаушы және кептіруші қондырғы.</w:t>
      </w:r>
    </w:p>
    <w:bookmarkEnd w:id="1121"/>
    <w:bookmarkStart w:name="z1126" w:id="1122"/>
    <w:p>
      <w:pPr>
        <w:spacing w:after="0"/>
        <w:ind w:left="0"/>
        <w:jc w:val="both"/>
      </w:pPr>
      <w:r>
        <w:rPr>
          <w:rFonts w:ascii="Times New Roman"/>
          <w:b w:val="false"/>
          <w:i w:val="false"/>
          <w:color w:val="000000"/>
          <w:sz w:val="28"/>
        </w:rPr>
        <w:t>
      30. Аммиакты, пропанды және этанды тоңазыту қондырғысы.</w:t>
      </w:r>
    </w:p>
    <w:bookmarkEnd w:id="1122"/>
    <w:bookmarkStart w:name="z1127" w:id="1123"/>
    <w:p>
      <w:pPr>
        <w:spacing w:after="0"/>
        <w:ind w:left="0"/>
        <w:jc w:val="both"/>
      </w:pPr>
      <w:r>
        <w:rPr>
          <w:rFonts w:ascii="Times New Roman"/>
          <w:b w:val="false"/>
          <w:i w:val="false"/>
          <w:color w:val="000000"/>
          <w:sz w:val="28"/>
        </w:rPr>
        <w:t>
      31. Қатты абсорбенттегі меркаптандарды газдан тазарту қондырғысы.</w:t>
      </w:r>
    </w:p>
    <w:bookmarkEnd w:id="1123"/>
    <w:bookmarkStart w:name="z1128" w:id="1124"/>
    <w:p>
      <w:pPr>
        <w:spacing w:after="0"/>
        <w:ind w:left="0"/>
        <w:jc w:val="both"/>
      </w:pPr>
      <w:r>
        <w:rPr>
          <w:rFonts w:ascii="Times New Roman"/>
          <w:b w:val="false"/>
          <w:i w:val="false"/>
          <w:color w:val="000000"/>
          <w:sz w:val="28"/>
        </w:rPr>
        <w:t>
      32. Элементарлы күкірт алу қондырғысы.</w:t>
      </w:r>
    </w:p>
    <w:bookmarkEnd w:id="1124"/>
    <w:bookmarkStart w:name="z1129" w:id="1125"/>
    <w:p>
      <w:pPr>
        <w:spacing w:after="0"/>
        <w:ind w:left="0"/>
        <w:jc w:val="both"/>
      </w:pPr>
      <w:r>
        <w:rPr>
          <w:rFonts w:ascii="Times New Roman"/>
          <w:b w:val="false"/>
          <w:i w:val="false"/>
          <w:color w:val="000000"/>
          <w:sz w:val="28"/>
        </w:rPr>
        <w:t>
      33. Конденсатты күкірт сутегін қайта өңдеу қондырғысы.</w:t>
      </w:r>
    </w:p>
    <w:bookmarkEnd w:id="1125"/>
    <w:bookmarkStart w:name="z1130" w:id="1126"/>
    <w:p>
      <w:pPr>
        <w:spacing w:after="0"/>
        <w:ind w:left="0"/>
        <w:jc w:val="both"/>
      </w:pPr>
      <w:r>
        <w:rPr>
          <w:rFonts w:ascii="Times New Roman"/>
          <w:b w:val="false"/>
          <w:i w:val="false"/>
          <w:color w:val="000000"/>
          <w:sz w:val="28"/>
        </w:rPr>
        <w:t>
      34. Жеңіл көміртегінің кең фракциясын алу қондырғысы.</w:t>
      </w:r>
    </w:p>
    <w:bookmarkEnd w:id="1126"/>
    <w:bookmarkStart w:name="z1131" w:id="1127"/>
    <w:p>
      <w:pPr>
        <w:spacing w:after="0"/>
        <w:ind w:left="0"/>
        <w:jc w:val="both"/>
      </w:pPr>
      <w:r>
        <w:rPr>
          <w:rFonts w:ascii="Times New Roman"/>
          <w:b w:val="false"/>
          <w:i w:val="false"/>
          <w:color w:val="000000"/>
          <w:sz w:val="28"/>
        </w:rPr>
        <w:t>
      35. Азот-қышқылды қондырғы.</w:t>
      </w:r>
    </w:p>
    <w:bookmarkEnd w:id="1127"/>
    <w:bookmarkStart w:name="z1132" w:id="1128"/>
    <w:p>
      <w:pPr>
        <w:spacing w:after="0"/>
        <w:ind w:left="0"/>
        <w:jc w:val="both"/>
      </w:pPr>
      <w:r>
        <w:rPr>
          <w:rFonts w:ascii="Times New Roman"/>
          <w:b w:val="false"/>
          <w:i w:val="false"/>
          <w:color w:val="000000"/>
          <w:sz w:val="28"/>
        </w:rPr>
        <w:t>
      36. Конденсатты күкірт сутегін тұрақтандыру, пропан-бутан фракциясын меркаптандардан сілтімен тазарту және пропанохладоагент алу қондырғысы.</w:t>
      </w:r>
    </w:p>
    <w:bookmarkEnd w:id="1128"/>
    <w:bookmarkStart w:name="z1133" w:id="1129"/>
    <w:p>
      <w:pPr>
        <w:spacing w:after="0"/>
        <w:ind w:left="0"/>
        <w:jc w:val="both"/>
      </w:pPr>
      <w:r>
        <w:rPr>
          <w:rFonts w:ascii="Times New Roman"/>
          <w:b w:val="false"/>
          <w:i w:val="false"/>
          <w:color w:val="000000"/>
          <w:sz w:val="28"/>
        </w:rPr>
        <w:t>
      37. Күкіртті қиыршықтау қондырғысы.</w:t>
      </w:r>
    </w:p>
    <w:bookmarkEnd w:id="1129"/>
    <w:bookmarkStart w:name="z1134" w:id="1130"/>
    <w:p>
      <w:pPr>
        <w:spacing w:after="0"/>
        <w:ind w:left="0"/>
        <w:jc w:val="both"/>
      </w:pPr>
      <w:r>
        <w:rPr>
          <w:rFonts w:ascii="Times New Roman"/>
          <w:b w:val="false"/>
          <w:i w:val="false"/>
          <w:color w:val="000000"/>
          <w:sz w:val="28"/>
        </w:rPr>
        <w:t>
      38. Күкіртті дегазациялау, сақтау және жөнелту қондырғысы.</w:t>
      </w:r>
    </w:p>
    <w:bookmarkEnd w:id="1130"/>
    <w:bookmarkStart w:name="z1135" w:id="1131"/>
    <w:p>
      <w:pPr>
        <w:spacing w:after="0"/>
        <w:ind w:left="0"/>
        <w:jc w:val="both"/>
      </w:pPr>
      <w:r>
        <w:rPr>
          <w:rFonts w:ascii="Times New Roman"/>
          <w:b w:val="false"/>
          <w:i w:val="false"/>
          <w:color w:val="000000"/>
          <w:sz w:val="28"/>
        </w:rPr>
        <w:t>
      39. Ұшпа газдарды Клин-эйр әдісімен тазалау қондырғысы.</w:t>
      </w:r>
    </w:p>
    <w:bookmarkEnd w:id="1131"/>
    <w:bookmarkStart w:name="z1136" w:id="1132"/>
    <w:p>
      <w:pPr>
        <w:spacing w:after="0"/>
        <w:ind w:left="0"/>
        <w:jc w:val="both"/>
      </w:pPr>
      <w:r>
        <w:rPr>
          <w:rFonts w:ascii="Times New Roman"/>
          <w:b w:val="false"/>
          <w:i w:val="false"/>
          <w:color w:val="000000"/>
          <w:sz w:val="28"/>
        </w:rPr>
        <w:t>
      40. Ұшпа газдарды сульфрен әдісімен тазалау қондырғысы.</w:t>
      </w:r>
    </w:p>
    <w:bookmarkEnd w:id="1132"/>
    <w:bookmarkStart w:name="z1137" w:id="1133"/>
    <w:p>
      <w:pPr>
        <w:spacing w:after="0"/>
        <w:ind w:left="0"/>
        <w:jc w:val="both"/>
      </w:pPr>
      <w:r>
        <w:rPr>
          <w:rFonts w:ascii="Times New Roman"/>
          <w:b w:val="false"/>
          <w:i w:val="false"/>
          <w:color w:val="000000"/>
          <w:sz w:val="28"/>
        </w:rPr>
        <w:t>
      41. Аминді сүзу және сақтау қондырғысы.</w:t>
      </w:r>
    </w:p>
    <w:bookmarkEnd w:id="1133"/>
    <w:bookmarkStart w:name="z1138" w:id="1134"/>
    <w:p>
      <w:pPr>
        <w:spacing w:after="0"/>
        <w:ind w:left="0"/>
        <w:jc w:val="both"/>
      </w:pPr>
      <w:r>
        <w:rPr>
          <w:rFonts w:ascii="Times New Roman"/>
          <w:b w:val="false"/>
          <w:i w:val="false"/>
          <w:color w:val="000000"/>
          <w:sz w:val="28"/>
        </w:rPr>
        <w:t>
      42. Моноэтиленгликолді регенерациялау және сақтау қондырғысы.</w:t>
      </w:r>
    </w:p>
    <w:bookmarkEnd w:id="1134"/>
    <w:bookmarkStart w:name="z1139" w:id="1135"/>
    <w:p>
      <w:pPr>
        <w:spacing w:after="0"/>
        <w:ind w:left="0"/>
        <w:jc w:val="both"/>
      </w:pPr>
      <w:r>
        <w:rPr>
          <w:rFonts w:ascii="Times New Roman"/>
          <w:b w:val="false"/>
          <w:i w:val="false"/>
          <w:color w:val="000000"/>
          <w:sz w:val="28"/>
        </w:rPr>
        <w:t>
      43. Күкіртті сұйық ақпаларды және белсенді көмірді жағу қондырғысы.</w:t>
      </w:r>
    </w:p>
    <w:bookmarkEnd w:id="1135"/>
    <w:bookmarkStart w:name="z1140" w:id="1136"/>
    <w:p>
      <w:pPr>
        <w:spacing w:after="0"/>
        <w:ind w:left="0"/>
        <w:jc w:val="both"/>
      </w:pPr>
      <w:r>
        <w:rPr>
          <w:rFonts w:ascii="Times New Roman"/>
          <w:b w:val="false"/>
          <w:i w:val="false"/>
          <w:color w:val="000000"/>
          <w:sz w:val="28"/>
        </w:rPr>
        <w:t>
      44. Өнеркәсіптік ағындарды қабаттарға сіңіру қондырғысы.</w:t>
      </w:r>
    </w:p>
    <w:bookmarkEnd w:id="1136"/>
    <w:bookmarkStart w:name="z1141" w:id="1137"/>
    <w:p>
      <w:pPr>
        <w:spacing w:after="0"/>
        <w:ind w:left="0"/>
        <w:jc w:val="both"/>
      </w:pPr>
      <w:r>
        <w:rPr>
          <w:rFonts w:ascii="Times New Roman"/>
          <w:b w:val="false"/>
          <w:i w:val="false"/>
          <w:color w:val="000000"/>
          <w:sz w:val="28"/>
        </w:rPr>
        <w:t>
      45. Сомаланған қуаты тәулігіне 10 млн. м</w:t>
      </w:r>
      <w:r>
        <w:rPr>
          <w:rFonts w:ascii="Times New Roman"/>
          <w:b w:val="false"/>
          <w:i w:val="false"/>
          <w:color w:val="000000"/>
          <w:vertAlign w:val="superscript"/>
        </w:rPr>
        <w:t>3</w:t>
      </w:r>
      <w:r>
        <w:rPr>
          <w:rFonts w:ascii="Times New Roman"/>
          <w:b w:val="false"/>
          <w:i w:val="false"/>
          <w:color w:val="000000"/>
          <w:sz w:val="28"/>
        </w:rPr>
        <w:t xml:space="preserve"> жоғары газды жасанды суықты қолдана отырып диэтаноламинмен кептіру және тазарту қондырғысы.</w:t>
      </w:r>
    </w:p>
    <w:bookmarkEnd w:id="1137"/>
    <w:bookmarkStart w:name="z1142" w:id="1138"/>
    <w:p>
      <w:pPr>
        <w:spacing w:after="0"/>
        <w:ind w:left="0"/>
        <w:jc w:val="both"/>
      </w:pPr>
      <w:r>
        <w:rPr>
          <w:rFonts w:ascii="Times New Roman"/>
          <w:b w:val="false"/>
          <w:i w:val="false"/>
          <w:color w:val="000000"/>
          <w:sz w:val="28"/>
        </w:rPr>
        <w:t>
      В. Жоғары октанды қоспалар мен синтетикалық өнімдер өндірісі.</w:t>
      </w:r>
    </w:p>
    <w:bookmarkEnd w:id="1138"/>
    <w:bookmarkStart w:name="z1143" w:id="1139"/>
    <w:p>
      <w:pPr>
        <w:spacing w:after="0"/>
        <w:ind w:left="0"/>
        <w:jc w:val="both"/>
      </w:pPr>
      <w:r>
        <w:rPr>
          <w:rFonts w:ascii="Times New Roman"/>
          <w:b w:val="false"/>
          <w:i w:val="false"/>
          <w:color w:val="000000"/>
          <w:sz w:val="28"/>
        </w:rPr>
        <w:t>
      46. Күкірт қышқылымен, хлорлы алюминиймен және ортофосфорлы қышқылмен алкилирлеу.</w:t>
      </w:r>
    </w:p>
    <w:bookmarkEnd w:id="1139"/>
    <w:bookmarkStart w:name="z1144" w:id="1140"/>
    <w:p>
      <w:pPr>
        <w:spacing w:after="0"/>
        <w:ind w:left="0"/>
        <w:jc w:val="both"/>
      </w:pPr>
      <w:r>
        <w:rPr>
          <w:rFonts w:ascii="Times New Roman"/>
          <w:b w:val="false"/>
          <w:i w:val="false"/>
          <w:color w:val="000000"/>
          <w:sz w:val="28"/>
        </w:rPr>
        <w:t>
      47. Октол өндірісі.</w:t>
      </w:r>
    </w:p>
    <w:bookmarkEnd w:id="1140"/>
    <w:bookmarkStart w:name="z1145" w:id="1141"/>
    <w:p>
      <w:pPr>
        <w:spacing w:after="0"/>
        <w:ind w:left="0"/>
        <w:jc w:val="both"/>
      </w:pPr>
      <w:r>
        <w:rPr>
          <w:rFonts w:ascii="Times New Roman"/>
          <w:b w:val="false"/>
          <w:i w:val="false"/>
          <w:color w:val="000000"/>
          <w:sz w:val="28"/>
        </w:rPr>
        <w:t>
      48. Гидрирлеу және дегидрирлеу (жұпарландыру).</w:t>
      </w:r>
    </w:p>
    <w:bookmarkEnd w:id="1141"/>
    <w:bookmarkStart w:name="z1146" w:id="1142"/>
    <w:p>
      <w:pPr>
        <w:spacing w:after="0"/>
        <w:ind w:left="0"/>
        <w:jc w:val="both"/>
      </w:pPr>
      <w:r>
        <w:rPr>
          <w:rFonts w:ascii="Times New Roman"/>
          <w:b w:val="false"/>
          <w:i w:val="false"/>
          <w:color w:val="000000"/>
          <w:sz w:val="28"/>
        </w:rPr>
        <w:t>
      49. Парофазалы гидрирлеу (кемінде екі блокты).</w:t>
      </w:r>
    </w:p>
    <w:bookmarkEnd w:id="1142"/>
    <w:bookmarkStart w:name="z1147" w:id="1143"/>
    <w:p>
      <w:pPr>
        <w:spacing w:after="0"/>
        <w:ind w:left="0"/>
        <w:jc w:val="both"/>
      </w:pPr>
      <w:r>
        <w:rPr>
          <w:rFonts w:ascii="Times New Roman"/>
          <w:b w:val="false"/>
          <w:i w:val="false"/>
          <w:color w:val="000000"/>
          <w:sz w:val="28"/>
        </w:rPr>
        <w:t>
      50. Көмірқышқылдарын синтездеу және экстракциялау.</w:t>
      </w:r>
    </w:p>
    <w:bookmarkEnd w:id="1143"/>
    <w:bookmarkStart w:name="z1148" w:id="1144"/>
    <w:p>
      <w:pPr>
        <w:spacing w:after="0"/>
        <w:ind w:left="0"/>
        <w:jc w:val="both"/>
      </w:pPr>
      <w:r>
        <w:rPr>
          <w:rFonts w:ascii="Times New Roman"/>
          <w:b w:val="false"/>
          <w:i w:val="false"/>
          <w:color w:val="000000"/>
          <w:sz w:val="28"/>
        </w:rPr>
        <w:t>
      51. Эталонды отын, дербес көмірқішқылдар мен жоғары спирт өндірісі.</w:t>
      </w:r>
    </w:p>
    <w:bookmarkEnd w:id="1144"/>
    <w:bookmarkStart w:name="z1149" w:id="1145"/>
    <w:p>
      <w:pPr>
        <w:spacing w:after="0"/>
        <w:ind w:left="0"/>
        <w:jc w:val="both"/>
      </w:pPr>
      <w:r>
        <w:rPr>
          <w:rFonts w:ascii="Times New Roman"/>
          <w:b w:val="false"/>
          <w:i w:val="false"/>
          <w:color w:val="000000"/>
          <w:sz w:val="28"/>
        </w:rPr>
        <w:t>
      52. Формалин өндірісі.</w:t>
      </w:r>
    </w:p>
    <w:bookmarkEnd w:id="1145"/>
    <w:bookmarkStart w:name="z1150" w:id="1146"/>
    <w:p>
      <w:pPr>
        <w:spacing w:after="0"/>
        <w:ind w:left="0"/>
        <w:jc w:val="both"/>
      </w:pPr>
      <w:r>
        <w:rPr>
          <w:rFonts w:ascii="Times New Roman"/>
          <w:b w:val="false"/>
          <w:i w:val="false"/>
          <w:color w:val="000000"/>
          <w:sz w:val="28"/>
        </w:rPr>
        <w:t>
      53. ЛИ-150 бензинді фракцияларды изомеризациялау қондырғысы.</w:t>
      </w:r>
    </w:p>
    <w:bookmarkEnd w:id="1146"/>
    <w:bookmarkStart w:name="z1151" w:id="1147"/>
    <w:p>
      <w:pPr>
        <w:spacing w:after="0"/>
        <w:ind w:left="0"/>
        <w:jc w:val="both"/>
      </w:pPr>
      <w:r>
        <w:rPr>
          <w:rFonts w:ascii="Times New Roman"/>
          <w:b w:val="false"/>
          <w:i w:val="false"/>
          <w:color w:val="000000"/>
          <w:sz w:val="28"/>
        </w:rPr>
        <w:t>
      Г. Май, жақпа мен май присадкалары өндірісі.</w:t>
      </w:r>
    </w:p>
    <w:bookmarkEnd w:id="1147"/>
    <w:bookmarkStart w:name="z1152" w:id="1148"/>
    <w:p>
      <w:pPr>
        <w:spacing w:after="0"/>
        <w:ind w:left="0"/>
        <w:jc w:val="both"/>
      </w:pPr>
      <w:r>
        <w:rPr>
          <w:rFonts w:ascii="Times New Roman"/>
          <w:b w:val="false"/>
          <w:i w:val="false"/>
          <w:color w:val="000000"/>
          <w:sz w:val="28"/>
        </w:rPr>
        <w:t>
      54. Деасфальттау.</w:t>
      </w:r>
    </w:p>
    <w:bookmarkEnd w:id="1148"/>
    <w:bookmarkStart w:name="z1153" w:id="1149"/>
    <w:p>
      <w:pPr>
        <w:spacing w:after="0"/>
        <w:ind w:left="0"/>
        <w:jc w:val="both"/>
      </w:pPr>
      <w:r>
        <w:rPr>
          <w:rFonts w:ascii="Times New Roman"/>
          <w:b w:val="false"/>
          <w:i w:val="false"/>
          <w:color w:val="000000"/>
          <w:sz w:val="28"/>
        </w:rPr>
        <w:t>
      55. Фенолмен және басқа да еріткіштермен селективті тазалау.</w:t>
      </w:r>
    </w:p>
    <w:bookmarkEnd w:id="1149"/>
    <w:bookmarkStart w:name="z1154" w:id="1150"/>
    <w:p>
      <w:pPr>
        <w:spacing w:after="0"/>
        <w:ind w:left="0"/>
        <w:jc w:val="both"/>
      </w:pPr>
      <w:r>
        <w:rPr>
          <w:rFonts w:ascii="Times New Roman"/>
          <w:b w:val="false"/>
          <w:i w:val="false"/>
          <w:color w:val="000000"/>
          <w:sz w:val="28"/>
        </w:rPr>
        <w:t>
      56. Майларды депарафинизациялау.</w:t>
      </w:r>
    </w:p>
    <w:bookmarkEnd w:id="1150"/>
    <w:bookmarkStart w:name="z1155" w:id="1151"/>
    <w:p>
      <w:pPr>
        <w:spacing w:after="0"/>
        <w:ind w:left="0"/>
        <w:jc w:val="both"/>
      </w:pPr>
      <w:r>
        <w:rPr>
          <w:rFonts w:ascii="Times New Roman"/>
          <w:b w:val="false"/>
          <w:i w:val="false"/>
          <w:color w:val="000000"/>
          <w:sz w:val="28"/>
        </w:rPr>
        <w:t>
      57. Майларды карбамидпен депарафинизациялау.</w:t>
      </w:r>
    </w:p>
    <w:bookmarkEnd w:id="1151"/>
    <w:bookmarkStart w:name="z1156" w:id="1152"/>
    <w:p>
      <w:pPr>
        <w:spacing w:after="0"/>
        <w:ind w:left="0"/>
        <w:jc w:val="both"/>
      </w:pPr>
      <w:r>
        <w:rPr>
          <w:rFonts w:ascii="Times New Roman"/>
          <w:b w:val="false"/>
          <w:i w:val="false"/>
          <w:color w:val="000000"/>
          <w:sz w:val="28"/>
        </w:rPr>
        <w:t>
      58. Синтетикалық шайыр өндірісі.</w:t>
      </w:r>
    </w:p>
    <w:bookmarkEnd w:id="1152"/>
    <w:bookmarkStart w:name="z1157" w:id="1153"/>
    <w:p>
      <w:pPr>
        <w:spacing w:after="0"/>
        <w:ind w:left="0"/>
        <w:jc w:val="both"/>
      </w:pPr>
      <w:r>
        <w:rPr>
          <w:rFonts w:ascii="Times New Roman"/>
          <w:b w:val="false"/>
          <w:i w:val="false"/>
          <w:color w:val="000000"/>
          <w:sz w:val="28"/>
        </w:rPr>
        <w:t>
      59. Синтетикалық майлы қышқылдар өндірісі.</w:t>
      </w:r>
    </w:p>
    <w:bookmarkEnd w:id="1153"/>
    <w:bookmarkStart w:name="z1158" w:id="1154"/>
    <w:p>
      <w:pPr>
        <w:spacing w:after="0"/>
        <w:ind w:left="0"/>
        <w:jc w:val="both"/>
      </w:pPr>
      <w:r>
        <w:rPr>
          <w:rFonts w:ascii="Times New Roman"/>
          <w:b w:val="false"/>
          <w:i w:val="false"/>
          <w:color w:val="000000"/>
          <w:sz w:val="28"/>
        </w:rPr>
        <w:t>
      60. Қуаты айына 20 мың т астам контактілі сүзу қондырғысы.</w:t>
      </w:r>
    </w:p>
    <w:bookmarkEnd w:id="1154"/>
    <w:bookmarkStart w:name="z1159" w:id="1155"/>
    <w:p>
      <w:pPr>
        <w:spacing w:after="0"/>
        <w:ind w:left="0"/>
        <w:jc w:val="both"/>
      </w:pPr>
      <w:r>
        <w:rPr>
          <w:rFonts w:ascii="Times New Roman"/>
          <w:b w:val="false"/>
          <w:i w:val="false"/>
          <w:color w:val="000000"/>
          <w:sz w:val="28"/>
        </w:rPr>
        <w:t>
      61. Кемінде 10 пісіру аппаратына қызмет көрсету кезіндегі жақпа өндірісі.</w:t>
      </w:r>
    </w:p>
    <w:bookmarkEnd w:id="1155"/>
    <w:bookmarkStart w:name="z1160" w:id="1156"/>
    <w:p>
      <w:pPr>
        <w:spacing w:after="0"/>
        <w:ind w:left="0"/>
        <w:jc w:val="both"/>
      </w:pPr>
      <w:r>
        <w:rPr>
          <w:rFonts w:ascii="Times New Roman"/>
          <w:b w:val="false"/>
          <w:i w:val="false"/>
          <w:color w:val="000000"/>
          <w:sz w:val="28"/>
        </w:rPr>
        <w:t>
      62. Өнімділігі айына 20 мың т арнаулы майларды контактілі тазалаушы типтік емес құрамалы қондырғы.</w:t>
      </w:r>
    </w:p>
    <w:bookmarkEnd w:id="1156"/>
    <w:bookmarkStart w:name="z1161" w:id="1157"/>
    <w:p>
      <w:pPr>
        <w:spacing w:after="0"/>
        <w:ind w:left="0"/>
        <w:jc w:val="both"/>
      </w:pPr>
      <w:r>
        <w:rPr>
          <w:rFonts w:ascii="Times New Roman"/>
          <w:b w:val="false"/>
          <w:i w:val="false"/>
          <w:color w:val="000000"/>
          <w:sz w:val="28"/>
        </w:rPr>
        <w:t>
      63. Арнаулы майлар мен АМТ-300 хош иісті май жылу жеткізгіші өндірісі.</w:t>
      </w:r>
    </w:p>
    <w:bookmarkEnd w:id="1157"/>
    <w:bookmarkStart w:name="z1162" w:id="1158"/>
    <w:p>
      <w:pPr>
        <w:spacing w:after="0"/>
        <w:ind w:left="0"/>
        <w:jc w:val="both"/>
      </w:pPr>
      <w:r>
        <w:rPr>
          <w:rFonts w:ascii="Times New Roman"/>
          <w:b w:val="false"/>
          <w:i w:val="false"/>
          <w:color w:val="000000"/>
          <w:sz w:val="28"/>
        </w:rPr>
        <w:t>
      Д. Катализатор өндірісі.</w:t>
      </w:r>
    </w:p>
    <w:bookmarkEnd w:id="1158"/>
    <w:bookmarkStart w:name="z1163" w:id="1159"/>
    <w:p>
      <w:pPr>
        <w:spacing w:after="0"/>
        <w:ind w:left="0"/>
        <w:jc w:val="both"/>
      </w:pPr>
      <w:r>
        <w:rPr>
          <w:rFonts w:ascii="Times New Roman"/>
          <w:b w:val="false"/>
          <w:i w:val="false"/>
          <w:color w:val="000000"/>
          <w:sz w:val="28"/>
        </w:rPr>
        <w:t>
      64. Ауысым бастығысыз жұмыс кезіндегі барлық катализаторлар өндірісі.</w:t>
      </w:r>
    </w:p>
    <w:bookmarkEnd w:id="1159"/>
    <w:bookmarkStart w:name="z1164" w:id="1160"/>
    <w:p>
      <w:pPr>
        <w:spacing w:after="0"/>
        <w:ind w:left="0"/>
        <w:jc w:val="both"/>
      </w:pPr>
      <w:r>
        <w:rPr>
          <w:rFonts w:ascii="Times New Roman"/>
          <w:b w:val="false"/>
          <w:i w:val="false"/>
          <w:color w:val="000000"/>
          <w:sz w:val="28"/>
        </w:rPr>
        <w:t>
      65. Резинаның тозудан сақтауыш өндірісі.</w:t>
      </w:r>
    </w:p>
    <w:bookmarkEnd w:id="1160"/>
    <w:bookmarkStart w:name="z1165" w:id="1161"/>
    <w:p>
      <w:pPr>
        <w:spacing w:after="0"/>
        <w:ind w:left="0"/>
        <w:jc w:val="both"/>
      </w:pPr>
      <w:r>
        <w:rPr>
          <w:rFonts w:ascii="Times New Roman"/>
          <w:b w:val="false"/>
          <w:i w:val="false"/>
          <w:color w:val="000000"/>
          <w:sz w:val="28"/>
        </w:rPr>
        <w:t>
      Е. Газ, жартылай кокс, сланецті, газдандыру және жартылай кокстеу өнімдері өндірісі.</w:t>
      </w:r>
    </w:p>
    <w:bookmarkEnd w:id="1161"/>
    <w:bookmarkStart w:name="z1166" w:id="1162"/>
    <w:p>
      <w:pPr>
        <w:spacing w:after="0"/>
        <w:ind w:left="0"/>
        <w:jc w:val="both"/>
      </w:pPr>
      <w:r>
        <w:rPr>
          <w:rFonts w:ascii="Times New Roman"/>
          <w:b w:val="false"/>
          <w:i w:val="false"/>
          <w:color w:val="000000"/>
          <w:sz w:val="28"/>
        </w:rPr>
        <w:t>
      66. Газ генераторлы станциялар мен цехтар.</w:t>
      </w:r>
    </w:p>
    <w:bookmarkEnd w:id="1162"/>
    <w:bookmarkStart w:name="z1167" w:id="1163"/>
    <w:p>
      <w:pPr>
        <w:spacing w:after="0"/>
        <w:ind w:left="0"/>
        <w:jc w:val="both"/>
      </w:pPr>
      <w:r>
        <w:rPr>
          <w:rFonts w:ascii="Times New Roman"/>
          <w:b w:val="false"/>
          <w:i w:val="false"/>
          <w:color w:val="000000"/>
          <w:sz w:val="28"/>
        </w:rPr>
        <w:t>
      67. Камералы пештер.</w:t>
      </w:r>
    </w:p>
    <w:bookmarkEnd w:id="1163"/>
    <w:bookmarkStart w:name="z1168" w:id="1164"/>
    <w:p>
      <w:pPr>
        <w:spacing w:after="0"/>
        <w:ind w:left="0"/>
        <w:jc w:val="both"/>
      </w:pPr>
      <w:r>
        <w:rPr>
          <w:rFonts w:ascii="Times New Roman"/>
          <w:b w:val="false"/>
          <w:i w:val="false"/>
          <w:color w:val="000000"/>
          <w:sz w:val="28"/>
        </w:rPr>
        <w:t>
      68. Көмірді жартылай кокстеу пештері.</w:t>
      </w:r>
    </w:p>
    <w:bookmarkEnd w:id="1164"/>
    <w:bookmarkStart w:name="z1169" w:id="1165"/>
    <w:p>
      <w:pPr>
        <w:spacing w:after="0"/>
        <w:ind w:left="0"/>
        <w:jc w:val="both"/>
      </w:pPr>
      <w:r>
        <w:rPr>
          <w:rFonts w:ascii="Times New Roman"/>
          <w:b w:val="false"/>
          <w:i w:val="false"/>
          <w:color w:val="000000"/>
          <w:sz w:val="28"/>
        </w:rPr>
        <w:t>
      69. Сланецті бензинді термиялық қайта өңдеу.</w:t>
      </w:r>
    </w:p>
    <w:bookmarkEnd w:id="1165"/>
    <w:bookmarkStart w:name="z1170" w:id="1166"/>
    <w:p>
      <w:pPr>
        <w:spacing w:after="0"/>
        <w:ind w:left="0"/>
        <w:jc w:val="both"/>
      </w:pPr>
      <w:r>
        <w:rPr>
          <w:rFonts w:ascii="Times New Roman"/>
          <w:b w:val="false"/>
          <w:i w:val="false"/>
          <w:color w:val="000000"/>
          <w:sz w:val="28"/>
        </w:rPr>
        <w:t>
      70. Фенолды және көмірқышқыл қоспаларын ректификациялау.</w:t>
      </w:r>
    </w:p>
    <w:bookmarkEnd w:id="1166"/>
    <w:bookmarkStart w:name="z1171" w:id="1167"/>
    <w:p>
      <w:pPr>
        <w:spacing w:after="0"/>
        <w:ind w:left="0"/>
        <w:jc w:val="both"/>
      </w:pPr>
      <w:r>
        <w:rPr>
          <w:rFonts w:ascii="Times New Roman"/>
          <w:b w:val="false"/>
          <w:i w:val="false"/>
          <w:color w:val="000000"/>
          <w:sz w:val="28"/>
        </w:rPr>
        <w:t>
      Ж. Басқа да өндірістер.</w:t>
      </w:r>
    </w:p>
    <w:bookmarkEnd w:id="1167"/>
    <w:bookmarkStart w:name="z1172" w:id="1168"/>
    <w:p>
      <w:pPr>
        <w:spacing w:after="0"/>
        <w:ind w:left="0"/>
        <w:jc w:val="both"/>
      </w:pPr>
      <w:r>
        <w:rPr>
          <w:rFonts w:ascii="Times New Roman"/>
          <w:b w:val="false"/>
          <w:i w:val="false"/>
          <w:color w:val="000000"/>
          <w:sz w:val="28"/>
        </w:rPr>
        <w:t>
      71. Ішінара үздіксіз және контактілі кокстеу.</w:t>
      </w:r>
    </w:p>
    <w:bookmarkEnd w:id="1168"/>
    <w:bookmarkStart w:name="z1173" w:id="1169"/>
    <w:p>
      <w:pPr>
        <w:spacing w:after="0"/>
        <w:ind w:left="0"/>
        <w:jc w:val="both"/>
      </w:pPr>
      <w:r>
        <w:rPr>
          <w:rFonts w:ascii="Times New Roman"/>
          <w:b w:val="false"/>
          <w:i w:val="false"/>
          <w:color w:val="000000"/>
          <w:sz w:val="28"/>
        </w:rPr>
        <w:t>
      72. Қондырғы құрамында газды тазарту бөлімшесі болғанда, көміртегі конверсиясымен сутегін алу.</w:t>
      </w:r>
    </w:p>
    <w:bookmarkEnd w:id="1169"/>
    <w:bookmarkStart w:name="z1174" w:id="1170"/>
    <w:p>
      <w:pPr>
        <w:spacing w:after="0"/>
        <w:ind w:left="0"/>
        <w:jc w:val="both"/>
      </w:pPr>
      <w:r>
        <w:rPr>
          <w:rFonts w:ascii="Times New Roman"/>
          <w:b w:val="false"/>
          <w:i w:val="false"/>
          <w:color w:val="000000"/>
          <w:sz w:val="28"/>
        </w:rPr>
        <w:t>
      73. Өнімділігі жылына 12000 т және одан жоғары қондырғылардағы құю бекіткішін өндіру.</w:t>
      </w:r>
    </w:p>
    <w:bookmarkEnd w:id="1170"/>
    <w:bookmarkStart w:name="z1175" w:id="1171"/>
    <w:p>
      <w:pPr>
        <w:spacing w:after="0"/>
        <w:ind w:left="0"/>
        <w:jc w:val="both"/>
      </w:pPr>
      <w:r>
        <w:rPr>
          <w:rFonts w:ascii="Times New Roman"/>
          <w:b w:val="false"/>
          <w:i w:val="false"/>
          <w:color w:val="000000"/>
          <w:sz w:val="28"/>
        </w:rPr>
        <w:t>
      74. Парафин өндірісі.</w:t>
      </w:r>
    </w:p>
    <w:bookmarkEnd w:id="1171"/>
    <w:bookmarkStart w:name="z1176" w:id="1172"/>
    <w:p>
      <w:pPr>
        <w:spacing w:after="0"/>
        <w:ind w:left="0"/>
        <w:jc w:val="both"/>
      </w:pPr>
      <w:r>
        <w:rPr>
          <w:rFonts w:ascii="Times New Roman"/>
          <w:b w:val="false"/>
          <w:i w:val="false"/>
          <w:color w:val="000000"/>
          <w:sz w:val="28"/>
        </w:rPr>
        <w:t>
      75. Тәжірибелік және жартылай өнеркәсіптік қондырғылар.</w:t>
      </w:r>
    </w:p>
    <w:bookmarkEnd w:id="1172"/>
    <w:bookmarkStart w:name="z1177" w:id="1173"/>
    <w:p>
      <w:pPr>
        <w:spacing w:after="0"/>
        <w:ind w:left="0"/>
        <w:jc w:val="both"/>
      </w:pPr>
      <w:r>
        <w:rPr>
          <w:rFonts w:ascii="Times New Roman"/>
          <w:b w:val="false"/>
          <w:i w:val="false"/>
          <w:color w:val="000000"/>
          <w:sz w:val="28"/>
        </w:rPr>
        <w:t>
      76. Жуу заттары өндірісі.</w:t>
      </w:r>
    </w:p>
    <w:bookmarkEnd w:id="1173"/>
    <w:bookmarkStart w:name="z1178" w:id="1174"/>
    <w:p>
      <w:pPr>
        <w:spacing w:after="0"/>
        <w:ind w:left="0"/>
        <w:jc w:val="both"/>
      </w:pPr>
      <w:r>
        <w:rPr>
          <w:rFonts w:ascii="Times New Roman"/>
          <w:b w:val="false"/>
          <w:i w:val="false"/>
          <w:color w:val="000000"/>
          <w:sz w:val="28"/>
        </w:rPr>
        <w:t>
      77. РАС (рафинирлендірілген алкиларилсульфонат) өндірісі.</w:t>
      </w:r>
    </w:p>
    <w:bookmarkEnd w:id="1174"/>
    <w:bookmarkStart w:name="z1179" w:id="1175"/>
    <w:p>
      <w:pPr>
        <w:spacing w:after="0"/>
        <w:ind w:left="0"/>
        <w:jc w:val="both"/>
      </w:pPr>
      <w:r>
        <w:rPr>
          <w:rFonts w:ascii="Times New Roman"/>
          <w:b w:val="false"/>
          <w:i w:val="false"/>
          <w:color w:val="000000"/>
          <w:sz w:val="28"/>
        </w:rPr>
        <w:t>
      78. Дитолилметан алу қондырғысы.</w:t>
      </w:r>
    </w:p>
    <w:bookmarkEnd w:id="1175"/>
    <w:bookmarkStart w:name="z1180" w:id="1176"/>
    <w:p>
      <w:pPr>
        <w:spacing w:after="0"/>
        <w:ind w:left="0"/>
        <w:jc w:val="both"/>
      </w:pPr>
      <w:r>
        <w:rPr>
          <w:rFonts w:ascii="Times New Roman"/>
          <w:b w:val="false"/>
          <w:i w:val="false"/>
          <w:color w:val="000000"/>
          <w:sz w:val="28"/>
        </w:rPr>
        <w:t>
      79. Элементарлы күкірт өндірісі.</w:t>
      </w:r>
    </w:p>
    <w:bookmarkEnd w:id="1176"/>
    <w:bookmarkStart w:name="z1181" w:id="1177"/>
    <w:p>
      <w:pPr>
        <w:spacing w:after="0"/>
        <w:ind w:left="0"/>
        <w:jc w:val="both"/>
      </w:pPr>
      <w:r>
        <w:rPr>
          <w:rFonts w:ascii="Times New Roman"/>
          <w:b w:val="false"/>
          <w:i w:val="false"/>
          <w:color w:val="000000"/>
          <w:sz w:val="28"/>
        </w:rPr>
        <w:t>
      80. "Мерокс" бензинін демеркаптанизациялау қондырғысы.</w:t>
      </w:r>
    </w:p>
    <w:bookmarkEnd w:id="1177"/>
    <w:bookmarkStart w:name="z1182" w:id="1178"/>
    <w:p>
      <w:pPr>
        <w:spacing w:after="0"/>
        <w:ind w:left="0"/>
        <w:jc w:val="both"/>
      </w:pPr>
      <w:r>
        <w:rPr>
          <w:rFonts w:ascii="Times New Roman"/>
          <w:b w:val="false"/>
          <w:i w:val="false"/>
          <w:color w:val="000000"/>
          <w:sz w:val="28"/>
        </w:rPr>
        <w:t>
      81. Синтетикалық майлы спирт өндірісі.</w:t>
      </w:r>
    </w:p>
    <w:bookmarkEnd w:id="1178"/>
    <w:bookmarkStart w:name="z1183" w:id="1179"/>
    <w:p>
      <w:pPr>
        <w:spacing w:after="0"/>
        <w:ind w:left="0"/>
        <w:jc w:val="both"/>
      </w:pPr>
      <w:r>
        <w:rPr>
          <w:rFonts w:ascii="Times New Roman"/>
          <w:b w:val="false"/>
          <w:i w:val="false"/>
          <w:color w:val="000000"/>
          <w:sz w:val="28"/>
        </w:rPr>
        <w:t>
      82. Көмір мен жартылай коксті дайындау және сыныптау қондырғысы.</w:t>
      </w:r>
    </w:p>
    <w:bookmarkEnd w:id="1179"/>
    <w:bookmarkStart w:name="z1184" w:id="1180"/>
    <w:p>
      <w:pPr>
        <w:spacing w:after="0"/>
        <w:ind w:left="0"/>
        <w:jc w:val="both"/>
      </w:pPr>
      <w:r>
        <w:rPr>
          <w:rFonts w:ascii="Times New Roman"/>
          <w:b w:val="false"/>
          <w:i w:val="false"/>
          <w:color w:val="000000"/>
          <w:sz w:val="28"/>
        </w:rPr>
        <w:t>
      83. Пластификатор өндірісі.</w:t>
      </w:r>
    </w:p>
    <w:bookmarkEnd w:id="1180"/>
    <w:bookmarkStart w:name="z1185" w:id="1181"/>
    <w:p>
      <w:pPr>
        <w:spacing w:after="0"/>
        <w:ind w:left="0"/>
        <w:jc w:val="both"/>
      </w:pPr>
      <w:r>
        <w:rPr>
          <w:rFonts w:ascii="Times New Roman"/>
          <w:b w:val="false"/>
          <w:i w:val="false"/>
          <w:color w:val="000000"/>
          <w:sz w:val="28"/>
        </w:rPr>
        <w:t>
      84. Сұйық гелий өндірісі.</w:t>
      </w:r>
    </w:p>
    <w:bookmarkEnd w:id="1181"/>
    <w:bookmarkStart w:name="z1186" w:id="1182"/>
    <w:p>
      <w:pPr>
        <w:spacing w:after="0"/>
        <w:ind w:left="0"/>
        <w:jc w:val="both"/>
      </w:pPr>
      <w:r>
        <w:rPr>
          <w:rFonts w:ascii="Times New Roman"/>
          <w:b w:val="false"/>
          <w:i w:val="false"/>
          <w:color w:val="000000"/>
          <w:sz w:val="28"/>
        </w:rPr>
        <w:t>
      85. Газ қоспасы өндірісі.</w:t>
      </w:r>
    </w:p>
    <w:bookmarkEnd w:id="1182"/>
    <w:bookmarkStart w:name="z1187" w:id="1183"/>
    <w:p>
      <w:pPr>
        <w:spacing w:after="0"/>
        <w:ind w:left="0"/>
        <w:jc w:val="both"/>
      </w:pPr>
      <w:r>
        <w:rPr>
          <w:rFonts w:ascii="Times New Roman"/>
          <w:b w:val="false"/>
          <w:i w:val="false"/>
          <w:color w:val="000000"/>
          <w:sz w:val="28"/>
        </w:rPr>
        <w:t>
      5-разрядтағы технологиялық қондырғылар операторлары қызмет көрсететін ІІ санатты қондырғылар:</w:t>
      </w:r>
    </w:p>
    <w:bookmarkEnd w:id="1183"/>
    <w:bookmarkStart w:name="z1188" w:id="1184"/>
    <w:p>
      <w:pPr>
        <w:spacing w:after="0"/>
        <w:ind w:left="0"/>
        <w:jc w:val="both"/>
      </w:pPr>
      <w:r>
        <w:rPr>
          <w:rFonts w:ascii="Times New Roman"/>
          <w:b w:val="false"/>
          <w:i w:val="false"/>
          <w:color w:val="000000"/>
          <w:sz w:val="28"/>
        </w:rPr>
        <w:t>
      А. Мұнайды қайта өңдеу.</w:t>
      </w:r>
    </w:p>
    <w:bookmarkEnd w:id="1184"/>
    <w:bookmarkStart w:name="z1189" w:id="1185"/>
    <w:p>
      <w:pPr>
        <w:spacing w:after="0"/>
        <w:ind w:left="0"/>
        <w:jc w:val="both"/>
      </w:pPr>
      <w:r>
        <w:rPr>
          <w:rFonts w:ascii="Times New Roman"/>
          <w:b w:val="false"/>
          <w:i w:val="false"/>
          <w:color w:val="000000"/>
          <w:sz w:val="28"/>
        </w:rPr>
        <w:t>
      1. Электр тұзсыздандыру және термотұзсыздандыру қондырғылары.</w:t>
      </w:r>
    </w:p>
    <w:bookmarkEnd w:id="1185"/>
    <w:bookmarkStart w:name="z1190" w:id="1186"/>
    <w:p>
      <w:pPr>
        <w:spacing w:after="0"/>
        <w:ind w:left="0"/>
        <w:jc w:val="both"/>
      </w:pPr>
      <w:r>
        <w:rPr>
          <w:rFonts w:ascii="Times New Roman"/>
          <w:b w:val="false"/>
          <w:i w:val="false"/>
          <w:color w:val="000000"/>
          <w:sz w:val="28"/>
        </w:rPr>
        <w:t>
      2. Қуаты тәулігіне 1000-нан 3000 т дейінгі атмосфералық-вакуумді (трубалы) қондырғылар.</w:t>
      </w:r>
    </w:p>
    <w:bookmarkEnd w:id="1186"/>
    <w:bookmarkStart w:name="z1191" w:id="1187"/>
    <w:p>
      <w:pPr>
        <w:spacing w:after="0"/>
        <w:ind w:left="0"/>
        <w:jc w:val="both"/>
      </w:pPr>
      <w:r>
        <w:rPr>
          <w:rFonts w:ascii="Times New Roman"/>
          <w:b w:val="false"/>
          <w:i w:val="false"/>
          <w:color w:val="000000"/>
          <w:sz w:val="28"/>
        </w:rPr>
        <w:t>
      3. "Борман" құрамалы қондырғысы.</w:t>
      </w:r>
    </w:p>
    <w:bookmarkEnd w:id="1187"/>
    <w:bookmarkStart w:name="z1192" w:id="1188"/>
    <w:p>
      <w:pPr>
        <w:spacing w:after="0"/>
        <w:ind w:left="0"/>
        <w:jc w:val="both"/>
      </w:pPr>
      <w:r>
        <w:rPr>
          <w:rFonts w:ascii="Times New Roman"/>
          <w:b w:val="false"/>
          <w:i w:val="false"/>
          <w:color w:val="000000"/>
          <w:sz w:val="28"/>
        </w:rPr>
        <w:t>
      4. Ректификациялау және азеотропты қайта айдау.</w:t>
      </w:r>
    </w:p>
    <w:bookmarkEnd w:id="1188"/>
    <w:bookmarkStart w:name="z1193" w:id="1189"/>
    <w:p>
      <w:pPr>
        <w:spacing w:after="0"/>
        <w:ind w:left="0"/>
        <w:jc w:val="both"/>
      </w:pPr>
      <w:r>
        <w:rPr>
          <w:rFonts w:ascii="Times New Roman"/>
          <w:b w:val="false"/>
          <w:i w:val="false"/>
          <w:color w:val="000000"/>
          <w:sz w:val="28"/>
        </w:rPr>
        <w:t>
      5. Мөлдір мұнай өнімдерін тазалау және сілтілеу.</w:t>
      </w:r>
    </w:p>
    <w:bookmarkEnd w:id="1189"/>
    <w:bookmarkStart w:name="z1194" w:id="1190"/>
    <w:p>
      <w:pPr>
        <w:spacing w:after="0"/>
        <w:ind w:left="0"/>
        <w:jc w:val="both"/>
      </w:pPr>
      <w:r>
        <w:rPr>
          <w:rFonts w:ascii="Times New Roman"/>
          <w:b w:val="false"/>
          <w:i w:val="false"/>
          <w:color w:val="000000"/>
          <w:sz w:val="28"/>
        </w:rPr>
        <w:t>
      6. Қуаты тәулігіне 1000 т астам мұнай мен дистилляттарды тұрақтандыру.</w:t>
      </w:r>
    </w:p>
    <w:bookmarkEnd w:id="1190"/>
    <w:bookmarkStart w:name="z1195" w:id="1191"/>
    <w:p>
      <w:pPr>
        <w:spacing w:after="0"/>
        <w:ind w:left="0"/>
        <w:jc w:val="both"/>
      </w:pPr>
      <w:r>
        <w:rPr>
          <w:rFonts w:ascii="Times New Roman"/>
          <w:b w:val="false"/>
          <w:i w:val="false"/>
          <w:color w:val="000000"/>
          <w:sz w:val="28"/>
        </w:rPr>
        <w:t>
      7. Қуаты тәулігіне кемінде 4500 т атмосфералық (трубалы) қондырғылар.</w:t>
      </w:r>
    </w:p>
    <w:bookmarkEnd w:id="1191"/>
    <w:bookmarkStart w:name="z1196" w:id="1192"/>
    <w:p>
      <w:pPr>
        <w:spacing w:after="0"/>
        <w:ind w:left="0"/>
        <w:jc w:val="both"/>
      </w:pPr>
      <w:r>
        <w:rPr>
          <w:rFonts w:ascii="Times New Roman"/>
          <w:b w:val="false"/>
          <w:i w:val="false"/>
          <w:color w:val="000000"/>
          <w:sz w:val="28"/>
        </w:rPr>
        <w:t>
      8. Қайталап айдау және нақты ректификациялау.</w:t>
      </w:r>
    </w:p>
    <w:bookmarkEnd w:id="1192"/>
    <w:bookmarkStart w:name="z1197" w:id="1193"/>
    <w:p>
      <w:pPr>
        <w:spacing w:after="0"/>
        <w:ind w:left="0"/>
        <w:jc w:val="both"/>
      </w:pPr>
      <w:r>
        <w:rPr>
          <w:rFonts w:ascii="Times New Roman"/>
          <w:b w:val="false"/>
          <w:i w:val="false"/>
          <w:color w:val="000000"/>
          <w:sz w:val="28"/>
        </w:rPr>
        <w:t>
      9. Қуаты тәулігіне кемінде 3200 т дистилляторларды бір мезгілде сілітлеуші атмосфералық (трубалы) қондырғылар.</w:t>
      </w:r>
    </w:p>
    <w:bookmarkEnd w:id="1193"/>
    <w:bookmarkStart w:name="z1198" w:id="1194"/>
    <w:p>
      <w:pPr>
        <w:spacing w:after="0"/>
        <w:ind w:left="0"/>
        <w:jc w:val="both"/>
      </w:pPr>
      <w:r>
        <w:rPr>
          <w:rFonts w:ascii="Times New Roman"/>
          <w:b w:val="false"/>
          <w:i w:val="false"/>
          <w:color w:val="000000"/>
          <w:sz w:val="28"/>
        </w:rPr>
        <w:t>
      10. "Баджер" жүйелі вакуумді қайта айдау.</w:t>
      </w:r>
    </w:p>
    <w:bookmarkEnd w:id="1194"/>
    <w:bookmarkStart w:name="z1199" w:id="1195"/>
    <w:p>
      <w:pPr>
        <w:spacing w:after="0"/>
        <w:ind w:left="0"/>
        <w:jc w:val="both"/>
      </w:pPr>
      <w:r>
        <w:rPr>
          <w:rFonts w:ascii="Times New Roman"/>
          <w:b w:val="false"/>
          <w:i w:val="false"/>
          <w:color w:val="000000"/>
          <w:sz w:val="28"/>
        </w:rPr>
        <w:t>
      Б. Газды қайта өңдеу және тазалау.</w:t>
      </w:r>
    </w:p>
    <w:bookmarkEnd w:id="1195"/>
    <w:bookmarkStart w:name="z1200" w:id="1196"/>
    <w:p>
      <w:pPr>
        <w:spacing w:after="0"/>
        <w:ind w:left="0"/>
        <w:jc w:val="both"/>
      </w:pPr>
      <w:r>
        <w:rPr>
          <w:rFonts w:ascii="Times New Roman"/>
          <w:b w:val="false"/>
          <w:i w:val="false"/>
          <w:color w:val="000000"/>
          <w:sz w:val="28"/>
        </w:rPr>
        <w:t>
      11. Бензинді ұстау және газды кептіру.</w:t>
      </w:r>
    </w:p>
    <w:bookmarkEnd w:id="1196"/>
    <w:bookmarkStart w:name="z1201" w:id="1197"/>
    <w:p>
      <w:pPr>
        <w:spacing w:after="0"/>
        <w:ind w:left="0"/>
        <w:jc w:val="both"/>
      </w:pPr>
      <w:r>
        <w:rPr>
          <w:rFonts w:ascii="Times New Roman"/>
          <w:b w:val="false"/>
          <w:i w:val="false"/>
          <w:color w:val="000000"/>
          <w:sz w:val="28"/>
        </w:rPr>
        <w:t>
      12. Газды: натрий фенолятымен, моноэтаноламинмен тазалау қондырғысы.</w:t>
      </w:r>
    </w:p>
    <w:bookmarkEnd w:id="1197"/>
    <w:bookmarkStart w:name="z1202" w:id="1198"/>
    <w:p>
      <w:pPr>
        <w:spacing w:after="0"/>
        <w:ind w:left="0"/>
        <w:jc w:val="both"/>
      </w:pPr>
      <w:r>
        <w:rPr>
          <w:rFonts w:ascii="Times New Roman"/>
          <w:b w:val="false"/>
          <w:i w:val="false"/>
          <w:color w:val="000000"/>
          <w:sz w:val="28"/>
        </w:rPr>
        <w:t>
      13. Газ бензинін өндіру.</w:t>
      </w:r>
    </w:p>
    <w:bookmarkEnd w:id="1198"/>
    <w:bookmarkStart w:name="z1203" w:id="1199"/>
    <w:p>
      <w:pPr>
        <w:spacing w:after="0"/>
        <w:ind w:left="0"/>
        <w:jc w:val="both"/>
      </w:pPr>
      <w:r>
        <w:rPr>
          <w:rFonts w:ascii="Times New Roman"/>
          <w:b w:val="false"/>
          <w:i w:val="false"/>
          <w:color w:val="000000"/>
          <w:sz w:val="28"/>
        </w:rPr>
        <w:t>
      14. Магистральді труба құбырларындағы газды табиғи қоспалардан тазартып кептіретін өнімділігі тәулігіне 10 млн.м</w:t>
      </w:r>
      <w:r>
        <w:rPr>
          <w:rFonts w:ascii="Times New Roman"/>
          <w:b w:val="false"/>
          <w:i w:val="false"/>
          <w:color w:val="000000"/>
          <w:vertAlign w:val="superscript"/>
        </w:rPr>
        <w:t>3</w:t>
      </w:r>
      <w:r>
        <w:rPr>
          <w:rFonts w:ascii="Times New Roman"/>
          <w:b w:val="false"/>
          <w:i w:val="false"/>
          <w:color w:val="000000"/>
          <w:sz w:val="28"/>
        </w:rPr>
        <w:t xml:space="preserve"> жоғары қондырғы.</w:t>
      </w:r>
    </w:p>
    <w:bookmarkEnd w:id="1199"/>
    <w:bookmarkStart w:name="z1204" w:id="1200"/>
    <w:p>
      <w:pPr>
        <w:spacing w:after="0"/>
        <w:ind w:left="0"/>
        <w:jc w:val="both"/>
      </w:pPr>
      <w:r>
        <w:rPr>
          <w:rFonts w:ascii="Times New Roman"/>
          <w:b w:val="false"/>
          <w:i w:val="false"/>
          <w:color w:val="000000"/>
          <w:sz w:val="28"/>
        </w:rPr>
        <w:t>
      15. Газ конденсаты тұрақтандыру және бензинді қайталама айдайтын 22/4 үлгісіндегі қондырғылар.</w:t>
      </w:r>
    </w:p>
    <w:bookmarkEnd w:id="1200"/>
    <w:bookmarkStart w:name="z1205" w:id="1201"/>
    <w:p>
      <w:pPr>
        <w:spacing w:after="0"/>
        <w:ind w:left="0"/>
        <w:jc w:val="both"/>
      </w:pPr>
      <w:r>
        <w:rPr>
          <w:rFonts w:ascii="Times New Roman"/>
          <w:b w:val="false"/>
          <w:i w:val="false"/>
          <w:color w:val="000000"/>
          <w:sz w:val="28"/>
        </w:rPr>
        <w:t>
      16. Тұрақсыө бензин мен газ конденсатын тұрақтандыру қондырғылары.</w:t>
      </w:r>
    </w:p>
    <w:bookmarkEnd w:id="1201"/>
    <w:bookmarkStart w:name="z1206" w:id="1202"/>
    <w:p>
      <w:pPr>
        <w:spacing w:after="0"/>
        <w:ind w:left="0"/>
        <w:jc w:val="both"/>
      </w:pPr>
      <w:r>
        <w:rPr>
          <w:rFonts w:ascii="Times New Roman"/>
          <w:b w:val="false"/>
          <w:i w:val="false"/>
          <w:color w:val="000000"/>
          <w:sz w:val="28"/>
        </w:rPr>
        <w:t>
      17. Май абсорбциондық газды бензиннен айыратын қондырғылар.</w:t>
      </w:r>
    </w:p>
    <w:bookmarkEnd w:id="1202"/>
    <w:bookmarkStart w:name="z1207" w:id="1203"/>
    <w:p>
      <w:pPr>
        <w:spacing w:after="0"/>
        <w:ind w:left="0"/>
        <w:jc w:val="both"/>
      </w:pPr>
      <w:r>
        <w:rPr>
          <w:rFonts w:ascii="Times New Roman"/>
          <w:b w:val="false"/>
          <w:i w:val="false"/>
          <w:color w:val="000000"/>
          <w:sz w:val="28"/>
        </w:rPr>
        <w:t>
      18. Төмен температуралы конденсациялау (НТК) қондырғылары.</w:t>
      </w:r>
    </w:p>
    <w:bookmarkEnd w:id="1203"/>
    <w:bookmarkStart w:name="z1208" w:id="1204"/>
    <w:p>
      <w:pPr>
        <w:spacing w:after="0"/>
        <w:ind w:left="0"/>
        <w:jc w:val="both"/>
      </w:pPr>
      <w:r>
        <w:rPr>
          <w:rFonts w:ascii="Times New Roman"/>
          <w:b w:val="false"/>
          <w:i w:val="false"/>
          <w:color w:val="000000"/>
          <w:sz w:val="28"/>
        </w:rPr>
        <w:t>
      19. Диэтанизацялау қондырғылары.</w:t>
      </w:r>
    </w:p>
    <w:bookmarkEnd w:id="1204"/>
    <w:bookmarkStart w:name="z1209" w:id="1205"/>
    <w:p>
      <w:pPr>
        <w:spacing w:after="0"/>
        <w:ind w:left="0"/>
        <w:jc w:val="both"/>
      </w:pPr>
      <w:r>
        <w:rPr>
          <w:rFonts w:ascii="Times New Roman"/>
          <w:b w:val="false"/>
          <w:i w:val="false"/>
          <w:color w:val="000000"/>
          <w:sz w:val="28"/>
        </w:rPr>
        <w:t>
      20. Сұйытылған газды сақтау және тасымалдау қондырғылары.</w:t>
      </w:r>
    </w:p>
    <w:bookmarkEnd w:id="1205"/>
    <w:bookmarkStart w:name="z1210" w:id="1206"/>
    <w:p>
      <w:pPr>
        <w:spacing w:after="0"/>
        <w:ind w:left="0"/>
        <w:jc w:val="both"/>
      </w:pPr>
      <w:r>
        <w:rPr>
          <w:rFonts w:ascii="Times New Roman"/>
          <w:b w:val="false"/>
          <w:i w:val="false"/>
          <w:color w:val="000000"/>
          <w:sz w:val="28"/>
        </w:rPr>
        <w:t>
      В. Жоғары октанды қоспалар мен синтетикалық өнім өндірісі.</w:t>
      </w:r>
    </w:p>
    <w:bookmarkEnd w:id="1206"/>
    <w:bookmarkStart w:name="z1211" w:id="1207"/>
    <w:p>
      <w:pPr>
        <w:spacing w:after="0"/>
        <w:ind w:left="0"/>
        <w:jc w:val="both"/>
      </w:pPr>
      <w:r>
        <w:rPr>
          <w:rFonts w:ascii="Times New Roman"/>
          <w:b w:val="false"/>
          <w:i w:val="false"/>
          <w:color w:val="000000"/>
          <w:sz w:val="28"/>
        </w:rPr>
        <w:t>
      21. Фосфор қышқылды катализатор көмегімен алкилирлендіру.</w:t>
      </w:r>
    </w:p>
    <w:bookmarkEnd w:id="1207"/>
    <w:bookmarkStart w:name="z1212" w:id="1208"/>
    <w:p>
      <w:pPr>
        <w:spacing w:after="0"/>
        <w:ind w:left="0"/>
        <w:jc w:val="both"/>
      </w:pPr>
      <w:r>
        <w:rPr>
          <w:rFonts w:ascii="Times New Roman"/>
          <w:b w:val="false"/>
          <w:i w:val="false"/>
          <w:color w:val="000000"/>
          <w:sz w:val="28"/>
        </w:rPr>
        <w:t>
      22. Полимеризациялау.</w:t>
      </w:r>
    </w:p>
    <w:bookmarkEnd w:id="1208"/>
    <w:bookmarkStart w:name="z1213" w:id="1209"/>
    <w:p>
      <w:pPr>
        <w:spacing w:after="0"/>
        <w:ind w:left="0"/>
        <w:jc w:val="both"/>
      </w:pPr>
      <w:r>
        <w:rPr>
          <w:rFonts w:ascii="Times New Roman"/>
          <w:b w:val="false"/>
          <w:i w:val="false"/>
          <w:color w:val="000000"/>
          <w:sz w:val="28"/>
        </w:rPr>
        <w:t>
      23. Изооктиленді гидрирлендіру.</w:t>
      </w:r>
    </w:p>
    <w:bookmarkEnd w:id="1209"/>
    <w:bookmarkStart w:name="z1214" w:id="1210"/>
    <w:p>
      <w:pPr>
        <w:spacing w:after="0"/>
        <w:ind w:left="0"/>
        <w:jc w:val="both"/>
      </w:pPr>
      <w:r>
        <w:rPr>
          <w:rFonts w:ascii="Times New Roman"/>
          <w:b w:val="false"/>
          <w:i w:val="false"/>
          <w:color w:val="000000"/>
          <w:sz w:val="28"/>
        </w:rPr>
        <w:t>
      24. Синтез өнімін гидрирлендіру.</w:t>
      </w:r>
    </w:p>
    <w:bookmarkEnd w:id="1210"/>
    <w:bookmarkStart w:name="z1215" w:id="1211"/>
    <w:p>
      <w:pPr>
        <w:spacing w:after="0"/>
        <w:ind w:left="0"/>
        <w:jc w:val="both"/>
      </w:pPr>
      <w:r>
        <w:rPr>
          <w:rFonts w:ascii="Times New Roman"/>
          <w:b w:val="false"/>
          <w:i w:val="false"/>
          <w:color w:val="000000"/>
          <w:sz w:val="28"/>
        </w:rPr>
        <w:t>
      25. Церезинді қышқылдандыру.</w:t>
      </w:r>
    </w:p>
    <w:bookmarkEnd w:id="1211"/>
    <w:bookmarkStart w:name="z1216" w:id="1212"/>
    <w:p>
      <w:pPr>
        <w:spacing w:after="0"/>
        <w:ind w:left="0"/>
        <w:jc w:val="both"/>
      </w:pPr>
      <w:r>
        <w:rPr>
          <w:rFonts w:ascii="Times New Roman"/>
          <w:b w:val="false"/>
          <w:i w:val="false"/>
          <w:color w:val="000000"/>
          <w:sz w:val="28"/>
        </w:rPr>
        <w:t>
      Г. Май, жақпалар мен май присадкалары өндірісі.</w:t>
      </w:r>
    </w:p>
    <w:bookmarkEnd w:id="1212"/>
    <w:bookmarkStart w:name="z1217" w:id="1213"/>
    <w:p>
      <w:pPr>
        <w:spacing w:after="0"/>
        <w:ind w:left="0"/>
        <w:jc w:val="both"/>
      </w:pPr>
      <w:r>
        <w:rPr>
          <w:rFonts w:ascii="Times New Roman"/>
          <w:b w:val="false"/>
          <w:i w:val="false"/>
          <w:color w:val="000000"/>
          <w:sz w:val="28"/>
        </w:rPr>
        <w:t>
      26. Қышқылды-сілтілі тазарту.</w:t>
      </w:r>
    </w:p>
    <w:bookmarkEnd w:id="1213"/>
    <w:bookmarkStart w:name="z1218" w:id="1214"/>
    <w:p>
      <w:pPr>
        <w:spacing w:after="0"/>
        <w:ind w:left="0"/>
        <w:jc w:val="both"/>
      </w:pPr>
      <w:r>
        <w:rPr>
          <w:rFonts w:ascii="Times New Roman"/>
          <w:b w:val="false"/>
          <w:i w:val="false"/>
          <w:color w:val="000000"/>
          <w:sz w:val="28"/>
        </w:rPr>
        <w:t>
      27. Аппаратура қысыммен жұмыс істеген кезде сілтімен тазарту.</w:t>
      </w:r>
    </w:p>
    <w:bookmarkEnd w:id="1214"/>
    <w:bookmarkStart w:name="z1219" w:id="1215"/>
    <w:p>
      <w:pPr>
        <w:spacing w:after="0"/>
        <w:ind w:left="0"/>
        <w:jc w:val="both"/>
      </w:pPr>
      <w:r>
        <w:rPr>
          <w:rFonts w:ascii="Times New Roman"/>
          <w:b w:val="false"/>
          <w:i w:val="false"/>
          <w:color w:val="000000"/>
          <w:sz w:val="28"/>
        </w:rPr>
        <w:t>
      28. Қышқылдандыру қондырғыларында 10-нан кем пісіру аппаратына қызмет көрсету кезінде жақпа өндіру.</w:t>
      </w:r>
    </w:p>
    <w:bookmarkEnd w:id="1215"/>
    <w:bookmarkStart w:name="z1220" w:id="1216"/>
    <w:p>
      <w:pPr>
        <w:spacing w:after="0"/>
        <w:ind w:left="0"/>
        <w:jc w:val="both"/>
      </w:pPr>
      <w:r>
        <w:rPr>
          <w:rFonts w:ascii="Times New Roman"/>
          <w:b w:val="false"/>
          <w:i w:val="false"/>
          <w:color w:val="000000"/>
          <w:sz w:val="28"/>
        </w:rPr>
        <w:t>
      29. Балауыз өнімі мен церезин өндірісі.</w:t>
      </w:r>
    </w:p>
    <w:bookmarkEnd w:id="1216"/>
    <w:bookmarkStart w:name="z1221" w:id="1217"/>
    <w:p>
      <w:pPr>
        <w:spacing w:after="0"/>
        <w:ind w:left="0"/>
        <w:jc w:val="both"/>
      </w:pPr>
      <w:r>
        <w:rPr>
          <w:rFonts w:ascii="Times New Roman"/>
          <w:b w:val="false"/>
          <w:i w:val="false"/>
          <w:color w:val="000000"/>
          <w:sz w:val="28"/>
        </w:rPr>
        <w:t>
      30. Қуаты айына 20 мың т кем контактілі сүзгілеу қондырғысы.</w:t>
      </w:r>
    </w:p>
    <w:bookmarkEnd w:id="1217"/>
    <w:bookmarkStart w:name="z1222" w:id="1218"/>
    <w:p>
      <w:pPr>
        <w:spacing w:after="0"/>
        <w:ind w:left="0"/>
        <w:jc w:val="both"/>
      </w:pPr>
      <w:r>
        <w:rPr>
          <w:rFonts w:ascii="Times New Roman"/>
          <w:b w:val="false"/>
          <w:i w:val="false"/>
          <w:color w:val="000000"/>
          <w:sz w:val="28"/>
        </w:rPr>
        <w:t>
      31. Жақпа шығару зауыттарының қышқылдандыру қондырғысы.</w:t>
      </w:r>
    </w:p>
    <w:bookmarkEnd w:id="1218"/>
    <w:bookmarkStart w:name="z1223" w:id="1219"/>
    <w:p>
      <w:pPr>
        <w:spacing w:after="0"/>
        <w:ind w:left="0"/>
        <w:jc w:val="both"/>
      </w:pPr>
      <w:r>
        <w:rPr>
          <w:rFonts w:ascii="Times New Roman"/>
          <w:b w:val="false"/>
          <w:i w:val="false"/>
          <w:color w:val="000000"/>
          <w:sz w:val="28"/>
        </w:rPr>
        <w:t>
      Д. Катализатор өндірісі.</w:t>
      </w:r>
    </w:p>
    <w:bookmarkEnd w:id="1219"/>
    <w:bookmarkStart w:name="z1224" w:id="1220"/>
    <w:p>
      <w:pPr>
        <w:spacing w:after="0"/>
        <w:ind w:left="0"/>
        <w:jc w:val="both"/>
      </w:pPr>
      <w:r>
        <w:rPr>
          <w:rFonts w:ascii="Times New Roman"/>
          <w:b w:val="false"/>
          <w:i w:val="false"/>
          <w:color w:val="000000"/>
          <w:sz w:val="28"/>
        </w:rPr>
        <w:t>
      32. Жұқа күкіртті тазалауға арналған тазарту массасы өндірісі.</w:t>
      </w:r>
    </w:p>
    <w:bookmarkEnd w:id="1220"/>
    <w:bookmarkStart w:name="z1225" w:id="1221"/>
    <w:p>
      <w:pPr>
        <w:spacing w:after="0"/>
        <w:ind w:left="0"/>
        <w:jc w:val="both"/>
      </w:pPr>
      <w:r>
        <w:rPr>
          <w:rFonts w:ascii="Times New Roman"/>
          <w:b w:val="false"/>
          <w:i w:val="false"/>
          <w:color w:val="000000"/>
          <w:sz w:val="28"/>
        </w:rPr>
        <w:t>
      33. Аэрогель өндірісі.</w:t>
      </w:r>
    </w:p>
    <w:bookmarkEnd w:id="1221"/>
    <w:bookmarkStart w:name="z1226" w:id="1222"/>
    <w:p>
      <w:pPr>
        <w:spacing w:after="0"/>
        <w:ind w:left="0"/>
        <w:jc w:val="both"/>
      </w:pPr>
      <w:r>
        <w:rPr>
          <w:rFonts w:ascii="Times New Roman"/>
          <w:b w:val="false"/>
          <w:i w:val="false"/>
          <w:color w:val="000000"/>
          <w:sz w:val="28"/>
        </w:rPr>
        <w:t>
      Е. Газ, жартылай кокс өндірісі, сланецті, газдандыру және жартылай кокс өнімдерін қайта өңдеу.</w:t>
      </w:r>
    </w:p>
    <w:bookmarkEnd w:id="1222"/>
    <w:bookmarkStart w:name="z1227" w:id="1223"/>
    <w:p>
      <w:pPr>
        <w:spacing w:after="0"/>
        <w:ind w:left="0"/>
        <w:jc w:val="both"/>
      </w:pPr>
      <w:r>
        <w:rPr>
          <w:rFonts w:ascii="Times New Roman"/>
          <w:b w:val="false"/>
          <w:i w:val="false"/>
          <w:color w:val="000000"/>
          <w:sz w:val="28"/>
        </w:rPr>
        <w:t>
      34. Шайыр және синтез өнімін конденсациялау және ұстап қалу.</w:t>
      </w:r>
    </w:p>
    <w:bookmarkEnd w:id="1223"/>
    <w:bookmarkStart w:name="z1228" w:id="1224"/>
    <w:p>
      <w:pPr>
        <w:spacing w:after="0"/>
        <w:ind w:left="0"/>
        <w:jc w:val="both"/>
      </w:pPr>
      <w:r>
        <w:rPr>
          <w:rFonts w:ascii="Times New Roman"/>
          <w:b w:val="false"/>
          <w:i w:val="false"/>
          <w:color w:val="000000"/>
          <w:sz w:val="28"/>
        </w:rPr>
        <w:t>
      35. Шайырды термотұзсыздандыру және қайта айдау.</w:t>
      </w:r>
    </w:p>
    <w:bookmarkEnd w:id="1224"/>
    <w:bookmarkStart w:name="z1229" w:id="1225"/>
    <w:p>
      <w:pPr>
        <w:spacing w:after="0"/>
        <w:ind w:left="0"/>
        <w:jc w:val="both"/>
      </w:pPr>
      <w:r>
        <w:rPr>
          <w:rFonts w:ascii="Times New Roman"/>
          <w:b w:val="false"/>
          <w:i w:val="false"/>
          <w:color w:val="000000"/>
          <w:sz w:val="28"/>
        </w:rPr>
        <w:t>
      36. Фенол және оттегі қоспаларын алу.</w:t>
      </w:r>
    </w:p>
    <w:bookmarkEnd w:id="1225"/>
    <w:bookmarkStart w:name="z1230" w:id="1226"/>
    <w:p>
      <w:pPr>
        <w:spacing w:after="0"/>
        <w:ind w:left="0"/>
        <w:jc w:val="both"/>
      </w:pPr>
      <w:r>
        <w:rPr>
          <w:rFonts w:ascii="Times New Roman"/>
          <w:b w:val="false"/>
          <w:i w:val="false"/>
          <w:color w:val="000000"/>
          <w:sz w:val="28"/>
        </w:rPr>
        <w:t>
      37. Шайыр, желім, қатырушы және сланец шикізатынан алынатын басқа да өнімдер өндірісі.</w:t>
      </w:r>
    </w:p>
    <w:bookmarkEnd w:id="1226"/>
    <w:bookmarkStart w:name="z1231" w:id="1227"/>
    <w:p>
      <w:pPr>
        <w:spacing w:after="0"/>
        <w:ind w:left="0"/>
        <w:jc w:val="both"/>
      </w:pPr>
      <w:r>
        <w:rPr>
          <w:rFonts w:ascii="Times New Roman"/>
          <w:b w:val="false"/>
          <w:i w:val="false"/>
          <w:color w:val="000000"/>
          <w:sz w:val="28"/>
        </w:rPr>
        <w:t>
      38. Туннель пештері мен қатты жылужеткізгіші бар сланецті қайта өңдеу.</w:t>
      </w:r>
    </w:p>
    <w:bookmarkEnd w:id="1227"/>
    <w:bookmarkStart w:name="z1232" w:id="1228"/>
    <w:p>
      <w:pPr>
        <w:spacing w:after="0"/>
        <w:ind w:left="0"/>
        <w:jc w:val="both"/>
      </w:pPr>
      <w:r>
        <w:rPr>
          <w:rFonts w:ascii="Times New Roman"/>
          <w:b w:val="false"/>
          <w:i w:val="false"/>
          <w:color w:val="000000"/>
          <w:sz w:val="28"/>
        </w:rPr>
        <w:t>
      Ж. Басқа да өндірістер.</w:t>
      </w:r>
    </w:p>
    <w:bookmarkEnd w:id="1228"/>
    <w:bookmarkStart w:name="z1233" w:id="1229"/>
    <w:p>
      <w:pPr>
        <w:spacing w:after="0"/>
        <w:ind w:left="0"/>
        <w:jc w:val="both"/>
      </w:pPr>
      <w:r>
        <w:rPr>
          <w:rFonts w:ascii="Times New Roman"/>
          <w:b w:val="false"/>
          <w:i w:val="false"/>
          <w:color w:val="000000"/>
          <w:sz w:val="28"/>
        </w:rPr>
        <w:t>
      39. Өнімділігі 2000 м</w:t>
      </w:r>
      <w:r>
        <w:rPr>
          <w:rFonts w:ascii="Times New Roman"/>
          <w:b w:val="false"/>
          <w:i w:val="false"/>
          <w:color w:val="000000"/>
          <w:vertAlign w:val="superscript"/>
        </w:rPr>
        <w:t>3</w:t>
      </w:r>
      <w:r>
        <w:rPr>
          <w:rFonts w:ascii="Times New Roman"/>
          <w:b w:val="false"/>
          <w:i w:val="false"/>
          <w:color w:val="000000"/>
          <w:sz w:val="28"/>
        </w:rPr>
        <w:t>/с. жоғары инертті газа қондырғысы.</w:t>
      </w:r>
    </w:p>
    <w:bookmarkEnd w:id="1229"/>
    <w:bookmarkStart w:name="z1234" w:id="1230"/>
    <w:p>
      <w:pPr>
        <w:spacing w:after="0"/>
        <w:ind w:left="0"/>
        <w:jc w:val="both"/>
      </w:pPr>
      <w:r>
        <w:rPr>
          <w:rFonts w:ascii="Times New Roman"/>
          <w:b w:val="false"/>
          <w:i w:val="false"/>
          <w:color w:val="000000"/>
          <w:sz w:val="28"/>
        </w:rPr>
        <w:t>
      40. Коксті кубтарда өндіру.</w:t>
      </w:r>
    </w:p>
    <w:bookmarkEnd w:id="1230"/>
    <w:bookmarkStart w:name="z1235" w:id="1231"/>
    <w:p>
      <w:pPr>
        <w:spacing w:after="0"/>
        <w:ind w:left="0"/>
        <w:jc w:val="both"/>
      </w:pPr>
      <w:r>
        <w:rPr>
          <w:rFonts w:ascii="Times New Roman"/>
          <w:b w:val="false"/>
          <w:i w:val="false"/>
          <w:color w:val="000000"/>
          <w:sz w:val="28"/>
        </w:rPr>
        <w:t>
      41. Контакті өндірісі (ақ, бейтараптандырылған қара және Петров контактісі).</w:t>
      </w:r>
    </w:p>
    <w:bookmarkEnd w:id="1231"/>
    <w:bookmarkStart w:name="z1236" w:id="1232"/>
    <w:p>
      <w:pPr>
        <w:spacing w:after="0"/>
        <w:ind w:left="0"/>
        <w:jc w:val="both"/>
      </w:pPr>
      <w:r>
        <w:rPr>
          <w:rFonts w:ascii="Times New Roman"/>
          <w:b w:val="false"/>
          <w:i w:val="false"/>
          <w:color w:val="000000"/>
          <w:sz w:val="28"/>
        </w:rPr>
        <w:t>
      42. Қуаты жылына 100 мың т қондырғыларда битум өндіру.</w:t>
      </w:r>
    </w:p>
    <w:bookmarkEnd w:id="1232"/>
    <w:bookmarkStart w:name="z1237" w:id="1233"/>
    <w:p>
      <w:pPr>
        <w:spacing w:after="0"/>
        <w:ind w:left="0"/>
        <w:jc w:val="both"/>
      </w:pPr>
      <w:r>
        <w:rPr>
          <w:rFonts w:ascii="Times New Roman"/>
          <w:b w:val="false"/>
          <w:i w:val="false"/>
          <w:color w:val="000000"/>
          <w:sz w:val="28"/>
        </w:rPr>
        <w:t>
      43. Сланцебитум өндірісі.</w:t>
      </w:r>
    </w:p>
    <w:bookmarkEnd w:id="1233"/>
    <w:bookmarkStart w:name="z1238" w:id="1234"/>
    <w:p>
      <w:pPr>
        <w:spacing w:after="0"/>
        <w:ind w:left="0"/>
        <w:jc w:val="both"/>
      </w:pPr>
      <w:r>
        <w:rPr>
          <w:rFonts w:ascii="Times New Roman"/>
          <w:b w:val="false"/>
          <w:i w:val="false"/>
          <w:color w:val="000000"/>
          <w:sz w:val="28"/>
        </w:rPr>
        <w:t>
      44. Азолят өндірісі.</w:t>
      </w:r>
    </w:p>
    <w:bookmarkEnd w:id="1234"/>
    <w:bookmarkStart w:name="z1239" w:id="1235"/>
    <w:p>
      <w:pPr>
        <w:spacing w:after="0"/>
        <w:ind w:left="0"/>
        <w:jc w:val="both"/>
      </w:pPr>
      <w:r>
        <w:rPr>
          <w:rFonts w:ascii="Times New Roman"/>
          <w:b w:val="false"/>
          <w:i w:val="false"/>
          <w:color w:val="000000"/>
          <w:sz w:val="28"/>
        </w:rPr>
        <w:t>
      45. Кез келген өнімділіктегі құйма бекіткішті компаудирлеу арқылы орнату.</w:t>
      </w:r>
    </w:p>
    <w:bookmarkEnd w:id="1235"/>
    <w:bookmarkStart w:name="z1240" w:id="1236"/>
    <w:p>
      <w:pPr>
        <w:spacing w:after="0"/>
        <w:ind w:left="0"/>
        <w:jc w:val="both"/>
      </w:pPr>
      <w:r>
        <w:rPr>
          <w:rFonts w:ascii="Times New Roman"/>
          <w:b w:val="false"/>
          <w:i w:val="false"/>
          <w:color w:val="000000"/>
          <w:sz w:val="28"/>
        </w:rPr>
        <w:t>
      46. Рубракс өндірісі.</w:t>
      </w:r>
    </w:p>
    <w:bookmarkEnd w:id="1236"/>
    <w:bookmarkStart w:name="z1241" w:id="1237"/>
    <w:p>
      <w:pPr>
        <w:spacing w:after="0"/>
        <w:ind w:left="0"/>
        <w:jc w:val="both"/>
      </w:pPr>
      <w:r>
        <w:rPr>
          <w:rFonts w:ascii="Times New Roman"/>
          <w:b w:val="false"/>
          <w:i w:val="false"/>
          <w:color w:val="000000"/>
          <w:sz w:val="28"/>
        </w:rPr>
        <w:t>
      47. Қышқыл гудронды регенерациялау, сілті қалдықтарын майландыру және қышқылдату.</w:t>
      </w:r>
    </w:p>
    <w:bookmarkEnd w:id="1237"/>
    <w:bookmarkStart w:name="z1242" w:id="1238"/>
    <w:p>
      <w:pPr>
        <w:spacing w:after="0"/>
        <w:ind w:left="0"/>
        <w:jc w:val="both"/>
      </w:pPr>
      <w:r>
        <w:rPr>
          <w:rFonts w:ascii="Times New Roman"/>
          <w:b w:val="false"/>
          <w:i w:val="false"/>
          <w:color w:val="000000"/>
          <w:sz w:val="28"/>
        </w:rPr>
        <w:t>
      48. Жұмысталған балшықты регенерациялау.</w:t>
      </w:r>
    </w:p>
    <w:bookmarkEnd w:id="1238"/>
    <w:bookmarkStart w:name="z1243" w:id="1239"/>
    <w:p>
      <w:pPr>
        <w:spacing w:after="0"/>
        <w:ind w:left="0"/>
        <w:jc w:val="both"/>
      </w:pPr>
      <w:r>
        <w:rPr>
          <w:rFonts w:ascii="Times New Roman"/>
          <w:b w:val="false"/>
          <w:i w:val="false"/>
          <w:color w:val="000000"/>
          <w:sz w:val="28"/>
        </w:rPr>
        <w:t>
      49. Жоғары қычсым алаңындағы трансформатор майын электрмен тазарту.</w:t>
      </w:r>
    </w:p>
    <w:bookmarkEnd w:id="1239"/>
    <w:bookmarkStart w:name="z1244" w:id="1240"/>
    <w:p>
      <w:pPr>
        <w:spacing w:after="0"/>
        <w:ind w:left="0"/>
        <w:jc w:val="both"/>
      </w:pPr>
      <w:r>
        <w:rPr>
          <w:rFonts w:ascii="Times New Roman"/>
          <w:b w:val="false"/>
          <w:i w:val="false"/>
          <w:color w:val="000000"/>
          <w:sz w:val="28"/>
        </w:rPr>
        <w:t>
      50. Көбік құрауыш өндірісі.</w:t>
      </w:r>
    </w:p>
    <w:bookmarkEnd w:id="1240"/>
    <w:bookmarkStart w:name="z1245" w:id="1241"/>
    <w:p>
      <w:pPr>
        <w:spacing w:after="0"/>
        <w:ind w:left="0"/>
        <w:jc w:val="both"/>
      </w:pPr>
      <w:r>
        <w:rPr>
          <w:rFonts w:ascii="Times New Roman"/>
          <w:b w:val="false"/>
          <w:i w:val="false"/>
          <w:color w:val="000000"/>
          <w:sz w:val="28"/>
        </w:rPr>
        <w:t>
      51. Күкіртқышқылды тазалау.</w:t>
      </w:r>
    </w:p>
    <w:bookmarkEnd w:id="1241"/>
    <w:bookmarkStart w:name="z1246" w:id="1242"/>
    <w:p>
      <w:pPr>
        <w:spacing w:after="0"/>
        <w:ind w:left="0"/>
        <w:jc w:val="both"/>
      </w:pPr>
      <w:r>
        <w:rPr>
          <w:rFonts w:ascii="Times New Roman"/>
          <w:b w:val="false"/>
          <w:i w:val="false"/>
          <w:color w:val="000000"/>
          <w:sz w:val="28"/>
        </w:rPr>
        <w:t>
      52. Химиялық лас суларды жағу қондырғысы.</w:t>
      </w:r>
    </w:p>
    <w:bookmarkEnd w:id="1242"/>
    <w:bookmarkStart w:name="z1247" w:id="1243"/>
    <w:p>
      <w:pPr>
        <w:spacing w:after="0"/>
        <w:ind w:left="0"/>
        <w:jc w:val="both"/>
      </w:pPr>
      <w:r>
        <w:rPr>
          <w:rFonts w:ascii="Times New Roman"/>
          <w:b w:val="false"/>
          <w:i w:val="false"/>
          <w:color w:val="000000"/>
          <w:sz w:val="28"/>
        </w:rPr>
        <w:t>
      53. Шикізатты дайындау және өнімді босату қондырғысы.</w:t>
      </w:r>
    </w:p>
    <w:bookmarkEnd w:id="1243"/>
    <w:bookmarkStart w:name="z1248" w:id="1244"/>
    <w:p>
      <w:pPr>
        <w:spacing w:after="0"/>
        <w:ind w:left="0"/>
        <w:jc w:val="both"/>
      </w:pPr>
      <w:r>
        <w:rPr>
          <w:rFonts w:ascii="Times New Roman"/>
          <w:b w:val="false"/>
          <w:i w:val="false"/>
          <w:color w:val="000000"/>
          <w:sz w:val="28"/>
        </w:rPr>
        <w:t>
      3-4-разрядтағы технологиялық қондырғылар операторлары қызмет көрсететін ҢІІ санатты қондырғылар:</w:t>
      </w:r>
    </w:p>
    <w:bookmarkEnd w:id="1244"/>
    <w:bookmarkStart w:name="z1249" w:id="1245"/>
    <w:p>
      <w:pPr>
        <w:spacing w:after="0"/>
        <w:ind w:left="0"/>
        <w:jc w:val="both"/>
      </w:pPr>
      <w:r>
        <w:rPr>
          <w:rFonts w:ascii="Times New Roman"/>
          <w:b w:val="false"/>
          <w:i w:val="false"/>
          <w:color w:val="000000"/>
          <w:sz w:val="28"/>
        </w:rPr>
        <w:t>
      А. Мұнайды қайта өңдеу.</w:t>
      </w:r>
    </w:p>
    <w:bookmarkEnd w:id="1245"/>
    <w:bookmarkStart w:name="z1250" w:id="1246"/>
    <w:p>
      <w:pPr>
        <w:spacing w:after="0"/>
        <w:ind w:left="0"/>
        <w:jc w:val="both"/>
      </w:pPr>
      <w:r>
        <w:rPr>
          <w:rFonts w:ascii="Times New Roman"/>
          <w:b w:val="false"/>
          <w:i w:val="false"/>
          <w:color w:val="000000"/>
          <w:sz w:val="28"/>
        </w:rPr>
        <w:t>
      1. Мұнайды қондырғыларда тәулігіне 1000 т дейін қайта өңдеу.</w:t>
      </w:r>
    </w:p>
    <w:bookmarkEnd w:id="1246"/>
    <w:bookmarkStart w:name="z1251" w:id="1247"/>
    <w:p>
      <w:pPr>
        <w:spacing w:after="0"/>
        <w:ind w:left="0"/>
        <w:jc w:val="both"/>
      </w:pPr>
      <w:r>
        <w:rPr>
          <w:rFonts w:ascii="Times New Roman"/>
          <w:b w:val="false"/>
          <w:i w:val="false"/>
          <w:color w:val="000000"/>
          <w:sz w:val="28"/>
        </w:rPr>
        <w:t>
      Б. Газды қайта өңдеу және тазарту.</w:t>
      </w:r>
    </w:p>
    <w:bookmarkEnd w:id="1247"/>
    <w:bookmarkStart w:name="z1252" w:id="1248"/>
    <w:p>
      <w:pPr>
        <w:spacing w:after="0"/>
        <w:ind w:left="0"/>
        <w:jc w:val="both"/>
      </w:pPr>
      <w:r>
        <w:rPr>
          <w:rFonts w:ascii="Times New Roman"/>
          <w:b w:val="false"/>
          <w:i w:val="false"/>
          <w:color w:val="000000"/>
          <w:sz w:val="28"/>
        </w:rPr>
        <w:t>
      2. Газды:</w:t>
      </w:r>
    </w:p>
    <w:bookmarkEnd w:id="1248"/>
    <w:bookmarkStart w:name="z1253" w:id="1249"/>
    <w:p>
      <w:pPr>
        <w:spacing w:after="0"/>
        <w:ind w:left="0"/>
        <w:jc w:val="both"/>
      </w:pPr>
      <w:r>
        <w:rPr>
          <w:rFonts w:ascii="Times New Roman"/>
          <w:b w:val="false"/>
          <w:i w:val="false"/>
          <w:color w:val="000000"/>
          <w:sz w:val="28"/>
        </w:rPr>
        <w:t>
      трикалийфосфатпен,</w:t>
      </w:r>
    </w:p>
    <w:bookmarkEnd w:id="1249"/>
    <w:bookmarkStart w:name="z1254" w:id="1250"/>
    <w:p>
      <w:pPr>
        <w:spacing w:after="0"/>
        <w:ind w:left="0"/>
        <w:jc w:val="both"/>
      </w:pPr>
      <w:r>
        <w:rPr>
          <w:rFonts w:ascii="Times New Roman"/>
          <w:b w:val="false"/>
          <w:i w:val="false"/>
          <w:color w:val="000000"/>
          <w:sz w:val="28"/>
        </w:rPr>
        <w:t>
      сумен немесе сілті ерітіндісімен,</w:t>
      </w:r>
    </w:p>
    <w:bookmarkEnd w:id="1250"/>
    <w:bookmarkStart w:name="z1255" w:id="1251"/>
    <w:p>
      <w:pPr>
        <w:spacing w:after="0"/>
        <w:ind w:left="0"/>
        <w:jc w:val="both"/>
      </w:pPr>
      <w:r>
        <w:rPr>
          <w:rFonts w:ascii="Times New Roman"/>
          <w:b w:val="false"/>
          <w:i w:val="false"/>
          <w:color w:val="000000"/>
          <w:sz w:val="28"/>
        </w:rPr>
        <w:t>
      батпақты кенмен,</w:t>
      </w:r>
    </w:p>
    <w:bookmarkEnd w:id="1251"/>
    <w:bookmarkStart w:name="z1256" w:id="1252"/>
    <w:p>
      <w:pPr>
        <w:spacing w:after="0"/>
        <w:ind w:left="0"/>
        <w:jc w:val="both"/>
      </w:pPr>
      <w:r>
        <w:rPr>
          <w:rFonts w:ascii="Times New Roman"/>
          <w:b w:val="false"/>
          <w:i w:val="false"/>
          <w:color w:val="000000"/>
          <w:sz w:val="28"/>
        </w:rPr>
        <w:t>
      жұқа күкіртті тазалау қондырғылары.</w:t>
      </w:r>
    </w:p>
    <w:bookmarkEnd w:id="1252"/>
    <w:bookmarkStart w:name="z1257" w:id="1253"/>
    <w:p>
      <w:pPr>
        <w:spacing w:after="0"/>
        <w:ind w:left="0"/>
        <w:jc w:val="both"/>
      </w:pPr>
      <w:r>
        <w:rPr>
          <w:rFonts w:ascii="Times New Roman"/>
          <w:b w:val="false"/>
          <w:i w:val="false"/>
          <w:color w:val="000000"/>
          <w:sz w:val="28"/>
        </w:rPr>
        <w:t>
      3. Газды тазарту, кептіру жітілендіру қондырғысы.</w:t>
      </w:r>
    </w:p>
    <w:bookmarkEnd w:id="1253"/>
    <w:bookmarkStart w:name="z1258" w:id="1254"/>
    <w:p>
      <w:pPr>
        <w:spacing w:after="0"/>
        <w:ind w:left="0"/>
        <w:jc w:val="both"/>
      </w:pPr>
      <w:r>
        <w:rPr>
          <w:rFonts w:ascii="Times New Roman"/>
          <w:b w:val="false"/>
          <w:i w:val="false"/>
          <w:color w:val="000000"/>
          <w:sz w:val="28"/>
        </w:rPr>
        <w:t>
      4. Газды табиғи қоспалардан тазарту және оны кептіретін өнімділігі тәулігіне 10 млн.м</w:t>
      </w:r>
      <w:r>
        <w:rPr>
          <w:rFonts w:ascii="Times New Roman"/>
          <w:b w:val="false"/>
          <w:i w:val="false"/>
          <w:color w:val="000000"/>
          <w:vertAlign w:val="superscript"/>
        </w:rPr>
        <w:t>3</w:t>
      </w:r>
      <w:r>
        <w:rPr>
          <w:rFonts w:ascii="Times New Roman"/>
          <w:b w:val="false"/>
          <w:i w:val="false"/>
          <w:color w:val="000000"/>
          <w:sz w:val="28"/>
        </w:rPr>
        <w:t xml:space="preserve"> кем қондырғылар.</w:t>
      </w:r>
    </w:p>
    <w:bookmarkEnd w:id="1254"/>
    <w:bookmarkStart w:name="z1259" w:id="1255"/>
    <w:p>
      <w:pPr>
        <w:spacing w:after="0"/>
        <w:ind w:left="0"/>
        <w:jc w:val="both"/>
      </w:pPr>
      <w:r>
        <w:rPr>
          <w:rFonts w:ascii="Times New Roman"/>
          <w:b w:val="false"/>
          <w:i w:val="false"/>
          <w:color w:val="000000"/>
          <w:sz w:val="28"/>
        </w:rPr>
        <w:t>
      5. Көмірді адсорбциондау қондырғылары.</w:t>
      </w:r>
    </w:p>
    <w:bookmarkEnd w:id="1255"/>
    <w:bookmarkStart w:name="z1260" w:id="1256"/>
    <w:p>
      <w:pPr>
        <w:spacing w:after="0"/>
        <w:ind w:left="0"/>
        <w:jc w:val="both"/>
      </w:pPr>
      <w:r>
        <w:rPr>
          <w:rFonts w:ascii="Times New Roman"/>
          <w:b w:val="false"/>
          <w:i w:val="false"/>
          <w:color w:val="000000"/>
          <w:sz w:val="28"/>
        </w:rPr>
        <w:t>
      Г. Май, жақпа және май присадкалары өндірісі.</w:t>
      </w:r>
    </w:p>
    <w:bookmarkEnd w:id="1256"/>
    <w:bookmarkStart w:name="z1261" w:id="1257"/>
    <w:p>
      <w:pPr>
        <w:spacing w:after="0"/>
        <w:ind w:left="0"/>
        <w:jc w:val="both"/>
      </w:pPr>
      <w:r>
        <w:rPr>
          <w:rFonts w:ascii="Times New Roman"/>
          <w:b w:val="false"/>
          <w:i w:val="false"/>
          <w:color w:val="000000"/>
          <w:sz w:val="28"/>
        </w:rPr>
        <w:t>
      6. Аппаратураның қалыпты қысыммен жұмысы кезінде майды сілтілеп тазарту.</w:t>
      </w:r>
    </w:p>
    <w:bookmarkEnd w:id="1257"/>
    <w:bookmarkStart w:name="z1262" w:id="1258"/>
    <w:p>
      <w:pPr>
        <w:spacing w:after="0"/>
        <w:ind w:left="0"/>
        <w:jc w:val="both"/>
      </w:pPr>
      <w:r>
        <w:rPr>
          <w:rFonts w:ascii="Times New Roman"/>
          <w:b w:val="false"/>
          <w:i w:val="false"/>
          <w:color w:val="000000"/>
          <w:sz w:val="28"/>
        </w:rPr>
        <w:t>
      7. Май мен газды вакуумді айдау.</w:t>
      </w:r>
    </w:p>
    <w:bookmarkEnd w:id="1258"/>
    <w:bookmarkStart w:name="z1263" w:id="1259"/>
    <w:p>
      <w:pPr>
        <w:spacing w:after="0"/>
        <w:ind w:left="0"/>
        <w:jc w:val="both"/>
      </w:pPr>
      <w:r>
        <w:rPr>
          <w:rFonts w:ascii="Times New Roman"/>
          <w:b w:val="false"/>
          <w:i w:val="false"/>
          <w:color w:val="000000"/>
          <w:sz w:val="28"/>
        </w:rPr>
        <w:t>
      Ж. Басқа да өндірістер.</w:t>
      </w:r>
    </w:p>
    <w:bookmarkEnd w:id="1259"/>
    <w:bookmarkStart w:name="z1264" w:id="1260"/>
    <w:p>
      <w:pPr>
        <w:spacing w:after="0"/>
        <w:ind w:left="0"/>
        <w:jc w:val="both"/>
      </w:pPr>
      <w:r>
        <w:rPr>
          <w:rFonts w:ascii="Times New Roman"/>
          <w:b w:val="false"/>
          <w:i w:val="false"/>
          <w:color w:val="000000"/>
          <w:sz w:val="28"/>
        </w:rPr>
        <w:t>
      8. Мылонафт және асидолмылонафт өндірісі.</w:t>
      </w:r>
    </w:p>
    <w:bookmarkEnd w:id="1260"/>
    <w:bookmarkStart w:name="z1265" w:id="1261"/>
    <w:p>
      <w:pPr>
        <w:spacing w:after="0"/>
        <w:ind w:left="0"/>
        <w:jc w:val="both"/>
      </w:pPr>
      <w:r>
        <w:rPr>
          <w:rFonts w:ascii="Times New Roman"/>
          <w:b w:val="false"/>
          <w:i w:val="false"/>
          <w:color w:val="000000"/>
          <w:sz w:val="28"/>
        </w:rPr>
        <w:t>
      9. Азот алу.</w:t>
      </w:r>
    </w:p>
    <w:bookmarkEnd w:id="1261"/>
    <w:bookmarkStart w:name="z1266" w:id="1262"/>
    <w:p>
      <w:pPr>
        <w:spacing w:after="0"/>
        <w:ind w:left="0"/>
        <w:jc w:val="both"/>
      </w:pPr>
      <w:r>
        <w:rPr>
          <w:rFonts w:ascii="Times New Roman"/>
          <w:b w:val="false"/>
          <w:i w:val="false"/>
          <w:color w:val="000000"/>
          <w:sz w:val="28"/>
        </w:rPr>
        <w:t>
      10. Өнімділігі 2000 м</w:t>
      </w:r>
      <w:r>
        <w:rPr>
          <w:rFonts w:ascii="Times New Roman"/>
          <w:b w:val="false"/>
          <w:i w:val="false"/>
          <w:color w:val="000000"/>
          <w:vertAlign w:val="superscript"/>
        </w:rPr>
        <w:t>3</w:t>
      </w:r>
      <w:r>
        <w:rPr>
          <w:rFonts w:ascii="Times New Roman"/>
          <w:b w:val="false"/>
          <w:i w:val="false"/>
          <w:color w:val="000000"/>
          <w:sz w:val="28"/>
        </w:rPr>
        <w:t>/с кем инертті газ алу қондырғысы.</w:t>
      </w:r>
    </w:p>
    <w:bookmarkEnd w:id="1262"/>
    <w:bookmarkStart w:name="z1267" w:id="1263"/>
    <w:p>
      <w:pPr>
        <w:spacing w:after="0"/>
        <w:ind w:left="0"/>
        <w:jc w:val="both"/>
      </w:pPr>
      <w:r>
        <w:rPr>
          <w:rFonts w:ascii="Times New Roman"/>
          <w:b w:val="false"/>
          <w:i w:val="false"/>
          <w:color w:val="000000"/>
          <w:sz w:val="28"/>
        </w:rPr>
        <w:t>
      11. Ағартушы балшықты ұнтақтау және белсендіру (барлық бөлімшелерге қызмет көрсету кезінде).</w:t>
      </w:r>
    </w:p>
    <w:bookmarkEnd w:id="1263"/>
    <w:bookmarkStart w:name="z1268" w:id="1264"/>
    <w:p>
      <w:pPr>
        <w:spacing w:after="0"/>
        <w:ind w:left="0"/>
        <w:jc w:val="both"/>
      </w:pPr>
      <w:r>
        <w:rPr>
          <w:rFonts w:ascii="Times New Roman"/>
          <w:b w:val="false"/>
          <w:i w:val="false"/>
          <w:color w:val="000000"/>
          <w:sz w:val="28"/>
        </w:rPr>
        <w:t>
      12. Мұнай өсіргіш заттарды өндіру қондырғысы (НРВ).</w:t>
      </w:r>
    </w:p>
    <w:bookmarkEnd w:id="1264"/>
    <w:bookmarkStart w:name="z1269" w:id="1265"/>
    <w:p>
      <w:pPr>
        <w:spacing w:after="0"/>
        <w:ind w:left="0"/>
        <w:jc w:val="both"/>
      </w:pPr>
      <w:r>
        <w:rPr>
          <w:rFonts w:ascii="Times New Roman"/>
          <w:b w:val="false"/>
          <w:i w:val="false"/>
          <w:color w:val="000000"/>
          <w:sz w:val="28"/>
        </w:rPr>
        <w:t>
      13. Қуаты жылына 100 мың.т кем қондырғыларда битум өндіру.</w:t>
      </w:r>
    </w:p>
    <w:bookmarkEnd w:id="1265"/>
    <w:bookmarkStart w:name="z1270" w:id="1266"/>
    <w:p>
      <w:pPr>
        <w:spacing w:after="0"/>
        <w:ind w:left="0"/>
        <w:jc w:val="both"/>
      </w:pPr>
      <w:r>
        <w:rPr>
          <w:rFonts w:ascii="Times New Roman"/>
          <w:b w:val="false"/>
          <w:i w:val="false"/>
          <w:color w:val="000000"/>
          <w:sz w:val="28"/>
        </w:rPr>
        <w:t>
      14. Сульфофрезол өндірісі.</w:t>
      </w:r>
    </w:p>
    <w:bookmarkEnd w:id="1266"/>
    <w:bookmarkStart w:name="z1271" w:id="1267"/>
    <w:p>
      <w:pPr>
        <w:spacing w:after="0"/>
        <w:ind w:left="0"/>
        <w:jc w:val="both"/>
      </w:pPr>
      <w:r>
        <w:rPr>
          <w:rFonts w:ascii="Times New Roman"/>
          <w:b w:val="false"/>
          <w:i w:val="false"/>
          <w:color w:val="000000"/>
          <w:sz w:val="28"/>
        </w:rPr>
        <w:t>
      15. Петролатум мен майды сульфаттау.</w:t>
      </w:r>
    </w:p>
    <w:bookmarkEnd w:id="1267"/>
    <w:bookmarkStart w:name="z1272" w:id="1268"/>
    <w:p>
      <w:pPr>
        <w:spacing w:after="0"/>
        <w:ind w:left="0"/>
        <w:jc w:val="both"/>
      </w:pPr>
      <w:r>
        <w:rPr>
          <w:rFonts w:ascii="Times New Roman"/>
          <w:b w:val="false"/>
          <w:i w:val="false"/>
          <w:color w:val="000000"/>
          <w:sz w:val="28"/>
        </w:rPr>
        <w:t>
      16. Мазутты құрғақ сілтілендіру.</w:t>
      </w:r>
    </w:p>
    <w:bookmarkEnd w:id="1268"/>
    <w:bookmarkStart w:name="z1273" w:id="1269"/>
    <w:p>
      <w:pPr>
        <w:spacing w:after="0"/>
        <w:ind w:left="0"/>
        <w:jc w:val="both"/>
      </w:pPr>
      <w:r>
        <w:rPr>
          <w:rFonts w:ascii="Times New Roman"/>
          <w:b w:val="false"/>
          <w:i w:val="false"/>
          <w:color w:val="000000"/>
          <w:sz w:val="28"/>
        </w:rPr>
        <w:t>
      17. Нафтылы қышқылдарды дистилляциялау (дистиллирендірілген асидол шығару).</w:t>
      </w:r>
    </w:p>
    <w:bookmarkEnd w:id="1269"/>
    <w:bookmarkStart w:name="z1274" w:id="1270"/>
    <w:p>
      <w:pPr>
        <w:spacing w:after="0"/>
        <w:ind w:left="0"/>
        <w:jc w:val="both"/>
      </w:pPr>
      <w:r>
        <w:rPr>
          <w:rFonts w:ascii="Times New Roman"/>
          <w:b w:val="false"/>
          <w:i w:val="false"/>
          <w:color w:val="000000"/>
          <w:sz w:val="28"/>
        </w:rPr>
        <w:t>
      18. Газды таратып бөлу және газ өлшеу пункттері.</w:t>
      </w:r>
    </w:p>
    <w:bookmarkEnd w:id="1270"/>
    <w:bookmarkStart w:name="z1275" w:id="1271"/>
    <w:p>
      <w:pPr>
        <w:spacing w:after="0"/>
        <w:ind w:left="0"/>
        <w:jc w:val="both"/>
      </w:pPr>
      <w:r>
        <w:rPr>
          <w:rFonts w:ascii="Times New Roman"/>
          <w:b w:val="false"/>
          <w:i w:val="false"/>
          <w:color w:val="000000"/>
          <w:sz w:val="28"/>
        </w:rPr>
        <w:t>
      19. Компрессор цехының тоңазытқыш қондырғылары.</w:t>
      </w:r>
    </w:p>
    <w:bookmarkEnd w:id="1271"/>
    <w:bookmarkStart w:name="z1276" w:id="1272"/>
    <w:p>
      <w:pPr>
        <w:spacing w:after="0"/>
        <w:ind w:left="0"/>
        <w:jc w:val="both"/>
      </w:pPr>
      <w:r>
        <w:rPr>
          <w:rFonts w:ascii="Times New Roman"/>
          <w:b w:val="false"/>
          <w:i w:val="false"/>
          <w:color w:val="000000"/>
          <w:sz w:val="28"/>
        </w:rPr>
        <w:t>
      20. КФК катализаторын өндіру қондырғысы.</w:t>
      </w:r>
    </w:p>
    <w:bookmarkEnd w:id="1272"/>
    <w:bookmarkStart w:name="z1277" w:id="1273"/>
    <w:p>
      <w:pPr>
        <w:spacing w:after="0"/>
        <w:ind w:left="0"/>
        <w:jc w:val="both"/>
      </w:pPr>
      <w:r>
        <w:rPr>
          <w:rFonts w:ascii="Times New Roman"/>
          <w:b w:val="false"/>
          <w:i w:val="false"/>
          <w:color w:val="000000"/>
          <w:sz w:val="28"/>
        </w:rPr>
        <w:t>
      21. Майлы гидрогенизатты күкіртті сутегінен, бай газдарды аммиактан үрлеп алу, сілтілендіру және сулы жуу мен гидрогенизатты сепарациялау.</w:t>
      </w:r>
    </w:p>
    <w:bookmarkEnd w:id="1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(34-шығарылым) 2-қосымшасы</w:t>
            </w:r>
          </w:p>
        </w:tc>
      </w:tr>
    </w:tbl>
    <w:bookmarkStart w:name="z1279" w:id="1274"/>
    <w:p>
      <w:pPr>
        <w:spacing w:after="0"/>
        <w:ind w:left="0"/>
        <w:jc w:val="left"/>
      </w:pPr>
      <w:r>
        <w:rPr>
          <w:rFonts w:ascii="Times New Roman"/>
          <w:b/>
          <w:i w:val="false"/>
          <w:color w:val="000000"/>
        </w:rPr>
        <w:t xml:space="preserve"> Жұмысшылар кәсіптерінің алфавиттік көрсеткіші</w:t>
      </w:r>
    </w:p>
    <w:bookmarkEnd w:id="1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3964"/>
        <w:gridCol w:w="3187"/>
        <w:gridCol w:w="2575"/>
      </w:tblGrid>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Пешті толтырушы және босатушы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тазалаушы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түсіруші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мұнай өнімдерінің сапасын бақылаушы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Отынды мотормен сынау жөніндегі машинист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бөлу мұнай базалары жабдығының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компрессор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насос машинисі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астындағы труба құбырларын коррозиядан қорғау жөніндегі монтер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аралап қараушы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таратып бөлу стансасының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газ құбырларының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газ генераторларының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 жинау және тазарту жөніндегі оператор</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операторы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құятын сыйымдылықтарды қараушы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Планиметрист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Аспапшы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қондырғыларды жөндеу жөніндегі слесарь</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труба жүргізуші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базаларының жабдығын жөндеу жөніндегі электр слесарі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