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d67e" w14:textId="0a3d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жылжымалы құрамы кепілін тіркеу" мемлекеттiк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27 қарашадағы № 823 Бұйрығы. Қазақстан Республикасының Әділет министрлігінде 2012 жылы 10 желтоқсанда № 8147 тіркелді. Күші жойылды - Қазақстан Республикасы Инвестициялар және даму министрінің м.а. 2015 жылғы 5 ақпандағы № 110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05.02.2015 </w:t>
      </w:r>
      <w:r>
        <w:rPr>
          <w:rFonts w:ascii="Times New Roman"/>
          <w:b w:val="false"/>
          <w:i w:val="false"/>
          <w:color w:val="ff0000"/>
          <w:sz w:val="28"/>
        </w:rPr>
        <w:t>№ 110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«Темір жол жылжымалы құрамы кепілін тіркеу»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ресми жариялануын және Қазақстан Республикасы Көлік және коммуникация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2011 жылғы 27 қарашадағы     </w:t>
      </w:r>
      <w:r>
        <w:br/>
      </w:r>
      <w:r>
        <w:rPr>
          <w:rFonts w:ascii="Times New Roman"/>
          <w:b w:val="false"/>
          <w:i w:val="false"/>
          <w:color w:val="000000"/>
          <w:sz w:val="28"/>
        </w:rPr>
        <w:t xml:space="preserve">
№ 823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«Темір жол жылжымалы құрамы кепілін тіркеу»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«Темір жол жылжымалы құрамы кепілін тіркеу» мемлекеттік қызмет регламенті (бұдан әрi – Регламент) Қазақстан Республикасының 1994 жылғы 27 желтоқсандағы Азаматтық кодексiнiң </w:t>
      </w:r>
      <w:r>
        <w:rPr>
          <w:rFonts w:ascii="Times New Roman"/>
          <w:b w:val="false"/>
          <w:i w:val="false"/>
          <w:color w:val="000000"/>
          <w:sz w:val="28"/>
        </w:rPr>
        <w:t>308-бабына</w:t>
      </w:r>
      <w:r>
        <w:rPr>
          <w:rFonts w:ascii="Times New Roman"/>
          <w:b w:val="false"/>
          <w:i w:val="false"/>
          <w:color w:val="000000"/>
          <w:sz w:val="28"/>
        </w:rPr>
        <w:t>, «Жылжымалы мүлiк кепiлiн тiркеу туралы» Қазақстан Республикасының 1998 жылғы 30 маусымдағы </w:t>
      </w:r>
      <w:r>
        <w:rPr>
          <w:rFonts w:ascii="Times New Roman"/>
          <w:b w:val="false"/>
          <w:i w:val="false"/>
          <w:color w:val="000000"/>
          <w:sz w:val="28"/>
        </w:rPr>
        <w:t>Заңына</w:t>
      </w:r>
      <w:r>
        <w:rPr>
          <w:rFonts w:ascii="Times New Roman"/>
          <w:b w:val="false"/>
          <w:i w:val="false"/>
          <w:color w:val="000000"/>
          <w:sz w:val="28"/>
        </w:rPr>
        <w:t>, «Темір жол жылжымалы құрамын тіркеу қағидаларын бекіту туралы» Қазақстан Республикасы Үкіметінің 2011 жылғы 17 қарашадағы № 1351 </w:t>
      </w:r>
      <w:r>
        <w:rPr>
          <w:rFonts w:ascii="Times New Roman"/>
          <w:b w:val="false"/>
          <w:i w:val="false"/>
          <w:color w:val="000000"/>
          <w:sz w:val="28"/>
        </w:rPr>
        <w:t>қаулысына</w:t>
      </w:r>
      <w:r>
        <w:rPr>
          <w:rFonts w:ascii="Times New Roman"/>
          <w:b w:val="false"/>
          <w:i w:val="false"/>
          <w:color w:val="000000"/>
          <w:sz w:val="28"/>
        </w:rPr>
        <w:t xml:space="preserve"> (бұдан әрі – Қағида), «Қазақстан Республикасы Көлік және коммуникация министрлігінің көліктік бақылау саласындағы мемлекеттік қызметтер стандарттарын бекіту туралы» Қазақстан Республикасы Үкiметiнiң 2009 жылғы 29 қазандағы № 1710 қаулысымен бекітілген «Темір жол жылжымалы құрамы кепілін тіркеу»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әрi – Стандарт) сәйкес әзірленген.</w:t>
      </w:r>
      <w:r>
        <w:br/>
      </w:r>
      <w:r>
        <w:rPr>
          <w:rFonts w:ascii="Times New Roman"/>
          <w:b w:val="false"/>
          <w:i w:val="false"/>
          <w:color w:val="000000"/>
          <w:sz w:val="28"/>
        </w:rPr>
        <w:t>
</w:t>
      </w:r>
      <w:r>
        <w:rPr>
          <w:rFonts w:ascii="Times New Roman"/>
          <w:b w:val="false"/>
          <w:i w:val="false"/>
          <w:color w:val="000000"/>
          <w:sz w:val="28"/>
        </w:rPr>
        <w:t>
      2. Осы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Қазақстан Республикасының жеке және заңды тұлғаларына олардың тіркелу орны бойынша берілген сенімгерлік басқармасы негізінде Қазақстан Республикасында тiркелген жеке және заңды тұлғалар, сондай-ақ Қазақстан Республикасының аумағындағы шетелдiк заңды тұлғалар, шетел азаматтары, азаматтығы жоқ адамдар және халықаралық ұйымдар;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әрi – ҚФБ) – уәкілетті органдардың жауапты қызметкерлері, мемлекеттік органдардың құрылымдық бөлімшелері, мемлекеттік органдар, мемлекеттік қызметті көрсетуге қатысатын ақпараттық жүйелер немесе жүйешелер.</w:t>
      </w:r>
      <w:r>
        <w:br/>
      </w:r>
      <w:r>
        <w:rPr>
          <w:rFonts w:ascii="Times New Roman"/>
          <w:b w:val="false"/>
          <w:i w:val="false"/>
          <w:color w:val="000000"/>
          <w:sz w:val="28"/>
        </w:rPr>
        <w:t>
</w:t>
      </w:r>
      <w:r>
        <w:rPr>
          <w:rFonts w:ascii="Times New Roman"/>
          <w:b w:val="false"/>
          <w:i w:val="false"/>
          <w:color w:val="000000"/>
          <w:sz w:val="28"/>
        </w:rPr>
        <w:t>
      3. «Темір жол жылжымалы құрамы кепілін тіркеу» мемлекеттік қызметі (бұдан әрі – мемлекеттік қызмет) Қазақстан Республикасы Көлік және коммуникация министрлiгi Мемлекеттік қызметтерді автоматтандыруды бақылау және халыққа қызмет көрсету орталықтардың қызметін үйлестіру комитетінің «Халыққа қызмет көрсету орталығы» Республикалық мемлекеттік кәсіпорны (бұдан әрi – ХҚҚО) арқылы Қазақстан Республикасы Көлiк және коммуникация министрлiгi Көлiктiк бақылау комитетiнiң аумақтық органдарымен (бұдан әрi – уәкілетті орган)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1994 жылғы 27 желтоқсандағы Азаматтық кодексiнiң </w:t>
      </w:r>
      <w:r>
        <w:rPr>
          <w:rFonts w:ascii="Times New Roman"/>
          <w:b w:val="false"/>
          <w:i w:val="false"/>
          <w:color w:val="000000"/>
          <w:sz w:val="28"/>
        </w:rPr>
        <w:t>308-бабының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«Жылжымалы мүлiк кепiлiн тiркеу туралы» Қазақстан Республикасының 1998 жылғы 30 маусымдағы </w:t>
      </w:r>
      <w:r>
        <w:rPr>
          <w:rFonts w:ascii="Times New Roman"/>
          <w:b w:val="false"/>
          <w:i w:val="false"/>
          <w:color w:val="000000"/>
          <w:sz w:val="28"/>
        </w:rPr>
        <w:t>Заңының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Стандарт;</w:t>
      </w:r>
      <w:r>
        <w:br/>
      </w:r>
      <w:r>
        <w:rPr>
          <w:rFonts w:ascii="Times New Roman"/>
          <w:b w:val="false"/>
          <w:i w:val="false"/>
          <w:color w:val="000000"/>
          <w:sz w:val="28"/>
        </w:rPr>
        <w:t>
</w:t>
      </w:r>
      <w:r>
        <w:rPr>
          <w:rFonts w:ascii="Times New Roman"/>
          <w:b w:val="false"/>
          <w:i w:val="false"/>
          <w:color w:val="000000"/>
          <w:sz w:val="28"/>
        </w:rPr>
        <w:t>
      4) Қағида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аяқтау нысаны Темір жол жылжымалы құрамы кепілін мемлекеттік тіркеу куәлігін немесе қағаз түрінде мемлекеттік қызмет көрсетуден бас тарту туралы дәлелді жауапты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w:t>
      </w:r>
      <w:r>
        <w:br/>
      </w:r>
      <w:r>
        <w:rPr>
          <w:rFonts w:ascii="Times New Roman"/>
          <w:b w:val="false"/>
          <w:i w:val="false"/>
          <w:color w:val="000000"/>
          <w:sz w:val="28"/>
        </w:rPr>
        <w:t>
</w:t>
      </w:r>
      <w:r>
        <w:rPr>
          <w:rFonts w:ascii="Times New Roman"/>
          <w:b w:val="false"/>
          <w:i w:val="false"/>
          <w:color w:val="000000"/>
          <w:sz w:val="28"/>
        </w:rPr>
        <w:t>
      Тіркеу алымы жергілікті бюджетке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ставкалар және тәртібі бойынша төленеді және мыналарды қамтиды:</w:t>
      </w:r>
      <w:r>
        <w:br/>
      </w:r>
      <w:r>
        <w:rPr>
          <w:rFonts w:ascii="Times New Roman"/>
          <w:b w:val="false"/>
          <w:i w:val="false"/>
          <w:color w:val="000000"/>
          <w:sz w:val="28"/>
        </w:rPr>
        <w:t>
</w:t>
      </w:r>
      <w:r>
        <w:rPr>
          <w:rFonts w:ascii="Times New Roman"/>
          <w:b w:val="false"/>
          <w:i w:val="false"/>
          <w:color w:val="000000"/>
          <w:sz w:val="28"/>
        </w:rPr>
        <w:t>
      1) жеке тұлғалардан – алымын төлеу күніне қолданыстағы бір айлық есептегіш көрсеткіш;</w:t>
      </w:r>
      <w:r>
        <w:br/>
      </w:r>
      <w:r>
        <w:rPr>
          <w:rFonts w:ascii="Times New Roman"/>
          <w:b w:val="false"/>
          <w:i w:val="false"/>
          <w:color w:val="000000"/>
          <w:sz w:val="28"/>
        </w:rPr>
        <w:t>
</w:t>
      </w:r>
      <w:r>
        <w:rPr>
          <w:rFonts w:ascii="Times New Roman"/>
          <w:b w:val="false"/>
          <w:i w:val="false"/>
          <w:color w:val="000000"/>
          <w:sz w:val="28"/>
        </w:rPr>
        <w:t>
      2) заңды тұлғалардан - алымын төлеу күніне қолданыстағы бес айлық есептегіш көрсеткіш.</w:t>
      </w:r>
      <w:r>
        <w:br/>
      </w:r>
      <w:r>
        <w:rPr>
          <w:rFonts w:ascii="Times New Roman"/>
          <w:b w:val="false"/>
          <w:i w:val="false"/>
          <w:color w:val="000000"/>
          <w:sz w:val="28"/>
        </w:rPr>
        <w:t>
</w:t>
      </w:r>
      <w:r>
        <w:rPr>
          <w:rFonts w:ascii="Times New Roman"/>
          <w:b w:val="false"/>
          <w:i w:val="false"/>
          <w:color w:val="000000"/>
          <w:sz w:val="28"/>
        </w:rPr>
        <w:t>
      Кепілдің мемлекеттік тіркеуін растайтын құжаттың телнұсқасын беруге 0,5 айлық есептегіш көрсеткіш.</w:t>
      </w:r>
    </w:p>
    <w:bookmarkEnd w:id="4"/>
    <w:bookmarkStart w:name="z28"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29" w:id="6"/>
    <w:p>
      <w:pPr>
        <w:spacing w:after="0"/>
        <w:ind w:left="0"/>
        <w:jc w:val="both"/>
      </w:pPr>
      <w:r>
        <w:rPr>
          <w:rFonts w:ascii="Times New Roman"/>
          <w:b w:val="false"/>
          <w:i w:val="false"/>
          <w:color w:val="000000"/>
          <w:sz w:val="28"/>
        </w:rPr>
        <w:t>
      8. Мемлекеттiк қызмет:</w:t>
      </w:r>
      <w:r>
        <w:br/>
      </w:r>
      <w:r>
        <w:rPr>
          <w:rFonts w:ascii="Times New Roman"/>
          <w:b w:val="false"/>
          <w:i w:val="false"/>
          <w:color w:val="000000"/>
          <w:sz w:val="28"/>
        </w:rPr>
        <w:t>
</w:t>
      </w:r>
      <w:r>
        <w:rPr>
          <w:rFonts w:ascii="Times New Roman"/>
          <w:b w:val="false"/>
          <w:i w:val="false"/>
          <w:color w:val="000000"/>
          <w:sz w:val="28"/>
        </w:rPr>
        <w:t>
      1) егер өтініш беруші жеке тұлға, соның ішінде жеке кәсіпкер болса мемлекеттік қызметті алушының тұратын жерінде;</w:t>
      </w:r>
      <w:r>
        <w:br/>
      </w:r>
      <w:r>
        <w:rPr>
          <w:rFonts w:ascii="Times New Roman"/>
          <w:b w:val="false"/>
          <w:i w:val="false"/>
          <w:color w:val="000000"/>
          <w:sz w:val="28"/>
        </w:rPr>
        <w:t>
</w:t>
      </w:r>
      <w:r>
        <w:rPr>
          <w:rFonts w:ascii="Times New Roman"/>
          <w:b w:val="false"/>
          <w:i w:val="false"/>
          <w:color w:val="000000"/>
          <w:sz w:val="28"/>
        </w:rPr>
        <w:t>
      2) өтініш беруші заңды тұлға болса заңды тұлға тіркелген жерінде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мерекелік күндерді қоспағанда, үзіліссіз сағат 9.00-ден 20.00-ге дейін белгiленген жұмыс кестесiне сәйкес күн сайын дүйсенбіден бастап, сенбіні қосып алғанда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тәртiбiмен, алдын ала жазылусыз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 тәртібі туралы толық ақпарат және қажетті құжаттар, сондай-ақ оларды толтыру үлгісі:</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министрлiгiнiң интернет-ресурсында www.mtc.gov.kz мекенжай бойынша («Көліктік бақылау комитеті» бөлімінің «Мемлекеттік қызметтер» бөлімшесінде);</w:t>
      </w:r>
      <w:r>
        <w:br/>
      </w:r>
      <w:r>
        <w:rPr>
          <w:rFonts w:ascii="Times New Roman"/>
          <w:b w:val="false"/>
          <w:i w:val="false"/>
          <w:color w:val="000000"/>
          <w:sz w:val="28"/>
        </w:rPr>
        <w:t>
</w:t>
      </w:r>
      <w:r>
        <w:rPr>
          <w:rFonts w:ascii="Times New Roman"/>
          <w:b w:val="false"/>
          <w:i w:val="false"/>
          <w:color w:val="000000"/>
          <w:sz w:val="28"/>
        </w:rPr>
        <w:t>
      2) ХҚКО интернет-ресурсында www.con.gov.kz мекенжай бойынша;</w:t>
      </w:r>
      <w:r>
        <w:br/>
      </w:r>
      <w:r>
        <w:rPr>
          <w:rFonts w:ascii="Times New Roman"/>
          <w:b w:val="false"/>
          <w:i w:val="false"/>
          <w:color w:val="000000"/>
          <w:sz w:val="28"/>
        </w:rPr>
        <w:t>
</w:t>
      </w:r>
      <w:r>
        <w:rPr>
          <w:rFonts w:ascii="Times New Roman"/>
          <w:b w:val="false"/>
          <w:i w:val="false"/>
          <w:color w:val="000000"/>
          <w:sz w:val="28"/>
        </w:rPr>
        <w:t>
      3) ХҚКО ғимаратында орналасқан стенділерде;</w:t>
      </w:r>
      <w:r>
        <w:br/>
      </w:r>
      <w:r>
        <w:rPr>
          <w:rFonts w:ascii="Times New Roman"/>
          <w:b w:val="false"/>
          <w:i w:val="false"/>
          <w:color w:val="000000"/>
          <w:sz w:val="28"/>
        </w:rPr>
        <w:t>
</w:t>
      </w:r>
      <w:r>
        <w:rPr>
          <w:rFonts w:ascii="Times New Roman"/>
          <w:b w:val="false"/>
          <w:i w:val="false"/>
          <w:color w:val="000000"/>
          <w:sz w:val="28"/>
        </w:rPr>
        <w:t>
      4) call-орталықта 1414 орналастырылған.</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мемлекеттік қызметті алушы Стандартың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w:t>
      </w:r>
      <w:r>
        <w:rPr>
          <w:rFonts w:ascii="Times New Roman"/>
          <w:b w:val="false"/>
          <w:i w:val="false"/>
          <w:color w:val="000000"/>
          <w:sz w:val="28"/>
        </w:rPr>
        <w:t>
      12. Мемлекеттiк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13. Стандартың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темір жол жылжымалы құрамын тіркеу куәлігі берілмейді.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ХҚКО-ға өтініш береді;</w:t>
      </w:r>
      <w:r>
        <w:br/>
      </w:r>
      <w:r>
        <w:rPr>
          <w:rFonts w:ascii="Times New Roman"/>
          <w:b w:val="false"/>
          <w:i w:val="false"/>
          <w:color w:val="000000"/>
          <w:sz w:val="28"/>
        </w:rPr>
        <w:t>
</w:t>
      </w:r>
      <w:r>
        <w:rPr>
          <w:rFonts w:ascii="Times New Roman"/>
          <w:b w:val="false"/>
          <w:i w:val="false"/>
          <w:color w:val="000000"/>
          <w:sz w:val="28"/>
        </w:rPr>
        <w:t>
      2) ХҚКО қызметкері өтінішті және қажетті құжаттар тізімін қабылдайды; өтінішті тіркейді, жинақтаушы бөлімнің қызметкері құжаттарды уәкілетті органға курьер арқылы жолдайды.</w:t>
      </w:r>
      <w:r>
        <w:br/>
      </w:r>
      <w:r>
        <w:rPr>
          <w:rFonts w:ascii="Times New Roman"/>
          <w:b w:val="false"/>
          <w:i w:val="false"/>
          <w:color w:val="000000"/>
          <w:sz w:val="28"/>
        </w:rPr>
        <w:t>
</w:t>
      </w:r>
      <w:r>
        <w:rPr>
          <w:rFonts w:ascii="Times New Roman"/>
          <w:b w:val="false"/>
          <w:i w:val="false"/>
          <w:color w:val="000000"/>
          <w:sz w:val="28"/>
        </w:rPr>
        <w:t>
      ХҚКО–дан құжаттар пакетін уәкілетті органға жолдау фактісі мемлекеттік қызметті көрсету барысында құжаттар қозғалысын зерттеп отыратын штрихкод сакнері көмегімен бекітіледі;</w:t>
      </w:r>
      <w:r>
        <w:br/>
      </w:r>
      <w:r>
        <w:rPr>
          <w:rFonts w:ascii="Times New Roman"/>
          <w:b w:val="false"/>
          <w:i w:val="false"/>
          <w:color w:val="000000"/>
          <w:sz w:val="28"/>
        </w:rPr>
        <w:t>
</w:t>
      </w:r>
      <w:r>
        <w:rPr>
          <w:rFonts w:ascii="Times New Roman"/>
          <w:b w:val="false"/>
          <w:i w:val="false"/>
          <w:color w:val="000000"/>
          <w:sz w:val="28"/>
        </w:rPr>
        <w:t>
      3) уәкілетті орган (оның филиалы) кеңсесінің қызметкері құжаттардың уәкілетті органға келіп түскен күнінен бастап бір жұмыс күні ішінде қабылданған құжаттарды тіркейді және бастығы не оның орынбасарларына қарауға береді, сонымен қатар өтініштің оң жақ төменгі бұрышына мемлекеттік тілде келіп түскен күні мен кіріс нөмірі көрсетілген тіркеу штамп қойылады;</w:t>
      </w:r>
      <w:r>
        <w:br/>
      </w:r>
      <w:r>
        <w:rPr>
          <w:rFonts w:ascii="Times New Roman"/>
          <w:b w:val="false"/>
          <w:i w:val="false"/>
          <w:color w:val="000000"/>
          <w:sz w:val="28"/>
        </w:rPr>
        <w:t>
</w:t>
      </w:r>
      <w:r>
        <w:rPr>
          <w:rFonts w:ascii="Times New Roman"/>
          <w:b w:val="false"/>
          <w:i w:val="false"/>
          <w:color w:val="000000"/>
          <w:sz w:val="28"/>
        </w:rPr>
        <w:t>
      4) уәкілетті орган (оның филиалы) бастығы, не оның орынбасарлары құжаттардың уәкілетті органға келіп түскен күнінен бастап бір жұмыс күні ішінде темір жол жылжымалы құрамы кепілін тіркеу туралы өтінішті қарайды және Темір жол көлігіндегі бақылау бөлімінің бастығына жолдайды;</w:t>
      </w:r>
      <w:r>
        <w:br/>
      </w:r>
      <w:r>
        <w:rPr>
          <w:rFonts w:ascii="Times New Roman"/>
          <w:b w:val="false"/>
          <w:i w:val="false"/>
          <w:color w:val="000000"/>
          <w:sz w:val="28"/>
        </w:rPr>
        <w:t>
</w:t>
      </w:r>
      <w:r>
        <w:rPr>
          <w:rFonts w:ascii="Times New Roman"/>
          <w:b w:val="false"/>
          <w:i w:val="false"/>
          <w:color w:val="000000"/>
          <w:sz w:val="28"/>
        </w:rPr>
        <w:t>
      5) темір жол көлігіндегі бақылау бөлімінің бастығы құжаттардың уәкілетті органға келіп түскен күнінен бастап бір жұмыс күні ішінде ұсынылған құжаттар тізбесін қойылатын талаптарға сәйкестігін қарайды, темір жол жылжымалы құрамы кепілін тіркеуді келіседі;</w:t>
      </w:r>
      <w:r>
        <w:br/>
      </w:r>
      <w:r>
        <w:rPr>
          <w:rFonts w:ascii="Times New Roman"/>
          <w:b w:val="false"/>
          <w:i w:val="false"/>
          <w:color w:val="000000"/>
          <w:sz w:val="28"/>
        </w:rPr>
        <w:t>
</w:t>
      </w:r>
      <w:r>
        <w:rPr>
          <w:rFonts w:ascii="Times New Roman"/>
          <w:b w:val="false"/>
          <w:i w:val="false"/>
          <w:color w:val="000000"/>
          <w:sz w:val="28"/>
        </w:rPr>
        <w:t>
      6) темір жол көлігіндегі бақылау бөлімінің маманы тіркеу журналына тиісті жазу енгізеді, темір жол жылжымалы құрамын мемлекеттік тіркеу куәлігін рәсімдейді, Темір жол жылжымалы құрамының тізілімінде тіркейді;</w:t>
      </w:r>
      <w:r>
        <w:br/>
      </w:r>
      <w:r>
        <w:rPr>
          <w:rFonts w:ascii="Times New Roman"/>
          <w:b w:val="false"/>
          <w:i w:val="false"/>
          <w:color w:val="000000"/>
          <w:sz w:val="28"/>
        </w:rPr>
        <w:t>
</w:t>
      </w:r>
      <w:r>
        <w:rPr>
          <w:rFonts w:ascii="Times New Roman"/>
          <w:b w:val="false"/>
          <w:i w:val="false"/>
          <w:color w:val="000000"/>
          <w:sz w:val="28"/>
        </w:rPr>
        <w:t>
      7) уәкілетті орган (оның филиалы) бастығы, не оның орынбасарлары темір жол жылжымалы құрамы кепілін мемлекеттік тіркеу куәлігіне немесе дәлелді бас тартуына қол қояды және уәкілетті орган кеңсесіне жолдайды;</w:t>
      </w:r>
      <w:r>
        <w:br/>
      </w:r>
      <w:r>
        <w:rPr>
          <w:rFonts w:ascii="Times New Roman"/>
          <w:b w:val="false"/>
          <w:i w:val="false"/>
          <w:color w:val="000000"/>
          <w:sz w:val="28"/>
        </w:rPr>
        <w:t>
</w:t>
      </w:r>
      <w:r>
        <w:rPr>
          <w:rFonts w:ascii="Times New Roman"/>
          <w:b w:val="false"/>
          <w:i w:val="false"/>
          <w:color w:val="000000"/>
          <w:sz w:val="28"/>
        </w:rPr>
        <w:t>
      8) уәкілетті орган (оның филиалы) кеңсесінің қызметкері мемлекеттік қызмет көрсету нәтижесін курьер арқылы ХҚКО-ға жібереді;</w:t>
      </w:r>
      <w:r>
        <w:br/>
      </w:r>
      <w:r>
        <w:rPr>
          <w:rFonts w:ascii="Times New Roman"/>
          <w:b w:val="false"/>
          <w:i w:val="false"/>
          <w:color w:val="000000"/>
          <w:sz w:val="28"/>
        </w:rPr>
        <w:t>
</w:t>
      </w:r>
      <w:r>
        <w:rPr>
          <w:rFonts w:ascii="Times New Roman"/>
          <w:b w:val="false"/>
          <w:i w:val="false"/>
          <w:color w:val="000000"/>
          <w:sz w:val="28"/>
        </w:rPr>
        <w:t>
      9) ХҚКО мемлекеттік қызметті алушыға мемлекетті қызметтің нәтижесін береді.</w:t>
      </w:r>
      <w:r>
        <w:br/>
      </w:r>
      <w:r>
        <w:rPr>
          <w:rFonts w:ascii="Times New Roman"/>
          <w:b w:val="false"/>
          <w:i w:val="false"/>
          <w:color w:val="000000"/>
          <w:sz w:val="28"/>
        </w:rPr>
        <w:t>
</w:t>
      </w:r>
      <w:r>
        <w:rPr>
          <w:rFonts w:ascii="Times New Roman"/>
          <w:b w:val="false"/>
          <w:i w:val="false"/>
          <w:color w:val="000000"/>
          <w:sz w:val="28"/>
        </w:rPr>
        <w:t>
      15. ХҚКО-да мемлекеттік қызметті көрсету үшін құжаттарды қабылдауды жүргізетін адамдардың ең аз саны бір адамды құрайды.</w:t>
      </w:r>
    </w:p>
    <w:bookmarkEnd w:id="6"/>
    <w:bookmarkStart w:name="z54" w:id="7"/>
    <w:p>
      <w:pPr>
        <w:spacing w:after="0"/>
        <w:ind w:left="0"/>
        <w:jc w:val="left"/>
      </w:pPr>
      <w:r>
        <w:rPr>
          <w:rFonts w:ascii="Times New Roman"/>
          <w:b/>
          <w:i w:val="false"/>
          <w:color w:val="000000"/>
        </w:rPr>
        <w:t xml:space="preserve"> 
3. Мемлекеттік қызмет көрсету үдерісіндегі іс-әрекет</w:t>
      </w:r>
      <w:r>
        <w:br/>
      </w:r>
      <w:r>
        <w:rPr>
          <w:rFonts w:ascii="Times New Roman"/>
          <w:b/>
          <w:i w:val="false"/>
          <w:color w:val="000000"/>
        </w:rPr>
        <w:t>
(өзара іс-қимыл) тәртібін сипаттамасы</w:t>
      </w:r>
    </w:p>
    <w:bookmarkEnd w:id="7"/>
    <w:bookmarkStart w:name="z55" w:id="8"/>
    <w:p>
      <w:pPr>
        <w:spacing w:after="0"/>
        <w:ind w:left="0"/>
        <w:jc w:val="both"/>
      </w:pPr>
      <w:r>
        <w:rPr>
          <w:rFonts w:ascii="Times New Roman"/>
          <w:b w:val="false"/>
          <w:i w:val="false"/>
          <w:color w:val="000000"/>
          <w:sz w:val="28"/>
        </w:rPr>
        <w:t>
      16. ХҚКО құжаттарды қабылдау ХҚКО қызметкерінің лауазымы, тегі, аты, әкесінің аты, сондай-ақ атқарылатын қызметі және тағайындалуы туралы ақпарат орналастырылған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ХҚКО-ға құжаттарды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w:t>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 берiлген күні (уақыт) мен орны;</w:t>
      </w:r>
      <w:r>
        <w:br/>
      </w:r>
      <w:r>
        <w:rPr>
          <w:rFonts w:ascii="Times New Roman"/>
          <w:b w:val="false"/>
          <w:i w:val="false"/>
          <w:color w:val="000000"/>
          <w:sz w:val="28"/>
        </w:rPr>
        <w:t>
</w:t>
      </w:r>
      <w:r>
        <w:rPr>
          <w:rFonts w:ascii="Times New Roman"/>
          <w:b w:val="false"/>
          <w:i w:val="false"/>
          <w:color w:val="000000"/>
          <w:sz w:val="28"/>
        </w:rPr>
        <w:t>
      құжаттарды ресiмдеуге өтiнiштi қабылдаған ХҚКО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тегi, аты, әкесiнiң аты, уәкілетті өкілдің тегi, аты, әкесiнiң аты және олармен байланыс телефондарын көрсетумен,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ХҚКО қызметкері;</w:t>
      </w:r>
      <w:r>
        <w:br/>
      </w:r>
      <w:r>
        <w:rPr>
          <w:rFonts w:ascii="Times New Roman"/>
          <w:b w:val="false"/>
          <w:i w:val="false"/>
          <w:color w:val="000000"/>
          <w:sz w:val="28"/>
        </w:rPr>
        <w:t>
</w:t>
      </w:r>
      <w:r>
        <w:rPr>
          <w:rFonts w:ascii="Times New Roman"/>
          <w:b w:val="false"/>
          <w:i w:val="false"/>
          <w:color w:val="000000"/>
          <w:sz w:val="28"/>
        </w:rPr>
        <w:t>
      2) ХҚКО жинақтау бөлімшесінің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 кеңсесінің қызметкері (оның филиалы);</w:t>
      </w:r>
      <w:r>
        <w:br/>
      </w:r>
      <w:r>
        <w:rPr>
          <w:rFonts w:ascii="Times New Roman"/>
          <w:b w:val="false"/>
          <w:i w:val="false"/>
          <w:color w:val="000000"/>
          <w:sz w:val="28"/>
        </w:rPr>
        <w:t>
</w:t>
      </w:r>
      <w:r>
        <w:rPr>
          <w:rFonts w:ascii="Times New Roman"/>
          <w:b w:val="false"/>
          <w:i w:val="false"/>
          <w:color w:val="000000"/>
          <w:sz w:val="28"/>
        </w:rPr>
        <w:t>
      4) уәкілетті орган басшысы, немесе оның орынбасары;</w:t>
      </w:r>
      <w:r>
        <w:br/>
      </w:r>
      <w:r>
        <w:rPr>
          <w:rFonts w:ascii="Times New Roman"/>
          <w:b w:val="false"/>
          <w:i w:val="false"/>
          <w:color w:val="000000"/>
          <w:sz w:val="28"/>
        </w:rPr>
        <w:t>
</w:t>
      </w:r>
      <w:r>
        <w:rPr>
          <w:rFonts w:ascii="Times New Roman"/>
          <w:b w:val="false"/>
          <w:i w:val="false"/>
          <w:color w:val="000000"/>
          <w:sz w:val="28"/>
        </w:rPr>
        <w:t>
      5) темір жол көлігінде бақылау бөлімінің басшысы;</w:t>
      </w:r>
      <w:r>
        <w:br/>
      </w:r>
      <w:r>
        <w:rPr>
          <w:rFonts w:ascii="Times New Roman"/>
          <w:b w:val="false"/>
          <w:i w:val="false"/>
          <w:color w:val="000000"/>
          <w:sz w:val="28"/>
        </w:rPr>
        <w:t>
</w:t>
      </w:r>
      <w:r>
        <w:rPr>
          <w:rFonts w:ascii="Times New Roman"/>
          <w:b w:val="false"/>
          <w:i w:val="false"/>
          <w:color w:val="000000"/>
          <w:sz w:val="28"/>
        </w:rPr>
        <w:t>
      6) темір жол көлігінде бақылау бөлімінің маманы;/</w:t>
      </w:r>
      <w:r>
        <w:br/>
      </w:r>
      <w:r>
        <w:rPr>
          <w:rFonts w:ascii="Times New Roman"/>
          <w:b w:val="false"/>
          <w:i w:val="false"/>
          <w:color w:val="000000"/>
          <w:sz w:val="28"/>
        </w:rPr>
        <w:t>
</w:t>
      </w:r>
      <w:r>
        <w:rPr>
          <w:rFonts w:ascii="Times New Roman"/>
          <w:b w:val="false"/>
          <w:i w:val="false"/>
          <w:color w:val="000000"/>
          <w:sz w:val="28"/>
        </w:rPr>
        <w:t>
      7) курьер.</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 ҚФБ әкімшілік процедураларының әрекеттесуінің және олардың қисынды реттілігінің әрбір әкімшілік процедураларды орындаудың уақыты көрсетілген кестедегі жазбаша сипаттамасына көрсетілген.</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ҚФБ мен мемлекеттік қызметті көрсету процедурасындағы іс-әрекеттердің логикалық реттілігінің арасындағы өзара байланысының сызбасы келтірілген.</w:t>
      </w:r>
    </w:p>
    <w:bookmarkEnd w:id="8"/>
    <w:bookmarkStart w:name="z73" w:id="9"/>
    <w:p>
      <w:pPr>
        <w:spacing w:after="0"/>
        <w:ind w:left="0"/>
        <w:jc w:val="both"/>
      </w:pPr>
      <w:r>
        <w:rPr>
          <w:rFonts w:ascii="Times New Roman"/>
          <w:b w:val="false"/>
          <w:i w:val="false"/>
          <w:color w:val="000000"/>
          <w:sz w:val="28"/>
        </w:rPr>
        <w:t xml:space="preserve">
«Темір жол жылжымалы құрамының кепілін тiркеу» </w:t>
      </w:r>
      <w:r>
        <w:br/>
      </w:r>
      <w:r>
        <w:rPr>
          <w:rFonts w:ascii="Times New Roman"/>
          <w:b w:val="false"/>
          <w:i w:val="false"/>
          <w:color w:val="000000"/>
          <w:sz w:val="28"/>
        </w:rPr>
        <w:t xml:space="preserve">
мемлекеттік қызметін көрсету регламентіне   </w:t>
      </w:r>
      <w:r>
        <w:br/>
      </w:r>
      <w:r>
        <w:rPr>
          <w:rFonts w:ascii="Times New Roman"/>
          <w:b w:val="false"/>
          <w:i w:val="false"/>
          <w:color w:val="000000"/>
          <w:sz w:val="28"/>
        </w:rPr>
        <w:t xml:space="preserve">
1-қосымша                    </w:t>
      </w:r>
    </w:p>
    <w:bookmarkEnd w:id="9"/>
    <w:bookmarkStart w:name="z74" w:id="10"/>
    <w:p>
      <w:pPr>
        <w:spacing w:after="0"/>
        <w:ind w:left="0"/>
        <w:jc w:val="left"/>
      </w:pPr>
      <w:r>
        <w:rPr>
          <w:rFonts w:ascii="Times New Roman"/>
          <w:b/>
          <w:i w:val="false"/>
          <w:color w:val="000000"/>
        </w:rPr>
        <w:t xml:space="preserve"> 
1-кесте.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805"/>
        <w:gridCol w:w="2500"/>
        <w:gridCol w:w="2500"/>
        <w:gridCol w:w="1805"/>
        <w:gridCol w:w="2223"/>
        <w:gridCol w:w="2223"/>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(филиалының) кеңсесі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 не оның орынбасарлары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бақылау бөлімінің бастығы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бақылау бөлімінің маманы</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сипаттамасы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құрамының кепілін тіркеу (қайта тіркеу) туралы, Темір жол жылжымалы құрамының кепілін тіркеу (қайта тіркеу) туралы куәлігінің телнұсқасын алу туралы өтінішті және қажетті құжаттар тізімін қабылдайды; өтінішті тіркейді,өтінішті және қажетті құжаттарды уәкілетті органға жолдайды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құрамының кепілін тіркеу (қайта тіркеу) туралы, Темір жол жылжымалы құрамының кепілін тіркеу (қайта тіркеу) туралы куәлігінің телнұсқасын алу туралы өтінішті және қажетті құжаттар тізімін қабылдайды, тіркеу журналында өтінішті тіркеу,сонымен бірге өтініштің оң жақ төменгі бұрышында мемлекеттік тілде күні, кіріс нөмірі көрсетілген тіркеу мөртабаны қойылады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құрамының кепілін тіркеу (қайта тіркеу) туралы, Темір жол жылжымалы құрамының кепілін тіркеу (қайта тіркеу) туралы куәлігінің телнұсқасын алу туралы өтінішті қарау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тізбесінің қойылатын талаптарға сәйкестігін қарау, темір жол жылжымалы құрамының кепілін тіркеуді (қайта тіркеуді), куәліктің телнұсқасын беруді келісу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тиісті жазу енгізу, темір жол жылжымалы құрамының кепілін тіркеу куәлігін, оның телнұсқасын ресімдеу, Темір жол жылжымалы құрамының кепілін тіркеу Мемлекеттік тізілімінде тіркеу</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құжаттарды уәкілетті органға жолдау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мерзімін және жауапты атқарушысын камтитын қарары бар құжаттар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журналда енгізілген тиісті жазу, ресімделген темір жол жылжымалы құрамының кепілін тіркеу куәлігі, куәлік телнұсқасы, Мемлекеттік тізілімде мәліметтер</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және сипаттамасы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мемлекетті қызметтің нәтижесін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курьер арқылы ХҚКО-ға жіберу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қызметтің нәтижесіне қол қою және уәкілетті орган кеңсесіне жолдау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Куәлік,куәлігінің телнұсқасы немесе қағаз түрінде мемлекеттік қызмет көрсетуден бас тарту туралы дәлелді жауап</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куәлік,куәлігінің телнұсқасы немесе қағаз түрінде мемлекеттік қызмет көрсетуден бас тарту туралы дәлелді жауап</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Қолдану нұсқасы. Негізгі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5"/>
        <w:gridCol w:w="2601"/>
        <w:gridCol w:w="2373"/>
        <w:gridCol w:w="2760"/>
        <w:gridCol w:w="276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үдерісі</w:t>
            </w:r>
          </w:p>
        </w:tc>
      </w:tr>
      <w:tr>
        <w:trPr>
          <w:trHeight w:val="915"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(филиалының) кеңсесі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 не оның орынбасарлары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бақылау бөлімінің бастығы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бақылау бөлімінің маманы</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құрамының кепілін тіркеу (қайта тіркеу) туралы, Темір жол жылжымалы құрамының кепілін тіркеу (қайта тіркеу) туралы куәлігінің телнұсқасын алу туралы өтінішті және қажетті құжаттар тізімін қабылдайды; өтінішті тіркейді,өтінішті және қажетті құжаттарды уәкілетті органға жолдайды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құрамының кепілін тіркеу (қайта тіркеу) туралы, Темір жол жылжымалы құрамының кепілін тіркеу (қайта тіркеу) туралы куәлігінің телнұсқасын алу туралы өтінішті және қажетті құжаттар тізімін қабылдайды, тіркеу журналында өтінішті тіркеу,сонымен бірге өтініштің оң жақ төменгі бұрышында мемлекетті-к тілде күні, кіріс нөмірі көрсетілген тіркеу мөртабаны қойылады.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құрамының кепілін тіркеу (қайта тіркеу) туралы, Темір жол жылжымалы құрамын мемлекеттік тіркеу (қайта тіркеу) туралы куәлігінің телнұсқасын алу туралы өтінішті қарау.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тізбесінің қойылатын талаптарға сәйкестігін қарау, темір жол жылжымалы құрамының кепілін тіркеуді (қайта тіркеуді), куәліктің телнұсқасын беруді келісу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тиісті жазу енгізу, темір жол жылжымалы құрамының кепілін тіркеу куәлігін, оның телнұсқасын ресімдеу, Темір жол жылжымалы құрамының кепілін тіркеу Мемлекеттік тізілімінде тіркеу</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құжаттарды уәкілетті органға жолдау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курьер арқылы ХҚКО-ға жіберу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қызметтің нәтижесіне қол қою</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11"/>
    <w:p>
      <w:pPr>
        <w:spacing w:after="0"/>
        <w:ind w:left="0"/>
        <w:jc w:val="both"/>
      </w:pPr>
      <w:r>
        <w:rPr>
          <w:rFonts w:ascii="Times New Roman"/>
          <w:b w:val="false"/>
          <w:i w:val="false"/>
          <w:color w:val="000000"/>
          <w:sz w:val="28"/>
        </w:rPr>
        <w:t xml:space="preserve">
«Темір жол жылжымалы құрамының кепілін тіркеу» </w:t>
      </w:r>
      <w:r>
        <w:br/>
      </w:r>
      <w:r>
        <w:rPr>
          <w:rFonts w:ascii="Times New Roman"/>
          <w:b w:val="false"/>
          <w:i w:val="false"/>
          <w:color w:val="000000"/>
          <w:sz w:val="28"/>
        </w:rPr>
        <w:t xml:space="preserve">
мемлекеттік қызметін көрсету регламентіне    </w:t>
      </w:r>
      <w:r>
        <w:br/>
      </w:r>
      <w:r>
        <w:rPr>
          <w:rFonts w:ascii="Times New Roman"/>
          <w:b w:val="false"/>
          <w:i w:val="false"/>
          <w:color w:val="000000"/>
          <w:sz w:val="28"/>
        </w:rPr>
        <w:t xml:space="preserve">
2-қосымша                     </w:t>
      </w:r>
    </w:p>
    <w:bookmarkEnd w:id="11"/>
    <w:bookmarkStart w:name="z76" w:id="12"/>
    <w:p>
      <w:pPr>
        <w:spacing w:after="0"/>
        <w:ind w:left="0"/>
        <w:jc w:val="left"/>
      </w:pPr>
      <w:r>
        <w:rPr>
          <w:rFonts w:ascii="Times New Roman"/>
          <w:b/>
          <w:i w:val="false"/>
          <w:color w:val="000000"/>
        </w:rPr>
        <w:t xml:space="preserve"> 
Функционалдық өзара іс-қимыл диаграммасы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2099"/>
        <w:gridCol w:w="3266"/>
        <w:gridCol w:w="2454"/>
        <w:gridCol w:w="24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үдерісі</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r>
              <w:br/>
            </w:r>
            <w:r>
              <w:rPr>
                <w:rFonts w:ascii="Times New Roman"/>
                <w:b w:val="false"/>
                <w:i w:val="false"/>
                <w:color w:val="000000"/>
                <w:sz w:val="20"/>
              </w:rPr>
              <w:t>
</w:t>
            </w:r>
            <w:r>
              <w:rPr>
                <w:rFonts w:ascii="Times New Roman"/>
                <w:b w:val="false"/>
                <w:i w:val="false"/>
                <w:color w:val="000000"/>
                <w:sz w:val="20"/>
              </w:rPr>
              <w:t>қызметкері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(филиалының)</w:t>
            </w:r>
            <w:r>
              <w:br/>
            </w:r>
            <w:r>
              <w:rPr>
                <w:rFonts w:ascii="Times New Roman"/>
                <w:b w:val="false"/>
                <w:i w:val="false"/>
                <w:color w:val="000000"/>
                <w:sz w:val="20"/>
              </w:rPr>
              <w:t>
</w:t>
            </w:r>
            <w:r>
              <w:rPr>
                <w:rFonts w:ascii="Times New Roman"/>
                <w:b w:val="false"/>
                <w:i w:val="false"/>
                <w:color w:val="000000"/>
                <w:sz w:val="20"/>
              </w:rPr>
              <w:t>кеңсесі</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w:t>
            </w:r>
            <w:r>
              <w:rPr>
                <w:rFonts w:ascii="Times New Roman"/>
                <w:b w:val="false"/>
                <w:i w:val="false"/>
                <w:color w:val="000000"/>
                <w:sz w:val="20"/>
              </w:rPr>
              <w:t>бастығы не оның</w:t>
            </w:r>
            <w:r>
              <w:br/>
            </w:r>
            <w:r>
              <w:rPr>
                <w:rFonts w:ascii="Times New Roman"/>
                <w:b w:val="false"/>
                <w:i w:val="false"/>
                <w:color w:val="000000"/>
                <w:sz w:val="20"/>
              </w:rPr>
              <w:t>
</w:t>
            </w:r>
            <w:r>
              <w:rPr>
                <w:rFonts w:ascii="Times New Roman"/>
                <w:b w:val="false"/>
                <w:i w:val="false"/>
                <w:color w:val="000000"/>
                <w:sz w:val="20"/>
              </w:rPr>
              <w:t>орынбасарлары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w:t>
            </w:r>
            <w:r>
              <w:br/>
            </w:r>
            <w:r>
              <w:rPr>
                <w:rFonts w:ascii="Times New Roman"/>
                <w:b w:val="false"/>
                <w:i w:val="false"/>
                <w:color w:val="000000"/>
                <w:sz w:val="20"/>
              </w:rPr>
              <w:t>
</w:t>
            </w:r>
            <w:r>
              <w:rPr>
                <w:rFonts w:ascii="Times New Roman"/>
                <w:b w:val="false"/>
                <w:i w:val="false"/>
                <w:color w:val="000000"/>
                <w:sz w:val="20"/>
              </w:rPr>
              <w:t>көлігіндегі</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бөлімінің</w:t>
            </w:r>
            <w:r>
              <w:br/>
            </w:r>
            <w:r>
              <w:rPr>
                <w:rFonts w:ascii="Times New Roman"/>
                <w:b w:val="false"/>
                <w:i w:val="false"/>
                <w:color w:val="000000"/>
                <w:sz w:val="20"/>
              </w:rPr>
              <w:t>
</w:t>
            </w:r>
            <w:r>
              <w:rPr>
                <w:rFonts w:ascii="Times New Roman"/>
                <w:b w:val="false"/>
                <w:i w:val="false"/>
                <w:color w:val="000000"/>
                <w:sz w:val="20"/>
              </w:rPr>
              <w:t>бастығы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w:t>
            </w:r>
            <w:r>
              <w:br/>
            </w:r>
            <w:r>
              <w:rPr>
                <w:rFonts w:ascii="Times New Roman"/>
                <w:b w:val="false"/>
                <w:i w:val="false"/>
                <w:color w:val="000000"/>
                <w:sz w:val="20"/>
              </w:rPr>
              <w:t>
</w:t>
            </w:r>
            <w:r>
              <w:rPr>
                <w:rFonts w:ascii="Times New Roman"/>
                <w:b w:val="false"/>
                <w:i w:val="false"/>
                <w:color w:val="000000"/>
                <w:sz w:val="20"/>
              </w:rPr>
              <w:t>көлігіндегі</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бөлімінің</w:t>
            </w:r>
            <w:r>
              <w:br/>
            </w:r>
            <w:r>
              <w:rPr>
                <w:rFonts w:ascii="Times New Roman"/>
                <w:b w:val="false"/>
                <w:i w:val="false"/>
                <w:color w:val="000000"/>
                <w:sz w:val="20"/>
              </w:rPr>
              <w:t>
</w:t>
            </w:r>
            <w:r>
              <w:rPr>
                <w:rFonts w:ascii="Times New Roman"/>
                <w:b w:val="false"/>
                <w:i w:val="false"/>
                <w:color w:val="000000"/>
                <w:sz w:val="20"/>
              </w:rPr>
              <w:t>маманы</w:t>
            </w:r>
          </w:p>
        </w:tc>
      </w:tr>
    </w:tbl>
    <w:p>
      <w:pPr>
        <w:spacing w:after="0"/>
        <w:ind w:left="0"/>
        <w:jc w:val="both"/>
      </w:pPr>
      <w:r>
        <w:drawing>
          <wp:inline distT="0" distB="0" distL="0" distR="0">
            <wp:extent cx="77851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85100" cy="4521200"/>
                    </a:xfrm>
                    <a:prstGeom prst="rect">
                      <a:avLst/>
                    </a:prstGeom>
                  </pic:spPr>
                </pic:pic>
              </a:graphicData>
            </a:graphic>
          </wp:inline>
        </w:drawing>
      </w:r>
    </w:p>
    <w:p>
      <w:pPr>
        <w:spacing w:after="0"/>
        <w:ind w:left="0"/>
        <w:jc w:val="both"/>
      </w:pPr>
      <w:r>
        <w:drawing>
          <wp:inline distT="0" distB="0" distL="0" distR="0">
            <wp:extent cx="78994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99400" cy="36322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