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9835" w14:textId="4139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(цифрлық) тахографтар орнатуды жүзеге асыратын сервистік 
орталықтарының тізбесіне енгізу" мемлекеттiк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27 қарашадағы № 827 Бұйрығы. Қазақстан Республикасының Әділет министрлігінде 2012 жылы 10 желтоқсанда № 8154 тіркелді. Күші жойылды - Қазақстан Республикасы Инвестициялар және даму министрінің м.а 2015 жылғы 05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«Электрондық (цифрлық) тахографтар орнатуды жүзеге асыратын сервистік орталықтарының тізбесіне енгізу»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27 қарашадағы     </w:t>
      </w:r>
      <w:r>
        <w:br/>
      </w:r>
      <w:r>
        <w:rPr>
          <w:rFonts w:ascii="Times New Roman"/>
          <w:b w:val="false"/>
          <w:i w:val="false"/>
          <w:color w:val="000000"/>
          <w:sz w:val="28"/>
        </w:rPr>
        <w:t xml:space="preserve">
№ 827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«Электрондық (цифрлық) тахографтар орнатуды жүзеге асыратын</w:t>
      </w:r>
      <w:r>
        <w:br/>
      </w:r>
      <w:r>
        <w:rPr>
          <w:rFonts w:ascii="Times New Roman"/>
          <w:b/>
          <w:i w:val="false"/>
          <w:color w:val="000000"/>
        </w:rPr>
        <w:t>
сервистік орталықтарының тізбесіне енгізу»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«Электрондық (цифрлық) тахографтар орнатуды жүзеге асыратын сервистік орталықтарының тізбесіне енгізу» мемлекеттік қызмет регламенті (бұдан әрi - Регламент)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2011 жылғы 11 мамырдағы № 493 қаулысымен бекітілген «Жүргізушілердің еңбегі мен тынығуын ұйымдастыру, сондай-ақ тахографтарды қолдану қағидасының» (бұдан әрі – Қағидалар) </w:t>
      </w:r>
      <w:r>
        <w:rPr>
          <w:rFonts w:ascii="Times New Roman"/>
          <w:b w:val="false"/>
          <w:i w:val="false"/>
          <w:color w:val="000000"/>
          <w:sz w:val="28"/>
        </w:rPr>
        <w:t>53-тармағына</w:t>
      </w:r>
      <w:r>
        <w:rPr>
          <w:rFonts w:ascii="Times New Roman"/>
          <w:b w:val="false"/>
          <w:i w:val="false"/>
          <w:color w:val="000000"/>
          <w:sz w:val="28"/>
        </w:rPr>
        <w:t>, Қазақстан Республикасы Үкіметінің 2012 жылғы 5 қыркүйектегі № 1153 қаулысымен бекітілген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«Электрондық (цифрлық) тахографтар орнатуды жүзеге асыратын сервистік орталықтарының тізбесіне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негізінде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(бұдан әрі - алушы) – жеке және заңды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әрi - ҚФБ) – уәкілетті органдардың жауапты адамдарды, мемлекеттік органдардың құрылымдық бөлімшелері, мемлекеттік қызметті көрсету үрдісіне қатысатын ақпараттық жүйелер немесе кіші жүйелер;</w:t>
      </w:r>
      <w:r>
        <w:br/>
      </w:r>
      <w:r>
        <w:rPr>
          <w:rFonts w:ascii="Times New Roman"/>
          <w:b w:val="false"/>
          <w:i w:val="false"/>
          <w:color w:val="000000"/>
          <w:sz w:val="28"/>
        </w:rPr>
        <w:t>
</w:t>
      </w:r>
      <w:r>
        <w:rPr>
          <w:rFonts w:ascii="Times New Roman"/>
          <w:b w:val="false"/>
          <w:i w:val="false"/>
          <w:color w:val="000000"/>
          <w:sz w:val="28"/>
        </w:rPr>
        <w:t>
      3) уәкілетті орган – Қазақстан Республикасы Көлік және коммуникация министрлігінің Көліктік бақылау комитеті.</w:t>
      </w:r>
      <w:r>
        <w:br/>
      </w:r>
      <w:r>
        <w:rPr>
          <w:rFonts w:ascii="Times New Roman"/>
          <w:b w:val="false"/>
          <w:i w:val="false"/>
          <w:color w:val="000000"/>
          <w:sz w:val="28"/>
        </w:rPr>
        <w:t>
</w:t>
      </w:r>
      <w:r>
        <w:rPr>
          <w:rFonts w:ascii="Times New Roman"/>
          <w:b w:val="false"/>
          <w:i w:val="false"/>
          <w:color w:val="000000"/>
          <w:sz w:val="28"/>
        </w:rPr>
        <w:t>
      3. «Электрондық (цифрлық) тахографтар орнатуды жүзеге асыратын сервистік орталықтарының тізбесіне енгізу» мемлекеттік қызмет (бұдан әрі - мемлекеттік қызмет) Қазақстан Республикасы Көлік және коммуникация министрлiгi Мемлекеттік қызметтерді автоматтандыруды бақылау және халыққа қызмет көрсету орталықтардың қызметін үйлестіру комитетінің «Халыққа қызмет көрсету орталығы» Республикалық мемлекеттік кәсіпорны (бұдан әрi – ХҚҚО) арқылы уәкілетті орган Стандарттың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«Автомобиль көлігі туралы» Қазақстан Республикасының 2003 жылғы 4 шілдедегі Заңының 9-бабының 3-тармағының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Стандарт;</w:t>
      </w:r>
      <w:r>
        <w:br/>
      </w:r>
      <w:r>
        <w:rPr>
          <w:rFonts w:ascii="Times New Roman"/>
          <w:b w:val="false"/>
          <w:i w:val="false"/>
          <w:color w:val="000000"/>
          <w:sz w:val="28"/>
        </w:rPr>
        <w:t>
</w:t>
      </w:r>
      <w:r>
        <w:rPr>
          <w:rFonts w:ascii="Times New Roman"/>
          <w:b w:val="false"/>
          <w:i w:val="false"/>
          <w:color w:val="000000"/>
          <w:sz w:val="28"/>
        </w:rPr>
        <w:t>
      3) Қағидалар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ақысыз негізде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мемлекеттік органдардың және өзге субъектілердің қатысуысыз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аяқтау қорытындысы электрондық (цифрлық) тахографтар орнатуды жүзеге асыратын сервистік орталықтары тізбесіне енгізу туралы бұйрықтың көшірмесі немесе мемлекеттік қызметті ұсынудан бас тарту туралы дәлелді жауапты беру болып табылады.</w:t>
      </w:r>
    </w:p>
    <w:bookmarkEnd w:id="4"/>
    <w:bookmarkStart w:name="z25"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26" w:id="6"/>
    <w:p>
      <w:pPr>
        <w:spacing w:after="0"/>
        <w:ind w:left="0"/>
        <w:jc w:val="both"/>
      </w:pPr>
      <w:r>
        <w:rPr>
          <w:rFonts w:ascii="Times New Roman"/>
          <w:b w:val="false"/>
          <w:i w:val="false"/>
          <w:color w:val="000000"/>
          <w:sz w:val="28"/>
        </w:rPr>
        <w:t>
      9. Мемлекеттік қызмет ХҚКО ғимараттарында мемлекеттік қызмет алушының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мерекелік күндерді қоспағанда, үзіліссіз сағат 9.00-ден 20.00-ге дейін белгiленген жұмыс кестесiне сәйкес күн сайын дүйсенбіден бастап, сенбіні қосып алғанда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тәртiбiмен, алдын ала жазылусыз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тәртібі туралы толық ақпарат және қажетті құжаттар, сондай-ақ оларды толтыру үлгісі:</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министрлiгiнiң интернет-ресурсында www.mtc.gov.kz мекенжай бойынша («Көліктік бақылау комитеті» бөлімінің «Мемлекеттік қызметтер» бөлімшесінде);</w:t>
      </w:r>
      <w:r>
        <w:br/>
      </w:r>
      <w:r>
        <w:rPr>
          <w:rFonts w:ascii="Times New Roman"/>
          <w:b w:val="false"/>
          <w:i w:val="false"/>
          <w:color w:val="000000"/>
          <w:sz w:val="28"/>
        </w:rPr>
        <w:t>
</w:t>
      </w:r>
      <w:r>
        <w:rPr>
          <w:rFonts w:ascii="Times New Roman"/>
          <w:b w:val="false"/>
          <w:i w:val="false"/>
          <w:color w:val="000000"/>
          <w:sz w:val="28"/>
        </w:rPr>
        <w:t>
      ХҚКО интернет-ресурсында www.con.gov.kz мекенжай бойынша;</w:t>
      </w:r>
      <w:r>
        <w:br/>
      </w:r>
      <w:r>
        <w:rPr>
          <w:rFonts w:ascii="Times New Roman"/>
          <w:b w:val="false"/>
          <w:i w:val="false"/>
          <w:color w:val="000000"/>
          <w:sz w:val="28"/>
        </w:rPr>
        <w:t>
</w:t>
      </w:r>
      <w:r>
        <w:rPr>
          <w:rFonts w:ascii="Times New Roman"/>
          <w:b w:val="false"/>
          <w:i w:val="false"/>
          <w:color w:val="000000"/>
          <w:sz w:val="28"/>
        </w:rPr>
        <w:t>
      ХҚКО ғимаратында орналасқан стенділерде;</w:t>
      </w:r>
      <w:r>
        <w:br/>
      </w:r>
      <w:r>
        <w:rPr>
          <w:rFonts w:ascii="Times New Roman"/>
          <w:b w:val="false"/>
          <w:i w:val="false"/>
          <w:color w:val="000000"/>
          <w:sz w:val="28"/>
        </w:rPr>
        <w:t>
</w:t>
      </w:r>
      <w:r>
        <w:rPr>
          <w:rFonts w:ascii="Times New Roman"/>
          <w:b w:val="false"/>
          <w:i w:val="false"/>
          <w:color w:val="000000"/>
          <w:sz w:val="28"/>
        </w:rPr>
        <w:t>
      call-орталықта 1414 орналастырылған.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алушы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14.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ұсынбаған жағдайда мемлекеттік қызмет көрсетуден бас тартудың негізі болып табылады.</w:t>
      </w:r>
      <w:r>
        <w:br/>
      </w:r>
      <w:r>
        <w:rPr>
          <w:rFonts w:ascii="Times New Roman"/>
          <w:b w:val="false"/>
          <w:i w:val="false"/>
          <w:color w:val="000000"/>
          <w:sz w:val="28"/>
        </w:rPr>
        <w:t>
</w:t>
      </w:r>
      <w:r>
        <w:rPr>
          <w:rFonts w:ascii="Times New Roman"/>
          <w:b w:val="false"/>
          <w:i w:val="false"/>
          <w:color w:val="000000"/>
          <w:sz w:val="28"/>
        </w:rPr>
        <w:t>
      ХҚКО қызметкері құжаттарды қабылдаудан бас тартқан жағдайда алушыға жетіспейтін құжаттар белгіленген қол хат беріледі.</w:t>
      </w:r>
      <w:r>
        <w:br/>
      </w:r>
      <w:r>
        <w:rPr>
          <w:rFonts w:ascii="Times New Roman"/>
          <w:b w:val="false"/>
          <w:i w:val="false"/>
          <w:color w:val="000000"/>
          <w:sz w:val="28"/>
        </w:rPr>
        <w:t>
</w:t>
      </w:r>
      <w:r>
        <w:rPr>
          <w:rFonts w:ascii="Times New Roman"/>
          <w:b w:val="false"/>
          <w:i w:val="false"/>
          <w:color w:val="000000"/>
          <w:sz w:val="28"/>
        </w:rPr>
        <w:t>
      Уәкілеті орган ресімделген құжаттардың қателерін анықтаған,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ұсынылмаған жағдайда құжаттар топтамасын алғаннан кейін үш жұмыс күн ішінде бас тартудың жазбаша негіздемесін ХҚКО-на жолдайды.</w:t>
      </w:r>
      <w:r>
        <w:br/>
      </w:r>
      <w:r>
        <w:rPr>
          <w:rFonts w:ascii="Times New Roman"/>
          <w:b w:val="false"/>
          <w:i w:val="false"/>
          <w:color w:val="000000"/>
          <w:sz w:val="28"/>
        </w:rPr>
        <w:t>
</w:t>
      </w:r>
      <w:r>
        <w:rPr>
          <w:rFonts w:ascii="Times New Roman"/>
          <w:b w:val="false"/>
          <w:i w:val="false"/>
          <w:color w:val="000000"/>
          <w:sz w:val="28"/>
        </w:rPr>
        <w:t>
      ХҚКО қызметкері оларды алғаннан кейін алушыға бір жұмыс күні ішінде хабарлайды және көліктік бақылау органның бас тарту туралы жазбаша негіздемесін береді.</w:t>
      </w:r>
      <w:r>
        <w:br/>
      </w:r>
      <w:r>
        <w:rPr>
          <w:rFonts w:ascii="Times New Roman"/>
          <w:b w:val="false"/>
          <w:i w:val="false"/>
          <w:color w:val="000000"/>
          <w:sz w:val="28"/>
        </w:rPr>
        <w:t>
</w:t>
      </w:r>
      <w:r>
        <w:rPr>
          <w:rFonts w:ascii="Times New Roman"/>
          <w:b w:val="false"/>
          <w:i w:val="false"/>
          <w:color w:val="000000"/>
          <w:sz w:val="28"/>
        </w:rPr>
        <w:t>
      Егер алушы құжаттарды алуға мерзімінде жүгінбесе, ХҚКО оның бір ай бойы сақталуын қамтамасыз етіп, содан кейін көліктік бақылау органына жолдайды.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алушы ХҚКО-ға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өтініш береді;</w:t>
      </w:r>
      <w:r>
        <w:br/>
      </w:r>
      <w:r>
        <w:rPr>
          <w:rFonts w:ascii="Times New Roman"/>
          <w:b w:val="false"/>
          <w:i w:val="false"/>
          <w:color w:val="000000"/>
          <w:sz w:val="28"/>
        </w:rPr>
        <w:t>
</w:t>
      </w:r>
      <w:r>
        <w:rPr>
          <w:rFonts w:ascii="Times New Roman"/>
          <w:b w:val="false"/>
          <w:i w:val="false"/>
          <w:color w:val="000000"/>
          <w:sz w:val="28"/>
        </w:rPr>
        <w:t>
      2) ХҚКО қызметкері өтінішті тіркейді, ХҚКО жинақтаушы бөлімнің қызметкері құжаттарды уәкілетті органға жолдайды.</w:t>
      </w:r>
      <w:r>
        <w:br/>
      </w:r>
      <w:r>
        <w:rPr>
          <w:rFonts w:ascii="Times New Roman"/>
          <w:b w:val="false"/>
          <w:i w:val="false"/>
          <w:color w:val="000000"/>
          <w:sz w:val="28"/>
        </w:rPr>
        <w:t>
</w:t>
      </w:r>
      <w:r>
        <w:rPr>
          <w:rFonts w:ascii="Times New Roman"/>
          <w:b w:val="false"/>
          <w:i w:val="false"/>
          <w:color w:val="000000"/>
          <w:sz w:val="28"/>
        </w:rPr>
        <w:t>
      ХҚКО–дан құжаттар пакетін уәкілетті органға жолдау фактісі мемлекеттік қызметті көрсету барысында құжаттар қозғалысын зерттеп отыратын штрихкод сканері көмегімен бекітіледі;</w:t>
      </w:r>
      <w:r>
        <w:br/>
      </w:r>
      <w:r>
        <w:rPr>
          <w:rFonts w:ascii="Times New Roman"/>
          <w:b w:val="false"/>
          <w:i w:val="false"/>
          <w:color w:val="000000"/>
          <w:sz w:val="28"/>
        </w:rPr>
        <w:t>
</w:t>
      </w:r>
      <w:r>
        <w:rPr>
          <w:rFonts w:ascii="Times New Roman"/>
          <w:b w:val="false"/>
          <w:i w:val="false"/>
          <w:color w:val="000000"/>
          <w:sz w:val="28"/>
        </w:rPr>
        <w:t>
      3) уәкілетті орган кеңсесінің қызметкері құжаттардың уәкілетті органға келіп түскен күнінен бастап бір жұмыс күні ішінде қабылданған құжаттарды тіркейді және төраға немесе оның орынбасарларының қарауына береді;</w:t>
      </w:r>
      <w:r>
        <w:br/>
      </w:r>
      <w:r>
        <w:rPr>
          <w:rFonts w:ascii="Times New Roman"/>
          <w:b w:val="false"/>
          <w:i w:val="false"/>
          <w:color w:val="000000"/>
          <w:sz w:val="28"/>
        </w:rPr>
        <w:t>
</w:t>
      </w:r>
      <w:r>
        <w:rPr>
          <w:rFonts w:ascii="Times New Roman"/>
          <w:b w:val="false"/>
          <w:i w:val="false"/>
          <w:color w:val="000000"/>
          <w:sz w:val="28"/>
        </w:rPr>
        <w:t>
      4) уәкілетті органның төрағасы немесе оның орынбасарлары құжаттарды орындауға уәкілетті органның басқарма бастығына береді;</w:t>
      </w:r>
      <w:r>
        <w:br/>
      </w:r>
      <w:r>
        <w:rPr>
          <w:rFonts w:ascii="Times New Roman"/>
          <w:b w:val="false"/>
          <w:i w:val="false"/>
          <w:color w:val="000000"/>
          <w:sz w:val="28"/>
        </w:rPr>
        <w:t>
</w:t>
      </w:r>
      <w:r>
        <w:rPr>
          <w:rFonts w:ascii="Times New Roman"/>
          <w:b w:val="false"/>
          <w:i w:val="false"/>
          <w:color w:val="000000"/>
          <w:sz w:val="28"/>
        </w:rPr>
        <w:t>
      5) уәкілетті органның басқарма бастығы құжаттарды орындауға уәкілетті органның басқарма маманына береді;</w:t>
      </w:r>
      <w:r>
        <w:br/>
      </w:r>
      <w:r>
        <w:rPr>
          <w:rFonts w:ascii="Times New Roman"/>
          <w:b w:val="false"/>
          <w:i w:val="false"/>
          <w:color w:val="000000"/>
          <w:sz w:val="28"/>
        </w:rPr>
        <w:t>
</w:t>
      </w:r>
      <w:r>
        <w:rPr>
          <w:rFonts w:ascii="Times New Roman"/>
          <w:b w:val="false"/>
          <w:i w:val="false"/>
          <w:color w:val="000000"/>
          <w:sz w:val="28"/>
        </w:rPr>
        <w:t>
      6) уәкілетті органның басқарма маманы он күннің ішінде көліктік бақылау органынан ұсынылған құжаттарды қарап, қойылатын талаптарға сәйкес болған жағдайда сервистік орталықтары тізбесіне қосу туралы бұйрықты әзірлейді немесе мемлекеттік қызметті ұсынудан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7) уәкілетті орган кеңсесінің қызметкері мемлекеттік қызмет көрсетудің нәтижесін ХҚКО-ға жолдайды.</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қызметтің дайын нәтижесін қабылдау кезінде, ХҚКО қабылдаған құжаттарды штрихкод сканері арқылы бекітеді;</w:t>
      </w:r>
      <w:r>
        <w:br/>
      </w:r>
      <w:r>
        <w:rPr>
          <w:rFonts w:ascii="Times New Roman"/>
          <w:b w:val="false"/>
          <w:i w:val="false"/>
          <w:color w:val="000000"/>
          <w:sz w:val="28"/>
        </w:rPr>
        <w:t>
</w:t>
      </w:r>
      <w:r>
        <w:rPr>
          <w:rFonts w:ascii="Times New Roman"/>
          <w:b w:val="false"/>
          <w:i w:val="false"/>
          <w:color w:val="000000"/>
          <w:sz w:val="28"/>
        </w:rPr>
        <w:t>
      8) ХҚКО қызметкері алушыға мемлекеттік қызметтің нәтижесін – бұйрықтың көшірмесін немесе мемлекеттік қызметті ұсынудан бас тарту туралы дәлелді жауапты жазбаша түрде береді.</w:t>
      </w:r>
      <w:r>
        <w:br/>
      </w:r>
      <w:r>
        <w:rPr>
          <w:rFonts w:ascii="Times New Roman"/>
          <w:b w:val="false"/>
          <w:i w:val="false"/>
          <w:color w:val="000000"/>
          <w:sz w:val="28"/>
        </w:rPr>
        <w:t>
</w:t>
      </w:r>
      <w:r>
        <w:rPr>
          <w:rFonts w:ascii="Times New Roman"/>
          <w:b w:val="false"/>
          <w:i w:val="false"/>
          <w:color w:val="000000"/>
          <w:sz w:val="28"/>
        </w:rPr>
        <w:t>
      16. ХҚКО-да мемлекеттік қызметті көрсету үшін құжаттарды қабылдауды жүргізетін адамдардың ең аз саны бір адамды құрайды.</w:t>
      </w:r>
    </w:p>
    <w:bookmarkEnd w:id="6"/>
    <w:bookmarkStart w:name="z53" w:id="7"/>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іс-қимыл) тәртібін сипаттамасы</w:t>
      </w:r>
    </w:p>
    <w:bookmarkEnd w:id="7"/>
    <w:bookmarkStart w:name="z54" w:id="8"/>
    <w:p>
      <w:pPr>
        <w:spacing w:after="0"/>
        <w:ind w:left="0"/>
        <w:jc w:val="both"/>
      </w:pPr>
      <w:r>
        <w:rPr>
          <w:rFonts w:ascii="Times New Roman"/>
          <w:b w:val="false"/>
          <w:i w:val="false"/>
          <w:color w:val="000000"/>
          <w:sz w:val="28"/>
        </w:rPr>
        <w:t>
      17. Құжаттарды қабылдау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Алушыға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 берiлген күні (уақыт) мен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ХҚКО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Уәкілетті органға түскен өтініш жеке және заңды тұлғаларды тіркеу журналына тіркеледі, осыған қоса қазақ тілінде төменгі оң жақ бұрышына түскен күні мен кіріс нөмірі тіркейтін штампен басылады.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ХҚКО қызметкері;</w:t>
      </w:r>
      <w:r>
        <w:br/>
      </w:r>
      <w:r>
        <w:rPr>
          <w:rFonts w:ascii="Times New Roman"/>
          <w:b w:val="false"/>
          <w:i w:val="false"/>
          <w:color w:val="000000"/>
          <w:sz w:val="28"/>
        </w:rPr>
        <w:t>
</w:t>
      </w:r>
      <w:r>
        <w:rPr>
          <w:rFonts w:ascii="Times New Roman"/>
          <w:b w:val="false"/>
          <w:i w:val="false"/>
          <w:color w:val="000000"/>
          <w:sz w:val="28"/>
        </w:rPr>
        <w:t>
      2) ХҚКО жинақтау бөлімшесінің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кеңсесі;</w:t>
      </w:r>
      <w:r>
        <w:br/>
      </w:r>
      <w:r>
        <w:rPr>
          <w:rFonts w:ascii="Times New Roman"/>
          <w:b w:val="false"/>
          <w:i w:val="false"/>
          <w:color w:val="000000"/>
          <w:sz w:val="28"/>
        </w:rPr>
        <w:t>
</w:t>
      </w:r>
      <w:r>
        <w:rPr>
          <w:rFonts w:ascii="Times New Roman"/>
          <w:b w:val="false"/>
          <w:i w:val="false"/>
          <w:color w:val="000000"/>
          <w:sz w:val="28"/>
        </w:rPr>
        <w:t>
      4) уәкілетті органның төрағасы немесе оның орынбасарлары;</w:t>
      </w:r>
      <w:r>
        <w:br/>
      </w:r>
      <w:r>
        <w:rPr>
          <w:rFonts w:ascii="Times New Roman"/>
          <w:b w:val="false"/>
          <w:i w:val="false"/>
          <w:color w:val="000000"/>
          <w:sz w:val="28"/>
        </w:rPr>
        <w:t>
</w:t>
      </w:r>
      <w:r>
        <w:rPr>
          <w:rFonts w:ascii="Times New Roman"/>
          <w:b w:val="false"/>
          <w:i w:val="false"/>
          <w:color w:val="000000"/>
          <w:sz w:val="28"/>
        </w:rPr>
        <w:t>
      5) уәкілетті орган басқармасының бастығы;</w:t>
      </w:r>
      <w:r>
        <w:br/>
      </w:r>
      <w:r>
        <w:rPr>
          <w:rFonts w:ascii="Times New Roman"/>
          <w:b w:val="false"/>
          <w:i w:val="false"/>
          <w:color w:val="000000"/>
          <w:sz w:val="28"/>
        </w:rPr>
        <w:t>
</w:t>
      </w:r>
      <w:r>
        <w:rPr>
          <w:rFonts w:ascii="Times New Roman"/>
          <w:b w:val="false"/>
          <w:i w:val="false"/>
          <w:color w:val="000000"/>
          <w:sz w:val="28"/>
        </w:rPr>
        <w:t>
      6) уәкілетті органы басқармасының маманы;</w:t>
      </w:r>
      <w:r>
        <w:br/>
      </w:r>
      <w:r>
        <w:rPr>
          <w:rFonts w:ascii="Times New Roman"/>
          <w:b w:val="false"/>
          <w:i w:val="false"/>
          <w:color w:val="000000"/>
          <w:sz w:val="28"/>
        </w:rPr>
        <w:t>
</w:t>
      </w:r>
      <w:r>
        <w:rPr>
          <w:rFonts w:ascii="Times New Roman"/>
          <w:b w:val="false"/>
          <w:i w:val="false"/>
          <w:color w:val="000000"/>
          <w:sz w:val="28"/>
        </w:rPr>
        <w:t>
      7) курьер.</w:t>
      </w:r>
      <w:r>
        <w:br/>
      </w:r>
      <w:r>
        <w:rPr>
          <w:rFonts w:ascii="Times New Roman"/>
          <w:b w:val="false"/>
          <w:i w:val="false"/>
          <w:color w:val="000000"/>
          <w:sz w:val="28"/>
        </w:rPr>
        <w:t>
</w:t>
      </w:r>
      <w:r>
        <w:rPr>
          <w:rFonts w:ascii="Times New Roman"/>
          <w:b w:val="false"/>
          <w:i w:val="false"/>
          <w:color w:val="000000"/>
          <w:sz w:val="28"/>
        </w:rPr>
        <w:t>
      19. Әрбір ҚФБ бірізділігінің мәтіндік кестелік сипаттамасы және әрбір әкімшілік іс-қимылын орындау мерзімін көрсетумен әкімшілік іс-қимылдарының өзара іс-қимылдары (рәсімдері)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үрдісінде әкімшілік іс-қимылдардың логикалық біркелкілігі арасындағы схема және ҚФБ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
    <w:bookmarkStart w:name="z72" w:id="9"/>
    <w:p>
      <w:pPr>
        <w:spacing w:after="0"/>
        <w:ind w:left="0"/>
        <w:jc w:val="both"/>
      </w:pPr>
      <w:r>
        <w:rPr>
          <w:rFonts w:ascii="Times New Roman"/>
          <w:b w:val="false"/>
          <w:i w:val="false"/>
          <w:color w:val="000000"/>
          <w:sz w:val="28"/>
        </w:rPr>
        <w:t>
«Электрондық (цифрлық) тахографтар орнатуды жүзеге асыратын</w:t>
      </w:r>
      <w:r>
        <w:br/>
      </w:r>
      <w:r>
        <w:rPr>
          <w:rFonts w:ascii="Times New Roman"/>
          <w:b w:val="false"/>
          <w:i w:val="false"/>
          <w:color w:val="000000"/>
          <w:sz w:val="28"/>
        </w:rPr>
        <w:t xml:space="preserve">
сервистік орталықтарының тізбесіне енгізу»         </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1 қосымша                                 </w:t>
      </w:r>
    </w:p>
    <w:bookmarkEnd w:id="9"/>
    <w:bookmarkStart w:name="z73" w:id="10"/>
    <w:p>
      <w:pPr>
        <w:spacing w:after="0"/>
        <w:ind w:left="0"/>
        <w:jc w:val="left"/>
      </w:pPr>
      <w:r>
        <w:rPr>
          <w:rFonts w:ascii="Times New Roman"/>
          <w:b/>
          <w:i w:val="false"/>
          <w:color w:val="000000"/>
        </w:rPr>
        <w:t xml:space="preserve"> 
1-кесте. ҚФБ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082"/>
        <w:gridCol w:w="2344"/>
        <w:gridCol w:w="2230"/>
        <w:gridCol w:w="1972"/>
        <w:gridCol w:w="1917"/>
        <w:gridCol w:w="208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қызметі</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 атауы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төрағасы, немесе олардың орынбасарлары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басқарма бастығы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және олардың сипаттамасы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 орнатуды жүзеге асыратын сервистік орталықтарының тізбесін енгізу туралы бұйрық көшірмесін алу үшін және арызды қарау; арызды және толық құжаттар тізбесін көліктік бақылау органдарына жолдайды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тіркейді және қарау үшін басшыға немесе оның орынбасарына жібереді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басқарма бастығына орындауға жібереді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орындауға жібереді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тахографтар орнатуды жүзеге асыратын сервистік орталықтардың тізбесін енгізу туралы бұйрығын даярлайды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1-күн ішінде уәкілетті органға арыздың келіп түскен күнінен бастап</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1-күн ішінде уәкілетті органға арыздың келіп түскен күнінен бастап</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1-күн ішінде уәкілетті органға арыздың келіп түскен күнінен бастап</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8-күн ішінде уәкілетті органға арыздың келіп түскен күнінен бастап</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және олардың сипаттамасы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тахографтар орнатуды жүзеге асыратын сервистік орталықтарының тізбесін енгізу туралы бұйрықтың көшірмесін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тахографтар орнатуды жүзеге асыратын сервистік орталықтардың тізбесіне енгізу туралы бұйрығын ұсыну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 орнатуды жүзеге асыратын сервистік орталықтарының тізбесіне енгізу туралы бұйрықтың көшірмесі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11"/>
    <w:p>
      <w:pPr>
        <w:spacing w:after="0"/>
        <w:ind w:left="0"/>
        <w:jc w:val="left"/>
      </w:pPr>
      <w:r>
        <w:rPr>
          <w:rFonts w:ascii="Times New Roman"/>
          <w:b/>
          <w:i w:val="false"/>
          <w:color w:val="000000"/>
        </w:rPr>
        <w:t xml:space="preserve"> 
2-кесте. Пайдалану нұсқалары. Негізгі үдеріс.</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3877"/>
        <w:gridCol w:w="2844"/>
        <w:gridCol w:w="3361"/>
        <w:gridCol w:w="2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қызметкері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төрағасы немесе оның орынбасарлары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w:t>
            </w:r>
            <w:r>
              <w:rPr>
                <w:rFonts w:ascii="Times New Roman"/>
                <w:b w:val="false"/>
                <w:i w:val="false"/>
                <w:color w:val="000000"/>
                <w:sz w:val="20"/>
              </w:rPr>
              <w:t>басқарма бастығы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 орнатуды жүзеге асыратын сервистік орталықтарыны ң тізбесін енгізу туралы бұйрық көшірмесін алу үшін және өтінішті қарау; тіркеу журналына өтінішті тіркеу; арызды және толық құжаттар тізбесін уәкілетті органға жолдайды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тіркейді және қарастыру үшін басшыға немесе оның орынбасарына жібереді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басқарма бастығына орындауға жібереді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w:t>
            </w:r>
            <w:r>
              <w:rPr>
                <w:rFonts w:ascii="Times New Roman"/>
                <w:b w:val="false"/>
                <w:i w:val="false"/>
                <w:color w:val="000000"/>
                <w:sz w:val="20"/>
              </w:rPr>
              <w:t>маманына орындауға</w:t>
            </w:r>
            <w:r>
              <w:br/>
            </w:r>
            <w:r>
              <w:rPr>
                <w:rFonts w:ascii="Times New Roman"/>
                <w:b w:val="false"/>
                <w:i w:val="false"/>
                <w:color w:val="000000"/>
                <w:sz w:val="20"/>
              </w:rPr>
              <w:t>
</w:t>
            </w:r>
            <w:r>
              <w:rPr>
                <w:rFonts w:ascii="Times New Roman"/>
                <w:b w:val="false"/>
                <w:i w:val="false"/>
                <w:color w:val="000000"/>
                <w:sz w:val="20"/>
              </w:rPr>
              <w:t>жіберіледі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 орнатуды жүзеге асыратын сервистік орталықтардың тізбесіне енгізу туралы бұйрығын дайындайды</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(цифрлы) тахографтар орнатуды жүзеге асыратын сервистік орталықтардың тізбесінің қатарына кіру бұйрығының көшірмесін беру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 орнатуды жүзеге асыратын сервистік орталықтардың тізбесінің қатарына кіру бұйрығын ұсыну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12"/>
    <w:p>
      <w:pPr>
        <w:spacing w:after="0"/>
        <w:ind w:left="0"/>
        <w:jc w:val="both"/>
      </w:pPr>
      <w:r>
        <w:rPr>
          <w:rFonts w:ascii="Times New Roman"/>
          <w:b w:val="false"/>
          <w:i w:val="false"/>
          <w:color w:val="000000"/>
          <w:sz w:val="28"/>
        </w:rPr>
        <w:t>
«Электрондық (цифрлық) тахографтар орнатуды жүзеге асыратын</w:t>
      </w:r>
      <w:r>
        <w:br/>
      </w:r>
      <w:r>
        <w:rPr>
          <w:rFonts w:ascii="Times New Roman"/>
          <w:b w:val="false"/>
          <w:i w:val="false"/>
          <w:color w:val="000000"/>
          <w:sz w:val="28"/>
        </w:rPr>
        <w:t xml:space="preserve">
сервистік орталықтарының тізбесіне қосу»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bookmarkStart w:name="z76" w:id="13"/>
    <w:p>
      <w:pPr>
        <w:spacing w:after="0"/>
        <w:ind w:left="0"/>
        <w:jc w:val="left"/>
      </w:pPr>
      <w:r>
        <w:rPr>
          <w:rFonts w:ascii="Times New Roman"/>
          <w:b/>
          <w:i w:val="false"/>
          <w:color w:val="000000"/>
        </w:rPr>
        <w:t xml:space="preserve"> 
Функционалдық өзара әрекетестік диаграммасы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2045"/>
        <w:gridCol w:w="2613"/>
        <w:gridCol w:w="1932"/>
        <w:gridCol w:w="2955"/>
      </w:tblGrid>
      <w:tr>
        <w:trPr>
          <w:trHeight w:val="45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r>
              <w:br/>
            </w:r>
            <w:r>
              <w:rPr>
                <w:rFonts w:ascii="Times New Roman"/>
                <w:b w:val="false"/>
                <w:i w:val="false"/>
                <w:color w:val="000000"/>
                <w:sz w:val="20"/>
              </w:rPr>
              <w:t>
</w:t>
            </w:r>
            <w:r>
              <w:rPr>
                <w:rFonts w:ascii="Times New Roman"/>
                <w:b w:val="false"/>
                <w:i w:val="false"/>
                <w:color w:val="000000"/>
                <w:sz w:val="20"/>
              </w:rPr>
              <w:t>қызметкері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кеңсесі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 төрағасы</w:t>
            </w:r>
            <w:r>
              <w:br/>
            </w:r>
            <w:r>
              <w:rPr>
                <w:rFonts w:ascii="Times New Roman"/>
                <w:b w:val="false"/>
                <w:i w:val="false"/>
                <w:color w:val="000000"/>
                <w:sz w:val="20"/>
              </w:rPr>
              <w:t>
</w:t>
            </w:r>
            <w:r>
              <w:rPr>
                <w:rFonts w:ascii="Times New Roman"/>
                <w:b w:val="false"/>
                <w:i w:val="false"/>
                <w:color w:val="000000"/>
                <w:sz w:val="20"/>
              </w:rPr>
              <w:t>немесе оның</w:t>
            </w:r>
            <w:r>
              <w:br/>
            </w:r>
            <w:r>
              <w:rPr>
                <w:rFonts w:ascii="Times New Roman"/>
                <w:b w:val="false"/>
                <w:i w:val="false"/>
                <w:color w:val="000000"/>
                <w:sz w:val="20"/>
              </w:rPr>
              <w:t>
</w:t>
            </w:r>
            <w:r>
              <w:rPr>
                <w:rFonts w:ascii="Times New Roman"/>
                <w:b w:val="false"/>
                <w:i w:val="false"/>
                <w:color w:val="000000"/>
                <w:sz w:val="20"/>
              </w:rPr>
              <w:t>орынбасарлары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басқарма</w:t>
            </w:r>
            <w:r>
              <w:br/>
            </w:r>
            <w:r>
              <w:rPr>
                <w:rFonts w:ascii="Times New Roman"/>
                <w:b w:val="false"/>
                <w:i w:val="false"/>
                <w:color w:val="000000"/>
                <w:sz w:val="20"/>
              </w:rPr>
              <w:t>
</w:t>
            </w:r>
            <w:r>
              <w:rPr>
                <w:rFonts w:ascii="Times New Roman"/>
                <w:b w:val="false"/>
                <w:i w:val="false"/>
                <w:color w:val="000000"/>
                <w:sz w:val="20"/>
              </w:rPr>
              <w:t>бастығы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маманы</w:t>
            </w:r>
          </w:p>
        </w:tc>
      </w:tr>
    </w:tbl>
    <w:p>
      <w:pPr>
        <w:spacing w:after="0"/>
        <w:ind w:left="0"/>
        <w:jc w:val="both"/>
      </w:pPr>
      <w:r>
        <w:drawing>
          <wp:inline distT="0" distB="0" distL="0" distR="0">
            <wp:extent cx="82169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16900" cy="69088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