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9456" w14:textId="5ce9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5 қарашадағы № 309 Бұйрығы. Қазақстан Республикасы Әділет министрлігінде 2012 жылы 10 желтоқсанда № 8157 тіркелді. Күші жойылды - Қазақстан Республикасы Статистика агенттігі төрағасының м.а. 2013 жылғы 22 шілдедегі № 158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м.а. 22.07.2013 </w:t>
      </w:r>
      <w:r>
        <w:rPr>
          <w:rFonts w:ascii="Times New Roman"/>
          <w:b w:val="false"/>
          <w:i w:val="false"/>
          <w:color w:val="ff0000"/>
          <w:sz w:val="28"/>
        </w:rPr>
        <w:t>№ 158</w:t>
      </w:r>
      <w:r>
        <w:rPr>
          <w:rFonts w:ascii="Times New Roman"/>
          <w:b w:val="false"/>
          <w:i w:val="false"/>
          <w:color w:val="ff0000"/>
          <w:sz w:val="28"/>
        </w:rPr>
        <w:t> бұйрығымен (01.01.2014 бастап қолданысқа енгiзiледi).</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«Автомобиль көлігі кәсіпорындарының жүк тасымалдау тарифтері туралы есеп» жалпымемлекеттік статистикалық байқаудың статистикалық нысаны (коды 1071101, индексі 1-тариф (автокөлік),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«Автомобиль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1071101, индексі 1-тариф (автокөлік),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«Ішкі су көлігі кәсіпорындарының жүк тасымалдау тарифтері туралы есеп» жалпымемлекеттік статистикалық байқаудың статистикалық нысаны (коды 1091101, индексі 1-тариф (ішкі су), кезеңділігі айлық)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«Ішкі су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1091101, индексі 1-тариф (ішкі су), кезеңділігі айлық)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«Әуе көлігі кәсіпорындарының жүк тасымалдау тарифтері туралы есеп» жалпымемлекеттік статистикалық байқаудың статистикалық нысаны (коды 1061101, индексі 1-тариф (әуе көлігі),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«Әуе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1061101, индексі 1-тариф (әуе көлігі), кезеңділігі айлық)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«Темір жол көлігі кәсіпорындарының жүк тасымалдау тарифтері туралы есеп» жалпымемлекеттік статистикалық байқаудың статистикалық нысаны (коды 1081101, индексі 1-тариф (теміржол), кезеңділігі айлық)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«Темір жол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1081101, индексі 1- тариф (темір жолы), кезеңділігі айлық)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«Заңды тұлғаларға көрсетілген почталық қызметтердің тарифтері туралы есеп» жалпымемлекеттік статистикалық байқаудың статистикалық нысаны (коды 1621101, индексі 1-тариф (почта), кезеңділігі айлық)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«Заңды тұлғаларға көрсетілген почталық қызметтердің тарифтері туралы есеп» жалпымемлекеттік статистикалық байқаудың статистикалық нысанын толтыру жөніндегі нұсқаулық (коды 1621101, индексі 1-тариф (почта), кезеңділігі айлық)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«Заңды тұлғаларға көрсетілген байланыс қызметтерінің тарифтері туралы есеп» жалпымемлекеттік статистикалық байқаудың статистикалық нысаны (коды 1111101, индексі 1-тариф (байланыс), кезеңділігі айлық)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«Заңды тұлғаларға көрсетілген байланыс қызметтерінің тарифтері туралы есеп» жалпымемлекеттік статистикалық байқаудың статистикалық нысанын толтыру жөніндегі нұсқаулық (коды 1111101, индексі 1-тариф (байланыс), кезеңділігі айлық)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«Құбыр көлігі кәсіпорындарының жүк тасымалдау тарифтері туралы есеп» жалпымемлекеттік статистикалық байқаудың статистикалық нысаны (коды 1101101, индексі 1-тариф (құбыр), кезеңділігі айлық)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«Құбыр көлігі кәсіпорындарының жүк тасымалдау тарифтері туралы есеп» жалпымемлекеттік статистикалық байқаудың статистикалық нысанын толтыру жөніндегі нұсқаулық (коды 1101101, индексі 1-тариф (құбыр), кезеңділігі айлық)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15) «Тұрғын үй нарығындағы баға деңгейі туралы есеп» жалпымемлекеттік статистикалық байқаудың статистикалық нысаны (коды 1133116, индексі Б-003, кезеңділігі жылына екі рет)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16) «Тұрғын үй нарығындағы баға деңгейі туралы есеп» жалпымемлекеттік статистикалық байқаудың статистикалық нысанын толтыру жөніндегі нұсқаулық (коды 1133116, индексі Б-003, кезеңділігі жылына екі рет)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17) «Тұтыну тауарлары мен ақылы қызметтердің бағаларын тіркеу дәптері» жалпымемлекеттік статистикалық байқаудың статистикалық нысаны (коды 1153101, индексі Б-101, кезеңділігі айлық)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18) «Тұтыну тауарлары мен ақылы қызметтердің бағаларын тіркеу дәптері» жалпымемлекеттік статистикалық байқаудың статистикалық нысанын толтыру жөніндегі нұсқаулық (коды 1153101, индексі Б-101, кезеңділігі айлық)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19) «Базарларда ауыл шаруашылығы өнімдерінің бағаларын тіркеу дәптері» жалпымемлекеттік статистикалық байқаудың статистикалық нысаны (коды 1163101, индексі Б-200, кезеңділігі айлық) осы бұйрықтың  </w:t>
      </w:r>
      <w:r>
        <w:rPr>
          <w:rFonts w:ascii="Times New Roman"/>
          <w:b w:val="false"/>
          <w:i w:val="false"/>
          <w:color w:val="000000"/>
          <w:sz w:val="28"/>
        </w:rPr>
        <w:t>19-қосымшасына</w:t>
      </w:r>
      <w:r>
        <w:rPr>
          <w:rFonts w:ascii="Times New Roman"/>
          <w:b w:val="false"/>
          <w:i w:val="false"/>
          <w:color w:val="000000"/>
          <w:sz w:val="28"/>
        </w:rPr>
        <w:t>сәйкес;</w:t>
      </w:r>
      <w:r>
        <w:br/>
      </w:r>
      <w:r>
        <w:rPr>
          <w:rFonts w:ascii="Times New Roman"/>
          <w:b w:val="false"/>
          <w:i w:val="false"/>
          <w:color w:val="000000"/>
          <w:sz w:val="28"/>
        </w:rPr>
        <w:t>
</w:t>
      </w:r>
      <w:r>
        <w:rPr>
          <w:rFonts w:ascii="Times New Roman"/>
          <w:b w:val="false"/>
          <w:i w:val="false"/>
          <w:color w:val="000000"/>
          <w:sz w:val="28"/>
        </w:rPr>
        <w:t>
      20) «Базарларда ауыл шаруашылығы өнімдерінің бағаларын тіркеу дәптері» жалпымемлекеттік статистикалық байқаудың статистикалық нысанын толтыру жөніндегі нұсқаулық (коды 1163101, индексі Б-200, кезеңділігі айлық)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 «Коммерциялық жылжымайтын мүлікті жалға беру бағасы туралы есеп» жалпымемлекеттік статистикалық байқаудың статистикалық нысаны (коды 1631101, индексі 1-Б (жалға беру), кезеңділігі айлық)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«Коммерциялық жылжымайтын мүлікті жалға беру бағасы туралы есеп» жалпымемлекеттік статистикалық байқаудың статистикалық нысанын толтыру жөніндегі нұсқаулық (коды 1631101, индексі 1-Б (жалға беру), кезеңділігі айлық)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23) «Өнімдердің, тауарлардың көтерме сауда (жеткізілім) бағасы туралы есеп» жалпымемлекеттік статистикалық байқаудың статистикалық нысаны (коды 1021101, индексі 1-Б (көтерме), кезеңділігі айлық)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24) «Өнімдердің, тауарлардың көтерме сауда (жеткізілім) бағасы туралы есеп» жалпымемлекеттік статистикалық байқаудың статистикалық нысанын толтыру жөніндегі нұсқаулық (коды 1021101, индексі 1-Б (көтерме), кезеңділігі айлық)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25) «Өндіруші кәсіпорынның өнеркәсіп өнімдері және өндірістік сипаттағы қызмет бағалары туралы есебі» жалпымемлекеттік статистикалық байқаудың статистикалық нысаны (коды 1031101, индексі 1-КБ, кезеңділігі айлық)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26) «Өндіруші кәсіпорынның өнеркәсіп өнімдері және өндірістік сипаттағы қызмет бағалары туралы есебі» жалпымемлекеттік статистикалық байқаудың статистикалық нысанын толтыру жөніндегі нұсқаулық (коды 1031101, индексі 1-КБ, кезеңділігі айлық)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27) «Өңделмеген сүрек және соған байланысты қызметтер бағалары туралы есеп» жалпымемлекеттік статистикалық байқаудың статистикалық нысаны (коды 1041101, индексі 1-КБ (орман), кезеңділігі айлық)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28) «Өңделмеген сүрек және соған байланысты қызметтер бағалары туралы есеп» жалпымемлекеттік статистикалық байқаудың статистикалық нысанын толтыру жөніндегі нұсқаулық (коды 1041101, индексі 1-КБ (орман), кезеңділігі айлық)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29) «Балық аулау және аквадақыл өнімдері мен қызметтерінің бағасы туралы есеп» жалпымемлекеттік статистикалық байқаудың статистикалық нысаны (коды 1173101, индексі 1-ӨБ (балық), кезеңділігі айлық) осы бұйрықтың </w:t>
      </w:r>
      <w:r>
        <w:rPr>
          <w:rFonts w:ascii="Times New Roman"/>
          <w:b w:val="false"/>
          <w:i w:val="false"/>
          <w:color w:val="000000"/>
          <w:sz w:val="28"/>
        </w:rPr>
        <w:t>29-қосымшасына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30) «Балық аулау және аквадақыл өнімдері мен қызметтерінің бағасы туралы есеп» жалпымемлекеттік статистикалық байқаудың статистикалық нысанын толтыру жөніндегі нұсқаулық (коды 1173101, индексі 1-ӨБ (балық), кезеңділігі айлық) осы бұйрықтың </w:t>
      </w:r>
      <w:r>
        <w:rPr>
          <w:rFonts w:ascii="Times New Roman"/>
          <w:b w:val="false"/>
          <w:i w:val="false"/>
          <w:color w:val="000000"/>
          <w:sz w:val="28"/>
        </w:rPr>
        <w:t>30-қосымшасына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31) «Өткізілген ауыл шаруашылығы өнімінің бағалары туралы есеп» жалпымемлекеттік статистикалық байқаудың статистикалық нысаны (коды 0981101, индексі 1-АШБ, кезеңділігі айлық) осы бұйрықтың </w:t>
      </w:r>
      <w:r>
        <w:rPr>
          <w:rFonts w:ascii="Times New Roman"/>
          <w:b w:val="false"/>
          <w:i w:val="false"/>
          <w:color w:val="000000"/>
          <w:sz w:val="28"/>
        </w:rPr>
        <w:t>31-қосымшасына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32) «Өткізілген ауыл шаруашылығы өнімінің бағалары туралы есеп» жалпымемлекеттік статистикалық байқаудың статистикалық нысанын толтыру жөніндегі нұсқаулық (коды 0981101, индексі 1-АШБ, кезеңділігі айлық) осы бұйрықтың </w:t>
      </w:r>
      <w:r>
        <w:rPr>
          <w:rFonts w:ascii="Times New Roman"/>
          <w:b w:val="false"/>
          <w:i w:val="false"/>
          <w:color w:val="000000"/>
          <w:sz w:val="28"/>
        </w:rPr>
        <w:t>32-қосымшасына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33) «Өндірістік-техникалық мақсатта сатып алынған өнімдердің (қызметтердің) орташа бағасы туралы есеп» жалпымемлекеттік статистикалық байқаудың статистикалық нысаны (коды 1051101, индексі 2-КБ, кезеңділігі айлық) осы бұйрықтың </w:t>
      </w:r>
      <w:r>
        <w:rPr>
          <w:rFonts w:ascii="Times New Roman"/>
          <w:b w:val="false"/>
          <w:i w:val="false"/>
          <w:color w:val="000000"/>
          <w:sz w:val="28"/>
        </w:rPr>
        <w:t>33-қосымшасына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34) «Өндірістік-техникалық мақсатта сатып алынған өнімдердің (қызметтердің) орташа бағасы туралы есеп» жалпымемлекеттік статистикалық байқаудың статистикалық нысанын толтыру жөніндегі нұсқаулық (коды 1051101, индексі 2-КБ, кезеңділігі айлық) осы бұйрықтың </w:t>
      </w:r>
      <w:r>
        <w:rPr>
          <w:rFonts w:ascii="Times New Roman"/>
          <w:b w:val="false"/>
          <w:i w:val="false"/>
          <w:color w:val="000000"/>
          <w:sz w:val="28"/>
        </w:rPr>
        <w:t>34-қосымшасына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35) «Заңды тұлғаларға көрсетілген курьерлік қызметтердің тарифтері туралы есеп» жалпымемлекеттік статистикалық байқаудың статистикалық нысаны (коды 1931101, индексі 1-тариф (курьер), кезеңділігі айлық)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36) «Заңды тұлғаларға көрсетілген курьерлік қызметтердің тарифтері туралы есеп» жалпымемлекеттік статистикалық байқаудың статистикалық нысанын толтыру жөніндегі нұсқаулық (коды 1931101, индексі 1-тариф (курьер), кезеңділігі айлық)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37) «Құрылыс материалдарының, бөлшектер және конструкциялардың бағасы туралы есеп» жалпымемлекеттік статистикалық байқаудың статистикалық нысаны (коды 1001101, индексі 3-ҚКБ, кезеңділігі айлық) осы бұйрықтың </w:t>
      </w:r>
      <w:r>
        <w:rPr>
          <w:rFonts w:ascii="Times New Roman"/>
          <w:b w:val="false"/>
          <w:i w:val="false"/>
          <w:color w:val="000000"/>
          <w:sz w:val="28"/>
        </w:rPr>
        <w:t>37-қосымшасына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38) «Құрылыс материалдарының, бөлшектер және конструкциялардың бағасы туралы есеп» жалпымемлекеттік статистикалық байқаудың статистикалық нысанын толтыру жөніндегі нұсқаулық (коды 1001101, индексі 3-ҚКБ, кезеңділігі айлық) осы бұйрықтың </w:t>
      </w:r>
      <w:r>
        <w:rPr>
          <w:rFonts w:ascii="Times New Roman"/>
          <w:b w:val="false"/>
          <w:i w:val="false"/>
          <w:color w:val="000000"/>
          <w:sz w:val="28"/>
        </w:rPr>
        <w:t>38-қосымшасына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39) «Құрылыс жұмыстарының (қызметтерінің) бағалары туралы есеп» жалпымемлекеттік статистикалық байқаудың статистикалық нысаны (коды 1011102, индексі 3-ҚКБ (компоненттер), кезеңділігі тоқсандық) осы бұйрықтың </w:t>
      </w:r>
      <w:r>
        <w:rPr>
          <w:rFonts w:ascii="Times New Roman"/>
          <w:b w:val="false"/>
          <w:i w:val="false"/>
          <w:color w:val="000000"/>
          <w:sz w:val="28"/>
        </w:rPr>
        <w:t>39-қосымшасына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40) «Құрылыс жұмыстарының (қызметтерінің) бағалары туралы есеп» жалпымемлекеттік статистикалық байқаудың статистикалық нысанын толтыру жөніндегі нұсқаулық (коды 1011102, индексі 3-ҚКБ (компоненттер), кезеңділігі тоқсандық) осы бұйрықтың </w:t>
      </w:r>
      <w:r>
        <w:rPr>
          <w:rFonts w:ascii="Times New Roman"/>
          <w:b w:val="false"/>
          <w:i w:val="false"/>
          <w:color w:val="000000"/>
          <w:sz w:val="28"/>
        </w:rPr>
        <w:t>40-қосымшасына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«Баға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18 тамыздағы № 225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6491 болып тіркелген, 2010 жылғы 12 қарашадағы № 478-482 (26325) және 2010 жылғы 18 қарашадағы № 492 (26335)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агенттiгi төрағасының мiндетiн атқарушының кейбiр бұйрықтарына өзгерiстер енгiзу туралы» Қазақстан Республикасы Статистика агенттiгi төрағасының мiндетiн атқарушының 2011 жылғы 2 тамыздағы № 209 бұйрығының (Нормативтік құқықтық актілерді мемлекеттік тіркеу тізілімінде № 7159 болып тіркелген, 2012 жылғы 5 мамырдағы № 210-215 (27289) «Егемен Қазақстан» газетінде жарияланған) 1-тармағының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Заң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Табиғи монополияларды реттеу</w:t>
      </w:r>
      <w:r>
        <w:br/>
      </w:r>
      <w:r>
        <w:rPr>
          <w:rFonts w:ascii="Times New Roman"/>
          <w:b w:val="false"/>
          <w:i w:val="false"/>
          <w:color w:val="000000"/>
          <w:sz w:val="28"/>
        </w:rPr>
        <w:t>
      агенттігінің төрағасы</w:t>
      </w:r>
      <w:r>
        <w:br/>
      </w:r>
      <w:r>
        <w:rPr>
          <w:rFonts w:ascii="Times New Roman"/>
          <w:b w:val="false"/>
          <w:i w:val="false"/>
          <w:color w:val="000000"/>
          <w:sz w:val="28"/>
        </w:rPr>
        <w:t>
      М.М. Оспанов ______________</w:t>
      </w:r>
      <w:r>
        <w:br/>
      </w:r>
      <w:r>
        <w:rPr>
          <w:rFonts w:ascii="Times New Roman"/>
          <w:b w:val="false"/>
          <w:i w:val="false"/>
          <w:color w:val="000000"/>
          <w:sz w:val="28"/>
        </w:rPr>
        <w:t>
      2012 жылғы 6 қараша</w:t>
      </w:r>
    </w:p>
    <w:bookmarkStart w:name="z55"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
        <w:gridCol w:w="2"/>
        <w:gridCol w:w="2196"/>
        <w:gridCol w:w="2198"/>
        <w:gridCol w:w="1258"/>
        <w:gridCol w:w="829"/>
        <w:gridCol w:w="1253"/>
        <w:gridCol w:w="2653"/>
        <w:gridCol w:w="653"/>
      </w:tblGrid>
      <w:tr>
        <w:trPr>
          <w:trHeight w:val="885"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1-қосымша</w:t>
            </w:r>
            <w:r>
              <w:br/>
            </w:r>
            <w:r>
              <w:rPr>
                <w:rFonts w:ascii="Times New Roman"/>
                <w:b w:val="false"/>
                <w:i w:val="false"/>
                <w:color w:val="000000"/>
                <w:sz w:val="20"/>
              </w:rPr>
              <w:t>
</w:t>
            </w: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75"/>
              <w:gridCol w:w="675"/>
              <w:gridCol w:w="676"/>
              <w:gridCol w:w="940"/>
              <w:gridCol w:w="200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4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7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23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1071101</w:t>
            </w:r>
            <w:r>
              <w:br/>
            </w:r>
            <w:r>
              <w:rPr>
                <w:rFonts w:ascii="Times New Roman"/>
                <w:b w:val="false"/>
                <w:i w:val="false"/>
                <w:color w:val="000000"/>
                <w:sz w:val="20"/>
              </w:rPr>
              <w:t>
</w:t>
            </w:r>
            <w:r>
              <w:rPr>
                <w:rFonts w:ascii="Times New Roman"/>
                <w:b w:val="false"/>
                <w:i w:val="false"/>
                <w:color w:val="000000"/>
                <w:sz w:val="20"/>
              </w:rPr>
              <w:t>Код статистической формы 1071101</w:t>
            </w:r>
            <w:r>
              <w:br/>
            </w:r>
            <w:r>
              <w:rPr>
                <w:rFonts w:ascii="Times New Roman"/>
                <w:b w:val="false"/>
                <w:i w:val="false"/>
                <w:color w:val="000000"/>
                <w:sz w:val="20"/>
              </w:rPr>
              <w:t>
</w:t>
            </w:r>
            <w:r>
              <w:rPr>
                <w:rFonts w:ascii="Times New Roman"/>
                <w:b w:val="false"/>
                <w:i w:val="false"/>
                <w:color w:val="000000"/>
                <w:sz w:val="20"/>
              </w:rPr>
              <w:t>1-тариф (автокөлік)</w:t>
            </w:r>
            <w:r>
              <w:br/>
            </w:r>
            <w:r>
              <w:rPr>
                <w:rFonts w:ascii="Times New Roman"/>
                <w:b w:val="false"/>
                <w:i w:val="false"/>
                <w:color w:val="000000"/>
                <w:sz w:val="20"/>
              </w:rPr>
              <w:t>
</w:t>
            </w:r>
            <w:r>
              <w:rPr>
                <w:rFonts w:ascii="Times New Roman"/>
                <w:b w:val="false"/>
                <w:i w:val="false"/>
                <w:color w:val="000000"/>
                <w:sz w:val="20"/>
              </w:rPr>
              <w:t>1-тариф (автотранспорт)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кәсіпорындарының жүк тасымалдау тарифтері туралы есеп</w:t>
            </w:r>
            <w:r>
              <w:br/>
            </w:r>
            <w:r>
              <w:rPr>
                <w:rFonts w:ascii="Times New Roman"/>
                <w:b w:val="false"/>
                <w:i w:val="false"/>
                <w:color w:val="000000"/>
                <w:sz w:val="20"/>
              </w:rPr>
              <w:t>
Отчет о тарифах на перевозку грузов предприятиями автомобильного транспорта</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53"/>
              <w:gridCol w:w="413"/>
              <w:gridCol w:w="47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8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- 49.41).</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«Грузовые перевозки автомобильным транспортом» (код Общего классификатора видов экономической деятельности - 49.41).</w:t>
            </w:r>
          </w:p>
        </w:tc>
      </w:tr>
      <w:tr>
        <w:trPr>
          <w:trHeight w:val="7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16-шы күні.</w:t>
            </w:r>
            <w:r>
              <w:br/>
            </w:r>
            <w:r>
              <w:rPr>
                <w:rFonts w:ascii="Times New Roman"/>
                <w:b w:val="false"/>
                <w:i w:val="false"/>
                <w:color w:val="000000"/>
                <w:sz w:val="20"/>
              </w:rPr>
              <w:t>
</w:t>
            </w:r>
            <w:r>
              <w:rPr>
                <w:rFonts w:ascii="Times New Roman"/>
                <w:b w:val="false"/>
                <w:i w:val="false"/>
                <w:color w:val="000000"/>
                <w:sz w:val="20"/>
              </w:rPr>
              <w:t>Срок представления – 16 числа отчетного месяца.</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56" w:id="2"/>
    <w:p>
      <w:pPr>
        <w:spacing w:after="0"/>
        <w:ind w:left="0"/>
        <w:jc w:val="both"/>
      </w:pPr>
      <w:r>
        <w:rPr>
          <w:rFonts w:ascii="Times New Roman"/>
          <w:b w:val="false"/>
          <w:i w:val="false"/>
          <w:color w:val="000000"/>
          <w:sz w:val="28"/>
        </w:rPr>
        <w:t>
Қатынас түрлері бойынша бір тонна жүкті тасымалдау тарифін, қосылған құн салығынсыз, айдың 15-күніндегі жағдай бойынша, теңгемен көрсетіңіз.</w:t>
      </w:r>
      <w:r>
        <w:br/>
      </w:r>
      <w:r>
        <w:rPr>
          <w:rFonts w:ascii="Times New Roman"/>
          <w:b w:val="false"/>
          <w:i w:val="false"/>
          <w:color w:val="000000"/>
          <w:sz w:val="28"/>
        </w:rPr>
        <w:t>
Укажите тариф за перевозку тонны груза по видам сообщения, по состоянию на 15 число месяца, в тенге, без налога на добавленную стоимость.</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022"/>
        <w:gridCol w:w="1537"/>
        <w:gridCol w:w="1713"/>
        <w:gridCol w:w="1912"/>
        <w:gridCol w:w="1716"/>
        <w:gridCol w:w="1716"/>
      </w:tblGrid>
      <w:tr>
        <w:trPr>
          <w:trHeight w:val="465"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 (Тәуелсіз Мемлекеттер Достастығы елдеріне)</w:t>
            </w:r>
            <w:r>
              <w:br/>
            </w:r>
            <w:r>
              <w:rPr>
                <w:rFonts w:ascii="Times New Roman"/>
                <w:b w:val="false"/>
                <w:i w:val="false"/>
                <w:color w:val="000000"/>
                <w:sz w:val="20"/>
              </w:rPr>
              <w:t>
</w:t>
            </w:r>
            <w:r>
              <w:rPr>
                <w:rFonts w:ascii="Times New Roman"/>
                <w:b w:val="false"/>
                <w:i w:val="false"/>
                <w:color w:val="000000"/>
                <w:sz w:val="20"/>
              </w:rPr>
              <w:t>Международное сообщение (страны Содружества Независимых Государств)</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түрі (кесімді,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1025"/>
        <w:gridCol w:w="1861"/>
        <w:gridCol w:w="1744"/>
        <w:gridCol w:w="2002"/>
        <w:gridCol w:w="1746"/>
        <w:gridCol w:w="1609"/>
      </w:tblGrid>
      <w:tr>
        <w:trPr>
          <w:trHeight w:val="465" w:hRule="atLeast"/>
        </w:trPr>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 (Тәуелсіз Мемлекеттер Достастығынан тыс елдерге)</w:t>
            </w:r>
            <w:r>
              <w:br/>
            </w:r>
            <w:r>
              <w:rPr>
                <w:rFonts w:ascii="Times New Roman"/>
                <w:b w:val="false"/>
                <w:i w:val="false"/>
                <w:color w:val="000000"/>
                <w:sz w:val="20"/>
              </w:rPr>
              <w:t>
</w:t>
            </w:r>
            <w:r>
              <w:rPr>
                <w:rFonts w:ascii="Times New Roman"/>
                <w:b w:val="false"/>
                <w:i w:val="false"/>
                <w:color w:val="000000"/>
                <w:sz w:val="20"/>
              </w:rPr>
              <w:t>Международное сообщение (страны вне Содружества Независимых Государств)</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түрі</w:t>
            </w:r>
            <w:r>
              <w:br/>
            </w:r>
            <w:r>
              <w:rPr>
                <w:rFonts w:ascii="Times New Roman"/>
                <w:b w:val="false"/>
                <w:i w:val="false"/>
                <w:color w:val="000000"/>
                <w:sz w:val="20"/>
              </w:rPr>
              <w:t>
</w:t>
            </w:r>
            <w:r>
              <w:rPr>
                <w:rFonts w:ascii="Times New Roman"/>
                <w:b w:val="false"/>
                <w:i w:val="false"/>
                <w:color w:val="000000"/>
                <w:sz w:val="20"/>
              </w:rPr>
              <w:t>(кесімді,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025"/>
        <w:gridCol w:w="1606"/>
        <w:gridCol w:w="1842"/>
        <w:gridCol w:w="2140"/>
        <w:gridCol w:w="2002"/>
        <w:gridCol w:w="1373"/>
      </w:tblGrid>
      <w:tr>
        <w:trPr>
          <w:trHeight w:val="465" w:hRule="atLeast"/>
        </w:trPr>
        <w:tc>
          <w:tcPr>
            <w:tcW w:w="3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қатынас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сообщение (внутри республики)</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түрі (кесімді,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1024"/>
        <w:gridCol w:w="1604"/>
        <w:gridCol w:w="1839"/>
        <w:gridCol w:w="2391"/>
        <w:gridCol w:w="1744"/>
        <w:gridCol w:w="1391"/>
      </w:tblGrid>
      <w:tr>
        <w:trPr>
          <w:trHeight w:val="465" w:hRule="atLeast"/>
        </w:trPr>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маңындағы қатынас</w:t>
            </w:r>
            <w:r>
              <w:br/>
            </w:r>
            <w:r>
              <w:rPr>
                <w:rFonts w:ascii="Times New Roman"/>
                <w:b w:val="false"/>
                <w:i w:val="false"/>
                <w:color w:val="000000"/>
                <w:sz w:val="20"/>
              </w:rPr>
              <w:t>
</w:t>
            </w:r>
            <w:r>
              <w:rPr>
                <w:rFonts w:ascii="Times New Roman"/>
                <w:b w:val="false"/>
                <w:i w:val="false"/>
                <w:color w:val="000000"/>
                <w:sz w:val="20"/>
              </w:rPr>
              <w:t>Пригородное сообщение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түрі (кесімді,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1024"/>
        <w:gridCol w:w="1604"/>
        <w:gridCol w:w="1839"/>
        <w:gridCol w:w="2156"/>
        <w:gridCol w:w="1763"/>
        <w:gridCol w:w="1607"/>
      </w:tblGrid>
      <w:tr>
        <w:trPr>
          <w:trHeight w:val="405" w:hRule="atLeast"/>
        </w:trPr>
        <w:tc>
          <w:tcPr>
            <w:tcW w:w="3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қатынас</w:t>
            </w:r>
            <w:r>
              <w:br/>
            </w:r>
            <w:r>
              <w:rPr>
                <w:rFonts w:ascii="Times New Roman"/>
                <w:b w:val="false"/>
                <w:i w:val="false"/>
                <w:color w:val="000000"/>
                <w:sz w:val="20"/>
              </w:rPr>
              <w:t>
</w:t>
            </w:r>
            <w:r>
              <w:rPr>
                <w:rFonts w:ascii="Times New Roman"/>
                <w:b w:val="false"/>
                <w:i w:val="false"/>
                <w:color w:val="000000"/>
                <w:sz w:val="20"/>
              </w:rPr>
              <w:t xml:space="preserve">Городское сообщение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түрі (кесімді,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 xml:space="preserve">Хлебные грузы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w:t>
            </w:r>
            <w:r>
              <w:br/>
            </w:r>
            <w:r>
              <w:rPr>
                <w:rFonts w:ascii="Times New Roman"/>
                <w:b w:val="false"/>
                <w:i w:val="false"/>
                <w:color w:val="000000"/>
                <w:sz w:val="20"/>
              </w:rPr>
              <w:t>
</w:t>
            </w:r>
            <w:r>
              <w:rPr>
                <w:rFonts w:ascii="Times New Roman"/>
                <w:b w:val="false"/>
                <w:i w:val="false"/>
                <w:color w:val="000000"/>
                <w:sz w:val="20"/>
              </w:rPr>
              <w:t>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    Адрес ______________________</w:t>
      </w:r>
      <w:r>
        <w:br/>
      </w:r>
      <w:r>
        <w:rPr>
          <w:rFonts w:ascii="Times New Roman"/>
          <w:b w:val="false"/>
          <w:i w:val="false"/>
          <w:color w:val="000000"/>
          <w:sz w:val="28"/>
        </w:rPr>
        <w:t>
             ________________________    Телефон: ___________________</w:t>
      </w:r>
      <w:r>
        <w:br/>
      </w: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Электрондық мекенжайы</w:t>
      </w:r>
      <w:r>
        <w:br/>
      </w:r>
      <w:r>
        <w:rPr>
          <w:rFonts w:ascii="Times New Roman"/>
          <w:b w:val="false"/>
          <w:i w:val="false"/>
          <w:color w:val="000000"/>
          <w:sz w:val="28"/>
        </w:rPr>
        <w:t>
Электронный адрес ___________________________________________________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 Телефон: 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___________________________ (Ф.И.О., подпись) 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______________________ (Ф.И.О., подпись) 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5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2-қосымша    </w:t>
      </w:r>
    </w:p>
    <w:bookmarkEnd w:id="3"/>
    <w:bookmarkStart w:name="z58" w:id="4"/>
    <w:p>
      <w:pPr>
        <w:spacing w:after="0"/>
        <w:ind w:left="0"/>
        <w:jc w:val="left"/>
      </w:pPr>
      <w:r>
        <w:rPr>
          <w:rFonts w:ascii="Times New Roman"/>
          <w:b/>
          <w:i w:val="false"/>
          <w:color w:val="000000"/>
        </w:rPr>
        <w:t xml:space="preserve"> 
«Автомобиль көлігі кәсіпорындарының жүк тасымалдау тарифтері</w:t>
      </w:r>
      <w:r>
        <w:br/>
      </w:r>
      <w:r>
        <w:rPr>
          <w:rFonts w:ascii="Times New Roman"/>
          <w:b/>
          <w:i w:val="false"/>
          <w:color w:val="000000"/>
        </w:rPr>
        <w:t>
туралы есеп» (коды 1071101, индексі 1-тариф (автокөлік),</w:t>
      </w:r>
      <w:r>
        <w:br/>
      </w:r>
      <w:r>
        <w:rPr>
          <w:rFonts w:ascii="Times New Roman"/>
          <w:b/>
          <w:i w:val="false"/>
          <w:color w:val="000000"/>
        </w:rPr>
        <w:t>
кезеңділігі айлық), жалпымемлекеттік статистикалық байқау</w:t>
      </w:r>
      <w:r>
        <w:br/>
      </w:r>
      <w:r>
        <w:rPr>
          <w:rFonts w:ascii="Times New Roman"/>
          <w:b/>
          <w:i w:val="false"/>
          <w:color w:val="000000"/>
        </w:rPr>
        <w:t>
бойынша статистикалық нысанды толтыру жөніндегі нұсқаулық</w:t>
      </w:r>
    </w:p>
    <w:bookmarkEnd w:id="4"/>
    <w:bookmarkStart w:name="z59" w:id="5"/>
    <w:p>
      <w:pPr>
        <w:spacing w:after="0"/>
        <w:ind w:left="0"/>
        <w:jc w:val="both"/>
      </w:pPr>
      <w:r>
        <w:rPr>
          <w:rFonts w:ascii="Times New Roman"/>
          <w:b w:val="false"/>
          <w:i w:val="false"/>
          <w:color w:val="000000"/>
          <w:sz w:val="28"/>
        </w:rPr>
        <w:t>
      1. Осы «Автомобиль көлігі кәсіпорындарының жүк тасымалдау тарифтері туралы есеп» (коды 1071101, индексі 1-тариф (автокөлік),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«Автомобиль көлігі кәсіпорындарының жүк тасымалдау тарифтері туралы есеп» (коды 1071101, индексі 1-тариф (автокөлік),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қатынас түрлері - төмендегі түрлерді қоса алғанда, жөнелту және бару пункттері арасында жүк тасымалдау бағыттары:</w:t>
      </w:r>
      <w:r>
        <w:br/>
      </w:r>
      <w:r>
        <w:rPr>
          <w:rFonts w:ascii="Times New Roman"/>
          <w:b w:val="false"/>
          <w:i w:val="false"/>
          <w:color w:val="000000"/>
          <w:sz w:val="28"/>
        </w:rPr>
        <w:t>
</w:t>
      </w: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r>
        <w:br/>
      </w:r>
      <w:r>
        <w:rPr>
          <w:rFonts w:ascii="Times New Roman"/>
          <w:b w:val="false"/>
          <w:i w:val="false"/>
          <w:color w:val="000000"/>
          <w:sz w:val="28"/>
        </w:rPr>
        <w:t>
</w:t>
      </w:r>
      <w:r>
        <w:rPr>
          <w:rFonts w:ascii="Times New Roman"/>
          <w:b w:val="false"/>
          <w:i w:val="false"/>
          <w:color w:val="000000"/>
          <w:sz w:val="28"/>
        </w:rPr>
        <w:t>
      қалааралық (республика ішінде) – республика ішінде жөнелту және бару пункттері арасында тасымалдау;</w:t>
      </w:r>
      <w:r>
        <w:br/>
      </w:r>
      <w:r>
        <w:rPr>
          <w:rFonts w:ascii="Times New Roman"/>
          <w:b w:val="false"/>
          <w:i w:val="false"/>
          <w:color w:val="000000"/>
          <w:sz w:val="28"/>
        </w:rPr>
        <w:t>
</w:t>
      </w:r>
      <w:r>
        <w:rPr>
          <w:rFonts w:ascii="Times New Roman"/>
          <w:b w:val="false"/>
          <w:i w:val="false"/>
          <w:color w:val="000000"/>
          <w:sz w:val="28"/>
        </w:rPr>
        <w:t>
      қаламаңылық – қаламаңылық аймақта тасымалдау;</w:t>
      </w:r>
      <w:r>
        <w:br/>
      </w:r>
      <w:r>
        <w:rPr>
          <w:rFonts w:ascii="Times New Roman"/>
          <w:b w:val="false"/>
          <w:i w:val="false"/>
          <w:color w:val="000000"/>
          <w:sz w:val="28"/>
        </w:rPr>
        <w:t>
</w:t>
      </w:r>
      <w:r>
        <w:rPr>
          <w:rFonts w:ascii="Times New Roman"/>
          <w:b w:val="false"/>
          <w:i w:val="false"/>
          <w:color w:val="000000"/>
          <w:sz w:val="28"/>
        </w:rPr>
        <w:t>
      қалалық – қаланың белгіленген шекарасы шегінде тасымалдау;</w:t>
      </w:r>
      <w:r>
        <w:br/>
      </w:r>
      <w:r>
        <w:rPr>
          <w:rFonts w:ascii="Times New Roman"/>
          <w:b w:val="false"/>
          <w:i w:val="false"/>
          <w:color w:val="000000"/>
          <w:sz w:val="28"/>
        </w:rPr>
        <w:t>
</w:t>
      </w:r>
      <w:r>
        <w:rPr>
          <w:rFonts w:ascii="Times New Roman"/>
          <w:b w:val="false"/>
          <w:i w:val="false"/>
          <w:color w:val="000000"/>
          <w:sz w:val="28"/>
        </w:rPr>
        <w:t>
      2) тариф - жүк тасымалы үшін мөлшерлемелер (кіре ақысы) және алымдар жүйесі.</w:t>
      </w:r>
      <w:r>
        <w:br/>
      </w:r>
      <w:r>
        <w:rPr>
          <w:rFonts w:ascii="Times New Roman"/>
          <w:b w:val="false"/>
          <w:i w:val="false"/>
          <w:color w:val="000000"/>
          <w:sz w:val="28"/>
        </w:rPr>
        <w:t>
</w:t>
      </w:r>
      <w:r>
        <w:rPr>
          <w:rFonts w:ascii="Times New Roman"/>
          <w:b w:val="false"/>
          <w:i w:val="false"/>
          <w:color w:val="000000"/>
          <w:sz w:val="28"/>
        </w:rPr>
        <w:t>
      3. Жүк тасымалдау тарифі қосылған құн салығынсыз көрсетіледі.</w:t>
      </w:r>
      <w:r>
        <w:br/>
      </w:r>
      <w:r>
        <w:rPr>
          <w:rFonts w:ascii="Times New Roman"/>
          <w:b w:val="false"/>
          <w:i w:val="false"/>
          <w:color w:val="000000"/>
          <w:sz w:val="28"/>
        </w:rPr>
        <w:t>
</w:t>
      </w:r>
      <w:r>
        <w:rPr>
          <w:rFonts w:ascii="Times New Roman"/>
          <w:b w:val="false"/>
          <w:i w:val="false"/>
          <w:color w:val="000000"/>
          <w:sz w:val="28"/>
        </w:rPr>
        <w:t>
      4. Әрбір жүк түрі бойынша есепті жыл ішінде өзгертілмеуі тиіс тасымалдау бағыты В бағанында көрсетіледі.</w:t>
      </w:r>
      <w:r>
        <w:br/>
      </w:r>
      <w:r>
        <w:rPr>
          <w:rFonts w:ascii="Times New Roman"/>
          <w:b w:val="false"/>
          <w:i w:val="false"/>
          <w:color w:val="000000"/>
          <w:sz w:val="28"/>
        </w:rPr>
        <w:t>
</w:t>
      </w:r>
      <w:r>
        <w:rPr>
          <w:rFonts w:ascii="Times New Roman"/>
          <w:b w:val="false"/>
          <w:i w:val="false"/>
          <w:color w:val="000000"/>
          <w:sz w:val="28"/>
        </w:rPr>
        <w:t>
      5. Әрбір жүк түрі бойынша есепті жыл ішінде өзгертілмеуі тиіс автомобильдің типі Г бағанында көрсетіледі.</w:t>
      </w:r>
      <w:r>
        <w:br/>
      </w:r>
      <w:r>
        <w:rPr>
          <w:rFonts w:ascii="Times New Roman"/>
          <w:b w:val="false"/>
          <w:i w:val="false"/>
          <w:color w:val="000000"/>
          <w:sz w:val="28"/>
        </w:rPr>
        <w:t>
</w:t>
      </w:r>
      <w:r>
        <w:rPr>
          <w:rFonts w:ascii="Times New Roman"/>
          <w:b w:val="false"/>
          <w:i w:val="false"/>
          <w:color w:val="000000"/>
          <w:sz w:val="28"/>
        </w:rPr>
        <w:t>
      6. Д бағанында тариф түрі: 01 – кесімді, 02 – уақыттық көрсетіледі. Кесімді тарифті 1 км ара қашықтыққа 1 тонна жүкті тасымалдау құны көрсетіледі. Қажет болған жағдайда тасымалдаудың жалпы құны тасымалданған жүктің санына бөлінеді.</w:t>
      </w:r>
      <w:r>
        <w:br/>
      </w:r>
      <w:r>
        <w:rPr>
          <w:rFonts w:ascii="Times New Roman"/>
          <w:b w:val="false"/>
          <w:i w:val="false"/>
          <w:color w:val="000000"/>
          <w:sz w:val="28"/>
        </w:rPr>
        <w:t>
</w:t>
      </w:r>
      <w:r>
        <w:rPr>
          <w:rFonts w:ascii="Times New Roman"/>
          <w:b w:val="false"/>
          <w:i w:val="false"/>
          <w:color w:val="000000"/>
          <w:sz w:val="28"/>
        </w:rPr>
        <w:t>
      7. Егер тасымалданған жүк статистикалық нысанда көрсетілгендердің бірде-біреуіне сәйкес келмесе, ол «Басқалар» жолында көрсетіледі. Бұл жолда бір жүк, бірақ жүйелі тасымалданатын, бір жыл ішінде өзгермейтін жүк бақылануы қажет.</w:t>
      </w:r>
      <w:r>
        <w:br/>
      </w:r>
      <w:r>
        <w:rPr>
          <w:rFonts w:ascii="Times New Roman"/>
          <w:b w:val="false"/>
          <w:i w:val="false"/>
          <w:color w:val="000000"/>
          <w:sz w:val="28"/>
        </w:rPr>
        <w:t>
</w:t>
      </w:r>
      <w:r>
        <w:rPr>
          <w:rFonts w:ascii="Times New Roman"/>
          <w:b w:val="false"/>
          <w:i w:val="false"/>
          <w:color w:val="000000"/>
          <w:sz w:val="28"/>
        </w:rPr>
        <w:t>
      8. Егер тарифтер Америка Құрама Штаттары долларында және басқа тұрақты валюталарда белгіленген болса, оларды қайта есептеу тасымалдау жасалған күнге Ұлттық банк белгілеген валютаның ресми бағамы бойынша жүргізіледі.</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егер 1 немесе 2-бағандар толтырылса, В, Г және Д бағандарын толтыру міндетті.</w:t>
      </w:r>
      <w:r>
        <w:br/>
      </w:r>
      <w:r>
        <w:rPr>
          <w:rFonts w:ascii="Times New Roman"/>
          <w:b w:val="false"/>
          <w:i w:val="false"/>
          <w:color w:val="000000"/>
          <w:sz w:val="28"/>
        </w:rPr>
        <w:t>
</w:t>
      </w:r>
      <w:r>
        <w:rPr>
          <w:rFonts w:ascii="Times New Roman"/>
          <w:b w:val="false"/>
          <w:i w:val="false"/>
          <w:color w:val="000000"/>
          <w:sz w:val="28"/>
        </w:rPr>
        <w:t>
      2) есепті айдағы 2-баған әр толтырылған жол бойынша өткен айдағы осы статистикалық нысанның 1-бағанына тең.</w:t>
      </w:r>
    </w:p>
    <w:bookmarkEnd w:id="5"/>
    <w:bookmarkStart w:name="z76"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
        <w:gridCol w:w="1"/>
        <w:gridCol w:w="1450"/>
        <w:gridCol w:w="1451"/>
        <w:gridCol w:w="1251"/>
        <w:gridCol w:w="1072"/>
        <w:gridCol w:w="1173"/>
        <w:gridCol w:w="3493"/>
        <w:gridCol w:w="1153"/>
      </w:tblGrid>
      <w:tr>
        <w:trPr>
          <w:trHeight w:val="885"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3-қосымша</w:t>
            </w:r>
            <w:r>
              <w:br/>
            </w:r>
            <w:r>
              <w:rPr>
                <w:rFonts w:ascii="Times New Roman"/>
                <w:b w:val="false"/>
                <w:i w:val="false"/>
                <w:color w:val="000000"/>
                <w:sz w:val="20"/>
              </w:rPr>
              <w:t>
</w:t>
            </w:r>
            <w:r>
              <w:rPr>
                <w:rFonts w:ascii="Times New Roman"/>
                <w:b w:val="false"/>
                <w:i w:val="false"/>
                <w:color w:val="000000"/>
                <w:sz w:val="20"/>
              </w:rPr>
              <w:t>Приложение 3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w:t>
            </w:r>
            <w:r>
              <w:br/>
            </w:r>
            <w:r>
              <w:rPr>
                <w:rFonts w:ascii="Times New Roman"/>
                <w:b w:val="false"/>
                <w:i w:val="false"/>
                <w:color w:val="000000"/>
                <w:sz w:val="20"/>
              </w:rPr>
              <w:t>
</w:t>
            </w:r>
            <w:r>
              <w:rPr>
                <w:rFonts w:ascii="Times New Roman"/>
                <w:b w:val="false"/>
                <w:i w:val="false"/>
                <w:color w:val="000000"/>
                <w:sz w:val="20"/>
              </w:rPr>
              <w:t>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156"/>
              <w:gridCol w:w="936"/>
              <w:gridCol w:w="673"/>
              <w:gridCol w:w="959"/>
              <w:gridCol w:w="1883"/>
            </w:tblGrid>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40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40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3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207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1091101</w:t>
            </w:r>
            <w:r>
              <w:br/>
            </w:r>
            <w:r>
              <w:rPr>
                <w:rFonts w:ascii="Times New Roman"/>
                <w:b w:val="false"/>
                <w:i w:val="false"/>
                <w:color w:val="000000"/>
                <w:sz w:val="20"/>
              </w:rPr>
              <w:t>
</w:t>
            </w:r>
            <w:r>
              <w:rPr>
                <w:rFonts w:ascii="Times New Roman"/>
                <w:b w:val="false"/>
                <w:i w:val="false"/>
                <w:color w:val="000000"/>
                <w:sz w:val="20"/>
              </w:rPr>
              <w:t>Код статистической формы 1091101</w:t>
            </w:r>
            <w:r>
              <w:br/>
            </w:r>
            <w:r>
              <w:rPr>
                <w:rFonts w:ascii="Times New Roman"/>
                <w:b w:val="false"/>
                <w:i w:val="false"/>
                <w:color w:val="000000"/>
                <w:sz w:val="20"/>
              </w:rPr>
              <w:t>
</w:t>
            </w:r>
            <w:r>
              <w:rPr>
                <w:rFonts w:ascii="Times New Roman"/>
                <w:b w:val="false"/>
                <w:i w:val="false"/>
                <w:color w:val="000000"/>
                <w:sz w:val="20"/>
              </w:rPr>
              <w:t>1-тариф (ішкі су)</w:t>
            </w:r>
            <w:r>
              <w:br/>
            </w:r>
            <w:r>
              <w:rPr>
                <w:rFonts w:ascii="Times New Roman"/>
                <w:b w:val="false"/>
                <w:i w:val="false"/>
                <w:color w:val="000000"/>
                <w:sz w:val="20"/>
              </w:rPr>
              <w:t>
</w:t>
            </w:r>
            <w:r>
              <w:rPr>
                <w:rFonts w:ascii="Times New Roman"/>
                <w:b w:val="false"/>
                <w:i w:val="false"/>
                <w:color w:val="000000"/>
                <w:sz w:val="20"/>
              </w:rPr>
              <w:t>1-тариф (внутр.вод)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көлігі кәсіпорындарының жүк тасымалдау тарифтері туралы есеп</w:t>
            </w:r>
            <w:r>
              <w:br/>
            </w:r>
            <w:r>
              <w:rPr>
                <w:rFonts w:ascii="Times New Roman"/>
                <w:b w:val="false"/>
                <w:i w:val="false"/>
                <w:color w:val="000000"/>
                <w:sz w:val="20"/>
              </w:rPr>
              <w:t>
Отчет о тарифах на перевозку грузов предприятиями внутреннего водного транспорта</w:t>
            </w:r>
          </w:p>
        </w:tc>
      </w:tr>
      <w:tr>
        <w:trPr>
          <w:trHeight w:val="5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7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«Өзендегі жүк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- 50.40)</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«Речной грузовой транспорт» (код Общего классификатора видов экономической деятельности - 50.40)</w:t>
            </w:r>
          </w:p>
        </w:tc>
      </w:tr>
      <w:tr>
        <w:trPr>
          <w:trHeight w:val="58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15-ші күні.</w:t>
            </w:r>
            <w:r>
              <w:br/>
            </w:r>
            <w:r>
              <w:rPr>
                <w:rFonts w:ascii="Times New Roman"/>
                <w:b w:val="false"/>
                <w:i w:val="false"/>
                <w:color w:val="000000"/>
                <w:sz w:val="20"/>
              </w:rPr>
              <w:t>
</w:t>
            </w:r>
            <w:r>
              <w:rPr>
                <w:rFonts w:ascii="Times New Roman"/>
                <w:b w:val="false"/>
                <w:i w:val="false"/>
                <w:color w:val="000000"/>
                <w:sz w:val="20"/>
              </w:rPr>
              <w:t>Срок представления – 15 числа отчетного месяца.</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6"/>
    <w:bookmarkStart w:name="z500" w:id="7"/>
    <w:p>
      <w:pPr>
        <w:spacing w:after="0"/>
        <w:ind w:left="0"/>
        <w:jc w:val="both"/>
      </w:pPr>
      <w:r>
        <w:rPr>
          <w:rFonts w:ascii="Times New Roman"/>
          <w:b w:val="false"/>
          <w:i w:val="false"/>
          <w:color w:val="000000"/>
          <w:sz w:val="28"/>
        </w:rPr>
        <w:t>
Қатынас түрлері бойынша бір тонна жүктің тасымал тарифін қосылған құн салығынсыз, теңгемен көрсетіңіз</w:t>
      </w:r>
      <w:r>
        <w:br/>
      </w:r>
      <w:r>
        <w:rPr>
          <w:rFonts w:ascii="Times New Roman"/>
          <w:b w:val="false"/>
          <w:i w:val="false"/>
          <w:color w:val="000000"/>
          <w:sz w:val="28"/>
        </w:rPr>
        <w:t>
Укажите тариф на перевозку тонны груза по видам сообщений, в тенге, без налога на добавленную стоимость</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1783"/>
        <w:gridCol w:w="2962"/>
        <w:gridCol w:w="1785"/>
        <w:gridCol w:w="1786"/>
        <w:gridCol w:w="1786"/>
      </w:tblGrid>
      <w:tr>
        <w:trPr>
          <w:trHeight w:val="12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r>
              <w:br/>
            </w:r>
            <w:r>
              <w:rPr>
                <w:rFonts w:ascii="Times New Roman"/>
                <w:b w:val="false"/>
                <w:i w:val="false"/>
                <w:color w:val="000000"/>
                <w:sz w:val="20"/>
              </w:rPr>
              <w:t>
</w:t>
            </w:r>
            <w:r>
              <w:rPr>
                <w:rFonts w:ascii="Times New Roman"/>
                <w:b w:val="false"/>
                <w:i w:val="false"/>
                <w:color w:val="000000"/>
                <w:sz w:val="20"/>
              </w:rPr>
              <w:t>Сообщения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 километр</w:t>
            </w:r>
            <w:r>
              <w:br/>
            </w:r>
            <w:r>
              <w:rPr>
                <w:rFonts w:ascii="Times New Roman"/>
                <w:b w:val="false"/>
                <w:i w:val="false"/>
                <w:color w:val="000000"/>
                <w:sz w:val="20"/>
              </w:rPr>
              <w:t>
</w:t>
            </w:r>
            <w:r>
              <w:rPr>
                <w:rFonts w:ascii="Times New Roman"/>
                <w:b w:val="false"/>
                <w:i w:val="false"/>
                <w:color w:val="000000"/>
                <w:sz w:val="20"/>
              </w:rPr>
              <w:t>Расстояние,километров</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4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(ТМД* елдеріне)</w:t>
            </w:r>
            <w:r>
              <w:br/>
            </w:r>
            <w:r>
              <w:rPr>
                <w:rFonts w:ascii="Times New Roman"/>
                <w:b w:val="false"/>
                <w:i w:val="false"/>
                <w:color w:val="000000"/>
                <w:sz w:val="20"/>
              </w:rPr>
              <w:t>
</w:t>
            </w:r>
            <w:r>
              <w:rPr>
                <w:rFonts w:ascii="Times New Roman"/>
                <w:b w:val="false"/>
                <w:i w:val="false"/>
                <w:color w:val="000000"/>
                <w:sz w:val="20"/>
              </w:rPr>
              <w:t>Международное (страны СНГ*)</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__________________________  Адрес ______________________</w:t>
      </w:r>
      <w:r>
        <w:br/>
      </w:r>
      <w:r>
        <w:rPr>
          <w:rFonts w:ascii="Times New Roman"/>
          <w:b w:val="false"/>
          <w:i w:val="false"/>
          <w:color w:val="000000"/>
          <w:sz w:val="28"/>
        </w:rPr>
        <w:t>
_______________________________________  Телефон ____________________</w:t>
      </w:r>
      <w:r>
        <w:br/>
      </w:r>
      <w:r>
        <w:rPr>
          <w:rFonts w:ascii="Times New Roman"/>
          <w:b w:val="false"/>
          <w:i w:val="false"/>
          <w:color w:val="000000"/>
          <w:sz w:val="28"/>
        </w:rPr>
        <w:t>
_______________________________________  Электрондық мекенжайы</w:t>
      </w:r>
      <w:r>
        <w:br/>
      </w:r>
      <w:r>
        <w:rPr>
          <w:rFonts w:ascii="Times New Roman"/>
          <w:b w:val="false"/>
          <w:i w:val="false"/>
          <w:color w:val="000000"/>
          <w:sz w:val="28"/>
        </w:rPr>
        <w:t>
                                         Электронный адрес 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 Телефон 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___________________________ (Ф.И.О., подпись 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______________________ (Ф.И.О., подпись) 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7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4-қосымша      </w:t>
      </w:r>
    </w:p>
    <w:bookmarkEnd w:id="8"/>
    <w:bookmarkStart w:name="z78" w:id="9"/>
    <w:p>
      <w:pPr>
        <w:spacing w:after="0"/>
        <w:ind w:left="0"/>
        <w:jc w:val="left"/>
      </w:pPr>
      <w:r>
        <w:rPr>
          <w:rFonts w:ascii="Times New Roman"/>
          <w:b/>
          <w:i w:val="false"/>
          <w:color w:val="000000"/>
        </w:rPr>
        <w:t xml:space="preserve"> 
«Ішкі су көлігі кәсіпорындарының жүк тасымалдау тарифтері</w:t>
      </w:r>
      <w:r>
        <w:br/>
      </w:r>
      <w:r>
        <w:rPr>
          <w:rFonts w:ascii="Times New Roman"/>
          <w:b/>
          <w:i w:val="false"/>
          <w:color w:val="000000"/>
        </w:rPr>
        <w:t>
туралы есеп» (коды 1091101, индексі 1-тариф (ішкі су),</w:t>
      </w:r>
      <w:r>
        <w:br/>
      </w:r>
      <w:r>
        <w:rPr>
          <w:rFonts w:ascii="Times New Roman"/>
          <w:b/>
          <w:i w:val="false"/>
          <w:color w:val="000000"/>
        </w:rPr>
        <w:t>
кезеңділігі айлық), жалпымемлекеттік статистикалық байқау</w:t>
      </w:r>
      <w:r>
        <w:br/>
      </w:r>
      <w:r>
        <w:rPr>
          <w:rFonts w:ascii="Times New Roman"/>
          <w:b/>
          <w:i w:val="false"/>
          <w:color w:val="000000"/>
        </w:rPr>
        <w:t>
бойынша статистикалық нысанды толтыру жөніндегі нұсқаулық</w:t>
      </w:r>
    </w:p>
    <w:bookmarkEnd w:id="9"/>
    <w:bookmarkStart w:name="z79" w:id="10"/>
    <w:p>
      <w:pPr>
        <w:spacing w:after="0"/>
        <w:ind w:left="0"/>
        <w:jc w:val="both"/>
      </w:pPr>
      <w:r>
        <w:rPr>
          <w:rFonts w:ascii="Times New Roman"/>
          <w:b w:val="false"/>
          <w:i w:val="false"/>
          <w:color w:val="000000"/>
          <w:sz w:val="28"/>
        </w:rPr>
        <w:t>
      1. Осы «Ішкі су көлігі кәсіпорындарының жүк тасымалдау тарифтері туралы есеп» (коды 1091101, индексі 1-тариф (ішкі су),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«Ішкі су көлігі кәсіпорындарының жүк тасымалдау тарифтері туралы есеп» (коды 1091101, индексі 1-тариф (ішкі су),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қатынас түрлері - төмендегі түрлерді қоса алғанда жол жүру және бару пункттері арасындағы жүк тасымалдау бағыттары:</w:t>
      </w:r>
      <w:r>
        <w:br/>
      </w:r>
      <w:r>
        <w:rPr>
          <w:rFonts w:ascii="Times New Roman"/>
          <w:b w:val="false"/>
          <w:i w:val="false"/>
          <w:color w:val="000000"/>
          <w:sz w:val="28"/>
        </w:rPr>
        <w:t>
</w:t>
      </w: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r>
        <w:br/>
      </w:r>
      <w:r>
        <w:rPr>
          <w:rFonts w:ascii="Times New Roman"/>
          <w:b w:val="false"/>
          <w:i w:val="false"/>
          <w:color w:val="000000"/>
          <w:sz w:val="28"/>
        </w:rPr>
        <w:t>
</w:t>
      </w:r>
      <w:r>
        <w:rPr>
          <w:rFonts w:ascii="Times New Roman"/>
          <w:b w:val="false"/>
          <w:i w:val="false"/>
          <w:color w:val="000000"/>
          <w:sz w:val="28"/>
        </w:rPr>
        <w:t>
      қалааралық (республика ішінде) – республика ішінде жол жүру және бару пункттері арасындағы тасымалдау;</w:t>
      </w:r>
      <w:r>
        <w:br/>
      </w:r>
      <w:r>
        <w:rPr>
          <w:rFonts w:ascii="Times New Roman"/>
          <w:b w:val="false"/>
          <w:i w:val="false"/>
          <w:color w:val="000000"/>
          <w:sz w:val="28"/>
        </w:rPr>
        <w:t>
</w:t>
      </w:r>
      <w:r>
        <w:rPr>
          <w:rFonts w:ascii="Times New Roman"/>
          <w:b w:val="false"/>
          <w:i w:val="false"/>
          <w:color w:val="000000"/>
          <w:sz w:val="28"/>
        </w:rPr>
        <w:t>
      2) өкіл-жүк - жүк тасымалында ең көп үлес салмағын алатын жүктің кең тараған түрі;</w:t>
      </w:r>
      <w:r>
        <w:br/>
      </w:r>
      <w:r>
        <w:rPr>
          <w:rFonts w:ascii="Times New Roman"/>
          <w:b w:val="false"/>
          <w:i w:val="false"/>
          <w:color w:val="000000"/>
          <w:sz w:val="28"/>
        </w:rPr>
        <w:t>
</w:t>
      </w:r>
      <w:r>
        <w:rPr>
          <w:rFonts w:ascii="Times New Roman"/>
          <w:b w:val="false"/>
          <w:i w:val="false"/>
          <w:color w:val="000000"/>
          <w:sz w:val="28"/>
        </w:rPr>
        <w:t>
      3) тариф - жүк тасымалы үшін ставкалар (кіре ақысы) мен алымдар жүйесі.</w:t>
      </w:r>
      <w:r>
        <w:br/>
      </w:r>
      <w:r>
        <w:rPr>
          <w:rFonts w:ascii="Times New Roman"/>
          <w:b w:val="false"/>
          <w:i w:val="false"/>
          <w:color w:val="000000"/>
          <w:sz w:val="28"/>
        </w:rPr>
        <w:t>
</w:t>
      </w:r>
      <w:r>
        <w:rPr>
          <w:rFonts w:ascii="Times New Roman"/>
          <w:b w:val="false"/>
          <w:i w:val="false"/>
          <w:color w:val="000000"/>
          <w:sz w:val="28"/>
        </w:rPr>
        <w:t>
      3. Қосылған құн салығын қоспағанда, су көлігімен жүк тасымалдау тарифі көрсетіледі.</w:t>
      </w:r>
      <w:r>
        <w:br/>
      </w:r>
      <w:r>
        <w:rPr>
          <w:rFonts w:ascii="Times New Roman"/>
          <w:b w:val="false"/>
          <w:i w:val="false"/>
          <w:color w:val="000000"/>
          <w:sz w:val="28"/>
        </w:rPr>
        <w:t>
</w:t>
      </w:r>
      <w:r>
        <w:rPr>
          <w:rFonts w:ascii="Times New Roman"/>
          <w:b w:val="false"/>
          <w:i w:val="false"/>
          <w:color w:val="000000"/>
          <w:sz w:val="28"/>
        </w:rPr>
        <w:t>
      4. «Жүктің коды» Б бағанында нұсқаулықтың (Жүк түрлерінің анықтамалығы (ЖТА)) қосымшасына сәйкес жүктің коды көрсетіледі.</w:t>
      </w:r>
      <w:r>
        <w:br/>
      </w:r>
      <w:r>
        <w:rPr>
          <w:rFonts w:ascii="Times New Roman"/>
          <w:b w:val="false"/>
          <w:i w:val="false"/>
          <w:color w:val="000000"/>
          <w:sz w:val="28"/>
        </w:rPr>
        <w:t>
</w:t>
      </w:r>
      <w:r>
        <w:rPr>
          <w:rFonts w:ascii="Times New Roman"/>
          <w:b w:val="false"/>
          <w:i w:val="false"/>
          <w:color w:val="000000"/>
          <w:sz w:val="28"/>
        </w:rPr>
        <w:t>
      5. В және Г бағанында жүктердiң неғұрлым көрнекті түрлері iрiктеледi және есепті жыл ішінде өзгермейтін тасымалдау бағыттары және (немесе) қашықтығы көрсетіледі.</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егер 1 немесе 2-бағандар толтырылса, Б, В и (немесе) Г бағандарын толтыру міндетті;</w:t>
      </w:r>
      <w:r>
        <w:br/>
      </w:r>
      <w:r>
        <w:rPr>
          <w:rFonts w:ascii="Times New Roman"/>
          <w:b w:val="false"/>
          <w:i w:val="false"/>
          <w:color w:val="000000"/>
          <w:sz w:val="28"/>
        </w:rPr>
        <w:t>
</w:t>
      </w:r>
      <w:r>
        <w:rPr>
          <w:rFonts w:ascii="Times New Roman"/>
          <w:b w:val="false"/>
          <w:i w:val="false"/>
          <w:color w:val="000000"/>
          <w:sz w:val="28"/>
        </w:rPr>
        <w:t>
      2) есепті айдағы 2-баған өткен айда осы нысанда толтырылған жолдың әрқайсысы бойынша 1-бағанға тең.</w:t>
      </w:r>
    </w:p>
    <w:bookmarkEnd w:id="10"/>
    <w:bookmarkStart w:name="z92" w:id="11"/>
    <w:p>
      <w:pPr>
        <w:spacing w:after="0"/>
        <w:ind w:left="0"/>
        <w:jc w:val="both"/>
      </w:pPr>
      <w:r>
        <w:rPr>
          <w:rFonts w:ascii="Times New Roman"/>
          <w:b w:val="false"/>
          <w:i w:val="false"/>
          <w:color w:val="000000"/>
          <w:sz w:val="28"/>
        </w:rPr>
        <w:t xml:space="preserve">
«Ішкі су көлігі кәсіпорындарының жүк </w:t>
      </w:r>
      <w:r>
        <w:br/>
      </w:r>
      <w:r>
        <w:rPr>
          <w:rFonts w:ascii="Times New Roman"/>
          <w:b w:val="false"/>
          <w:i w:val="false"/>
          <w:color w:val="000000"/>
          <w:sz w:val="28"/>
        </w:rPr>
        <w:t xml:space="preserve">
тасымалдау тарифтері туралы есеп»   </w:t>
      </w:r>
      <w:r>
        <w:br/>
      </w:r>
      <w:r>
        <w:rPr>
          <w:rFonts w:ascii="Times New Roman"/>
          <w:b w:val="false"/>
          <w:i w:val="false"/>
          <w:color w:val="000000"/>
          <w:sz w:val="28"/>
        </w:rPr>
        <w:t xml:space="preserve">
(коды 1091101, индексі 1-тариф (ішкі </w:t>
      </w:r>
      <w:r>
        <w:br/>
      </w:r>
      <w:r>
        <w:rPr>
          <w:rFonts w:ascii="Times New Roman"/>
          <w:b w:val="false"/>
          <w:i w:val="false"/>
          <w:color w:val="000000"/>
          <w:sz w:val="28"/>
        </w:rPr>
        <w:t xml:space="preserve">
су), кезеңділігі айлық),      </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xml:space="preserve">
байқау бойынша статистикалық     </w:t>
      </w:r>
      <w:r>
        <w:br/>
      </w:r>
      <w:r>
        <w:rPr>
          <w:rFonts w:ascii="Times New Roman"/>
          <w:b w:val="false"/>
          <w:i w:val="false"/>
          <w:color w:val="000000"/>
          <w:sz w:val="28"/>
        </w:rPr>
        <w:t xml:space="preserve">
нысанды толтыру жөніндегі      </w:t>
      </w:r>
      <w:r>
        <w:br/>
      </w:r>
      <w:r>
        <w:rPr>
          <w:rFonts w:ascii="Times New Roman"/>
          <w:b w:val="false"/>
          <w:i w:val="false"/>
          <w:color w:val="000000"/>
          <w:sz w:val="28"/>
        </w:rPr>
        <w:t xml:space="preserve">
нұсқаулығына қосымша        </w:t>
      </w:r>
    </w:p>
    <w:bookmarkEnd w:id="11"/>
    <w:bookmarkStart w:name="z93" w:id="12"/>
    <w:p>
      <w:pPr>
        <w:spacing w:after="0"/>
        <w:ind w:left="0"/>
        <w:jc w:val="left"/>
      </w:pPr>
      <w:r>
        <w:rPr>
          <w:rFonts w:ascii="Times New Roman"/>
          <w:b/>
          <w:i w:val="false"/>
          <w:color w:val="000000"/>
        </w:rPr>
        <w:t xml:space="preserve"> 
Жүк түрлерінің анықтамалығы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9416"/>
      </w:tblGrid>
      <w:tr>
        <w:trPr>
          <w:trHeight w:val="13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p>
        </w:tc>
      </w:tr>
      <w:tr>
        <w:trPr>
          <w:trHeight w:val="39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салмақтағы сұйық немесе газ тәріздес жүктер </w:t>
            </w:r>
          </w:p>
        </w:tc>
      </w:tr>
      <w:tr>
        <w:trPr>
          <w:trHeight w:val="40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салмақтағы сұйық немесе газ тәріздес жүктер </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кені</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металл кендері</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шикізаты</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 сынығы</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флюстер</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жүктері</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жүктері</w:t>
            </w:r>
          </w:p>
        </w:tc>
      </w:tr>
      <w:tr>
        <w:trPr>
          <w:trHeight w:val="36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минералдық тыңайтқыштар</w:t>
            </w:r>
          </w:p>
        </w:tc>
      </w:tr>
      <w:tr>
        <w:trPr>
          <w:trHeight w:val="42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p>
        </w:tc>
      </w:tr>
      <w:tr>
        <w:trPr>
          <w:trHeight w:val="42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тоңазытылған немесе салқындатылған өнімдер</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өнімдері</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жануарлар</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жүктері</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жүктер (қалған жүктер)</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w:t>
            </w:r>
          </w:p>
        </w:tc>
      </w:tr>
      <w:tr>
        <w:trPr>
          <w:trHeight w:val="30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тұтыну тауарлары</w:t>
            </w:r>
          </w:p>
        </w:tc>
      </w:tr>
      <w:tr>
        <w:trPr>
          <w:trHeight w:val="3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bl>
    <w:bookmarkStart w:name="z94"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7"/>
        <w:gridCol w:w="4"/>
        <w:gridCol w:w="2870"/>
        <w:gridCol w:w="2874"/>
        <w:gridCol w:w="1173"/>
        <w:gridCol w:w="1093"/>
        <w:gridCol w:w="1573"/>
        <w:gridCol w:w="1453"/>
      </w:tblGrid>
      <w:tr>
        <w:trPr>
          <w:trHeight w:val="915"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w:t>
            </w:r>
            <w:r>
              <w:br/>
            </w:r>
            <w:r>
              <w:rPr>
                <w:rFonts w:ascii="Times New Roman"/>
                <w:b w:val="false"/>
                <w:i w:val="false"/>
                <w:color w:val="000000"/>
                <w:sz w:val="20"/>
              </w:rPr>
              <w:t>
</w:t>
            </w:r>
            <w:r>
              <w:rPr>
                <w:rFonts w:ascii="Times New Roman"/>
                <w:b w:val="false"/>
                <w:i w:val="false"/>
                <w:color w:val="000000"/>
                <w:sz w:val="20"/>
              </w:rPr>
              <w:t>№ 309 бұйрығына 5-қосымша</w:t>
            </w:r>
            <w:r>
              <w:br/>
            </w:r>
            <w:r>
              <w:rPr>
                <w:rFonts w:ascii="Times New Roman"/>
                <w:b w:val="false"/>
                <w:i w:val="false"/>
                <w:color w:val="000000"/>
                <w:sz w:val="20"/>
              </w:rPr>
              <w:t>
</w:t>
            </w:r>
            <w:r>
              <w:rPr>
                <w:rFonts w:ascii="Times New Roman"/>
                <w:b w:val="false"/>
                <w:i w:val="false"/>
                <w:color w:val="000000"/>
                <w:sz w:val="20"/>
              </w:rPr>
              <w:t>Приложение 5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667"/>
              <w:gridCol w:w="667"/>
              <w:gridCol w:w="688"/>
              <w:gridCol w:w="884"/>
              <w:gridCol w:w="2279"/>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405"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405"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1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w:t>
            </w:r>
            <w:r>
              <w:br/>
            </w:r>
            <w:r>
              <w:rPr>
                <w:rFonts w:ascii="Times New Roman"/>
                <w:b w:val="false"/>
                <w:i w:val="false"/>
                <w:color w:val="000000"/>
                <w:sz w:val="20"/>
              </w:rPr>
              <w:t>
</w:t>
            </w:r>
            <w:r>
              <w:rPr>
                <w:rFonts w:ascii="Times New Roman"/>
                <w:b w:val="false"/>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18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7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1061101</w:t>
            </w:r>
            <w:r>
              <w:br/>
            </w:r>
            <w:r>
              <w:rPr>
                <w:rFonts w:ascii="Times New Roman"/>
                <w:b w:val="false"/>
                <w:i w:val="false"/>
                <w:color w:val="000000"/>
                <w:sz w:val="20"/>
              </w:rPr>
              <w:t>
</w:t>
            </w:r>
            <w:r>
              <w:rPr>
                <w:rFonts w:ascii="Times New Roman"/>
                <w:b w:val="false"/>
                <w:i w:val="false"/>
                <w:color w:val="000000"/>
                <w:sz w:val="20"/>
              </w:rPr>
              <w:t>Код статистической формы 1061101</w:t>
            </w:r>
            <w:r>
              <w:br/>
            </w:r>
            <w:r>
              <w:rPr>
                <w:rFonts w:ascii="Times New Roman"/>
                <w:b w:val="false"/>
                <w:i w:val="false"/>
                <w:color w:val="000000"/>
                <w:sz w:val="20"/>
              </w:rPr>
              <w:t>
</w:t>
            </w:r>
            <w:r>
              <w:rPr>
                <w:rFonts w:ascii="Times New Roman"/>
                <w:b w:val="false"/>
                <w:i w:val="false"/>
                <w:color w:val="000000"/>
                <w:sz w:val="20"/>
              </w:rPr>
              <w:t>1-тариф (әуе көлігі)</w:t>
            </w:r>
            <w:r>
              <w:br/>
            </w:r>
            <w:r>
              <w:rPr>
                <w:rFonts w:ascii="Times New Roman"/>
                <w:b w:val="false"/>
                <w:i w:val="false"/>
                <w:color w:val="000000"/>
                <w:sz w:val="20"/>
              </w:rPr>
              <w:t>
</w:t>
            </w:r>
            <w:r>
              <w:rPr>
                <w:rFonts w:ascii="Times New Roman"/>
                <w:b w:val="false"/>
                <w:i w:val="false"/>
                <w:color w:val="000000"/>
                <w:sz w:val="20"/>
              </w:rPr>
              <w:t>1-тариф (воздушный транспорт)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кәсіпорындарының жүк тасымалдау тарифтері туралы есеп</w:t>
            </w:r>
            <w:r>
              <w:br/>
            </w:r>
            <w:r>
              <w:rPr>
                <w:rFonts w:ascii="Times New Roman"/>
                <w:b w:val="false"/>
                <w:i w:val="false"/>
                <w:color w:val="000000"/>
                <w:sz w:val="20"/>
              </w:rPr>
              <w:t>
Отчет о тарифах на перевозку грузов предприятиями воздушного транспорта</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әуе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- 51.21)</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«Грузовой воздушный транспорт» (код Общего классификатора видов экономической деятельности - 51.21)</w:t>
            </w:r>
          </w:p>
        </w:tc>
      </w:tr>
      <w:tr>
        <w:trPr>
          <w:trHeight w:val="6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15-ші күні.</w:t>
            </w:r>
            <w:r>
              <w:br/>
            </w:r>
            <w:r>
              <w:rPr>
                <w:rFonts w:ascii="Times New Roman"/>
                <w:b w:val="false"/>
                <w:i w:val="false"/>
                <w:color w:val="000000"/>
                <w:sz w:val="20"/>
              </w:rPr>
              <w:t>
</w:t>
            </w:r>
            <w:r>
              <w:rPr>
                <w:rFonts w:ascii="Times New Roman"/>
                <w:b w:val="false"/>
                <w:i w:val="false"/>
                <w:color w:val="000000"/>
                <w:sz w:val="20"/>
              </w:rPr>
              <w:t>Срок представления – 15 числа отчетного месяца.</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3"/>
    <w:bookmarkStart w:name="z95" w:id="14"/>
    <w:p>
      <w:pPr>
        <w:spacing w:after="0"/>
        <w:ind w:left="0"/>
        <w:jc w:val="both"/>
      </w:pPr>
      <w:r>
        <w:rPr>
          <w:rFonts w:ascii="Times New Roman"/>
          <w:b w:val="false"/>
          <w:i w:val="false"/>
          <w:color w:val="000000"/>
          <w:sz w:val="28"/>
        </w:rPr>
        <w:t>
Қатынас түрлері бойынша бір тонна жүктің тасымал тарифін қосылған құн салығынсыз, теңгемен көрсетіңіз</w:t>
      </w:r>
      <w:r>
        <w:br/>
      </w:r>
      <w:r>
        <w:rPr>
          <w:rFonts w:ascii="Times New Roman"/>
          <w:b w:val="false"/>
          <w:i w:val="false"/>
          <w:color w:val="000000"/>
          <w:sz w:val="28"/>
        </w:rPr>
        <w:t>
Укажите тариф на перевозку тонны груза по видам сообщений, в тенге, без налога на добавленную стоимость</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3857"/>
        <w:gridCol w:w="2045"/>
        <w:gridCol w:w="2047"/>
        <w:gridCol w:w="2047"/>
      </w:tblGrid>
      <w:tr>
        <w:trPr>
          <w:trHeight w:val="12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r>
              <w:br/>
            </w:r>
            <w:r>
              <w:rPr>
                <w:rFonts w:ascii="Times New Roman"/>
                <w:b w:val="false"/>
                <w:i w:val="false"/>
                <w:color w:val="000000"/>
                <w:sz w:val="20"/>
              </w:rPr>
              <w:t>
</w:t>
            </w:r>
            <w:r>
              <w:rPr>
                <w:rFonts w:ascii="Times New Roman"/>
                <w:b w:val="false"/>
                <w:i w:val="false"/>
                <w:color w:val="000000"/>
                <w:sz w:val="20"/>
              </w:rPr>
              <w:t>Сообщения</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 километр</w:t>
            </w:r>
            <w:r>
              <w:br/>
            </w:r>
            <w:r>
              <w:rPr>
                <w:rFonts w:ascii="Times New Roman"/>
                <w:b w:val="false"/>
                <w:i w:val="false"/>
                <w:color w:val="000000"/>
                <w:sz w:val="20"/>
              </w:rPr>
              <w:t>
</w:t>
            </w:r>
            <w:r>
              <w:rPr>
                <w:rFonts w:ascii="Times New Roman"/>
                <w:b w:val="false"/>
                <w:i w:val="false"/>
                <w:color w:val="000000"/>
                <w:sz w:val="20"/>
              </w:rPr>
              <w:t>Расстояние, километров</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4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(ТМД* елдеріне)</w:t>
            </w:r>
            <w:r>
              <w:br/>
            </w:r>
            <w:r>
              <w:rPr>
                <w:rFonts w:ascii="Times New Roman"/>
                <w:b w:val="false"/>
                <w:i w:val="false"/>
                <w:color w:val="000000"/>
                <w:sz w:val="20"/>
              </w:rPr>
              <w:t>
</w:t>
            </w:r>
            <w:r>
              <w:rPr>
                <w:rFonts w:ascii="Times New Roman"/>
                <w:b w:val="false"/>
                <w:i w:val="false"/>
                <w:color w:val="000000"/>
                <w:sz w:val="20"/>
              </w:rPr>
              <w:t>Международное (страны СНГ)</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(ТМД-дан тыс елдерге)</w:t>
            </w:r>
            <w:r>
              <w:br/>
            </w:r>
            <w:r>
              <w:rPr>
                <w:rFonts w:ascii="Times New Roman"/>
                <w:b w:val="false"/>
                <w:i w:val="false"/>
                <w:color w:val="000000"/>
                <w:sz w:val="20"/>
              </w:rPr>
              <w:t>
</w:t>
            </w:r>
            <w:r>
              <w:rPr>
                <w:rFonts w:ascii="Times New Roman"/>
                <w:b w:val="false"/>
                <w:i w:val="false"/>
                <w:color w:val="000000"/>
                <w:sz w:val="20"/>
              </w:rPr>
              <w:t>Международное (страны вне СНГ)</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__________________________  Адрес ______________________</w:t>
      </w:r>
      <w:r>
        <w:br/>
      </w:r>
      <w:r>
        <w:rPr>
          <w:rFonts w:ascii="Times New Roman"/>
          <w:b w:val="false"/>
          <w:i w:val="false"/>
          <w:color w:val="000000"/>
          <w:sz w:val="28"/>
        </w:rPr>
        <w:t>
_______________________________________  Телефон ____________________</w:t>
      </w:r>
      <w:r>
        <w:br/>
      </w:r>
      <w:r>
        <w:rPr>
          <w:rFonts w:ascii="Times New Roman"/>
          <w:b w:val="false"/>
          <w:i w:val="false"/>
          <w:color w:val="000000"/>
          <w:sz w:val="28"/>
        </w:rPr>
        <w:t>
_______________________________________  Электрондық мекенжайы</w:t>
      </w:r>
      <w:r>
        <w:br/>
      </w:r>
      <w:r>
        <w:rPr>
          <w:rFonts w:ascii="Times New Roman"/>
          <w:b w:val="false"/>
          <w:i w:val="false"/>
          <w:color w:val="000000"/>
          <w:sz w:val="28"/>
        </w:rPr>
        <w:t>
                                         Электронный адрес 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 Телефон 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___________________________ (Ф.И.О., подпись 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______________________ (Ф.И.О., подпись) 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9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6-қосымша      </w:t>
      </w:r>
    </w:p>
    <w:bookmarkEnd w:id="15"/>
    <w:bookmarkStart w:name="z97" w:id="16"/>
    <w:p>
      <w:pPr>
        <w:spacing w:after="0"/>
        <w:ind w:left="0"/>
        <w:jc w:val="left"/>
      </w:pPr>
      <w:r>
        <w:rPr>
          <w:rFonts w:ascii="Times New Roman"/>
          <w:b/>
          <w:i w:val="false"/>
          <w:color w:val="000000"/>
        </w:rPr>
        <w:t xml:space="preserve"> 
«Әуе көлігі кәсіпорындарының жүк тасымалдау тарифтері туралы</w:t>
      </w:r>
      <w:r>
        <w:br/>
      </w:r>
      <w:r>
        <w:rPr>
          <w:rFonts w:ascii="Times New Roman"/>
          <w:b/>
          <w:i w:val="false"/>
          <w:color w:val="000000"/>
        </w:rPr>
        <w:t>
есеп» (коды 1061101, индексі 1-тариф (әуе көлігі), кезеңділігі</w:t>
      </w:r>
      <w:r>
        <w:br/>
      </w:r>
      <w:r>
        <w:rPr>
          <w:rFonts w:ascii="Times New Roman"/>
          <w:b/>
          <w:i w:val="false"/>
          <w:color w:val="000000"/>
        </w:rPr>
        <w:t>
айлық) жалпымемлекеттік статистикалық байқау бойынша</w:t>
      </w:r>
      <w:r>
        <w:br/>
      </w:r>
      <w:r>
        <w:rPr>
          <w:rFonts w:ascii="Times New Roman"/>
          <w:b/>
          <w:i w:val="false"/>
          <w:color w:val="000000"/>
        </w:rPr>
        <w:t>
статистикалық нысанды толтыру жөніндегі нұсқаулық</w:t>
      </w:r>
    </w:p>
    <w:bookmarkEnd w:id="16"/>
    <w:bookmarkStart w:name="z98" w:id="17"/>
    <w:p>
      <w:pPr>
        <w:spacing w:after="0"/>
        <w:ind w:left="0"/>
        <w:jc w:val="both"/>
      </w:pPr>
      <w:r>
        <w:rPr>
          <w:rFonts w:ascii="Times New Roman"/>
          <w:b w:val="false"/>
          <w:i w:val="false"/>
          <w:color w:val="000000"/>
          <w:sz w:val="28"/>
        </w:rPr>
        <w:t>
      1. Осы «Әуе көлігі кәсіпорындарының жүк тасымалдау тарифтері туралы есеп» (коды 1061101, индексі 1-тариф (әуе көлігі),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«Әуе көлігі кәсіпорындарының жүк тасымалдау тарифтері туралы есеп» (коды 1061101, индексі 1-тариф (әуе көлігі),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қатынас түрлері - төмендегі түрлерді қоса алғанда жол жүру және бару пункттері арасындағы жүк тасымалдау бағыттары;</w:t>
      </w:r>
      <w:r>
        <w:br/>
      </w:r>
      <w:r>
        <w:rPr>
          <w:rFonts w:ascii="Times New Roman"/>
          <w:b w:val="false"/>
          <w:i w:val="false"/>
          <w:color w:val="000000"/>
          <w:sz w:val="28"/>
        </w:rPr>
        <w:t>
</w:t>
      </w: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r>
        <w:br/>
      </w:r>
      <w:r>
        <w:rPr>
          <w:rFonts w:ascii="Times New Roman"/>
          <w:b w:val="false"/>
          <w:i w:val="false"/>
          <w:color w:val="000000"/>
          <w:sz w:val="28"/>
        </w:rPr>
        <w:t>
</w:t>
      </w:r>
      <w:r>
        <w:rPr>
          <w:rFonts w:ascii="Times New Roman"/>
          <w:b w:val="false"/>
          <w:i w:val="false"/>
          <w:color w:val="000000"/>
          <w:sz w:val="28"/>
        </w:rPr>
        <w:t>
      қалааралық (республика ішінде) – республика ішінде жол жүру және бару пункттері арасындағы тасымалдау;</w:t>
      </w:r>
      <w:r>
        <w:br/>
      </w:r>
      <w:r>
        <w:rPr>
          <w:rFonts w:ascii="Times New Roman"/>
          <w:b w:val="false"/>
          <w:i w:val="false"/>
          <w:color w:val="000000"/>
          <w:sz w:val="28"/>
        </w:rPr>
        <w:t>
</w:t>
      </w:r>
      <w:r>
        <w:rPr>
          <w:rFonts w:ascii="Times New Roman"/>
          <w:b w:val="false"/>
          <w:i w:val="false"/>
          <w:color w:val="000000"/>
          <w:sz w:val="28"/>
        </w:rPr>
        <w:t>
      2) өкіл-жүк - жүк тасымалында ең көп үлес салмағын алатын жүктің кең тараған түрі;</w:t>
      </w:r>
      <w:r>
        <w:br/>
      </w:r>
      <w:r>
        <w:rPr>
          <w:rFonts w:ascii="Times New Roman"/>
          <w:b w:val="false"/>
          <w:i w:val="false"/>
          <w:color w:val="000000"/>
          <w:sz w:val="28"/>
        </w:rPr>
        <w:t>
</w:t>
      </w:r>
      <w:r>
        <w:rPr>
          <w:rFonts w:ascii="Times New Roman"/>
          <w:b w:val="false"/>
          <w:i w:val="false"/>
          <w:color w:val="000000"/>
          <w:sz w:val="28"/>
        </w:rPr>
        <w:t>
      3) тариф - жүк тасымалы үшін ставкалар (кіре ақысы) мен алымдар жүйесі.</w:t>
      </w:r>
      <w:r>
        <w:br/>
      </w:r>
      <w:r>
        <w:rPr>
          <w:rFonts w:ascii="Times New Roman"/>
          <w:b w:val="false"/>
          <w:i w:val="false"/>
          <w:color w:val="000000"/>
          <w:sz w:val="28"/>
        </w:rPr>
        <w:t>
</w:t>
      </w:r>
      <w:r>
        <w:rPr>
          <w:rFonts w:ascii="Times New Roman"/>
          <w:b w:val="false"/>
          <w:i w:val="false"/>
          <w:color w:val="000000"/>
          <w:sz w:val="28"/>
        </w:rPr>
        <w:t>
      3. Қосылған құн салығын қоспағанда, әуе көлігімен жүк тасымалдау тарифі көрсетіледі.</w:t>
      </w:r>
      <w:r>
        <w:br/>
      </w:r>
      <w:r>
        <w:rPr>
          <w:rFonts w:ascii="Times New Roman"/>
          <w:b w:val="false"/>
          <w:i w:val="false"/>
          <w:color w:val="000000"/>
          <w:sz w:val="28"/>
        </w:rPr>
        <w:t>
</w:t>
      </w:r>
      <w:r>
        <w:rPr>
          <w:rFonts w:ascii="Times New Roman"/>
          <w:b w:val="false"/>
          <w:i w:val="false"/>
          <w:color w:val="000000"/>
          <w:sz w:val="28"/>
        </w:rPr>
        <w:t>
      4. Жүктердiң неғұрлым көрнекті түрлері iрiктеледi және есепті жыл ішінде өзгермейтін тасымалдау бағыттары және (немесе) қашықтығы көрсетіледі.</w:t>
      </w:r>
      <w:r>
        <w:br/>
      </w:r>
      <w:r>
        <w:rPr>
          <w:rFonts w:ascii="Times New Roman"/>
          <w:b w:val="false"/>
          <w:i w:val="false"/>
          <w:color w:val="000000"/>
          <w:sz w:val="28"/>
        </w:rPr>
        <w:t>
</w:t>
      </w:r>
      <w:r>
        <w:rPr>
          <w:rFonts w:ascii="Times New Roman"/>
          <w:b w:val="false"/>
          <w:i w:val="false"/>
          <w:color w:val="000000"/>
          <w:sz w:val="28"/>
        </w:rPr>
        <w:t>
      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егер 1 немесе 2-бағандардың біреуі толтырылса, Б және (немесе) В бағандарын толтыру міндетті;</w:t>
      </w:r>
      <w:r>
        <w:br/>
      </w:r>
      <w:r>
        <w:rPr>
          <w:rFonts w:ascii="Times New Roman"/>
          <w:b w:val="false"/>
          <w:i w:val="false"/>
          <w:color w:val="000000"/>
          <w:sz w:val="28"/>
        </w:rPr>
        <w:t>
</w:t>
      </w:r>
      <w:r>
        <w:rPr>
          <w:rFonts w:ascii="Times New Roman"/>
          <w:b w:val="false"/>
          <w:i w:val="false"/>
          <w:color w:val="000000"/>
          <w:sz w:val="28"/>
        </w:rPr>
        <w:t>
      2) есепті айдағы 2-баған әр толтырылған жол бойынша өткен айдағы осы нысанның 1-бағанына тең.</w:t>
      </w:r>
    </w:p>
    <w:bookmarkEnd w:id="17"/>
    <w:bookmarkStart w:name="z110"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4"/>
        <w:gridCol w:w="5"/>
        <w:gridCol w:w="3163"/>
        <w:gridCol w:w="3073"/>
        <w:gridCol w:w="1073"/>
        <w:gridCol w:w="936"/>
        <w:gridCol w:w="467"/>
        <w:gridCol w:w="3493"/>
        <w:gridCol w:w="521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7-қосымша</w:t>
            </w:r>
            <w:r>
              <w:br/>
            </w:r>
            <w:r>
              <w:rPr>
                <w:rFonts w:ascii="Times New Roman"/>
                <w:b w:val="false"/>
                <w:i w:val="false"/>
                <w:color w:val="000000"/>
                <w:sz w:val="20"/>
              </w:rPr>
              <w:t>
</w:t>
            </w:r>
            <w:r>
              <w:rPr>
                <w:rFonts w:ascii="Times New Roman"/>
                <w:b w:val="false"/>
                <w:i w:val="false"/>
                <w:color w:val="000000"/>
                <w:sz w:val="20"/>
              </w:rPr>
              <w:t>Приложение 7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1396"/>
              <w:gridCol w:w="1396"/>
              <w:gridCol w:w="1396"/>
              <w:gridCol w:w="1397"/>
              <w:gridCol w:w="293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1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8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1081101</w:t>
            </w:r>
            <w:r>
              <w:br/>
            </w:r>
            <w:r>
              <w:rPr>
                <w:rFonts w:ascii="Times New Roman"/>
                <w:b w:val="false"/>
                <w:i w:val="false"/>
                <w:color w:val="000000"/>
                <w:sz w:val="20"/>
              </w:rPr>
              <w:t>
</w:t>
            </w:r>
            <w:r>
              <w:rPr>
                <w:rFonts w:ascii="Times New Roman"/>
                <w:b w:val="false"/>
                <w:i w:val="false"/>
                <w:color w:val="000000"/>
                <w:sz w:val="20"/>
              </w:rPr>
              <w:t>Код статистической формы 1081101</w:t>
            </w:r>
            <w:r>
              <w:br/>
            </w:r>
            <w:r>
              <w:rPr>
                <w:rFonts w:ascii="Times New Roman"/>
                <w:b w:val="false"/>
                <w:i w:val="false"/>
                <w:color w:val="000000"/>
                <w:sz w:val="20"/>
              </w:rPr>
              <w:t>
</w:t>
            </w:r>
            <w:r>
              <w:rPr>
                <w:rFonts w:ascii="Times New Roman"/>
                <w:b w:val="false"/>
                <w:i w:val="false"/>
                <w:color w:val="000000"/>
                <w:sz w:val="20"/>
              </w:rPr>
              <w:t>1-тариф (теміржол)</w:t>
            </w:r>
            <w:r>
              <w:br/>
            </w:r>
            <w:r>
              <w:rPr>
                <w:rFonts w:ascii="Times New Roman"/>
                <w:b w:val="false"/>
                <w:i w:val="false"/>
                <w:color w:val="000000"/>
                <w:sz w:val="20"/>
              </w:rPr>
              <w:t>
</w:t>
            </w:r>
            <w:r>
              <w:rPr>
                <w:rFonts w:ascii="Times New Roman"/>
                <w:b w:val="false"/>
                <w:i w:val="false"/>
                <w:color w:val="000000"/>
                <w:sz w:val="20"/>
              </w:rPr>
              <w:t>1-тариф (ж.д.)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 кәсіпорындарының жүк тасымалдау</w:t>
            </w:r>
            <w:r>
              <w:br/>
            </w:r>
            <w:r>
              <w:rPr>
                <w:rFonts w:ascii="Times New Roman"/>
                <w:b w:val="false"/>
                <w:i w:val="false"/>
                <w:color w:val="000000"/>
                <w:sz w:val="20"/>
              </w:rPr>
              <w:t>
тарифтері туралы есеп</w:t>
            </w:r>
            <w:r>
              <w:br/>
            </w:r>
            <w:r>
              <w:rPr>
                <w:rFonts w:ascii="Times New Roman"/>
                <w:b w:val="false"/>
                <w:i w:val="false"/>
                <w:color w:val="000000"/>
                <w:sz w:val="20"/>
              </w:rPr>
              <w:t>
Отчет о тарифах на перевозку грузов предприятиями</w:t>
            </w:r>
            <w:r>
              <w:br/>
            </w:r>
            <w:r>
              <w:rPr>
                <w:rFonts w:ascii="Times New Roman"/>
                <w:b w:val="false"/>
                <w:i w:val="false"/>
                <w:color w:val="000000"/>
                <w:sz w:val="20"/>
              </w:rPr>
              <w:t>
железнодорожного транспорта</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83"/>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713"/>
              <w:gridCol w:w="7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2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 жол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жіктеушінің коды - 49.20)</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«Грузовой железнодорожный транспорт» (код Общего классификатора видов экономической деятельности - 49.20)</w:t>
            </w:r>
          </w:p>
        </w:tc>
      </w:tr>
      <w:tr>
        <w:trPr>
          <w:trHeight w:val="6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15-ші күні.</w:t>
            </w:r>
            <w:r>
              <w:br/>
            </w:r>
            <w:r>
              <w:rPr>
                <w:rFonts w:ascii="Times New Roman"/>
                <w:b w:val="false"/>
                <w:i w:val="false"/>
                <w:color w:val="000000"/>
                <w:sz w:val="20"/>
              </w:rPr>
              <w:t>
</w:t>
            </w:r>
            <w:r>
              <w:rPr>
                <w:rFonts w:ascii="Times New Roman"/>
                <w:b w:val="false"/>
                <w:i w:val="false"/>
                <w:color w:val="000000"/>
                <w:sz w:val="20"/>
              </w:rPr>
              <w:t>Срок представления – 15-го числа отчетного месяца.</w:t>
            </w:r>
          </w:p>
        </w:tc>
      </w:tr>
      <w:tr>
        <w:trPr>
          <w:trHeight w:val="2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8"/>
    <w:bookmarkStart w:name="z111" w:id="19"/>
    <w:p>
      <w:pPr>
        <w:spacing w:after="0"/>
        <w:ind w:left="0"/>
        <w:jc w:val="both"/>
      </w:pPr>
      <w:r>
        <w:rPr>
          <w:rFonts w:ascii="Times New Roman"/>
          <w:b w:val="false"/>
          <w:i w:val="false"/>
          <w:color w:val="000000"/>
          <w:sz w:val="28"/>
        </w:rPr>
        <w:t>
Қатынастардың түрлері бойынша бір тонна жүкті 1000 км-ге тасымалдау тарифін қосылған құн салығынсыз, теңгемен көрсетіңіз</w:t>
      </w:r>
      <w:r>
        <w:br/>
      </w:r>
      <w:r>
        <w:rPr>
          <w:rFonts w:ascii="Times New Roman"/>
          <w:b w:val="false"/>
          <w:i w:val="false"/>
          <w:color w:val="000000"/>
          <w:sz w:val="28"/>
        </w:rPr>
        <w:t>
Укажите тариф на перевозку тонны груза на 1000 км по видам сообщений, в тенге, без налога на добавленную стоимость</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1"/>
        <w:gridCol w:w="1487"/>
        <w:gridCol w:w="1730"/>
        <w:gridCol w:w="2034"/>
        <w:gridCol w:w="1894"/>
        <w:gridCol w:w="2034"/>
      </w:tblGrid>
      <w:tr>
        <w:trPr>
          <w:trHeight w:val="255" w:hRule="atLeast"/>
        </w:trPr>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 (Тәуелсіз Мемлекеттер Достастығы елдеріне)</w:t>
            </w:r>
            <w:r>
              <w:br/>
            </w:r>
            <w:r>
              <w:rPr>
                <w:rFonts w:ascii="Times New Roman"/>
                <w:b w:val="false"/>
                <w:i w:val="false"/>
                <w:color w:val="000000"/>
                <w:sz w:val="20"/>
              </w:rPr>
              <w:t>
</w:t>
            </w:r>
            <w:r>
              <w:rPr>
                <w:rFonts w:ascii="Times New Roman"/>
                <w:b w:val="false"/>
                <w:i w:val="false"/>
                <w:color w:val="000000"/>
                <w:sz w:val="20"/>
              </w:rPr>
              <w:t>Международное сообщение (страны Содружества Независимых Государств)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қатынас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сообщение (внутри республики)</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металл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r>
              <w:br/>
            </w:r>
            <w:r>
              <w:rPr>
                <w:rFonts w:ascii="Times New Roman"/>
                <w:b w:val="false"/>
                <w:i w:val="false"/>
                <w:color w:val="000000"/>
                <w:sz w:val="20"/>
              </w:rPr>
              <w:t>
</w:t>
            </w:r>
            <w:r>
              <w:rPr>
                <w:rFonts w:ascii="Times New Roman"/>
                <w:b w:val="false"/>
                <w:i w:val="false"/>
                <w:color w:val="000000"/>
                <w:sz w:val="20"/>
              </w:rPr>
              <w:t>Цемент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__________________________  Адрес ______________________</w:t>
      </w:r>
      <w:r>
        <w:br/>
      </w:r>
      <w:r>
        <w:rPr>
          <w:rFonts w:ascii="Times New Roman"/>
          <w:b w:val="false"/>
          <w:i w:val="false"/>
          <w:color w:val="000000"/>
          <w:sz w:val="28"/>
        </w:rPr>
        <w:t>
_______________________________________  Телефон ____________________</w:t>
      </w:r>
      <w:r>
        <w:br/>
      </w:r>
      <w:r>
        <w:rPr>
          <w:rFonts w:ascii="Times New Roman"/>
          <w:b w:val="false"/>
          <w:i w:val="false"/>
          <w:color w:val="000000"/>
          <w:sz w:val="28"/>
        </w:rPr>
        <w:t>
_______________________________________  Электрондық мекенжайы</w:t>
      </w:r>
      <w:r>
        <w:br/>
      </w:r>
      <w:r>
        <w:rPr>
          <w:rFonts w:ascii="Times New Roman"/>
          <w:b w:val="false"/>
          <w:i w:val="false"/>
          <w:color w:val="000000"/>
          <w:sz w:val="28"/>
        </w:rPr>
        <w:t>
                                         Электронный адрес __________</w:t>
      </w:r>
    </w:p>
    <w:p>
      <w:pPr>
        <w:spacing w:after="0"/>
        <w:ind w:left="0"/>
        <w:jc w:val="both"/>
      </w:pPr>
      <w:r>
        <w:rPr>
          <w:rFonts w:ascii="Times New Roman"/>
          <w:b w:val="false"/>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 Телефон 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___________________________ (Ф.И.О., подпись 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______________________ (Ф.И.О., подпись) 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1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8-қосымша      </w:t>
      </w:r>
    </w:p>
    <w:bookmarkEnd w:id="20"/>
    <w:bookmarkStart w:name="z113" w:id="21"/>
    <w:p>
      <w:pPr>
        <w:spacing w:after="0"/>
        <w:ind w:left="0"/>
        <w:jc w:val="left"/>
      </w:pPr>
      <w:r>
        <w:rPr>
          <w:rFonts w:ascii="Times New Roman"/>
          <w:b/>
          <w:i w:val="false"/>
          <w:color w:val="000000"/>
        </w:rPr>
        <w:t xml:space="preserve"> 
«Теміржол көлігі кәсіпорындарының жүк тасымалдау тарифтері</w:t>
      </w:r>
      <w:r>
        <w:br/>
      </w:r>
      <w:r>
        <w:rPr>
          <w:rFonts w:ascii="Times New Roman"/>
          <w:b/>
          <w:i w:val="false"/>
          <w:color w:val="000000"/>
        </w:rPr>
        <w:t>
туралы есеп» (коды 1081101, индексі 1-тариф (теміржол),</w:t>
      </w:r>
      <w:r>
        <w:br/>
      </w:r>
      <w:r>
        <w:rPr>
          <w:rFonts w:ascii="Times New Roman"/>
          <w:b/>
          <w:i w:val="false"/>
          <w:color w:val="000000"/>
        </w:rPr>
        <w:t>
кезеңділігі айлық) жалпымемлекеттік статистикалық байқау</w:t>
      </w:r>
      <w:r>
        <w:br/>
      </w:r>
      <w:r>
        <w:rPr>
          <w:rFonts w:ascii="Times New Roman"/>
          <w:b/>
          <w:i w:val="false"/>
          <w:color w:val="000000"/>
        </w:rPr>
        <w:t>
бойынша статистикалық нысанды толтыру жөніндегі нұсқаулық</w:t>
      </w:r>
    </w:p>
    <w:bookmarkEnd w:id="21"/>
    <w:bookmarkStart w:name="z114" w:id="22"/>
    <w:p>
      <w:pPr>
        <w:spacing w:after="0"/>
        <w:ind w:left="0"/>
        <w:jc w:val="both"/>
      </w:pPr>
      <w:r>
        <w:rPr>
          <w:rFonts w:ascii="Times New Roman"/>
          <w:b w:val="false"/>
          <w:i w:val="false"/>
          <w:color w:val="000000"/>
          <w:sz w:val="28"/>
        </w:rPr>
        <w:t>
      1. Осы «Теміржол көлігі кәсіпорындарының жүк тасымалдау тарифтері туралы есеп» (коды 1081101, индексі 1-тариф (теміржол),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«Теміржол көлігі кәсіпорындарының жүк тасымалдау тарифтері туралы есеп» (коды 1081101, индексі 1-тариф (теміржол),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қатынас түрлері - төмендегі түрлерді қоса алғанда жөнелту және бару пункттері арасында жүк тасымалдау бағыттары;</w:t>
      </w:r>
      <w:r>
        <w:br/>
      </w:r>
      <w:r>
        <w:rPr>
          <w:rFonts w:ascii="Times New Roman"/>
          <w:b w:val="false"/>
          <w:i w:val="false"/>
          <w:color w:val="000000"/>
          <w:sz w:val="28"/>
        </w:rPr>
        <w:t>
</w:t>
      </w:r>
      <w:r>
        <w:rPr>
          <w:rFonts w:ascii="Times New Roman"/>
          <w:b w:val="false"/>
          <w:i w:val="false"/>
          <w:color w:val="000000"/>
          <w:sz w:val="28"/>
        </w:rPr>
        <w:t>
      халықаралық – Қазақстан Республикасы мен шетел мемлекеттері арасындағы және (немесе) Қазақстан Республикасы арқылы транзитпен тасымалдау;</w:t>
      </w:r>
      <w:r>
        <w:br/>
      </w:r>
      <w:r>
        <w:rPr>
          <w:rFonts w:ascii="Times New Roman"/>
          <w:b w:val="false"/>
          <w:i w:val="false"/>
          <w:color w:val="000000"/>
          <w:sz w:val="28"/>
        </w:rPr>
        <w:t>
</w:t>
      </w:r>
      <w:r>
        <w:rPr>
          <w:rFonts w:ascii="Times New Roman"/>
          <w:b w:val="false"/>
          <w:i w:val="false"/>
          <w:color w:val="000000"/>
          <w:sz w:val="28"/>
        </w:rPr>
        <w:t>
      қалааралық (республика ішінде) – республика ішінде жөнелту және бару пункттері арасында тасымалдау;</w:t>
      </w:r>
      <w:r>
        <w:br/>
      </w:r>
      <w:r>
        <w:rPr>
          <w:rFonts w:ascii="Times New Roman"/>
          <w:b w:val="false"/>
          <w:i w:val="false"/>
          <w:color w:val="000000"/>
          <w:sz w:val="28"/>
        </w:rPr>
        <w:t>
</w:t>
      </w:r>
      <w:r>
        <w:rPr>
          <w:rFonts w:ascii="Times New Roman"/>
          <w:b w:val="false"/>
          <w:i w:val="false"/>
          <w:color w:val="000000"/>
          <w:sz w:val="28"/>
        </w:rPr>
        <w:t>
      2) өкіл-жүк - жүк тасымалында ең көп үлес салмағын алатын жүктің кең тараған түрі;</w:t>
      </w:r>
      <w:r>
        <w:br/>
      </w:r>
      <w:r>
        <w:rPr>
          <w:rFonts w:ascii="Times New Roman"/>
          <w:b w:val="false"/>
          <w:i w:val="false"/>
          <w:color w:val="000000"/>
          <w:sz w:val="28"/>
        </w:rPr>
        <w:t>
</w:t>
      </w:r>
      <w:r>
        <w:rPr>
          <w:rFonts w:ascii="Times New Roman"/>
          <w:b w:val="false"/>
          <w:i w:val="false"/>
          <w:color w:val="000000"/>
          <w:sz w:val="28"/>
        </w:rPr>
        <w:t>
      3) тариф - жүк тасымалы үшін мөлшерлемелер (кіре ақысы) және алымдар жүйесі.</w:t>
      </w:r>
      <w:r>
        <w:br/>
      </w:r>
      <w:r>
        <w:rPr>
          <w:rFonts w:ascii="Times New Roman"/>
          <w:b w:val="false"/>
          <w:i w:val="false"/>
          <w:color w:val="000000"/>
          <w:sz w:val="28"/>
        </w:rPr>
        <w:t>
</w:t>
      </w:r>
      <w:r>
        <w:rPr>
          <w:rFonts w:ascii="Times New Roman"/>
          <w:b w:val="false"/>
          <w:i w:val="false"/>
          <w:color w:val="000000"/>
          <w:sz w:val="28"/>
        </w:rPr>
        <w:t>
      3. Теміржол көлігімен жүк тасымалдау тарифі қосылған құн салығынсыз көрсетіледі.</w:t>
      </w:r>
      <w:r>
        <w:br/>
      </w:r>
      <w:r>
        <w:rPr>
          <w:rFonts w:ascii="Times New Roman"/>
          <w:b w:val="false"/>
          <w:i w:val="false"/>
          <w:color w:val="000000"/>
          <w:sz w:val="28"/>
        </w:rPr>
        <w:t>
</w:t>
      </w:r>
      <w:r>
        <w:rPr>
          <w:rFonts w:ascii="Times New Roman"/>
          <w:b w:val="false"/>
          <w:i w:val="false"/>
          <w:color w:val="000000"/>
          <w:sz w:val="28"/>
        </w:rPr>
        <w:t>
      4. Егер тасымалданған жүк статистикалық нысанда көрсетілгендердің бірде-біреуіне сәйкес келмесе, ол «Басқалар» жолында көрсетіледі. Бұл жолда бір жүк, бірақ жүйелі тасымалданатын, бір жыл ішінде өзгермейтін жүк бақыланады.</w:t>
      </w:r>
      <w:r>
        <w:br/>
      </w:r>
      <w:r>
        <w:rPr>
          <w:rFonts w:ascii="Times New Roman"/>
          <w:b w:val="false"/>
          <w:i w:val="false"/>
          <w:color w:val="000000"/>
          <w:sz w:val="28"/>
        </w:rPr>
        <w:t>
</w:t>
      </w:r>
      <w:r>
        <w:rPr>
          <w:rFonts w:ascii="Times New Roman"/>
          <w:b w:val="false"/>
          <w:i w:val="false"/>
          <w:color w:val="000000"/>
          <w:sz w:val="28"/>
        </w:rPr>
        <w:t>
      5.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есепті айдағы 2 және 4-бағанның деректері әр толтырылған жол бойынша өткен айдағы осы статистикалық нысан бойынша есептің тиісінше әрқайсысы 1 және 3-баған деректеріне тең.</w:t>
      </w:r>
    </w:p>
    <w:bookmarkEnd w:id="22"/>
    <w:bookmarkStart w:name="z125"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14"/>
        <w:gridCol w:w="2"/>
        <w:gridCol w:w="1942"/>
        <w:gridCol w:w="1888"/>
        <w:gridCol w:w="1233"/>
        <w:gridCol w:w="934"/>
        <w:gridCol w:w="768"/>
        <w:gridCol w:w="3473"/>
        <w:gridCol w:w="833"/>
      </w:tblGrid>
      <w:tr>
        <w:trPr>
          <w:trHeight w:val="10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9-қосымша</w:t>
            </w:r>
            <w:r>
              <w:br/>
            </w:r>
            <w:r>
              <w:rPr>
                <w:rFonts w:ascii="Times New Roman"/>
                <w:b w:val="false"/>
                <w:i w:val="false"/>
                <w:color w:val="000000"/>
                <w:sz w:val="20"/>
              </w:rPr>
              <w:t>
</w:t>
            </w:r>
            <w:r>
              <w:rPr>
                <w:rFonts w:ascii="Times New Roman"/>
                <w:b w:val="false"/>
                <w:i w:val="false"/>
                <w:color w:val="000000"/>
                <w:sz w:val="20"/>
              </w:rPr>
              <w:t>Приложение 9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100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909"/>
              <w:gridCol w:w="909"/>
              <w:gridCol w:w="909"/>
              <w:gridCol w:w="909"/>
              <w:gridCol w:w="202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1621101</w:t>
            </w:r>
            <w:r>
              <w:br/>
            </w:r>
            <w:r>
              <w:rPr>
                <w:rFonts w:ascii="Times New Roman"/>
                <w:b w:val="false"/>
                <w:i w:val="false"/>
                <w:color w:val="000000"/>
                <w:sz w:val="20"/>
              </w:rPr>
              <w:t>
</w:t>
            </w:r>
            <w:r>
              <w:rPr>
                <w:rFonts w:ascii="Times New Roman"/>
                <w:b w:val="false"/>
                <w:i w:val="false"/>
                <w:color w:val="000000"/>
                <w:sz w:val="20"/>
              </w:rPr>
              <w:t>Код статистической формы 1621101</w:t>
            </w:r>
            <w:r>
              <w:br/>
            </w:r>
            <w:r>
              <w:rPr>
                <w:rFonts w:ascii="Times New Roman"/>
                <w:b w:val="false"/>
                <w:i w:val="false"/>
                <w:color w:val="000000"/>
                <w:sz w:val="20"/>
              </w:rPr>
              <w:t>
</w:t>
            </w:r>
            <w:r>
              <w:rPr>
                <w:rFonts w:ascii="Times New Roman"/>
                <w:b w:val="false"/>
                <w:i w:val="false"/>
                <w:color w:val="000000"/>
                <w:sz w:val="20"/>
              </w:rPr>
              <w:t>1-тариф (почта)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почталық қызметтердің тарифтері туралы есеп</w:t>
            </w:r>
            <w:r>
              <w:br/>
            </w:r>
            <w:r>
              <w:rPr>
                <w:rFonts w:ascii="Times New Roman"/>
                <w:b w:val="false"/>
                <w:i w:val="false"/>
                <w:color w:val="000000"/>
                <w:sz w:val="20"/>
              </w:rPr>
              <w:t>
Отчет о тарифах на почтовые услуги для юридических лиц</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6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қызметкерлерінің санына қарамастан, Экономикалық қызмет түрлерінің жалпы жіктеуішінің кодына сәйкес қызметінің негізгі түрі 53.1 – Жалпыға бірдей қамту аймағында қызметтерді ұсыну міндеттемелеріне сәйкес почталық қызметтер болып 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работающих,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всеобщего охвата.</w:t>
            </w:r>
          </w:p>
        </w:tc>
      </w:tr>
      <w:tr>
        <w:trPr>
          <w:trHeight w:val="9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21-ші күні.</w:t>
            </w:r>
            <w:r>
              <w:br/>
            </w:r>
            <w:r>
              <w:rPr>
                <w:rFonts w:ascii="Times New Roman"/>
                <w:b w:val="false"/>
                <w:i w:val="false"/>
                <w:color w:val="000000"/>
                <w:sz w:val="20"/>
              </w:rPr>
              <w:t>
</w:t>
            </w:r>
            <w:r>
              <w:rPr>
                <w:rFonts w:ascii="Times New Roman"/>
                <w:b w:val="false"/>
                <w:i w:val="false"/>
                <w:color w:val="000000"/>
                <w:sz w:val="20"/>
              </w:rPr>
              <w:t>Срок представления – 21-го числа отчетного месяца.</w:t>
            </w:r>
          </w:p>
        </w:tc>
      </w:tr>
      <w:tr>
        <w:trPr>
          <w:trHeight w:val="57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23"/>
    <w:bookmarkStart w:name="z126" w:id="24"/>
    <w:p>
      <w:pPr>
        <w:spacing w:after="0"/>
        <w:ind w:left="0"/>
        <w:jc w:val="both"/>
      </w:pPr>
      <w:r>
        <w:rPr>
          <w:rFonts w:ascii="Times New Roman"/>
          <w:b w:val="false"/>
          <w:i w:val="false"/>
          <w:color w:val="000000"/>
          <w:sz w:val="28"/>
        </w:rPr>
        <w:t>
Почталық қызмет түрлерінің бағытын және тарифін айдың 20-күніне, қосылған құн салығынсыз теңгемен көрсетіңіз</w:t>
      </w:r>
      <w:r>
        <w:br/>
      </w:r>
      <w:r>
        <w:rPr>
          <w:rFonts w:ascii="Times New Roman"/>
          <w:b w:val="false"/>
          <w:i w:val="false"/>
          <w:color w:val="000000"/>
          <w:sz w:val="28"/>
        </w:rPr>
        <w:t>
Укажите направление и тариф на виды почтовых услуг на 20 число месяца, в тенге без налога на добавленную стоимость</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1"/>
        <w:gridCol w:w="1708"/>
        <w:gridCol w:w="1879"/>
        <w:gridCol w:w="1860"/>
        <w:gridCol w:w="1662"/>
      </w:tblGrid>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және қатынас коды</w:t>
            </w:r>
            <w:r>
              <w:br/>
            </w:r>
            <w:r>
              <w:rPr>
                <w:rFonts w:ascii="Times New Roman"/>
                <w:b w:val="false"/>
                <w:i w:val="false"/>
                <w:color w:val="000000"/>
                <w:sz w:val="20"/>
              </w:rPr>
              <w:t>
</w:t>
            </w:r>
            <w:r>
              <w:rPr>
                <w:rFonts w:ascii="Times New Roman"/>
                <w:b w:val="false"/>
                <w:i w:val="false"/>
                <w:color w:val="000000"/>
                <w:sz w:val="20"/>
              </w:rPr>
              <w:t>Код услуги и вида сообщений</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Газеттерді жеткізу, 1 данасы үшін</w:t>
            </w:r>
            <w:r>
              <w:br/>
            </w:r>
            <w:r>
              <w:rPr>
                <w:rFonts w:ascii="Times New Roman"/>
                <w:b w:val="false"/>
                <w:i w:val="false"/>
                <w:color w:val="000000"/>
                <w:sz w:val="20"/>
              </w:rPr>
              <w:t>
</w:t>
            </w:r>
            <w:r>
              <w:rPr>
                <w:rFonts w:ascii="Times New Roman"/>
                <w:b w:val="false"/>
                <w:i w:val="false"/>
                <w:color w:val="000000"/>
                <w:sz w:val="20"/>
              </w:rPr>
              <w:t xml:space="preserve">Доставка газет, за 1 экземпляр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Журналдарды жеткізу, 1 данасы үшін</w:t>
            </w:r>
            <w:r>
              <w:br/>
            </w:r>
            <w:r>
              <w:rPr>
                <w:rFonts w:ascii="Times New Roman"/>
                <w:b w:val="false"/>
                <w:i w:val="false"/>
                <w:color w:val="000000"/>
                <w:sz w:val="20"/>
              </w:rPr>
              <w:t>
</w:t>
            </w:r>
            <w:r>
              <w:rPr>
                <w:rFonts w:ascii="Times New Roman"/>
                <w:b w:val="false"/>
                <w:i w:val="false"/>
                <w:color w:val="000000"/>
                <w:sz w:val="20"/>
              </w:rPr>
              <w:t xml:space="preserve">Доставка журналов, за 1 экземпляр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20 грамға дейін қарапайым хаттарды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простого письма наземным транспортом, массой до 20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r>
              <w:rPr>
                <w:rFonts w:ascii="Times New Roman"/>
                <w:b w:val="false"/>
                <w:i w:val="false"/>
                <w:color w:val="000000"/>
                <w:vertAlign w:val="superscript"/>
              </w:rPr>
              <w:t>1</w:t>
            </w:r>
            <w:r>
              <w:rPr>
                <w:rFonts w:ascii="Times New Roman"/>
                <w:b w:val="false"/>
                <w:i w:val="false"/>
                <w:color w:val="000000"/>
                <w:sz w:val="20"/>
              </w:rPr>
              <w:t xml:space="preserve">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20 грамға дейін қарапайым хаттарды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простого письма воздушным транспортом, массой до 20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20 грамға дейін тапсырыс хаттарды жер үсті көлігімен салып жіберу бойынша почталық қызметтер</w:t>
            </w:r>
            <w:r>
              <w:br/>
            </w:r>
            <w:r>
              <w:rPr>
                <w:rFonts w:ascii="Times New Roman"/>
                <w:b w:val="false"/>
                <w:i w:val="false"/>
                <w:color w:val="000000"/>
                <w:sz w:val="20"/>
              </w:rPr>
              <w:t>
</w:t>
            </w:r>
            <w:r>
              <w:rPr>
                <w:rFonts w:ascii="Times New Roman"/>
                <w:b w:val="false"/>
                <w:i w:val="false"/>
                <w:color w:val="000000"/>
                <w:sz w:val="20"/>
              </w:rPr>
              <w:t>Пересылка заказного письма наземным транспортом, массой до 20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20 грамға дейін тапсырыс хаттарды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заказного письма воздушным транспортом, массой до 20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 килограмға дейін сәлемдемелерді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посылки наземным транспортом, массой до 1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 килограмға дейін сәлемдемелерді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посылки воздушным транспортом, массой до 1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50 грамға дейін қарапайым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наземным транспортом, массой до 50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50 грамға дейін қарапайым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воздушным транспортом, массой до 50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51-100 грамм қарапайым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наземным транспортом, массой 51-100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 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51-100 грамм қарапайым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воздушным транспортом, массой 51-100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50 грамға дейін тапсырысты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наземным транспортом, массой до 50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50 грамға дейін тапсырысты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воздушным транспортом, массой до 50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51-100 грамм тапсырысты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наземным транспортом, массой 51-100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51-100 грамм тапсырысты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воздушным транспортом, массой 51-100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300 грамға дейінгі пакеттерді жер үсті көлігімен жіберу бойынша почталық</w:t>
            </w:r>
            <w:r>
              <w:br/>
            </w:r>
            <w:r>
              <w:rPr>
                <w:rFonts w:ascii="Times New Roman"/>
                <w:b w:val="false"/>
                <w:i w:val="false"/>
                <w:color w:val="000000"/>
                <w:sz w:val="20"/>
              </w:rPr>
              <w:t>
</w:t>
            </w:r>
            <w:r>
              <w:rPr>
                <w:rFonts w:ascii="Times New Roman"/>
                <w:b w:val="false"/>
                <w:i w:val="false"/>
                <w:color w:val="000000"/>
                <w:sz w:val="20"/>
              </w:rPr>
              <w:t>EMS</w:t>
            </w:r>
            <w:r>
              <w:rPr>
                <w:rFonts w:ascii="Times New Roman"/>
                <w:b w:val="false"/>
                <w:i w:val="false"/>
                <w:color w:val="000000"/>
                <w:vertAlign w:val="superscript"/>
              </w:rPr>
              <w:t>2</w:t>
            </w:r>
            <w:r>
              <w:rPr>
                <w:rFonts w:ascii="Times New Roman"/>
                <w:b w:val="false"/>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пересылке пакетов наземным транспортом, массой до 300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300 грамға дейінгі пакеттерді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пакетов воздушным транспортом, массой до 300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301-500 грамм пакеттерді жер үсті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пакетов наземным транспортом, массой 301-500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11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301-500 грамм пакеттерді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пакетов воздушным транспортом, массой 301-500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0,5 килограмм дейінгі сәлемдемелерді жер үсті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наземным транспортом, массой до 0,5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0,5 килограмм дейінгі сәлемдемелерді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воздушным транспортом, массой до 0,5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1-1,5 килограмм сәлемдемелерді жер үсті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наземным транспортом, массой 1-1,5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7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1-1,5 килограмм сәлемдемелерді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воздушным транспортом, массой 1-1,5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ТМД – Тәуелсіз Мемлекеттер Достастығы</w:t>
      </w:r>
      <w:r>
        <w:br/>
      </w:r>
      <w:r>
        <w:rPr>
          <w:rFonts w:ascii="Times New Roman"/>
          <w:b w:val="false"/>
          <w:i w:val="false"/>
          <w:color w:val="000000"/>
          <w:sz w:val="28"/>
        </w:rPr>
        <w:t>
СНГ – Содружество Независимых Государств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EMS почталық қызметтері – бұл сақтауды және кепілдендірілген жеткізуді қамтамасыз етумен барынша қысқа мерзімде «қолдан қолға» принципі бойынша почта жөнелтімдерін жедел жеткізу.</w:t>
      </w:r>
      <w:r>
        <w:br/>
      </w:r>
      <w:r>
        <w:rPr>
          <w:rFonts w:ascii="Times New Roman"/>
          <w:b w:val="false"/>
          <w:i w:val="false"/>
          <w:color w:val="000000"/>
          <w:sz w:val="28"/>
        </w:rPr>
        <w:t>
Услуги почтовые EMS – ускоренная доставка почтовых отправлений по принципу «из рук в руки» в максимально короткие сроки с обеспечением сохранности и гарантированной доставки.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w:t>
      </w:r>
      <w:r>
        <w:br/>
      </w:r>
      <w:r>
        <w:rPr>
          <w:rFonts w:ascii="Times New Roman"/>
          <w:b w:val="false"/>
          <w:i w:val="false"/>
          <w:color w:val="000000"/>
          <w:sz w:val="28"/>
        </w:rPr>
        <w:t>
              ______________________ Телефон ________________________</w:t>
      </w:r>
      <w:r>
        <w:br/>
      </w:r>
      <w:r>
        <w:rPr>
          <w:rFonts w:ascii="Times New Roman"/>
          <w:b w:val="false"/>
          <w:i w:val="false"/>
          <w:color w:val="000000"/>
          <w:sz w:val="28"/>
        </w:rPr>
        <w:t>
              ______________________</w:t>
      </w:r>
      <w:r>
        <w:br/>
      </w:r>
      <w:r>
        <w:rPr>
          <w:rFonts w:ascii="Times New Roman"/>
          <w:b w:val="false"/>
          <w:i w:val="false"/>
          <w:color w:val="000000"/>
          <w:sz w:val="28"/>
        </w:rPr>
        <w:t>
Электрондық пошта мекенжайы</w:t>
      </w:r>
      <w:r>
        <w:br/>
      </w:r>
      <w:r>
        <w:rPr>
          <w:rFonts w:ascii="Times New Roman"/>
          <w:b w:val="false"/>
          <w:i w:val="false"/>
          <w:color w:val="000000"/>
          <w:sz w:val="28"/>
        </w:rPr>
        <w:t>
Адрес электронной почты _____________________________________________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 Телефон 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 (Ф.И.О., подпись) ______________</w:t>
      </w:r>
    </w:p>
    <w:p>
      <w:pPr>
        <w:spacing w:after="0"/>
        <w:ind w:left="0"/>
        <w:jc w:val="both"/>
      </w:pPr>
      <w:r>
        <w:rPr>
          <w:rFonts w:ascii="Times New Roman"/>
          <w:b w:val="false"/>
          <w:i w:val="false"/>
          <w:color w:val="000000"/>
          <w:sz w:val="28"/>
        </w:rPr>
        <w:t>Бас бухгалтер                        (Т.А.Ә., қолы)</w:t>
      </w:r>
      <w:r>
        <w:br/>
      </w:r>
      <w:r>
        <w:rPr>
          <w:rFonts w:ascii="Times New Roman"/>
          <w:b w:val="false"/>
          <w:i w:val="false"/>
          <w:color w:val="000000"/>
          <w:sz w:val="28"/>
        </w:rPr>
        <w:t>
Главный бухгалтер __________________ (Ф.И.О., подпись) 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2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10-қосымша      </w:t>
      </w:r>
    </w:p>
    <w:bookmarkEnd w:id="25"/>
    <w:bookmarkStart w:name="z128" w:id="26"/>
    <w:p>
      <w:pPr>
        <w:spacing w:after="0"/>
        <w:ind w:left="0"/>
        <w:jc w:val="left"/>
      </w:pPr>
      <w:r>
        <w:rPr>
          <w:rFonts w:ascii="Times New Roman"/>
          <w:b/>
          <w:i w:val="false"/>
          <w:color w:val="000000"/>
        </w:rPr>
        <w:t xml:space="preserve"> 
«Заңды тұлғаларға көрсетілген почталық қызметтердің тарифтері</w:t>
      </w:r>
      <w:r>
        <w:br/>
      </w:r>
      <w:r>
        <w:rPr>
          <w:rFonts w:ascii="Times New Roman"/>
          <w:b/>
          <w:i w:val="false"/>
          <w:color w:val="000000"/>
        </w:rPr>
        <w:t>
туралы есеп» (коды 1621101, индексі 1-тариф (почта),</w:t>
      </w:r>
      <w:r>
        <w:br/>
      </w:r>
      <w:r>
        <w:rPr>
          <w:rFonts w:ascii="Times New Roman"/>
          <w:b/>
          <w:i w:val="false"/>
          <w:color w:val="000000"/>
        </w:rPr>
        <w:t>
кезеңділігі айлық) жалпымемлекеттік статистикалық байқау</w:t>
      </w:r>
      <w:r>
        <w:br/>
      </w:r>
      <w:r>
        <w:rPr>
          <w:rFonts w:ascii="Times New Roman"/>
          <w:b/>
          <w:i w:val="false"/>
          <w:color w:val="000000"/>
        </w:rPr>
        <w:t>
бойынша статистикалық нысанды толтыру жөніндегі нұсқаулық</w:t>
      </w:r>
    </w:p>
    <w:bookmarkEnd w:id="26"/>
    <w:bookmarkStart w:name="z129" w:id="27"/>
    <w:p>
      <w:pPr>
        <w:spacing w:after="0"/>
        <w:ind w:left="0"/>
        <w:jc w:val="both"/>
      </w:pPr>
      <w:r>
        <w:rPr>
          <w:rFonts w:ascii="Times New Roman"/>
          <w:b w:val="false"/>
          <w:i w:val="false"/>
          <w:color w:val="000000"/>
          <w:sz w:val="28"/>
        </w:rPr>
        <w:t>
      1. Осы «Заңды тұлғаларға көрсетілген почталық қызметтердің тарифтері туралы есеп» (коды 1621101, индексі 1-тариф (почта),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«Заңды тұлғаларға көрсетілген почталық қызметтердің тарифтері туралы есеп» (коды 1621101, индексі 1-тариф (почта),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почталық байланыс қызметтері – почта жөнелтімдері мен почталық ақша аударымдарды жіберу бойынша қызмет і;</w:t>
      </w:r>
      <w:r>
        <w:br/>
      </w:r>
      <w:r>
        <w:rPr>
          <w:rFonts w:ascii="Times New Roman"/>
          <w:b w:val="false"/>
          <w:i w:val="false"/>
          <w:color w:val="000000"/>
          <w:sz w:val="28"/>
        </w:rPr>
        <w:t>
</w:t>
      </w:r>
      <w:r>
        <w:rPr>
          <w:rFonts w:ascii="Times New Roman"/>
          <w:b w:val="false"/>
          <w:i w:val="false"/>
          <w:color w:val="000000"/>
          <w:sz w:val="28"/>
        </w:rPr>
        <w:t>
      2) тариф – почта операторының қызметтері төлемақысының белгіленген мөлшер;</w:t>
      </w:r>
      <w:r>
        <w:br/>
      </w:r>
      <w:r>
        <w:rPr>
          <w:rFonts w:ascii="Times New Roman"/>
          <w:b w:val="false"/>
          <w:i w:val="false"/>
          <w:color w:val="000000"/>
          <w:sz w:val="28"/>
        </w:rPr>
        <w:t>
</w:t>
      </w:r>
      <w:r>
        <w:rPr>
          <w:rFonts w:ascii="Times New Roman"/>
          <w:b w:val="false"/>
          <w:i w:val="false"/>
          <w:color w:val="000000"/>
          <w:sz w:val="28"/>
        </w:rPr>
        <w:t>
      3) EMS почталық қызметтері – бұл сақтауды және кепілдендірілген жеткізуді қамтамасыз етумен барынша қысқа мерзімде «қолдан қолға» принципі бойынша почта жөнелтімдерін жедел жеткізу.</w:t>
      </w:r>
      <w:r>
        <w:br/>
      </w:r>
      <w:r>
        <w:rPr>
          <w:rFonts w:ascii="Times New Roman"/>
          <w:b w:val="false"/>
          <w:i w:val="false"/>
          <w:color w:val="000000"/>
          <w:sz w:val="28"/>
        </w:rPr>
        <w:t>
</w:t>
      </w:r>
      <w:r>
        <w:rPr>
          <w:rFonts w:ascii="Times New Roman"/>
          <w:b w:val="false"/>
          <w:i w:val="false"/>
          <w:color w:val="000000"/>
          <w:sz w:val="28"/>
        </w:rPr>
        <w:t>
      3. Статистикалық нысанда айдың 20-күніне белгіленген тариф, қосылған құн салығынсыз тіркеледі.</w:t>
      </w:r>
      <w:r>
        <w:br/>
      </w:r>
      <w:r>
        <w:rPr>
          <w:rFonts w:ascii="Times New Roman"/>
          <w:b w:val="false"/>
          <w:i w:val="false"/>
          <w:color w:val="000000"/>
          <w:sz w:val="28"/>
        </w:rPr>
        <w:t>
</w:t>
      </w:r>
      <w:r>
        <w:rPr>
          <w:rFonts w:ascii="Times New Roman"/>
          <w:b w:val="false"/>
          <w:i w:val="false"/>
          <w:color w:val="000000"/>
          <w:sz w:val="28"/>
        </w:rPr>
        <w:t>
      4. В бағанында қызмет көрсетудің неғұрлым көп көлемі жүзеге асырылатын бағыт көрсетіледі. Бұл белгілі бір аймақ, километрмен есептелген орташа ара қашықтық немесе тарифтердің дифференциациясына байланысты болатын жөнелту және жеткізу пункттері. Іріктелген бағыт есепті жыл бойы өзгеріссіз қалады.</w:t>
      </w:r>
      <w:r>
        <w:br/>
      </w:r>
      <w:r>
        <w:rPr>
          <w:rFonts w:ascii="Times New Roman"/>
          <w:b w:val="false"/>
          <w:i w:val="false"/>
          <w:color w:val="000000"/>
          <w:sz w:val="28"/>
        </w:rPr>
        <w:t>
</w:t>
      </w:r>
      <w:r>
        <w:rPr>
          <w:rFonts w:ascii="Times New Roman"/>
          <w:b w:val="false"/>
          <w:i w:val="false"/>
          <w:color w:val="000000"/>
          <w:sz w:val="28"/>
        </w:rPr>
        <w:t>
      5. Егер тарифтер Америка Құрама Штаттары долларымен және басқа да тұрақты валютамен белгіленсе, оларды айдың 20-шы күніне Қазақстан Республикасы Ұлттық банкі белгілеген валюталардың ресми бағамы бойынша қайта есептеу жүзеге асырылады.</w:t>
      </w:r>
      <w:r>
        <w:br/>
      </w:r>
      <w:r>
        <w:rPr>
          <w:rFonts w:ascii="Times New Roman"/>
          <w:b w:val="false"/>
          <w:i w:val="false"/>
          <w:color w:val="000000"/>
          <w:sz w:val="28"/>
        </w:rPr>
        <w:t>
</w:t>
      </w:r>
      <w:r>
        <w:rPr>
          <w:rFonts w:ascii="Times New Roman"/>
          <w:b w:val="false"/>
          <w:i w:val="false"/>
          <w:color w:val="000000"/>
          <w:sz w:val="28"/>
        </w:rPr>
        <w:t>
      Ескерту: Х – көрсетілген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егер 1 және 2-бағандары толтырылса, онда В бағанының толтырылуы – міндетті;</w:t>
      </w:r>
      <w:r>
        <w:br/>
      </w:r>
      <w:r>
        <w:rPr>
          <w:rFonts w:ascii="Times New Roman"/>
          <w:b w:val="false"/>
          <w:i w:val="false"/>
          <w:color w:val="000000"/>
          <w:sz w:val="28"/>
        </w:rPr>
        <w:t>
</w:t>
      </w:r>
      <w:r>
        <w:rPr>
          <w:rFonts w:ascii="Times New Roman"/>
          <w:b w:val="false"/>
          <w:i w:val="false"/>
          <w:color w:val="000000"/>
          <w:sz w:val="28"/>
        </w:rPr>
        <w:t>
      2) есепті айда 2-баған әр толтырылған жол бойынша өткен айдағы осы статистикалық нысанның 1-бағанына тең.</w:t>
      </w:r>
    </w:p>
    <w:bookmarkEnd w:id="27"/>
    <w:bookmarkStart w:name="z141"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14"/>
        <w:gridCol w:w="2"/>
        <w:gridCol w:w="1901"/>
        <w:gridCol w:w="1608"/>
        <w:gridCol w:w="1693"/>
        <w:gridCol w:w="678"/>
        <w:gridCol w:w="625"/>
        <w:gridCol w:w="3733"/>
        <w:gridCol w:w="83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11-қосымша</w:t>
            </w:r>
            <w:r>
              <w:br/>
            </w:r>
            <w:r>
              <w:rPr>
                <w:rFonts w:ascii="Times New Roman"/>
                <w:b w:val="false"/>
                <w:i w:val="false"/>
                <w:color w:val="000000"/>
                <w:sz w:val="20"/>
              </w:rPr>
              <w:t>
</w:t>
            </w:r>
            <w:r>
              <w:rPr>
                <w:rFonts w:ascii="Times New Roman"/>
                <w:b w:val="false"/>
                <w:i w:val="false"/>
                <w:color w:val="000000"/>
                <w:sz w:val="20"/>
              </w:rPr>
              <w:t>Приложение 11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849"/>
              <w:gridCol w:w="849"/>
              <w:gridCol w:w="849"/>
              <w:gridCol w:w="849"/>
              <w:gridCol w:w="201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1111101</w:t>
            </w:r>
            <w:r>
              <w:br/>
            </w:r>
            <w:r>
              <w:rPr>
                <w:rFonts w:ascii="Times New Roman"/>
                <w:b w:val="false"/>
                <w:i w:val="false"/>
                <w:color w:val="000000"/>
                <w:sz w:val="20"/>
              </w:rPr>
              <w:t>
</w:t>
            </w:r>
            <w:r>
              <w:rPr>
                <w:rFonts w:ascii="Times New Roman"/>
                <w:b w:val="false"/>
                <w:i w:val="false"/>
                <w:color w:val="000000"/>
                <w:sz w:val="20"/>
              </w:rPr>
              <w:t>Код статистической формы 1111101 1-тариф (байланыс)</w:t>
            </w:r>
            <w:r>
              <w:br/>
            </w:r>
            <w:r>
              <w:rPr>
                <w:rFonts w:ascii="Times New Roman"/>
                <w:b w:val="false"/>
                <w:i w:val="false"/>
                <w:color w:val="000000"/>
                <w:sz w:val="20"/>
              </w:rPr>
              <w:t>
</w:t>
            </w:r>
            <w:r>
              <w:rPr>
                <w:rFonts w:ascii="Times New Roman"/>
                <w:b w:val="false"/>
                <w:i w:val="false"/>
                <w:color w:val="000000"/>
                <w:sz w:val="20"/>
              </w:rPr>
              <w:t>1-тариф (связь)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байланыс қызметтерінің тарифтері туралы есеп</w:t>
            </w:r>
            <w:r>
              <w:br/>
            </w:r>
            <w:r>
              <w:rPr>
                <w:rFonts w:ascii="Times New Roman"/>
                <w:b w:val="false"/>
                <w:i w:val="false"/>
                <w:color w:val="000000"/>
                <w:sz w:val="20"/>
              </w:rPr>
              <w:t>
Отчет о тарифах на услуги связи для юридических лиц</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негiзгi экономикалық қызмет түрі «Байланыс» (Экономикалық қызмет түрлерінің жалпы жіктеуішінің коды – 61) болып табылатын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работающих, с основным видом экономической деятельности «Связь» (код Общего классификатора видов экономической деятельности – 61).</w:t>
            </w:r>
          </w:p>
        </w:tc>
      </w:tr>
      <w:tr>
        <w:trPr>
          <w:trHeight w:val="10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21-ші күні.</w:t>
            </w:r>
            <w:r>
              <w:br/>
            </w:r>
            <w:r>
              <w:rPr>
                <w:rFonts w:ascii="Times New Roman"/>
                <w:b w:val="false"/>
                <w:i w:val="false"/>
                <w:color w:val="000000"/>
                <w:sz w:val="20"/>
              </w:rPr>
              <w:t>
</w:t>
            </w:r>
            <w:r>
              <w:rPr>
                <w:rFonts w:ascii="Times New Roman"/>
                <w:b w:val="false"/>
                <w:i w:val="false"/>
                <w:color w:val="000000"/>
                <w:sz w:val="20"/>
              </w:rPr>
              <w:t>Срок представления – 21-го числа отчетного месяца.</w:t>
            </w:r>
          </w:p>
        </w:tc>
      </w:tr>
      <w:tr>
        <w:trPr>
          <w:trHeight w:val="61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28"/>
    <w:bookmarkStart w:name="z142" w:id="29"/>
    <w:p>
      <w:pPr>
        <w:spacing w:after="0"/>
        <w:ind w:left="0"/>
        <w:jc w:val="both"/>
      </w:pPr>
      <w:r>
        <w:rPr>
          <w:rFonts w:ascii="Times New Roman"/>
          <w:b w:val="false"/>
          <w:i w:val="false"/>
          <w:color w:val="000000"/>
          <w:sz w:val="28"/>
        </w:rPr>
        <w:t>
1. Байланыс қызметі түрлерінің тарифтерін айдың 20-күніне, қосылған құн салығының есебінсіз теңгемен көрсетіңіз</w:t>
      </w:r>
      <w:r>
        <w:br/>
      </w:r>
      <w:r>
        <w:rPr>
          <w:rFonts w:ascii="Times New Roman"/>
          <w:b w:val="false"/>
          <w:i w:val="false"/>
          <w:color w:val="000000"/>
          <w:sz w:val="28"/>
        </w:rPr>
        <w:t>
Укажите тарифы на виды услуг связи на 20 число месяца, в тенге без учета налога на добавленную стоимость</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6"/>
        <w:gridCol w:w="1530"/>
        <w:gridCol w:w="1882"/>
        <w:gridCol w:w="1902"/>
      </w:tblGrid>
      <w:tr>
        <w:trPr>
          <w:trHeight w:val="1215"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75"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пайдаланудағы байланыстың қалалық телефон желісі қызметтері:</w:t>
            </w:r>
            <w:r>
              <w:br/>
            </w:r>
            <w:r>
              <w:rPr>
                <w:rFonts w:ascii="Times New Roman"/>
                <w:b w:val="false"/>
                <w:i w:val="false"/>
                <w:color w:val="000000"/>
                <w:sz w:val="20"/>
              </w:rPr>
              <w:t>
</w:t>
            </w:r>
            <w:r>
              <w:rPr>
                <w:rFonts w:ascii="Times New Roman"/>
                <w:b w:val="false"/>
                <w:i w:val="false"/>
                <w:color w:val="000000"/>
                <w:sz w:val="20"/>
              </w:rPr>
              <w:t>Услуги городской телефонной сети связи общего пользования телефонами: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11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телефон сөйлесулерінің құнын уақыттық есептеуге ауыстырылған (әрбір толық немесе толық емес 10 секундқа)</w:t>
            </w:r>
            <w:r>
              <w:br/>
            </w:r>
            <w:r>
              <w:rPr>
                <w:rFonts w:ascii="Times New Roman"/>
                <w:b w:val="false"/>
                <w:i w:val="false"/>
                <w:color w:val="000000"/>
                <w:sz w:val="20"/>
              </w:rPr>
              <w:t>
</w:t>
            </w:r>
            <w:r>
              <w:rPr>
                <w:rFonts w:ascii="Times New Roman"/>
                <w:b w:val="false"/>
                <w:i w:val="false"/>
                <w:color w:val="000000"/>
                <w:sz w:val="20"/>
              </w:rPr>
              <w:t>переведенными на повременный учет (за каждые полные или неполные 10 секунд)</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телефон сөйлесулерінің құны уақыттық есептеуге ауыстырылмаған (айына абоненттік төлем)</w:t>
            </w:r>
            <w:r>
              <w:br/>
            </w:r>
            <w:r>
              <w:rPr>
                <w:rFonts w:ascii="Times New Roman"/>
                <w:b w:val="false"/>
                <w:i w:val="false"/>
                <w:color w:val="000000"/>
                <w:sz w:val="20"/>
              </w:rPr>
              <w:t>
</w:t>
            </w:r>
            <w:r>
              <w:rPr>
                <w:rFonts w:ascii="Times New Roman"/>
                <w:b w:val="false"/>
                <w:i w:val="false"/>
                <w:color w:val="000000"/>
                <w:sz w:val="20"/>
              </w:rPr>
              <w:t>не переведенными на повременный учет (абонентская плата в месяц)</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желісіне қосу (цифрлық станциялар)</w:t>
            </w:r>
            <w:r>
              <w:br/>
            </w:r>
            <w:r>
              <w:rPr>
                <w:rFonts w:ascii="Times New Roman"/>
                <w:b w:val="false"/>
                <w:i w:val="false"/>
                <w:color w:val="000000"/>
                <w:sz w:val="20"/>
              </w:rPr>
              <w:t>
</w:t>
            </w:r>
            <w:r>
              <w:rPr>
                <w:rFonts w:ascii="Times New Roman"/>
                <w:b w:val="false"/>
                <w:i w:val="false"/>
                <w:color w:val="000000"/>
                <w:sz w:val="20"/>
              </w:rPr>
              <w:t>Подключение к телефонной сети (цифровая станция)</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цифрлық арналарды жалға беру (ұзындығы 101 километрден 300 километрге дейін, айына), өткізу қабілеттілігі (Килобит/секунд):</w:t>
            </w:r>
            <w:r>
              <w:br/>
            </w:r>
            <w:r>
              <w:rPr>
                <w:rFonts w:ascii="Times New Roman"/>
                <w:b w:val="false"/>
                <w:i w:val="false"/>
                <w:color w:val="000000"/>
                <w:sz w:val="20"/>
              </w:rPr>
              <w:t>
</w:t>
            </w:r>
            <w:r>
              <w:rPr>
                <w:rFonts w:ascii="Times New Roman"/>
                <w:b w:val="false"/>
                <w:i w:val="false"/>
                <w:color w:val="000000"/>
                <w:sz w:val="20"/>
              </w:rPr>
              <w:t>Аренда междугородних цифровых каналов (протяженностью от 101 километр до 300 километр, в месяц) с пропускной способностью (Килобит/секунд):</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30"/>
    <w:p>
      <w:pPr>
        <w:spacing w:after="0"/>
        <w:ind w:left="0"/>
        <w:jc w:val="both"/>
      </w:pPr>
      <w:r>
        <w:rPr>
          <w:rFonts w:ascii="Times New Roman"/>
          <w:b w:val="false"/>
          <w:i w:val="false"/>
          <w:color w:val="000000"/>
          <w:sz w:val="28"/>
        </w:rPr>
        <w:t>
2. Телефон байланысының тарифтерін айдың 20-күніне, қосылған құн салығының есебінсіз теңгемен көрсетіңіз</w:t>
      </w:r>
      <w:r>
        <w:br/>
      </w:r>
      <w:r>
        <w:rPr>
          <w:rFonts w:ascii="Times New Roman"/>
          <w:b w:val="false"/>
          <w:i w:val="false"/>
          <w:color w:val="000000"/>
          <w:sz w:val="28"/>
        </w:rPr>
        <w:t>
Укажите тарифы на телефонную связь на 20 число месяца, в тенге без учета налога на добавленную стоимость</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1"/>
        <w:gridCol w:w="1707"/>
        <w:gridCol w:w="1701"/>
        <w:gridCol w:w="1861"/>
        <w:gridCol w:w="1920"/>
      </w:tblGrid>
      <w:tr>
        <w:trPr>
          <w:trHeight w:val="255"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және қатынас түрінің коды</w:t>
            </w:r>
            <w:r>
              <w:br/>
            </w:r>
            <w:r>
              <w:rPr>
                <w:rFonts w:ascii="Times New Roman"/>
                <w:b w:val="false"/>
                <w:i w:val="false"/>
                <w:color w:val="000000"/>
                <w:sz w:val="20"/>
              </w:rPr>
              <w:t>
</w:t>
            </w:r>
            <w:r>
              <w:rPr>
                <w:rFonts w:ascii="Times New Roman"/>
                <w:b w:val="false"/>
                <w:i w:val="false"/>
                <w:color w:val="000000"/>
                <w:sz w:val="20"/>
              </w:rPr>
              <w:t>Код услуги и вида сообщений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Телефонмен сөйлесу</w:t>
            </w:r>
            <w:r>
              <w:br/>
            </w:r>
            <w:r>
              <w:rPr>
                <w:rFonts w:ascii="Times New Roman"/>
                <w:b w:val="false"/>
                <w:i w:val="false"/>
                <w:color w:val="000000"/>
                <w:sz w:val="20"/>
              </w:rPr>
              <w:t>
</w:t>
            </w:r>
            <w:r>
              <w:rPr>
                <w:rFonts w:ascii="Times New Roman"/>
                <w:b w:val="false"/>
                <w:i w:val="false"/>
                <w:color w:val="000000"/>
                <w:sz w:val="20"/>
              </w:rPr>
              <w:t>Телефонный разговор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 (1 секунд үшін)</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 (за 1 секунду)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 елдері (10 секунд үшін)</w:t>
            </w:r>
            <w:r>
              <w:br/>
            </w:r>
            <w:r>
              <w:rPr>
                <w:rFonts w:ascii="Times New Roman"/>
                <w:b w:val="false"/>
                <w:i w:val="false"/>
                <w:color w:val="000000"/>
                <w:sz w:val="20"/>
              </w:rPr>
              <w:t>
</w:t>
            </w:r>
            <w:r>
              <w:rPr>
                <w:rFonts w:ascii="Times New Roman"/>
                <w:b w:val="false"/>
                <w:i w:val="false"/>
                <w:color w:val="000000"/>
                <w:sz w:val="20"/>
              </w:rPr>
              <w:t>страны Содружества Независимых Государств (за 10 секунд)</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Достастығынан тыс елдері (10 секунд үшін)</w:t>
            </w:r>
            <w:r>
              <w:br/>
            </w:r>
            <w:r>
              <w:rPr>
                <w:rFonts w:ascii="Times New Roman"/>
                <w:b w:val="false"/>
                <w:i w:val="false"/>
                <w:color w:val="000000"/>
                <w:sz w:val="20"/>
              </w:rPr>
              <w:t>
</w:t>
            </w:r>
            <w:r>
              <w:rPr>
                <w:rFonts w:ascii="Times New Roman"/>
                <w:b w:val="false"/>
                <w:i w:val="false"/>
                <w:color w:val="000000"/>
                <w:sz w:val="20"/>
              </w:rPr>
              <w:t>страны вне Содружества Независимых Государств (за 10 секунд)</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31"/>
    <w:p>
      <w:pPr>
        <w:spacing w:after="0"/>
        <w:ind w:left="0"/>
        <w:jc w:val="both"/>
      </w:pPr>
      <w:r>
        <w:rPr>
          <w:rFonts w:ascii="Times New Roman"/>
          <w:b w:val="false"/>
          <w:i w:val="false"/>
          <w:color w:val="000000"/>
          <w:sz w:val="28"/>
        </w:rPr>
        <w:t>
3. Интернет қызметі түрлерінің тарифін айдың 20-күніне, қосылған құн салығының есебінсіз теңгемен көрсетіңіз</w:t>
      </w:r>
      <w:r>
        <w:br/>
      </w:r>
      <w:r>
        <w:rPr>
          <w:rFonts w:ascii="Times New Roman"/>
          <w:b w:val="false"/>
          <w:i w:val="false"/>
          <w:color w:val="000000"/>
          <w:sz w:val="28"/>
        </w:rPr>
        <w:t>
Укажите тарифы на виды услуг Интернет на 20 число месяца, в тенге без учета налога на добавленную стоимость</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2"/>
        <w:gridCol w:w="1908"/>
        <w:gridCol w:w="1701"/>
        <w:gridCol w:w="1899"/>
      </w:tblGrid>
      <w:tr>
        <w:trPr>
          <w:trHeight w:val="69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7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2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провайдерлеріне магистральді желі арналарына қатынауды ұсыну бойынша сымды қызметтер, өткізу қабілеттілігі 100 Мегабит/секунд</w:t>
            </w:r>
            <w:r>
              <w:br/>
            </w:r>
            <w:r>
              <w:rPr>
                <w:rFonts w:ascii="Times New Roman"/>
                <w:b w:val="false"/>
                <w:i w:val="false"/>
                <w:color w:val="000000"/>
                <w:sz w:val="20"/>
              </w:rPr>
              <w:t>
</w:t>
            </w:r>
            <w:r>
              <w:rPr>
                <w:rFonts w:ascii="Times New Roman"/>
                <w:b w:val="false"/>
                <w:i w:val="false"/>
                <w:color w:val="000000"/>
                <w:sz w:val="20"/>
              </w:rPr>
              <w:t>Услуги по предоставлению доступа к каналам магистральной сети провайдерам Интернет проводные, с пропускной способностью 100 Мегабит/секунд</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Гигабит Интернет трафигін өткізу бойынша сымдық қызметтер</w:t>
            </w:r>
            <w:r>
              <w:br/>
            </w:r>
            <w:r>
              <w:rPr>
                <w:rFonts w:ascii="Times New Roman"/>
                <w:b w:val="false"/>
                <w:i w:val="false"/>
                <w:color w:val="000000"/>
                <w:sz w:val="20"/>
              </w:rPr>
              <w:t>
</w:t>
            </w:r>
            <w:r>
              <w:rPr>
                <w:rFonts w:ascii="Times New Roman"/>
                <w:b w:val="false"/>
                <w:i w:val="false"/>
                <w:color w:val="000000"/>
                <w:sz w:val="20"/>
              </w:rPr>
              <w:t>Услуги по пропуску 1 Гигабит трафика Интернет проводные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желі бойынша жалғанатын желілер бойынша Интернетке аптаның жұмыс күндерінде әрбір толық және толық емес минутасы үшін:</w:t>
            </w:r>
            <w:r>
              <w:br/>
            </w:r>
            <w:r>
              <w:rPr>
                <w:rFonts w:ascii="Times New Roman"/>
                <w:b w:val="false"/>
                <w:i w:val="false"/>
                <w:color w:val="000000"/>
                <w:sz w:val="20"/>
              </w:rPr>
              <w:t>
</w:t>
            </w:r>
            <w:r>
              <w:rPr>
                <w:rFonts w:ascii="Times New Roman"/>
                <w:b w:val="false"/>
                <w:i w:val="false"/>
                <w:color w:val="000000"/>
                <w:sz w:val="20"/>
              </w:rPr>
              <w:t>Услуги доступа в Интернет по коммутируемым линиям по сетям проводным в рабочие дни недели за каждую полную и неполную минуту: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7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08-ден 18-ге дейін</w:t>
            </w:r>
            <w:r>
              <w:br/>
            </w:r>
            <w:r>
              <w:rPr>
                <w:rFonts w:ascii="Times New Roman"/>
                <w:b w:val="false"/>
                <w:i w:val="false"/>
                <w:color w:val="000000"/>
                <w:sz w:val="20"/>
              </w:rPr>
              <w:t>
</w:t>
            </w:r>
            <w:r>
              <w:rPr>
                <w:rFonts w:ascii="Times New Roman"/>
                <w:b w:val="false"/>
                <w:i w:val="false"/>
                <w:color w:val="000000"/>
                <w:sz w:val="20"/>
              </w:rPr>
              <w:t>с 08 до 18 часов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cағат 18-ден 23-ке дейін</w:t>
            </w:r>
            <w:r>
              <w:br/>
            </w:r>
            <w:r>
              <w:rPr>
                <w:rFonts w:ascii="Times New Roman"/>
                <w:b w:val="false"/>
                <w:i w:val="false"/>
                <w:color w:val="000000"/>
                <w:sz w:val="20"/>
              </w:rPr>
              <w:t>
</w:t>
            </w:r>
            <w:r>
              <w:rPr>
                <w:rFonts w:ascii="Times New Roman"/>
                <w:b w:val="false"/>
                <w:i w:val="false"/>
                <w:color w:val="000000"/>
                <w:sz w:val="20"/>
              </w:rPr>
              <w:t xml:space="preserve">с 18 до 23 часов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cағат 23-тен 08-ге дейін</w:t>
            </w:r>
            <w:r>
              <w:br/>
            </w:r>
            <w:r>
              <w:rPr>
                <w:rFonts w:ascii="Times New Roman"/>
                <w:b w:val="false"/>
                <w:i w:val="false"/>
                <w:color w:val="000000"/>
                <w:sz w:val="20"/>
              </w:rPr>
              <w:t>
</w:t>
            </w:r>
            <w:r>
              <w:rPr>
                <w:rFonts w:ascii="Times New Roman"/>
                <w:b w:val="false"/>
                <w:i w:val="false"/>
                <w:color w:val="000000"/>
                <w:sz w:val="20"/>
              </w:rPr>
              <w:t>с 23 до 08 часов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Cымды желі бойынша хDSL технологиясы бойынша жоғары жылдамдықты кең жолақты қатынауды пайдалану арқылы Интернетке қатынау қызметтері, жылдамдығы (Килобит/секунд):</w:t>
            </w:r>
            <w:r>
              <w:br/>
            </w:r>
            <w:r>
              <w:rPr>
                <w:rFonts w:ascii="Times New Roman"/>
                <w:b w:val="false"/>
                <w:i w:val="false"/>
                <w:color w:val="000000"/>
                <w:sz w:val="20"/>
              </w:rPr>
              <w:t>
</w:t>
            </w:r>
            <w:r>
              <w:rPr>
                <w:rFonts w:ascii="Times New Roman"/>
                <w:b w:val="false"/>
                <w:i w:val="false"/>
                <w:color w:val="000000"/>
                <w:sz w:val="20"/>
              </w:rPr>
              <w:t>Услуги доступа в Интернет с использованием высокоскоростного широкополосного доступа по технологии хDSL по сетям проводным со скоростью (Килобит/секунд):</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2.1.4.3.1.4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желілер бойынша хDSL технологиясы бойынша жоғары жылдамдықты кең жолақты қатынауды пайдалану арқылы Интернетке қатынау қызметтері, жылдамдығы (Килобит/секунд):</w:t>
            </w:r>
            <w:r>
              <w:br/>
            </w:r>
            <w:r>
              <w:rPr>
                <w:rFonts w:ascii="Times New Roman"/>
                <w:b w:val="false"/>
                <w:i w:val="false"/>
                <w:color w:val="000000"/>
                <w:sz w:val="20"/>
              </w:rPr>
              <w:t>
</w:t>
            </w:r>
            <w:r>
              <w:rPr>
                <w:rFonts w:ascii="Times New Roman"/>
                <w:b w:val="false"/>
                <w:i w:val="false"/>
                <w:color w:val="000000"/>
                <w:sz w:val="20"/>
              </w:rPr>
              <w:t>Услуги доступа в Интернет с использованием высокоскоростного широкополосного доступа по технологии хDSL по сетям беспроводным со скоростью (Килобит/секунд):</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32"/>
    <w:p>
      <w:pPr>
        <w:spacing w:after="0"/>
        <w:ind w:left="0"/>
        <w:jc w:val="both"/>
      </w:pPr>
      <w:r>
        <w:rPr>
          <w:rFonts w:ascii="Times New Roman"/>
          <w:b w:val="false"/>
          <w:i w:val="false"/>
          <w:color w:val="000000"/>
          <w:sz w:val="28"/>
        </w:rPr>
        <w:t>
4. Ұтқыр байланыс қызметі түрлерінің тарифтерін айдың 20-күніне, қосылған құн салығының есебінсіз теңгемен көрсетіңіз</w:t>
      </w:r>
      <w:r>
        <w:br/>
      </w:r>
      <w:r>
        <w:rPr>
          <w:rFonts w:ascii="Times New Roman"/>
          <w:b w:val="false"/>
          <w:i w:val="false"/>
          <w:color w:val="000000"/>
          <w:sz w:val="28"/>
        </w:rPr>
        <w:t>
Укажите тарифы на виды услуг мобильной связи на 20 число месяца, в тенге без учета налога на добавленную стоимость</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1889"/>
        <w:gridCol w:w="1869"/>
        <w:gridCol w:w="1869"/>
      </w:tblGrid>
      <w:tr>
        <w:trPr>
          <w:trHeight w:val="42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9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желі ішінде ұялы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сотовой связи внутри своей сети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желісі ішіндегі қоңыраулар (сөйлесудің 1 минуты)</w:t>
            </w:r>
            <w:r>
              <w:br/>
            </w:r>
            <w:r>
              <w:rPr>
                <w:rFonts w:ascii="Times New Roman"/>
                <w:b w:val="false"/>
                <w:i w:val="false"/>
                <w:color w:val="000000"/>
                <w:sz w:val="20"/>
              </w:rPr>
              <w:t>
</w:t>
            </w:r>
            <w:r>
              <w:rPr>
                <w:rFonts w:ascii="Times New Roman"/>
                <w:b w:val="false"/>
                <w:i w:val="false"/>
                <w:color w:val="000000"/>
                <w:sz w:val="20"/>
              </w:rPr>
              <w:t>звонки внутри своей сети (1 минута разговора)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желісі ішінде хабарламалар жолдау (SMS)</w:t>
            </w:r>
            <w:r>
              <w:br/>
            </w:r>
            <w:r>
              <w:rPr>
                <w:rFonts w:ascii="Times New Roman"/>
                <w:b w:val="false"/>
                <w:i w:val="false"/>
                <w:color w:val="000000"/>
                <w:sz w:val="20"/>
              </w:rPr>
              <w:t>
</w:t>
            </w:r>
            <w:r>
              <w:rPr>
                <w:rFonts w:ascii="Times New Roman"/>
                <w:b w:val="false"/>
                <w:i w:val="false"/>
                <w:color w:val="000000"/>
                <w:sz w:val="20"/>
              </w:rPr>
              <w:t xml:space="preserve">передача сообщений (SMS) внутри своей сети -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2.2.1.1.1.2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байланыстың басқа операторлары желісіне ұялы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сотовой связи на сети других операторов сотовой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операторлар желісіне қоңыраулар (сөйлесудің 1 минуты)</w:t>
            </w:r>
            <w:r>
              <w:br/>
            </w:r>
            <w:r>
              <w:rPr>
                <w:rFonts w:ascii="Times New Roman"/>
                <w:b w:val="false"/>
                <w:i w:val="false"/>
                <w:color w:val="000000"/>
                <w:sz w:val="20"/>
              </w:rPr>
              <w:t>
</w:t>
            </w:r>
            <w:r>
              <w:rPr>
                <w:rFonts w:ascii="Times New Roman"/>
                <w:b w:val="false"/>
                <w:i w:val="false"/>
                <w:color w:val="000000"/>
                <w:sz w:val="20"/>
              </w:rPr>
              <w:t>звонки на сети других операторов (1 минута разговора)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2.2.1.1.2.1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операторлар желісіне хабарламалар жолдау (SMS)</w:t>
            </w:r>
            <w:r>
              <w:br/>
            </w:r>
            <w:r>
              <w:rPr>
                <w:rFonts w:ascii="Times New Roman"/>
                <w:b w:val="false"/>
                <w:i w:val="false"/>
                <w:color w:val="000000"/>
                <w:sz w:val="20"/>
              </w:rPr>
              <w:t>
</w:t>
            </w:r>
            <w:r>
              <w:rPr>
                <w:rFonts w:ascii="Times New Roman"/>
                <w:b w:val="false"/>
                <w:i w:val="false"/>
                <w:color w:val="000000"/>
                <w:sz w:val="20"/>
              </w:rPr>
              <w:t>передача сообщений (SMS) на сети других операторов</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желісіне ұялы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сотовой связи на сети общего пользования</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желісіне қоңыраулар (сөйлесудің 1 минуты)</w:t>
            </w:r>
            <w:r>
              <w:br/>
            </w:r>
            <w:r>
              <w:rPr>
                <w:rFonts w:ascii="Times New Roman"/>
                <w:b w:val="false"/>
                <w:i w:val="false"/>
                <w:color w:val="000000"/>
                <w:sz w:val="20"/>
              </w:rPr>
              <w:t>
</w:t>
            </w:r>
            <w:r>
              <w:rPr>
                <w:rFonts w:ascii="Times New Roman"/>
                <w:b w:val="false"/>
                <w:i w:val="false"/>
                <w:color w:val="000000"/>
                <w:sz w:val="20"/>
              </w:rPr>
              <w:t>звонки на сети общего пользования (1 минута разговора)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желісіне ұялы байланыстың өзге де қызметтері</w:t>
            </w:r>
            <w:r>
              <w:br/>
            </w:r>
            <w:r>
              <w:rPr>
                <w:rFonts w:ascii="Times New Roman"/>
                <w:b w:val="false"/>
                <w:i w:val="false"/>
                <w:color w:val="000000"/>
                <w:sz w:val="20"/>
              </w:rPr>
              <w:t>
</w:t>
            </w:r>
            <w:r>
              <w:rPr>
                <w:rFonts w:ascii="Times New Roman"/>
                <w:b w:val="false"/>
                <w:i w:val="false"/>
                <w:color w:val="000000"/>
                <w:sz w:val="20"/>
              </w:rPr>
              <w:t>услуги сотовой связи на сети общего пользования прочие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2.2.1.1.3.9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Роуминг қызметтері</w:t>
            </w:r>
            <w:r>
              <w:br/>
            </w:r>
            <w:r>
              <w:rPr>
                <w:rFonts w:ascii="Times New Roman"/>
                <w:b w:val="false"/>
                <w:i w:val="false"/>
                <w:color w:val="000000"/>
                <w:sz w:val="20"/>
              </w:rPr>
              <w:t>
</w:t>
            </w:r>
            <w:r>
              <w:rPr>
                <w:rFonts w:ascii="Times New Roman"/>
                <w:b w:val="false"/>
                <w:i w:val="false"/>
                <w:color w:val="000000"/>
                <w:sz w:val="20"/>
              </w:rPr>
              <w:t>Услуги роуминга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қоңыраулары (1 минуты)</w:t>
            </w:r>
            <w:r>
              <w:br/>
            </w:r>
            <w:r>
              <w:rPr>
                <w:rFonts w:ascii="Times New Roman"/>
                <w:b w:val="false"/>
                <w:i w:val="false"/>
                <w:color w:val="000000"/>
                <w:sz w:val="20"/>
              </w:rPr>
              <w:t>
</w:t>
            </w:r>
            <w:r>
              <w:rPr>
                <w:rFonts w:ascii="Times New Roman"/>
                <w:b w:val="false"/>
                <w:i w:val="false"/>
                <w:color w:val="000000"/>
                <w:sz w:val="20"/>
              </w:rPr>
              <w:t>входящие звонки (1 минута)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соғылған шығыс қоңыраулар (1 минуты)</w:t>
            </w:r>
            <w:r>
              <w:br/>
            </w:r>
            <w:r>
              <w:rPr>
                <w:rFonts w:ascii="Times New Roman"/>
                <w:b w:val="false"/>
                <w:i w:val="false"/>
                <w:color w:val="000000"/>
                <w:sz w:val="20"/>
              </w:rPr>
              <w:t>
</w:t>
            </w:r>
            <w:r>
              <w:rPr>
                <w:rFonts w:ascii="Times New Roman"/>
                <w:b w:val="false"/>
                <w:i w:val="false"/>
                <w:color w:val="000000"/>
                <w:sz w:val="20"/>
              </w:rPr>
              <w:t>исходящие звонки в Казахстан (1 минута)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барған елдегі соғылған шығыс қоңыраулар (1 минуты)</w:t>
            </w:r>
            <w:r>
              <w:br/>
            </w:r>
            <w:r>
              <w:rPr>
                <w:rFonts w:ascii="Times New Roman"/>
                <w:b w:val="false"/>
                <w:i w:val="false"/>
                <w:color w:val="000000"/>
                <w:sz w:val="20"/>
              </w:rPr>
              <w:t>
</w:t>
            </w:r>
            <w:r>
              <w:rPr>
                <w:rFonts w:ascii="Times New Roman"/>
                <w:b w:val="false"/>
                <w:i w:val="false"/>
                <w:color w:val="000000"/>
                <w:sz w:val="20"/>
              </w:rPr>
              <w:t>исходящие звонки по стране пребывания (1 минута)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бағыттарға соғылған шығыс қоңыраулар (1 минуты)</w:t>
            </w:r>
            <w:r>
              <w:br/>
            </w:r>
            <w:r>
              <w:rPr>
                <w:rFonts w:ascii="Times New Roman"/>
                <w:b w:val="false"/>
                <w:i w:val="false"/>
                <w:color w:val="000000"/>
                <w:sz w:val="20"/>
              </w:rPr>
              <w:t>
</w:t>
            </w:r>
            <w:r>
              <w:rPr>
                <w:rFonts w:ascii="Times New Roman"/>
                <w:b w:val="false"/>
                <w:i w:val="false"/>
                <w:color w:val="000000"/>
                <w:sz w:val="20"/>
              </w:rPr>
              <w:t>исходящие звонки на другие направления (1 минута)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радиотелефон байланысы қызметтері:</w:t>
            </w:r>
            <w:r>
              <w:br/>
            </w:r>
            <w:r>
              <w:rPr>
                <w:rFonts w:ascii="Times New Roman"/>
                <w:b w:val="false"/>
                <w:i w:val="false"/>
                <w:color w:val="000000"/>
                <w:sz w:val="20"/>
              </w:rPr>
              <w:t>
</w:t>
            </w:r>
            <w:r>
              <w:rPr>
                <w:rFonts w:ascii="Times New Roman"/>
                <w:b w:val="false"/>
                <w:i w:val="false"/>
                <w:color w:val="000000"/>
                <w:sz w:val="20"/>
              </w:rPr>
              <w:t>Услуги подвижной радиотелефонной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2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радиотелефон байланысына қосылу үшін төлем</w:t>
            </w:r>
            <w:r>
              <w:br/>
            </w:r>
            <w:r>
              <w:rPr>
                <w:rFonts w:ascii="Times New Roman"/>
                <w:b w:val="false"/>
                <w:i w:val="false"/>
                <w:color w:val="000000"/>
                <w:sz w:val="20"/>
              </w:rPr>
              <w:t>
</w:t>
            </w:r>
            <w:r>
              <w:rPr>
                <w:rFonts w:ascii="Times New Roman"/>
                <w:b w:val="false"/>
                <w:i w:val="false"/>
                <w:color w:val="000000"/>
                <w:sz w:val="20"/>
              </w:rPr>
              <w:t>плата за подключение к подвижной радиотелефонной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радиотелефон байланысы қызметі үшін абоненттік төлем (бір айға)</w:t>
            </w:r>
            <w:r>
              <w:br/>
            </w:r>
            <w:r>
              <w:rPr>
                <w:rFonts w:ascii="Times New Roman"/>
                <w:b w:val="false"/>
                <w:i w:val="false"/>
                <w:color w:val="000000"/>
                <w:sz w:val="20"/>
              </w:rPr>
              <w:t>
</w:t>
            </w:r>
            <w:r>
              <w:rPr>
                <w:rFonts w:ascii="Times New Roman"/>
                <w:b w:val="false"/>
                <w:i w:val="false"/>
                <w:color w:val="000000"/>
                <w:sz w:val="20"/>
              </w:rPr>
              <w:t>абонентская плата за услуги подвижной радиотелефонной связью (в месяц)</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Транкинг байланысы қызметтері:</w:t>
            </w:r>
            <w:r>
              <w:br/>
            </w:r>
            <w:r>
              <w:rPr>
                <w:rFonts w:ascii="Times New Roman"/>
                <w:b w:val="false"/>
                <w:i w:val="false"/>
                <w:color w:val="000000"/>
                <w:sz w:val="20"/>
              </w:rPr>
              <w:t>
</w:t>
            </w:r>
            <w:r>
              <w:rPr>
                <w:rFonts w:ascii="Times New Roman"/>
                <w:b w:val="false"/>
                <w:i w:val="false"/>
                <w:color w:val="000000"/>
                <w:sz w:val="20"/>
              </w:rPr>
              <w:t>Услуги транкинговой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транкинг байланысына қосылу үшін төлем</w:t>
            </w:r>
            <w:r>
              <w:br/>
            </w:r>
            <w:r>
              <w:rPr>
                <w:rFonts w:ascii="Times New Roman"/>
                <w:b w:val="false"/>
                <w:i w:val="false"/>
                <w:color w:val="000000"/>
                <w:sz w:val="20"/>
              </w:rPr>
              <w:t>
</w:t>
            </w:r>
            <w:r>
              <w:rPr>
                <w:rFonts w:ascii="Times New Roman"/>
                <w:b w:val="false"/>
                <w:i w:val="false"/>
                <w:color w:val="000000"/>
                <w:sz w:val="20"/>
              </w:rPr>
              <w:t>плата за подключение к транкинговой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транкинг байланысы қызметі үшін абоненттік төлем (бір айға)</w:t>
            </w:r>
            <w:r>
              <w:br/>
            </w:r>
            <w:r>
              <w:rPr>
                <w:rFonts w:ascii="Times New Roman"/>
                <w:b w:val="false"/>
                <w:i w:val="false"/>
                <w:color w:val="000000"/>
                <w:sz w:val="20"/>
              </w:rPr>
              <w:t>
</w:t>
            </w:r>
            <w:r>
              <w:rPr>
                <w:rFonts w:ascii="Times New Roman"/>
                <w:b w:val="false"/>
                <w:i w:val="false"/>
                <w:color w:val="000000"/>
                <w:sz w:val="20"/>
              </w:rPr>
              <w:t>абонентская плата за услуги транкинговой связи (в месяц)</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Пейджинг байланысы қызметтері:</w:t>
            </w:r>
            <w:r>
              <w:br/>
            </w:r>
            <w:r>
              <w:rPr>
                <w:rFonts w:ascii="Times New Roman"/>
                <w:b w:val="false"/>
                <w:i w:val="false"/>
                <w:color w:val="000000"/>
                <w:sz w:val="20"/>
              </w:rPr>
              <w:t>
</w:t>
            </w:r>
            <w:r>
              <w:rPr>
                <w:rFonts w:ascii="Times New Roman"/>
                <w:b w:val="false"/>
                <w:i w:val="false"/>
                <w:color w:val="000000"/>
                <w:sz w:val="20"/>
              </w:rPr>
              <w:t>Услуги пейджинговой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пейджинг байланысына қосылу үшін төлем</w:t>
            </w:r>
            <w:r>
              <w:br/>
            </w:r>
            <w:r>
              <w:rPr>
                <w:rFonts w:ascii="Times New Roman"/>
                <w:b w:val="false"/>
                <w:i w:val="false"/>
                <w:color w:val="000000"/>
                <w:sz w:val="20"/>
              </w:rPr>
              <w:t>
</w:t>
            </w:r>
            <w:r>
              <w:rPr>
                <w:rFonts w:ascii="Times New Roman"/>
                <w:b w:val="false"/>
                <w:i w:val="false"/>
                <w:color w:val="000000"/>
                <w:sz w:val="20"/>
              </w:rPr>
              <w:t>плата за подключение к пейджинговой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пейджинг байланысы қызметі үшін абоненттік төлем (бір айға)</w:t>
            </w:r>
            <w:r>
              <w:br/>
            </w:r>
            <w:r>
              <w:rPr>
                <w:rFonts w:ascii="Times New Roman"/>
                <w:b w:val="false"/>
                <w:i w:val="false"/>
                <w:color w:val="000000"/>
                <w:sz w:val="20"/>
              </w:rPr>
              <w:t>
</w:t>
            </w:r>
            <w:r>
              <w:rPr>
                <w:rFonts w:ascii="Times New Roman"/>
                <w:b w:val="false"/>
                <w:i w:val="false"/>
                <w:color w:val="000000"/>
                <w:sz w:val="20"/>
              </w:rPr>
              <w:t>абонентская плата за услуги пейджинговой связи (в месяц)</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Жерсеріктік жылжымалы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спутниковой подвижной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жерсеріктік жылжымалы байланысқа қосылу үшін төлем</w:t>
            </w:r>
            <w:r>
              <w:br/>
            </w:r>
            <w:r>
              <w:rPr>
                <w:rFonts w:ascii="Times New Roman"/>
                <w:b w:val="false"/>
                <w:i w:val="false"/>
                <w:color w:val="000000"/>
                <w:sz w:val="20"/>
              </w:rPr>
              <w:t>
</w:t>
            </w:r>
            <w:r>
              <w:rPr>
                <w:rFonts w:ascii="Times New Roman"/>
                <w:b w:val="false"/>
                <w:i w:val="false"/>
                <w:color w:val="000000"/>
                <w:sz w:val="20"/>
              </w:rPr>
              <w:t>плата за подключение к спутниковой подвижной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жерсеріктік жылжымалы байланыс қызметі үшін абоненттік төлем (бір айға)</w:t>
            </w:r>
            <w:r>
              <w:br/>
            </w:r>
            <w:r>
              <w:rPr>
                <w:rFonts w:ascii="Times New Roman"/>
                <w:b w:val="false"/>
                <w:i w:val="false"/>
                <w:color w:val="000000"/>
                <w:sz w:val="20"/>
              </w:rPr>
              <w:t>
</w:t>
            </w:r>
            <w:r>
              <w:rPr>
                <w:rFonts w:ascii="Times New Roman"/>
                <w:b w:val="false"/>
                <w:i w:val="false"/>
                <w:color w:val="000000"/>
                <w:sz w:val="20"/>
              </w:rPr>
              <w:t>абонентская плата за услуги спутниковой подвижной связи (в месяц)</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33"/>
    <w:p>
      <w:pPr>
        <w:spacing w:after="0"/>
        <w:ind w:left="0"/>
        <w:jc w:val="both"/>
      </w:pPr>
      <w:r>
        <w:rPr>
          <w:rFonts w:ascii="Times New Roman"/>
          <w:b w:val="false"/>
          <w:i w:val="false"/>
          <w:color w:val="000000"/>
          <w:sz w:val="28"/>
        </w:rPr>
        <w:t>
5. Телекоммуникациялық қызметтердің өзге де түрлерінің тарифтерін айдың 20-күніне, қосылған құн салығының есебінсіз теңгемен көрсетіңіз</w:t>
      </w:r>
      <w:r>
        <w:br/>
      </w:r>
      <w:r>
        <w:rPr>
          <w:rFonts w:ascii="Times New Roman"/>
          <w:b w:val="false"/>
          <w:i w:val="false"/>
          <w:color w:val="000000"/>
          <w:sz w:val="28"/>
        </w:rPr>
        <w:t>
Укажите тарифы на прочие виды телекоммуникационных услуг на 20 число месяца, в тенге без учета налога на добавленную стоимость</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1889"/>
        <w:gridCol w:w="1869"/>
        <w:gridCol w:w="1869"/>
      </w:tblGrid>
      <w:tr>
        <w:trPr>
          <w:trHeight w:val="13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30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Телематикалық қызметтердің қызмет көрсетулері</w:t>
            </w:r>
            <w:r>
              <w:br/>
            </w:r>
            <w:r>
              <w:rPr>
                <w:rFonts w:ascii="Times New Roman"/>
                <w:b w:val="false"/>
                <w:i w:val="false"/>
                <w:color w:val="000000"/>
                <w:sz w:val="20"/>
              </w:rPr>
              <w:t>
</w:t>
            </w:r>
            <w:r>
              <w:rPr>
                <w:rFonts w:ascii="Times New Roman"/>
                <w:b w:val="false"/>
                <w:i w:val="false"/>
                <w:color w:val="000000"/>
                <w:sz w:val="20"/>
              </w:rPr>
              <w:t>Услуги телематических служб</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телефония қызметтері (1 минуты)</w:t>
            </w:r>
            <w:r>
              <w:br/>
            </w:r>
            <w:r>
              <w:rPr>
                <w:rFonts w:ascii="Times New Roman"/>
                <w:b w:val="false"/>
                <w:i w:val="false"/>
                <w:color w:val="000000"/>
                <w:sz w:val="20"/>
              </w:rPr>
              <w:t>
</w:t>
            </w:r>
            <w:r>
              <w:rPr>
                <w:rFonts w:ascii="Times New Roman"/>
                <w:b w:val="false"/>
                <w:i w:val="false"/>
                <w:color w:val="000000"/>
                <w:sz w:val="20"/>
              </w:rPr>
              <w:t>Услуги IP телефонии (1 минута)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желілер қызметтері</w:t>
            </w:r>
            <w:r>
              <w:br/>
            </w:r>
            <w:r>
              <w:rPr>
                <w:rFonts w:ascii="Times New Roman"/>
                <w:b w:val="false"/>
                <w:i w:val="false"/>
                <w:color w:val="000000"/>
                <w:sz w:val="20"/>
              </w:rPr>
              <w:t>
</w:t>
            </w:r>
            <w:r>
              <w:rPr>
                <w:rFonts w:ascii="Times New Roman"/>
                <w:b w:val="false"/>
                <w:i w:val="false"/>
                <w:color w:val="000000"/>
                <w:sz w:val="20"/>
              </w:rPr>
              <w:t>Услуги интелектуальных сетей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желілерді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арендованных линий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желісіне байланыстың басқа операторларын қосу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подключению и присоединению к сети телекоммуникаций сетей других операторов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желісіне абоненттік қатынауды ұйымдастыру бойынша қызметтер</w:t>
            </w:r>
            <w:r>
              <w:br/>
            </w:r>
            <w:r>
              <w:rPr>
                <w:rFonts w:ascii="Times New Roman"/>
                <w:b w:val="false"/>
                <w:i w:val="false"/>
                <w:color w:val="000000"/>
                <w:sz w:val="20"/>
              </w:rPr>
              <w:t>
</w:t>
            </w:r>
            <w:r>
              <w:rPr>
                <w:rFonts w:ascii="Times New Roman"/>
                <w:b w:val="false"/>
                <w:i w:val="false"/>
                <w:color w:val="000000"/>
                <w:sz w:val="20"/>
              </w:rPr>
              <w:t>Услуги по организации абонентского доступа к сети телекоммуникаций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 үшін трафикті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 для операторов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операторларына көлік желісі арналарына қатынауды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доступа к каналам транпортной сети операторам связи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w:t>
      </w:r>
      <w:r>
        <w:br/>
      </w:r>
      <w:r>
        <w:rPr>
          <w:rFonts w:ascii="Times New Roman"/>
          <w:b w:val="false"/>
          <w:i w:val="false"/>
          <w:color w:val="000000"/>
          <w:sz w:val="28"/>
        </w:rPr>
        <w:t>
              ______________________ Телефон ________________________</w:t>
      </w:r>
      <w:r>
        <w:br/>
      </w:r>
      <w:r>
        <w:rPr>
          <w:rFonts w:ascii="Times New Roman"/>
          <w:b w:val="false"/>
          <w:i w:val="false"/>
          <w:color w:val="000000"/>
          <w:sz w:val="28"/>
        </w:rPr>
        <w:t>
              ______________________</w:t>
      </w:r>
      <w:r>
        <w:br/>
      </w:r>
      <w:r>
        <w:rPr>
          <w:rFonts w:ascii="Times New Roman"/>
          <w:b w:val="false"/>
          <w:i w:val="false"/>
          <w:color w:val="000000"/>
          <w:sz w:val="28"/>
        </w:rPr>
        <w:t>
Электрондық пошта мекенжайы</w:t>
      </w:r>
      <w:r>
        <w:br/>
      </w:r>
      <w:r>
        <w:rPr>
          <w:rFonts w:ascii="Times New Roman"/>
          <w:b w:val="false"/>
          <w:i w:val="false"/>
          <w:color w:val="000000"/>
          <w:sz w:val="28"/>
        </w:rPr>
        <w:t>
Адрес электронной почты _____________________________________________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 Телефон 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 (Ф.И.О., подпись) ______________</w:t>
      </w:r>
    </w:p>
    <w:p>
      <w:pPr>
        <w:spacing w:after="0"/>
        <w:ind w:left="0"/>
        <w:jc w:val="both"/>
      </w:pPr>
      <w:r>
        <w:rPr>
          <w:rFonts w:ascii="Times New Roman"/>
          <w:b w:val="false"/>
          <w:i w:val="false"/>
          <w:color w:val="000000"/>
          <w:sz w:val="28"/>
        </w:rPr>
        <w:t>Бас бухгалтер                        (Т.А.Ә., қолы)</w:t>
      </w:r>
      <w:r>
        <w:br/>
      </w:r>
      <w:r>
        <w:rPr>
          <w:rFonts w:ascii="Times New Roman"/>
          <w:b w:val="false"/>
          <w:i w:val="false"/>
          <w:color w:val="000000"/>
          <w:sz w:val="28"/>
        </w:rPr>
        <w:t>
Главный бухгалтер __________________ (Ф.И.О., подпись) 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47"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12-қосымша      </w:t>
      </w:r>
    </w:p>
    <w:bookmarkEnd w:id="34"/>
    <w:bookmarkStart w:name="z148" w:id="35"/>
    <w:p>
      <w:pPr>
        <w:spacing w:after="0"/>
        <w:ind w:left="0"/>
        <w:jc w:val="left"/>
      </w:pPr>
      <w:r>
        <w:rPr>
          <w:rFonts w:ascii="Times New Roman"/>
          <w:b/>
          <w:i w:val="false"/>
          <w:color w:val="000000"/>
        </w:rPr>
        <w:t xml:space="preserve"> 
«Заңды тұлғаларға көрсетілген байланыс қызметтерінің тарифтері</w:t>
      </w:r>
      <w:r>
        <w:br/>
      </w:r>
      <w:r>
        <w:rPr>
          <w:rFonts w:ascii="Times New Roman"/>
          <w:b/>
          <w:i w:val="false"/>
          <w:color w:val="000000"/>
        </w:rPr>
        <w:t>
туралы есеп» (коды 1111101, индексі 1-тариф (байланыс),</w:t>
      </w:r>
      <w:r>
        <w:br/>
      </w:r>
      <w:r>
        <w:rPr>
          <w:rFonts w:ascii="Times New Roman"/>
          <w:b/>
          <w:i w:val="false"/>
          <w:color w:val="000000"/>
        </w:rPr>
        <w:t>
кезеңділігі айлық) жалпымемлекеттік статистикалық байқаудың</w:t>
      </w:r>
      <w:r>
        <w:br/>
      </w:r>
      <w:r>
        <w:rPr>
          <w:rFonts w:ascii="Times New Roman"/>
          <w:b/>
          <w:i w:val="false"/>
          <w:color w:val="000000"/>
        </w:rPr>
        <w:t>
статистикалық нысанын толтыру бойынша нұсқаулық</w:t>
      </w:r>
    </w:p>
    <w:bookmarkEnd w:id="35"/>
    <w:bookmarkStart w:name="z149" w:id="36"/>
    <w:p>
      <w:pPr>
        <w:spacing w:after="0"/>
        <w:ind w:left="0"/>
        <w:jc w:val="both"/>
      </w:pPr>
      <w:r>
        <w:rPr>
          <w:rFonts w:ascii="Times New Roman"/>
          <w:b w:val="false"/>
          <w:i w:val="false"/>
          <w:color w:val="000000"/>
          <w:sz w:val="28"/>
        </w:rPr>
        <w:t>
      1. Осы «Заңды тұлғаларға көрсетілген байланыс қызметтерінің тарифтері туралы есеп» (коды 1111101, индексі 1-тариф (байланыс), кезеңділігі айлық) жалпымемлекеттік статистикалық байқаудың статистикалық нысанын толтыру бойынша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«Заңды тұлғаларға көрсетілген байланыс қызметтерінің тарифтері туралы есеп» (коды 1111101, индексі 1-тариф (байланыс),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тариф – байланыс операторының қызметтер төлемақысының белгіленген мөлшері;</w:t>
      </w:r>
      <w:r>
        <w:br/>
      </w:r>
      <w:r>
        <w:rPr>
          <w:rFonts w:ascii="Times New Roman"/>
          <w:b w:val="false"/>
          <w:i w:val="false"/>
          <w:color w:val="000000"/>
          <w:sz w:val="28"/>
        </w:rPr>
        <w:t>
</w:t>
      </w:r>
      <w:r>
        <w:rPr>
          <w:rFonts w:ascii="Times New Roman"/>
          <w:b w:val="false"/>
          <w:i w:val="false"/>
          <w:color w:val="000000"/>
          <w:sz w:val="28"/>
        </w:rPr>
        <w:t>
      2) трафик – байланыс құралдарына жүктеме жасайтын шақырулар, хабарламалар мен сигналдар ағыны;</w:t>
      </w:r>
      <w:r>
        <w:br/>
      </w:r>
      <w:r>
        <w:rPr>
          <w:rFonts w:ascii="Times New Roman"/>
          <w:b w:val="false"/>
          <w:i w:val="false"/>
          <w:color w:val="000000"/>
          <w:sz w:val="28"/>
        </w:rPr>
        <w:t>
</w:t>
      </w:r>
      <w:r>
        <w:rPr>
          <w:rFonts w:ascii="Times New Roman"/>
          <w:b w:val="false"/>
          <w:i w:val="false"/>
          <w:color w:val="000000"/>
          <w:sz w:val="28"/>
        </w:rPr>
        <w:t>
      3) транкингті байланыс – топтық шақыру режимінде жұмыс істейтін радиобайланыс;</w:t>
      </w:r>
      <w:r>
        <w:br/>
      </w:r>
      <w:r>
        <w:rPr>
          <w:rFonts w:ascii="Times New Roman"/>
          <w:b w:val="false"/>
          <w:i w:val="false"/>
          <w:color w:val="000000"/>
          <w:sz w:val="28"/>
        </w:rPr>
        <w:t>
</w:t>
      </w:r>
      <w:r>
        <w:rPr>
          <w:rFonts w:ascii="Times New Roman"/>
          <w:b w:val="false"/>
          <w:i w:val="false"/>
          <w:color w:val="000000"/>
          <w:sz w:val="28"/>
        </w:rPr>
        <w:t>
      4) ұялы байланыс – радиотолқындар арқылы берілетін екіжақты (көпжақты) ақпарат алмасуға арналған ұтқыр байланысының түрі.</w:t>
      </w:r>
      <w:r>
        <w:br/>
      </w:r>
      <w:r>
        <w:rPr>
          <w:rFonts w:ascii="Times New Roman"/>
          <w:b w:val="false"/>
          <w:i w:val="false"/>
          <w:color w:val="000000"/>
          <w:sz w:val="28"/>
        </w:rPr>
        <w:t>
</w:t>
      </w:r>
      <w:r>
        <w:rPr>
          <w:rFonts w:ascii="Times New Roman"/>
          <w:b w:val="false"/>
          <w:i w:val="false"/>
          <w:color w:val="000000"/>
          <w:sz w:val="28"/>
        </w:rPr>
        <w:t>
      3. Статистикалық нысанда айдың 20-күніне белгіленген тариф, қосылған құн салығынсыз тіркеледі.</w:t>
      </w:r>
      <w:r>
        <w:br/>
      </w:r>
      <w:r>
        <w:rPr>
          <w:rFonts w:ascii="Times New Roman"/>
          <w:b w:val="false"/>
          <w:i w:val="false"/>
          <w:color w:val="000000"/>
          <w:sz w:val="28"/>
        </w:rPr>
        <w:t>
</w:t>
      </w:r>
      <w:r>
        <w:rPr>
          <w:rFonts w:ascii="Times New Roman"/>
          <w:b w:val="false"/>
          <w:i w:val="false"/>
          <w:color w:val="000000"/>
          <w:sz w:val="28"/>
        </w:rPr>
        <w:t>
      4. Б бағанындағы 2 бөлімде кодтар «Заңды тұлғаларға көрсетілген почталық, курьерлік және байланыс қызметтерінің анықтамалығына» және «Қатынас (бағыттар) түрлерінің анықтамалығына» сәйкес келтірілген.</w:t>
      </w:r>
      <w:r>
        <w:br/>
      </w:r>
      <w:r>
        <w:rPr>
          <w:rFonts w:ascii="Times New Roman"/>
          <w:b w:val="false"/>
          <w:i w:val="false"/>
          <w:color w:val="000000"/>
          <w:sz w:val="28"/>
        </w:rPr>
        <w:t>
</w:t>
      </w:r>
      <w:r>
        <w:rPr>
          <w:rFonts w:ascii="Times New Roman"/>
          <w:b w:val="false"/>
          <w:i w:val="false"/>
          <w:color w:val="000000"/>
          <w:sz w:val="28"/>
        </w:rPr>
        <w:t>
      Тарифтерді тiркеу үшін ұстанымы бойынша қызмет көрсетудің неғұрлым көп көлемі жүзеге асырылатын бағытты (елді, қаланы) көрсетіледі. Іріктелген бағыттар есепті жыл ішінде өзгеріссіз қалады.</w:t>
      </w:r>
      <w:r>
        <w:br/>
      </w:r>
      <w:r>
        <w:rPr>
          <w:rFonts w:ascii="Times New Roman"/>
          <w:b w:val="false"/>
          <w:i w:val="false"/>
          <w:color w:val="000000"/>
          <w:sz w:val="28"/>
        </w:rPr>
        <w:t>
</w:t>
      </w:r>
      <w:r>
        <w:rPr>
          <w:rFonts w:ascii="Times New Roman"/>
          <w:b w:val="false"/>
          <w:i w:val="false"/>
          <w:color w:val="000000"/>
          <w:sz w:val="28"/>
        </w:rPr>
        <w:t>
      5. Егер телефон байланысының тарифтері Америка Құрама Штаттары долларымен және басқа да тұрақты валютамен белгіленсе, оларды қайта есептеу әр айдың 20-ші күніне Қазақстан Республикасы Ұлттық банкі белгілеген валюталардың ресми бағамы бойынша қайта есептеу жүзеге асырылады.</w:t>
      </w:r>
      <w:r>
        <w:br/>
      </w:r>
      <w:r>
        <w:rPr>
          <w:rFonts w:ascii="Times New Roman"/>
          <w:b w:val="false"/>
          <w:i w:val="false"/>
          <w:color w:val="000000"/>
          <w:sz w:val="28"/>
        </w:rPr>
        <w:t>
</w:t>
      </w:r>
      <w:r>
        <w:rPr>
          <w:rFonts w:ascii="Times New Roman"/>
          <w:b w:val="false"/>
          <w:i w:val="false"/>
          <w:color w:val="000000"/>
          <w:sz w:val="28"/>
        </w:rPr>
        <w:t>
      Ескерту: Х - 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статистикалық нысанның барлық бөлімдерінде есепті айда 2-баған әрбір толтырылған жол бойынша өткен айдағы осы нысанның 1-бағанына тең;</w:t>
      </w:r>
      <w:r>
        <w:br/>
      </w:r>
      <w:r>
        <w:rPr>
          <w:rFonts w:ascii="Times New Roman"/>
          <w:b w:val="false"/>
          <w:i w:val="false"/>
          <w:color w:val="000000"/>
          <w:sz w:val="28"/>
        </w:rPr>
        <w:t>
</w:t>
      </w:r>
      <w:r>
        <w:rPr>
          <w:rFonts w:ascii="Times New Roman"/>
          <w:b w:val="false"/>
          <w:i w:val="false"/>
          <w:color w:val="000000"/>
          <w:sz w:val="28"/>
        </w:rPr>
        <w:t>
      2) 1-бөлім «Байланыс қызметі түрлерінің тарифтері»:</w:t>
      </w:r>
      <w:r>
        <w:br/>
      </w:r>
      <w:r>
        <w:rPr>
          <w:rFonts w:ascii="Times New Roman"/>
          <w:b w:val="false"/>
          <w:i w:val="false"/>
          <w:color w:val="000000"/>
          <w:sz w:val="28"/>
        </w:rPr>
        <w:t>
</w:t>
      </w:r>
      <w:r>
        <w:rPr>
          <w:rFonts w:ascii="Times New Roman"/>
          <w:b w:val="false"/>
          <w:i w:val="false"/>
          <w:color w:val="000000"/>
          <w:sz w:val="28"/>
        </w:rPr>
        <w:t>
      егер 2.1.3.1 және 2.1.3.2 кодтары бойынша 1 және 2-бағандары толтырылса, онда 2.1.3.1&lt;2.1.3.2;</w:t>
      </w:r>
      <w:r>
        <w:br/>
      </w:r>
      <w:r>
        <w:rPr>
          <w:rFonts w:ascii="Times New Roman"/>
          <w:b w:val="false"/>
          <w:i w:val="false"/>
          <w:color w:val="000000"/>
          <w:sz w:val="28"/>
        </w:rPr>
        <w:t>
</w:t>
      </w:r>
      <w:r>
        <w:rPr>
          <w:rFonts w:ascii="Times New Roman"/>
          <w:b w:val="false"/>
          <w:i w:val="false"/>
          <w:color w:val="000000"/>
          <w:sz w:val="28"/>
        </w:rPr>
        <w:t>
      3) 2-бөлім «Телефон байланысының тарифтері»:</w:t>
      </w:r>
      <w:r>
        <w:br/>
      </w:r>
      <w:r>
        <w:rPr>
          <w:rFonts w:ascii="Times New Roman"/>
          <w:b w:val="false"/>
          <w:i w:val="false"/>
          <w:color w:val="000000"/>
          <w:sz w:val="28"/>
        </w:rPr>
        <w:t>
</w:t>
      </w:r>
      <w:r>
        <w:rPr>
          <w:rFonts w:ascii="Times New Roman"/>
          <w:b w:val="false"/>
          <w:i w:val="false"/>
          <w:color w:val="000000"/>
          <w:sz w:val="28"/>
        </w:rPr>
        <w:t>
      егер 1 және 2-бағандары толтырылса, онда «Бағыт» бағанының толтырылуы – міндетті;</w:t>
      </w:r>
      <w:r>
        <w:br/>
      </w:r>
      <w:r>
        <w:rPr>
          <w:rFonts w:ascii="Times New Roman"/>
          <w:b w:val="false"/>
          <w:i w:val="false"/>
          <w:color w:val="000000"/>
          <w:sz w:val="28"/>
        </w:rPr>
        <w:t>
</w:t>
      </w:r>
      <w:r>
        <w:rPr>
          <w:rFonts w:ascii="Times New Roman"/>
          <w:b w:val="false"/>
          <w:i w:val="false"/>
          <w:color w:val="000000"/>
          <w:sz w:val="28"/>
        </w:rPr>
        <w:t>
      4) 3-бөлім «Интернет қызметі түрлерінің тарифі»:</w:t>
      </w:r>
      <w:r>
        <w:br/>
      </w:r>
      <w:r>
        <w:rPr>
          <w:rFonts w:ascii="Times New Roman"/>
          <w:b w:val="false"/>
          <w:i w:val="false"/>
          <w:color w:val="000000"/>
          <w:sz w:val="28"/>
        </w:rPr>
        <w:t>
</w:t>
      </w:r>
      <w:r>
        <w:rPr>
          <w:rFonts w:ascii="Times New Roman"/>
          <w:b w:val="false"/>
          <w:i w:val="false"/>
          <w:color w:val="000000"/>
          <w:sz w:val="28"/>
        </w:rPr>
        <w:t>
      егер бағандар 2.1.4.3.1.1, 2.1.4.3.1.2, 2.1.4.3.1.3, 2.1.4.3.1.4, 2.1.4.3.1.5 кодтары бойынша толтырылса, онда:</w:t>
      </w:r>
      <w:r>
        <w:br/>
      </w:r>
      <w:r>
        <w:rPr>
          <w:rFonts w:ascii="Times New Roman"/>
          <w:b w:val="false"/>
          <w:i w:val="false"/>
          <w:color w:val="000000"/>
          <w:sz w:val="28"/>
        </w:rPr>
        <w:t>
</w:t>
      </w:r>
      <w:r>
        <w:rPr>
          <w:rFonts w:ascii="Times New Roman"/>
          <w:b w:val="false"/>
          <w:i w:val="false"/>
          <w:color w:val="000000"/>
          <w:sz w:val="28"/>
        </w:rPr>
        <w:t>
      2.1.4.3.1.1 &lt; 2.1.4.3.1.2,</w:t>
      </w:r>
      <w:r>
        <w:br/>
      </w:r>
      <w:r>
        <w:rPr>
          <w:rFonts w:ascii="Times New Roman"/>
          <w:b w:val="false"/>
          <w:i w:val="false"/>
          <w:color w:val="000000"/>
          <w:sz w:val="28"/>
        </w:rPr>
        <w:t>
</w:t>
      </w:r>
      <w:r>
        <w:rPr>
          <w:rFonts w:ascii="Times New Roman"/>
          <w:b w:val="false"/>
          <w:i w:val="false"/>
          <w:color w:val="000000"/>
          <w:sz w:val="28"/>
        </w:rPr>
        <w:t>
      2.1.4.3.1.2 &lt; 2.1.4.3.1.3,</w:t>
      </w:r>
      <w:r>
        <w:br/>
      </w:r>
      <w:r>
        <w:rPr>
          <w:rFonts w:ascii="Times New Roman"/>
          <w:b w:val="false"/>
          <w:i w:val="false"/>
          <w:color w:val="000000"/>
          <w:sz w:val="28"/>
        </w:rPr>
        <w:t>
</w:t>
      </w:r>
      <w:r>
        <w:rPr>
          <w:rFonts w:ascii="Times New Roman"/>
          <w:b w:val="false"/>
          <w:i w:val="false"/>
          <w:color w:val="000000"/>
          <w:sz w:val="28"/>
        </w:rPr>
        <w:t>
      2.1.4.3.1.3 &lt; 2.1.4.3.1.4,</w:t>
      </w:r>
      <w:r>
        <w:br/>
      </w:r>
      <w:r>
        <w:rPr>
          <w:rFonts w:ascii="Times New Roman"/>
          <w:b w:val="false"/>
          <w:i w:val="false"/>
          <w:color w:val="000000"/>
          <w:sz w:val="28"/>
        </w:rPr>
        <w:t>
</w:t>
      </w:r>
      <w:r>
        <w:rPr>
          <w:rFonts w:ascii="Times New Roman"/>
          <w:b w:val="false"/>
          <w:i w:val="false"/>
          <w:color w:val="000000"/>
          <w:sz w:val="28"/>
        </w:rPr>
        <w:t>
      2.1.4.3.1.4 &lt; 2.1.4.3.1.5;</w:t>
      </w:r>
      <w:r>
        <w:br/>
      </w:r>
      <w:r>
        <w:rPr>
          <w:rFonts w:ascii="Times New Roman"/>
          <w:b w:val="false"/>
          <w:i w:val="false"/>
          <w:color w:val="000000"/>
          <w:sz w:val="28"/>
        </w:rPr>
        <w:t>
</w:t>
      </w:r>
      <w:r>
        <w:rPr>
          <w:rFonts w:ascii="Times New Roman"/>
          <w:b w:val="false"/>
          <w:i w:val="false"/>
          <w:color w:val="000000"/>
          <w:sz w:val="28"/>
        </w:rPr>
        <w:t>
      егер бағандар 2.2.6.1.1, 2.2.6.1.2, 2.2.6.1.3, 2.2.6.1.4, 2.2.6.1.5 кодтары бойынша толтырылса, онда:</w:t>
      </w:r>
      <w:r>
        <w:br/>
      </w:r>
      <w:r>
        <w:rPr>
          <w:rFonts w:ascii="Times New Roman"/>
          <w:b w:val="false"/>
          <w:i w:val="false"/>
          <w:color w:val="000000"/>
          <w:sz w:val="28"/>
        </w:rPr>
        <w:t>
</w:t>
      </w:r>
      <w:r>
        <w:rPr>
          <w:rFonts w:ascii="Times New Roman"/>
          <w:b w:val="false"/>
          <w:i w:val="false"/>
          <w:color w:val="000000"/>
          <w:sz w:val="28"/>
        </w:rPr>
        <w:t>
      2.2.6.1.1 &lt; 2.2.6.1.2,</w:t>
      </w:r>
      <w:r>
        <w:br/>
      </w:r>
      <w:r>
        <w:rPr>
          <w:rFonts w:ascii="Times New Roman"/>
          <w:b w:val="false"/>
          <w:i w:val="false"/>
          <w:color w:val="000000"/>
          <w:sz w:val="28"/>
        </w:rPr>
        <w:t>
</w:t>
      </w:r>
      <w:r>
        <w:rPr>
          <w:rFonts w:ascii="Times New Roman"/>
          <w:b w:val="false"/>
          <w:i w:val="false"/>
          <w:color w:val="000000"/>
          <w:sz w:val="28"/>
        </w:rPr>
        <w:t>
      2.2.6.1.2 &lt; 2.2.6.1.3,</w:t>
      </w:r>
      <w:r>
        <w:br/>
      </w:r>
      <w:r>
        <w:rPr>
          <w:rFonts w:ascii="Times New Roman"/>
          <w:b w:val="false"/>
          <w:i w:val="false"/>
          <w:color w:val="000000"/>
          <w:sz w:val="28"/>
        </w:rPr>
        <w:t>
</w:t>
      </w:r>
      <w:r>
        <w:rPr>
          <w:rFonts w:ascii="Times New Roman"/>
          <w:b w:val="false"/>
          <w:i w:val="false"/>
          <w:color w:val="000000"/>
          <w:sz w:val="28"/>
        </w:rPr>
        <w:t>
      2.2.6.1.3 &lt; 2.2.6.1.4,</w:t>
      </w:r>
      <w:r>
        <w:br/>
      </w:r>
      <w:r>
        <w:rPr>
          <w:rFonts w:ascii="Times New Roman"/>
          <w:b w:val="false"/>
          <w:i w:val="false"/>
          <w:color w:val="000000"/>
          <w:sz w:val="28"/>
        </w:rPr>
        <w:t>
</w:t>
      </w:r>
      <w:r>
        <w:rPr>
          <w:rFonts w:ascii="Times New Roman"/>
          <w:b w:val="false"/>
          <w:i w:val="false"/>
          <w:color w:val="000000"/>
          <w:sz w:val="28"/>
        </w:rPr>
        <w:t>
      2.2.6.1.4 &lt; 2.2.6.1.5.</w:t>
      </w:r>
    </w:p>
    <w:bookmarkEnd w:id="36"/>
    <w:bookmarkStart w:name="z177"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14"/>
        <w:gridCol w:w="3"/>
        <w:gridCol w:w="2452"/>
        <w:gridCol w:w="2116"/>
        <w:gridCol w:w="2773"/>
        <w:gridCol w:w="1751"/>
        <w:gridCol w:w="1312"/>
        <w:gridCol w:w="4253"/>
        <w:gridCol w:w="3013"/>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13-қосымша</w:t>
            </w:r>
            <w:r>
              <w:br/>
            </w:r>
            <w:r>
              <w:rPr>
                <w:rFonts w:ascii="Times New Roman"/>
                <w:b w:val="false"/>
                <w:i w:val="false"/>
                <w:color w:val="000000"/>
                <w:sz w:val="20"/>
              </w:rPr>
              <w:t>
</w:t>
            </w:r>
            <w:r>
              <w:rPr>
                <w:rFonts w:ascii="Times New Roman"/>
                <w:b w:val="false"/>
                <w:i w:val="false"/>
                <w:color w:val="000000"/>
                <w:sz w:val="20"/>
              </w:rPr>
              <w:t>Приложение 13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1473"/>
              <w:gridCol w:w="1474"/>
              <w:gridCol w:w="1474"/>
              <w:gridCol w:w="1474"/>
              <w:gridCol w:w="196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9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1101101</w:t>
            </w:r>
            <w:r>
              <w:br/>
            </w:r>
            <w:r>
              <w:rPr>
                <w:rFonts w:ascii="Times New Roman"/>
                <w:b w:val="false"/>
                <w:i w:val="false"/>
                <w:color w:val="000000"/>
                <w:sz w:val="20"/>
              </w:rPr>
              <w:t>
</w:t>
            </w:r>
            <w:r>
              <w:rPr>
                <w:rFonts w:ascii="Times New Roman"/>
                <w:b w:val="false"/>
                <w:i w:val="false"/>
                <w:color w:val="000000"/>
                <w:sz w:val="20"/>
              </w:rPr>
              <w:t>Код статистической формы 1101101</w:t>
            </w:r>
            <w:r>
              <w:br/>
            </w:r>
            <w:r>
              <w:rPr>
                <w:rFonts w:ascii="Times New Roman"/>
                <w:b w:val="false"/>
                <w:i w:val="false"/>
                <w:color w:val="000000"/>
                <w:sz w:val="20"/>
              </w:rPr>
              <w:t>
</w:t>
            </w:r>
            <w:r>
              <w:rPr>
                <w:rFonts w:ascii="Times New Roman"/>
                <w:b w:val="false"/>
                <w:i w:val="false"/>
                <w:color w:val="000000"/>
                <w:sz w:val="20"/>
              </w:rPr>
              <w:t>1-тариф (құбыр)</w:t>
            </w:r>
            <w:r>
              <w:br/>
            </w:r>
            <w:r>
              <w:rPr>
                <w:rFonts w:ascii="Times New Roman"/>
                <w:b w:val="false"/>
                <w:i w:val="false"/>
                <w:color w:val="000000"/>
                <w:sz w:val="20"/>
              </w:rPr>
              <w:t>
</w:t>
            </w:r>
            <w:r>
              <w:rPr>
                <w:rFonts w:ascii="Times New Roman"/>
                <w:b w:val="false"/>
                <w:i w:val="false"/>
                <w:color w:val="000000"/>
                <w:sz w:val="20"/>
              </w:rPr>
              <w:t>1-тариф (трубопровод)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көлігі кәсіпорындарының жүк тасымалдау тарифтері туралы есеп</w:t>
            </w:r>
            <w:r>
              <w:br/>
            </w:r>
            <w:r>
              <w:rPr>
                <w:rFonts w:ascii="Times New Roman"/>
                <w:b w:val="false"/>
                <w:i w:val="false"/>
                <w:color w:val="000000"/>
                <w:sz w:val="20"/>
              </w:rPr>
              <w:t>
Отчет о тарифах на транспортировку грузов предприятиями трубопроводного транспорта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0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жолдарымен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- 49.50</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«Транспортирование по трубопроводу»: код Общего классификатора видов экономической деятельности - 49.50</w:t>
            </w:r>
          </w:p>
        </w:tc>
      </w:tr>
      <w:tr>
        <w:trPr>
          <w:trHeight w:val="6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15-ші күні.</w:t>
            </w:r>
            <w:r>
              <w:br/>
            </w:r>
            <w:r>
              <w:rPr>
                <w:rFonts w:ascii="Times New Roman"/>
                <w:b w:val="false"/>
                <w:i w:val="false"/>
                <w:color w:val="000000"/>
                <w:sz w:val="20"/>
              </w:rPr>
              <w:t>
</w:t>
            </w:r>
            <w:r>
              <w:rPr>
                <w:rFonts w:ascii="Times New Roman"/>
                <w:b w:val="false"/>
                <w:i w:val="false"/>
                <w:color w:val="000000"/>
                <w:sz w:val="20"/>
              </w:rPr>
              <w:t>Срок представления – 15-го числа отчетного месяца.</w:t>
            </w:r>
          </w:p>
        </w:tc>
      </w:tr>
      <w:tr>
        <w:trPr>
          <w:trHeight w:val="6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651"/>
              <w:gridCol w:w="651"/>
              <w:gridCol w:w="651"/>
              <w:gridCol w:w="651"/>
              <w:gridCol w:w="651"/>
              <w:gridCol w:w="651"/>
              <w:gridCol w:w="651"/>
              <w:gridCol w:w="652"/>
              <w:gridCol w:w="652"/>
              <w:gridCol w:w="652"/>
              <w:gridCol w:w="605"/>
            </w:tblGrid>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37"/>
    <w:bookmarkStart w:name="z178" w:id="38"/>
    <w:p>
      <w:pPr>
        <w:spacing w:after="0"/>
        <w:ind w:left="0"/>
        <w:jc w:val="both"/>
      </w:pPr>
      <w:r>
        <w:rPr>
          <w:rFonts w:ascii="Times New Roman"/>
          <w:b w:val="false"/>
          <w:i w:val="false"/>
          <w:color w:val="000000"/>
          <w:sz w:val="28"/>
        </w:rPr>
        <w:t>
Мұнайдың бір тоннасын, табиғи газдың 1000 текше метрін тасымалдау тарифтерін қосылған құн салығынсыз, теңгемен көрсетіңіз</w:t>
      </w:r>
      <w:r>
        <w:br/>
      </w:r>
      <w:r>
        <w:rPr>
          <w:rFonts w:ascii="Times New Roman"/>
          <w:b w:val="false"/>
          <w:i w:val="false"/>
          <w:color w:val="000000"/>
          <w:sz w:val="28"/>
        </w:rPr>
        <w:t xml:space="preserve">
Укажите тарифы на транспортирование нефти за тонну, природного газа за 1000 куб.м, в тенге, без налога на добавленную стоимость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425"/>
        <w:gridCol w:w="2179"/>
        <w:gridCol w:w="2179"/>
        <w:gridCol w:w="2179"/>
        <w:gridCol w:w="2179"/>
      </w:tblGrid>
      <w:tr>
        <w:trPr>
          <w:trHeight w:val="735"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бағыты</w:t>
            </w:r>
            <w:r>
              <w:br/>
            </w:r>
            <w:r>
              <w:rPr>
                <w:rFonts w:ascii="Times New Roman"/>
                <w:b w:val="false"/>
                <w:i w:val="false"/>
                <w:color w:val="000000"/>
                <w:sz w:val="20"/>
              </w:rPr>
              <w:t>
</w:t>
            </w:r>
            <w:r>
              <w:rPr>
                <w:rFonts w:ascii="Times New Roman"/>
                <w:b w:val="false"/>
                <w:i w:val="false"/>
                <w:color w:val="000000"/>
                <w:sz w:val="20"/>
              </w:rPr>
              <w:t>Направление транспортирования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w:t>
            </w:r>
            <w:r>
              <w:br/>
            </w:r>
            <w:r>
              <w:rPr>
                <w:rFonts w:ascii="Times New Roman"/>
                <w:b w:val="false"/>
                <w:i w:val="false"/>
                <w:color w:val="000000"/>
                <w:sz w:val="20"/>
              </w:rPr>
              <w:t>
</w:t>
            </w:r>
            <w:r>
              <w:rPr>
                <w:rFonts w:ascii="Times New Roman"/>
                <w:b w:val="false"/>
                <w:i w:val="false"/>
                <w:color w:val="000000"/>
                <w:sz w:val="20"/>
              </w:rPr>
              <w:t>Природный газ</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__________________________</w:t>
      </w:r>
      <w:r>
        <w:br/>
      </w:r>
      <w:r>
        <w:rPr>
          <w:rFonts w:ascii="Times New Roman"/>
          <w:b w:val="false"/>
          <w:i w:val="false"/>
          <w:color w:val="000000"/>
          <w:sz w:val="28"/>
        </w:rPr>
        <w:t>
             _______________________ Телефон ________________________</w:t>
      </w:r>
    </w:p>
    <w:p>
      <w:pPr>
        <w:spacing w:after="0"/>
        <w:ind w:left="0"/>
        <w:jc w:val="both"/>
      </w:pPr>
      <w:r>
        <w:rPr>
          <w:rFonts w:ascii="Times New Roman"/>
          <w:b w:val="false"/>
          <w:i w:val="false"/>
          <w:color w:val="000000"/>
          <w:sz w:val="28"/>
        </w:rPr>
        <w:t>             _______________________ Электрондық мекенжайы</w:t>
      </w:r>
      <w:r>
        <w:br/>
      </w:r>
      <w:r>
        <w:rPr>
          <w:rFonts w:ascii="Times New Roman"/>
          <w:b w:val="false"/>
          <w:i w:val="false"/>
          <w:color w:val="000000"/>
          <w:sz w:val="28"/>
        </w:rPr>
        <w:t>
                                     Электронный адрес 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 Тел.:______________________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_______________________ (Ф.И.О., подпись) 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__________________ (Ф.И.О., подпись) 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79"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14-қосымша     </w:t>
      </w:r>
    </w:p>
    <w:bookmarkEnd w:id="39"/>
    <w:bookmarkStart w:name="z180" w:id="40"/>
    <w:p>
      <w:pPr>
        <w:spacing w:after="0"/>
        <w:ind w:left="0"/>
        <w:jc w:val="left"/>
      </w:pPr>
      <w:r>
        <w:rPr>
          <w:rFonts w:ascii="Times New Roman"/>
          <w:b/>
          <w:i w:val="false"/>
          <w:color w:val="000000"/>
        </w:rPr>
        <w:t xml:space="preserve"> 
«Құбыр көлігі кәсіпорындарының жүк тасымалдау тарифтері туралы</w:t>
      </w:r>
      <w:r>
        <w:br/>
      </w:r>
      <w:r>
        <w:rPr>
          <w:rFonts w:ascii="Times New Roman"/>
          <w:b/>
          <w:i w:val="false"/>
          <w:color w:val="000000"/>
        </w:rPr>
        <w:t>
есеп» (коды 1101101, индексі 1-тариф (құбыр), кезеңділігі</w:t>
      </w:r>
      <w:r>
        <w:br/>
      </w:r>
      <w:r>
        <w:rPr>
          <w:rFonts w:ascii="Times New Roman"/>
          <w:b/>
          <w:i w:val="false"/>
          <w:color w:val="000000"/>
        </w:rPr>
        <w:t>
айлық)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40"/>
    <w:bookmarkStart w:name="z181" w:id="41"/>
    <w:p>
      <w:pPr>
        <w:spacing w:after="0"/>
        <w:ind w:left="0"/>
        <w:jc w:val="both"/>
      </w:pPr>
      <w:r>
        <w:rPr>
          <w:rFonts w:ascii="Times New Roman"/>
          <w:b w:val="false"/>
          <w:i w:val="false"/>
          <w:color w:val="000000"/>
          <w:sz w:val="28"/>
        </w:rPr>
        <w:t>
      1. Осы «Құбыр көлігі кәсіпорындарының жүк тасымалдау  тарифтері туралы есеп» (коды 1101101, индексі 1-тариф (құбыр),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«Құбыр көлігі кәсіпорындарының жүк тасымалдау тарифтері туралы есеп» (коды 1101101, индексі 1-тариф (құбыр),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тариф - жүк тасымалы үшін мөлшерлемелер (кіре ақысы) және алымдар жүйесі;</w:t>
      </w:r>
      <w:r>
        <w:br/>
      </w:r>
      <w:r>
        <w:rPr>
          <w:rFonts w:ascii="Times New Roman"/>
          <w:b w:val="false"/>
          <w:i w:val="false"/>
          <w:color w:val="000000"/>
          <w:sz w:val="28"/>
        </w:rPr>
        <w:t>
</w:t>
      </w:r>
      <w:r>
        <w:rPr>
          <w:rFonts w:ascii="Times New Roman"/>
          <w:b w:val="false"/>
          <w:i w:val="false"/>
          <w:color w:val="000000"/>
          <w:sz w:val="28"/>
        </w:rPr>
        <w:t>
      2) өкіл-жүк - жүк тасымалында ең көп үлес салмағын алатын жүктің кең тараған түрі.</w:t>
      </w:r>
      <w:r>
        <w:br/>
      </w:r>
      <w:r>
        <w:rPr>
          <w:rFonts w:ascii="Times New Roman"/>
          <w:b w:val="false"/>
          <w:i w:val="false"/>
          <w:color w:val="000000"/>
          <w:sz w:val="28"/>
        </w:rPr>
        <w:t>
</w:t>
      </w:r>
      <w:r>
        <w:rPr>
          <w:rFonts w:ascii="Times New Roman"/>
          <w:b w:val="false"/>
          <w:i w:val="false"/>
          <w:color w:val="000000"/>
          <w:sz w:val="28"/>
        </w:rPr>
        <w:t>
      3. Құбыр көлігімен жүк тасымалдау тарифі қосылған құнға салығынсыз көрсетіледі.</w:t>
      </w:r>
      <w:r>
        <w:br/>
      </w:r>
      <w:r>
        <w:rPr>
          <w:rFonts w:ascii="Times New Roman"/>
          <w:b w:val="false"/>
          <w:i w:val="false"/>
          <w:color w:val="000000"/>
          <w:sz w:val="28"/>
        </w:rPr>
        <w:t>
</w:t>
      </w:r>
      <w:r>
        <w:rPr>
          <w:rFonts w:ascii="Times New Roman"/>
          <w:b w:val="false"/>
          <w:i w:val="false"/>
          <w:color w:val="000000"/>
          <w:sz w:val="28"/>
        </w:rPr>
        <w:t>
      4. «Мұнай және газды тасымалдау бағыты»  Б бағанында   нұсқаулықтын қосымшасына, Мұнай және газды тасымалдау бағыттарының анықтамалығына (МГТБА) сәйкес бағыттық коды көрсетіледі</w:t>
      </w:r>
      <w:r>
        <w:br/>
      </w:r>
      <w:r>
        <w:rPr>
          <w:rFonts w:ascii="Times New Roman"/>
          <w:b w:val="false"/>
          <w:i w:val="false"/>
          <w:color w:val="000000"/>
          <w:sz w:val="28"/>
        </w:rPr>
        <w:t>
</w:t>
      </w:r>
      <w:r>
        <w:rPr>
          <w:rFonts w:ascii="Times New Roman"/>
          <w:b w:val="false"/>
          <w:i w:val="false"/>
          <w:color w:val="000000"/>
          <w:sz w:val="28"/>
        </w:rPr>
        <w:t>
      5. Мұнай және газды басқа бағыттар бойынша тасымалдағанда айдаудың нақты учаскесін көрсетіп, тарифтерді «Басқа бағыттар» 19-коды бойынша көрсетеді.</w:t>
      </w:r>
      <w:r>
        <w:br/>
      </w:r>
      <w:r>
        <w:rPr>
          <w:rFonts w:ascii="Times New Roman"/>
          <w:b w:val="false"/>
          <w:i w:val="false"/>
          <w:color w:val="000000"/>
          <w:sz w:val="28"/>
        </w:rPr>
        <w:t>
</w:t>
      </w:r>
      <w:r>
        <w:rPr>
          <w:rFonts w:ascii="Times New Roman"/>
          <w:b w:val="false"/>
          <w:i w:val="false"/>
          <w:color w:val="000000"/>
          <w:sz w:val="28"/>
        </w:rPr>
        <w:t>
      6. Егер тарифтер Америка Құрама Штаттары долларында және басқа  тұрақты валюталарда белгіленген болса, оларды қайта есептеу айдың 15 күні Қазақстан Республикасы Ұлттық банкі белгілеген валюталардың ресми бағамы бойынша жүзеге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егер 1-4 бағандардың біреуі толтырылса, Б-бағанын толтыру міндетті;</w:t>
      </w:r>
      <w:r>
        <w:br/>
      </w:r>
      <w:r>
        <w:rPr>
          <w:rFonts w:ascii="Times New Roman"/>
          <w:b w:val="false"/>
          <w:i w:val="false"/>
          <w:color w:val="000000"/>
          <w:sz w:val="28"/>
        </w:rPr>
        <w:t>
</w:t>
      </w:r>
      <w:r>
        <w:rPr>
          <w:rFonts w:ascii="Times New Roman"/>
          <w:b w:val="false"/>
          <w:i w:val="false"/>
          <w:color w:val="000000"/>
          <w:sz w:val="28"/>
        </w:rPr>
        <w:t>
      2) есепті айдағы 2 және 4-бағанның деректері әр толтырылған жол бойынша өткен айдағы осы статистикалық нысанның 1 және 3 баған деректеріне тиісінше тең.</w:t>
      </w:r>
      <w:r>
        <w:br/>
      </w:r>
      <w:r>
        <w:rPr>
          <w:rFonts w:ascii="Times New Roman"/>
          <w:b w:val="false"/>
          <w:i w:val="false"/>
          <w:color w:val="000000"/>
          <w:sz w:val="28"/>
        </w:rPr>
        <w:t>
</w:t>
      </w:r>
      <w:r>
        <w:rPr>
          <w:rFonts w:ascii="Times New Roman"/>
          <w:b w:val="false"/>
          <w:i w:val="false"/>
          <w:color w:val="000000"/>
          <w:sz w:val="28"/>
        </w:rPr>
        <w:t>
      3) егер Б бағанында «Басқа бағыттар» 19-коды көрсетілсе, онда нақты бағыты көрсетілген қосымша жол толтырылады.</w:t>
      </w:r>
    </w:p>
    <w:bookmarkEnd w:id="41"/>
    <w:bookmarkStart w:name="z193" w:id="42"/>
    <w:p>
      <w:pPr>
        <w:spacing w:after="0"/>
        <w:ind w:left="0"/>
        <w:jc w:val="both"/>
      </w:pPr>
      <w:r>
        <w:rPr>
          <w:rFonts w:ascii="Times New Roman"/>
          <w:b w:val="false"/>
          <w:i w:val="false"/>
          <w:color w:val="000000"/>
          <w:sz w:val="28"/>
        </w:rPr>
        <w:t xml:space="preserve">       
«Құбыр көлігі кәсіпорындарының жүк   </w:t>
      </w:r>
      <w:r>
        <w:br/>
      </w:r>
      <w:r>
        <w:rPr>
          <w:rFonts w:ascii="Times New Roman"/>
          <w:b w:val="false"/>
          <w:i w:val="false"/>
          <w:color w:val="000000"/>
          <w:sz w:val="28"/>
        </w:rPr>
        <w:t xml:space="preserve">
тасымалдау тарифтері туралы есеп»   </w:t>
      </w:r>
      <w:r>
        <w:br/>
      </w:r>
      <w:r>
        <w:rPr>
          <w:rFonts w:ascii="Times New Roman"/>
          <w:b w:val="false"/>
          <w:i w:val="false"/>
          <w:color w:val="000000"/>
          <w:sz w:val="28"/>
        </w:rPr>
        <w:t>
(коды 1101101, индексі 1-тариф (құбыр),</w:t>
      </w:r>
      <w:r>
        <w:br/>
      </w:r>
      <w:r>
        <w:rPr>
          <w:rFonts w:ascii="Times New Roman"/>
          <w:b w:val="false"/>
          <w:i w:val="false"/>
          <w:color w:val="000000"/>
          <w:sz w:val="28"/>
        </w:rPr>
        <w:t xml:space="preserve">
кезеңділігі айлық) жалпымемлекеттік </w:t>
      </w:r>
      <w:r>
        <w:br/>
      </w:r>
      <w:r>
        <w:rPr>
          <w:rFonts w:ascii="Times New Roman"/>
          <w:b w:val="false"/>
          <w:i w:val="false"/>
          <w:color w:val="000000"/>
          <w:sz w:val="28"/>
        </w:rPr>
        <w:t xml:space="preserve">
статистикалық байқау бойынша     </w:t>
      </w:r>
      <w:r>
        <w:br/>
      </w:r>
      <w:r>
        <w:rPr>
          <w:rFonts w:ascii="Times New Roman"/>
          <w:b w:val="false"/>
          <w:i w:val="false"/>
          <w:color w:val="000000"/>
          <w:sz w:val="28"/>
        </w:rPr>
        <w:t>
статистикалық нысанды толтыру жөніндегі</w:t>
      </w:r>
      <w:r>
        <w:br/>
      </w:r>
      <w:r>
        <w:rPr>
          <w:rFonts w:ascii="Times New Roman"/>
          <w:b w:val="false"/>
          <w:i w:val="false"/>
          <w:color w:val="000000"/>
          <w:sz w:val="28"/>
        </w:rPr>
        <w:t xml:space="preserve">
нұсқаулығына қосымша         </w:t>
      </w:r>
    </w:p>
    <w:bookmarkEnd w:id="42"/>
    <w:bookmarkStart w:name="z194" w:id="43"/>
    <w:p>
      <w:pPr>
        <w:spacing w:after="0"/>
        <w:ind w:left="0"/>
        <w:jc w:val="left"/>
      </w:pPr>
      <w:r>
        <w:rPr>
          <w:rFonts w:ascii="Times New Roman"/>
          <w:b/>
          <w:i w:val="false"/>
          <w:color w:val="000000"/>
        </w:rPr>
        <w:t xml:space="preserve"> 
1-тариф (құбыр) нысанына мұнай және газдың тасымалдау</w:t>
      </w:r>
      <w:r>
        <w:br/>
      </w:r>
      <w:r>
        <w:rPr>
          <w:rFonts w:ascii="Times New Roman"/>
          <w:b/>
          <w:i w:val="false"/>
          <w:color w:val="000000"/>
        </w:rPr>
        <w:t>
бағыттарының анықтамалығы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0263"/>
      </w:tblGrid>
      <w:tr>
        <w:trPr>
          <w:trHeight w:val="54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65"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МӨС «Тенгиз» - МӨС «Атырау» </w:t>
            </w:r>
          </w:p>
        </w:tc>
      </w:tr>
      <w:tr>
        <w:trPr>
          <w:trHeight w:val="465"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 «Тенгиз» - РФ шекарасы</w:t>
            </w:r>
          </w:p>
        </w:tc>
      </w:tr>
      <w:tr>
        <w:trPr>
          <w:trHeight w:val="45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 ПМХЗ</w:t>
            </w:r>
          </w:p>
        </w:tc>
      </w:tr>
      <w:tr>
        <w:trPr>
          <w:trHeight w:val="54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 ПКОП</w:t>
            </w:r>
          </w:p>
        </w:tc>
      </w:tr>
      <w:tr>
        <w:trPr>
          <w:trHeight w:val="45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 ПКОП</w:t>
            </w:r>
          </w:p>
        </w:tc>
      </w:tr>
      <w:tr>
        <w:trPr>
          <w:trHeight w:val="465"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Кеңқияқ - Атырау</w:t>
            </w:r>
          </w:p>
        </w:tc>
      </w:tr>
      <w:tr>
        <w:trPr>
          <w:trHeight w:val="45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 Атырау</w:t>
            </w:r>
          </w:p>
        </w:tc>
      </w:tr>
      <w:tr>
        <w:trPr>
          <w:trHeight w:val="435"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Жамансор - Атырау</w:t>
            </w:r>
          </w:p>
        </w:tc>
      </w:tr>
      <w:tr>
        <w:trPr>
          <w:trHeight w:val="42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 Алашанькоу</w:t>
            </w:r>
          </w:p>
        </w:tc>
      </w:tr>
      <w:tr>
        <w:trPr>
          <w:trHeight w:val="45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Кеңқияқ - Құмкөл</w:t>
            </w:r>
          </w:p>
        </w:tc>
      </w:tr>
      <w:tr>
        <w:trPr>
          <w:trHeight w:val="60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Турікменстан - Қытай (Қазақстанның аумағы бойынша ) </w:t>
            </w:r>
          </w:p>
        </w:tc>
      </w:tr>
      <w:tr>
        <w:trPr>
          <w:trHeight w:val="39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Орталық</w:t>
            </w:r>
          </w:p>
        </w:tc>
      </w:tr>
      <w:tr>
        <w:trPr>
          <w:trHeight w:val="465"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Қостанай</w:t>
            </w:r>
          </w:p>
        </w:tc>
      </w:tr>
      <w:tr>
        <w:trPr>
          <w:trHeight w:val="36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Бұхара - Орал</w:t>
            </w:r>
          </w:p>
        </w:tc>
      </w:tr>
      <w:tr>
        <w:trPr>
          <w:trHeight w:val="39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Союз - Новопсков</w:t>
            </w:r>
          </w:p>
        </w:tc>
      </w:tr>
      <w:tr>
        <w:trPr>
          <w:trHeight w:val="435"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газ құбырларының жүйесi </w:t>
            </w:r>
          </w:p>
        </w:tc>
      </w:tr>
      <w:tr>
        <w:trPr>
          <w:trHeight w:val="435"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бағыттар</w:t>
            </w:r>
          </w:p>
        </w:tc>
      </w:tr>
    </w:tbl>
    <w:bookmarkStart w:name="z195"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7"/>
        <w:gridCol w:w="2"/>
        <w:gridCol w:w="1573"/>
        <w:gridCol w:w="1135"/>
        <w:gridCol w:w="1592"/>
        <w:gridCol w:w="799"/>
        <w:gridCol w:w="1273"/>
        <w:gridCol w:w="3013"/>
        <w:gridCol w:w="1633"/>
      </w:tblGrid>
      <w:tr>
        <w:trPr>
          <w:trHeight w:val="8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15-қосымша</w:t>
            </w:r>
            <w:r>
              <w:br/>
            </w:r>
            <w:r>
              <w:rPr>
                <w:rFonts w:ascii="Times New Roman"/>
                <w:b w:val="false"/>
                <w:i w:val="false"/>
                <w:color w:val="000000"/>
                <w:sz w:val="20"/>
              </w:rPr>
              <w:t>
</w:t>
            </w:r>
            <w:r>
              <w:rPr>
                <w:rFonts w:ascii="Times New Roman"/>
                <w:b w:val="false"/>
                <w:i w:val="false"/>
                <w:color w:val="000000"/>
                <w:sz w:val="20"/>
              </w:rPr>
              <w:t>Приложение 15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5 ноября 2012 года № 309</w:t>
            </w:r>
          </w:p>
        </w:tc>
      </w:tr>
      <w:tr>
        <w:trPr>
          <w:trHeight w:val="8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745"/>
              <w:gridCol w:w="745"/>
              <w:gridCol w:w="745"/>
              <w:gridCol w:w="746"/>
              <w:gridCol w:w="1744"/>
            </w:tblGrid>
            <w:tr>
              <w:trPr>
                <w:trHeight w:val="7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54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54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p>
          <w:p>
            <w:pPr>
              <w:spacing w:after="20"/>
              <w:ind w:left="20"/>
              <w:jc w:val="both"/>
            </w:pP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1133116</w:t>
            </w:r>
            <w:r>
              <w:br/>
            </w:r>
            <w:r>
              <w:rPr>
                <w:rFonts w:ascii="Times New Roman"/>
                <w:b w:val="false"/>
                <w:i w:val="false"/>
                <w:color w:val="000000"/>
                <w:sz w:val="20"/>
              </w:rPr>
              <w:t>
</w:t>
            </w:r>
            <w:r>
              <w:rPr>
                <w:rFonts w:ascii="Times New Roman"/>
                <w:b w:val="false"/>
                <w:i w:val="false"/>
                <w:color w:val="000000"/>
                <w:sz w:val="20"/>
              </w:rPr>
              <w:t>Код статистической формы 1133116</w:t>
            </w:r>
            <w:r>
              <w:br/>
            </w:r>
            <w:r>
              <w:rPr>
                <w:rFonts w:ascii="Times New Roman"/>
                <w:b w:val="false"/>
                <w:i w:val="false"/>
                <w:color w:val="000000"/>
                <w:sz w:val="20"/>
              </w:rPr>
              <w:t>
</w:t>
            </w:r>
            <w:r>
              <w:rPr>
                <w:rFonts w:ascii="Times New Roman"/>
                <w:b w:val="false"/>
                <w:i w:val="false"/>
                <w:color w:val="000000"/>
                <w:sz w:val="20"/>
              </w:rPr>
              <w:t>Б-003</w:t>
            </w:r>
            <w:r>
              <w:br/>
            </w:r>
            <w:r>
              <w:rPr>
                <w:rFonts w:ascii="Times New Roman"/>
                <w:b w:val="false"/>
                <w:i w:val="false"/>
                <w:color w:val="000000"/>
                <w:sz w:val="20"/>
              </w:rPr>
              <w:t>
</w:t>
            </w:r>
            <w:r>
              <w:rPr>
                <w:rFonts w:ascii="Times New Roman"/>
                <w:b w:val="false"/>
                <w:i w:val="false"/>
                <w:color w:val="000000"/>
                <w:sz w:val="20"/>
              </w:rPr>
              <w:t>Ц-003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нарығындағы баға деңгейі туралы есебі</w:t>
            </w:r>
            <w:r>
              <w:br/>
            </w:r>
            <w:r>
              <w:rPr>
                <w:rFonts w:ascii="Times New Roman"/>
                <w:b w:val="false"/>
                <w:i w:val="false"/>
                <w:color w:val="000000"/>
                <w:sz w:val="20"/>
              </w:rPr>
              <w:t>
Отчет об уровне цен на рынке жилья</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r>
              <w:br/>
            </w:r>
            <w:r>
              <w:rPr>
                <w:rFonts w:ascii="Times New Roman"/>
                <w:b w:val="false"/>
                <w:i w:val="false"/>
                <w:color w:val="000000"/>
                <w:sz w:val="20"/>
              </w:rPr>
              <w:t>
</w:t>
            </w:r>
            <w:r>
              <w:rPr>
                <w:rFonts w:ascii="Times New Roman"/>
                <w:b w:val="false"/>
                <w:i w:val="false"/>
                <w:color w:val="000000"/>
                <w:sz w:val="20"/>
              </w:rPr>
              <w:t>Два раза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5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33"/>
              <w:gridCol w:w="693"/>
              <w:gridCol w:w="6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4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санына қарамастан, негiзгi экономикалық қызмет түрі «Жылжымайтын мүлікпен операциялар» (Экономикалық қызмет түрлерінің жалпы жіктеуішінің коды – 68)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работающих, с основным видом экономической деятельности «Операции с недвижимым имуществом» (код Общего классификатора видов экономической деятельности – 68).</w:t>
            </w:r>
          </w:p>
        </w:tc>
      </w:tr>
      <w:tr>
        <w:trPr>
          <w:trHeight w:val="8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10 ақпан (тамыз)</w:t>
            </w:r>
            <w:r>
              <w:br/>
            </w:r>
            <w:r>
              <w:rPr>
                <w:rFonts w:ascii="Times New Roman"/>
                <w:b w:val="false"/>
                <w:i w:val="false"/>
                <w:color w:val="000000"/>
                <w:sz w:val="20"/>
              </w:rPr>
              <w:t>
</w:t>
            </w:r>
            <w:r>
              <w:rPr>
                <w:rFonts w:ascii="Times New Roman"/>
                <w:b w:val="false"/>
                <w:i w:val="false"/>
                <w:color w:val="000000"/>
                <w:sz w:val="20"/>
              </w:rPr>
              <w:t>Срок представления – 10 февраля (августа)</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44"/>
    <w:bookmarkStart w:name="z196" w:id="45"/>
    <w:p>
      <w:pPr>
        <w:spacing w:after="0"/>
        <w:ind w:left="0"/>
        <w:jc w:val="both"/>
      </w:pPr>
      <w:r>
        <w:rPr>
          <w:rFonts w:ascii="Times New Roman"/>
          <w:b w:val="false"/>
          <w:i w:val="false"/>
          <w:color w:val="000000"/>
          <w:sz w:val="28"/>
        </w:rPr>
        <w:t>
1. Бастапқы нарықтағы жалпы алаңның бір шаршы метрінің орташа құны мың теңге болатын үйдің бағасын көрсетіңіз</w:t>
      </w:r>
      <w:r>
        <w:br/>
      </w:r>
      <w:r>
        <w:rPr>
          <w:rFonts w:ascii="Times New Roman"/>
          <w:b w:val="false"/>
          <w:i w:val="false"/>
          <w:color w:val="000000"/>
          <w:sz w:val="28"/>
        </w:rPr>
        <w:t>
Укажите среднюю стоимость жилья на первичном рынке, тысяча тенге за один квадратный метр общей площади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2368"/>
        <w:gridCol w:w="1298"/>
        <w:gridCol w:w="2068"/>
        <w:gridCol w:w="2068"/>
        <w:gridCol w:w="1298"/>
        <w:gridCol w:w="2069"/>
        <w:gridCol w:w="1064"/>
      </w:tblGrid>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тұрғын үй сипаттамасы</w:t>
            </w:r>
            <w:r>
              <w:br/>
            </w:r>
            <w:r>
              <w:rPr>
                <w:rFonts w:ascii="Times New Roman"/>
                <w:b w:val="false"/>
                <w:i w:val="false"/>
                <w:color w:val="000000"/>
                <w:sz w:val="20"/>
              </w:rPr>
              <w:t>
</w:t>
            </w:r>
            <w:r>
              <w:rPr>
                <w:rFonts w:ascii="Times New Roman"/>
                <w:b w:val="false"/>
                <w:i w:val="false"/>
                <w:color w:val="000000"/>
                <w:sz w:val="20"/>
              </w:rPr>
              <w:t>Характеристика жилой недвижимости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Мәртебелі аудандар</w:t>
            </w:r>
            <w:r>
              <w:br/>
            </w:r>
            <w:r>
              <w:rPr>
                <w:rFonts w:ascii="Times New Roman"/>
                <w:b w:val="false"/>
                <w:i w:val="false"/>
                <w:color w:val="000000"/>
                <w:sz w:val="20"/>
              </w:rPr>
              <w:t>
</w:t>
            </w:r>
            <w:r>
              <w:rPr>
                <w:rFonts w:ascii="Times New Roman"/>
                <w:b w:val="false"/>
                <w:i w:val="false"/>
                <w:color w:val="000000"/>
                <w:sz w:val="20"/>
              </w:rPr>
              <w:t>Престижные районы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аудандар</w:t>
            </w:r>
            <w:r>
              <w:br/>
            </w:r>
            <w:r>
              <w:rPr>
                <w:rFonts w:ascii="Times New Roman"/>
                <w:b w:val="false"/>
                <w:i w:val="false"/>
                <w:color w:val="000000"/>
                <w:sz w:val="20"/>
              </w:rPr>
              <w:t>
</w:t>
            </w:r>
            <w:r>
              <w:rPr>
                <w:rFonts w:ascii="Times New Roman"/>
                <w:b w:val="false"/>
                <w:i w:val="false"/>
                <w:color w:val="000000"/>
                <w:sz w:val="20"/>
              </w:rPr>
              <w:t>Отдаленные районы</w:t>
            </w:r>
          </w:p>
        </w:tc>
      </w:tr>
      <w:tr>
        <w:trPr>
          <w:trHeight w:val="1155" w:hRule="atLeast"/>
        </w:trPr>
        <w:tc>
          <w:tcPr>
            <w:tcW w:w="0" w:type="auto"/>
            <w:gridSpan w:val="2"/>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тас кирпич, камень</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монолитті бетон (темір бетон), ұяшықты бетон</w:t>
            </w:r>
            <w:r>
              <w:br/>
            </w:r>
            <w:r>
              <w:rPr>
                <w:rFonts w:ascii="Times New Roman"/>
                <w:b w:val="false"/>
                <w:i w:val="false"/>
                <w:color w:val="000000"/>
                <w:sz w:val="20"/>
              </w:rPr>
              <w:t>
</w:t>
            </w:r>
            <w:r>
              <w:rPr>
                <w:rFonts w:ascii="Times New Roman"/>
                <w:b w:val="false"/>
                <w:i w:val="false"/>
                <w:color w:val="000000"/>
                <w:sz w:val="20"/>
              </w:rPr>
              <w:t>монолитный бетон (железобетон), ячеистый бетон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панелді, қаңқа-панелді, көлем блокты, ірі блокты</w:t>
            </w:r>
            <w:r>
              <w:br/>
            </w:r>
            <w:r>
              <w:rPr>
                <w:rFonts w:ascii="Times New Roman"/>
                <w:b w:val="false"/>
                <w:i w:val="false"/>
                <w:color w:val="000000"/>
                <w:sz w:val="20"/>
              </w:rPr>
              <w:t>
</w:t>
            </w:r>
            <w:r>
              <w:rPr>
                <w:rFonts w:ascii="Times New Roman"/>
                <w:b w:val="false"/>
                <w:i w:val="false"/>
                <w:color w:val="000000"/>
                <w:sz w:val="20"/>
              </w:rPr>
              <w:t>крупнопанельный, каркасно-панельный, объемно-блочный, крупноблочный</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тас кирпич, камень</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монолитті бетон (темір бетон), ұяшықты бетон</w:t>
            </w:r>
            <w:r>
              <w:br/>
            </w:r>
            <w:r>
              <w:rPr>
                <w:rFonts w:ascii="Times New Roman"/>
                <w:b w:val="false"/>
                <w:i w:val="false"/>
                <w:color w:val="000000"/>
                <w:sz w:val="20"/>
              </w:rPr>
              <w:t>
</w:t>
            </w:r>
            <w:r>
              <w:rPr>
                <w:rFonts w:ascii="Times New Roman"/>
                <w:b w:val="false"/>
                <w:i w:val="false"/>
                <w:color w:val="000000"/>
                <w:sz w:val="20"/>
              </w:rPr>
              <w:t>монолитный бетон (железобетон), ячеистый бетон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панелді, қаңқа-панелді, көлем блокты, ірі блокты</w:t>
            </w:r>
            <w:r>
              <w:br/>
            </w:r>
            <w:r>
              <w:rPr>
                <w:rFonts w:ascii="Times New Roman"/>
                <w:b w:val="false"/>
                <w:i w:val="false"/>
                <w:color w:val="000000"/>
                <w:sz w:val="20"/>
              </w:rPr>
              <w:t>
</w:t>
            </w:r>
            <w:r>
              <w:rPr>
                <w:rFonts w:ascii="Times New Roman"/>
                <w:b w:val="false"/>
                <w:i w:val="false"/>
                <w:color w:val="000000"/>
                <w:sz w:val="20"/>
              </w:rPr>
              <w:t>крупнопанельный, каркасно-панельный, объемно-блочный, крупноблочный</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пәтерлі</w:t>
            </w:r>
            <w:r>
              <w:br/>
            </w:r>
            <w:r>
              <w:rPr>
                <w:rFonts w:ascii="Times New Roman"/>
                <w:b w:val="false"/>
                <w:i w:val="false"/>
                <w:color w:val="000000"/>
                <w:sz w:val="20"/>
              </w:rPr>
              <w:t>
</w:t>
            </w:r>
            <w:r>
              <w:rPr>
                <w:rFonts w:ascii="Times New Roman"/>
                <w:b w:val="false"/>
                <w:i w:val="false"/>
                <w:color w:val="000000"/>
                <w:sz w:val="20"/>
              </w:rPr>
              <w:t>Одноквартирные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пәтерлі</w:t>
            </w:r>
            <w:r>
              <w:br/>
            </w:r>
            <w:r>
              <w:rPr>
                <w:rFonts w:ascii="Times New Roman"/>
                <w:b w:val="false"/>
                <w:i w:val="false"/>
                <w:color w:val="000000"/>
                <w:sz w:val="20"/>
              </w:rPr>
              <w:t>
</w:t>
            </w:r>
            <w:r>
              <w:rPr>
                <w:rFonts w:ascii="Times New Roman"/>
                <w:b w:val="false"/>
                <w:i w:val="false"/>
                <w:color w:val="000000"/>
                <w:sz w:val="20"/>
              </w:rPr>
              <w:t>Двухквартирные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және одан көп пәтерлі</w:t>
            </w:r>
            <w:r>
              <w:br/>
            </w:r>
            <w:r>
              <w:rPr>
                <w:rFonts w:ascii="Times New Roman"/>
                <w:b w:val="false"/>
                <w:i w:val="false"/>
                <w:color w:val="000000"/>
                <w:sz w:val="20"/>
              </w:rPr>
              <w:t>
</w:t>
            </w:r>
            <w:r>
              <w:rPr>
                <w:rFonts w:ascii="Times New Roman"/>
                <w:b w:val="false"/>
                <w:i w:val="false"/>
                <w:color w:val="000000"/>
                <w:sz w:val="20"/>
              </w:rPr>
              <w:t>Трех и более квартирные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46"/>
    <w:p>
      <w:pPr>
        <w:spacing w:after="0"/>
        <w:ind w:left="0"/>
        <w:jc w:val="both"/>
      </w:pPr>
      <w:r>
        <w:rPr>
          <w:rFonts w:ascii="Times New Roman"/>
          <w:b w:val="false"/>
          <w:i w:val="false"/>
          <w:color w:val="000000"/>
          <w:sz w:val="28"/>
        </w:rPr>
        <w:t>
2. Қайталама нарықтағы жалпы алаңның бір шаршы метрге тұрғын үйдің түріне қарай орташа құны мың теңге болатын үйдің бағасын көрсетіңіз</w:t>
      </w:r>
      <w:r>
        <w:br/>
      </w:r>
      <w:r>
        <w:rPr>
          <w:rFonts w:ascii="Times New Roman"/>
          <w:b w:val="false"/>
          <w:i w:val="false"/>
          <w:color w:val="000000"/>
          <w:sz w:val="28"/>
        </w:rPr>
        <w:t>
Укажите среднюю стоимость жилья на вторичном рынке, в зависимости от типа жилья тысяча тенге за один квадратный метр общей площади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
        <w:gridCol w:w="2167"/>
        <w:gridCol w:w="1211"/>
        <w:gridCol w:w="1929"/>
        <w:gridCol w:w="1929"/>
        <w:gridCol w:w="1211"/>
        <w:gridCol w:w="1930"/>
        <w:gridCol w:w="1890"/>
      </w:tblGrid>
      <w:tr>
        <w:trPr>
          <w:trHeight w:val="2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тұрғын үй сипаттамасы</w:t>
            </w:r>
            <w:r>
              <w:br/>
            </w:r>
            <w:r>
              <w:rPr>
                <w:rFonts w:ascii="Times New Roman"/>
                <w:b w:val="false"/>
                <w:i w:val="false"/>
                <w:color w:val="000000"/>
                <w:sz w:val="20"/>
              </w:rPr>
              <w:t>
</w:t>
            </w:r>
            <w:r>
              <w:rPr>
                <w:rFonts w:ascii="Times New Roman"/>
                <w:b w:val="false"/>
                <w:i w:val="false"/>
                <w:color w:val="000000"/>
                <w:sz w:val="20"/>
              </w:rPr>
              <w:t>Характеристика жилой недвижимости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Мәртебелі аудандар</w:t>
            </w:r>
            <w:r>
              <w:br/>
            </w:r>
            <w:r>
              <w:rPr>
                <w:rFonts w:ascii="Times New Roman"/>
                <w:b w:val="false"/>
                <w:i w:val="false"/>
                <w:color w:val="000000"/>
                <w:sz w:val="20"/>
              </w:rPr>
              <w:t>
</w:t>
            </w:r>
            <w:r>
              <w:rPr>
                <w:rFonts w:ascii="Times New Roman"/>
                <w:b w:val="false"/>
                <w:i w:val="false"/>
                <w:color w:val="000000"/>
                <w:sz w:val="20"/>
              </w:rPr>
              <w:t>Престижные районы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аудандар</w:t>
            </w:r>
            <w:r>
              <w:br/>
            </w:r>
            <w:r>
              <w:rPr>
                <w:rFonts w:ascii="Times New Roman"/>
                <w:b w:val="false"/>
                <w:i w:val="false"/>
                <w:color w:val="000000"/>
                <w:sz w:val="20"/>
              </w:rPr>
              <w:t>
</w:t>
            </w:r>
            <w:r>
              <w:rPr>
                <w:rFonts w:ascii="Times New Roman"/>
                <w:b w:val="false"/>
                <w:i w:val="false"/>
                <w:color w:val="000000"/>
                <w:sz w:val="20"/>
              </w:rPr>
              <w:t>Отдаленные районы</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монолитті бетон (темір бетон), ұяшықты бетон</w:t>
            </w:r>
            <w:r>
              <w:br/>
            </w:r>
            <w:r>
              <w:rPr>
                <w:rFonts w:ascii="Times New Roman"/>
                <w:b w:val="false"/>
                <w:i w:val="false"/>
                <w:color w:val="000000"/>
                <w:sz w:val="20"/>
              </w:rPr>
              <w:t>
</w:t>
            </w:r>
            <w:r>
              <w:rPr>
                <w:rFonts w:ascii="Times New Roman"/>
                <w:b w:val="false"/>
                <w:i w:val="false"/>
                <w:color w:val="000000"/>
                <w:sz w:val="20"/>
              </w:rPr>
              <w:t>монолитный бетон (железобетон), ячеистый бетон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панелді, қаңқа-панелді, көлем блокты, ірі блокты</w:t>
            </w:r>
            <w:r>
              <w:br/>
            </w:r>
            <w:r>
              <w:rPr>
                <w:rFonts w:ascii="Times New Roman"/>
                <w:b w:val="false"/>
                <w:i w:val="false"/>
                <w:color w:val="000000"/>
                <w:sz w:val="20"/>
              </w:rPr>
              <w:t>
</w:t>
            </w:r>
            <w:r>
              <w:rPr>
                <w:rFonts w:ascii="Times New Roman"/>
                <w:b w:val="false"/>
                <w:i w:val="false"/>
                <w:color w:val="000000"/>
                <w:sz w:val="20"/>
              </w:rPr>
              <w:t>крупнопанельный, каркасно-панельный, объемно-блочный, крупноблочный</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тас</w:t>
            </w:r>
            <w:r>
              <w:br/>
            </w:r>
            <w:r>
              <w:rPr>
                <w:rFonts w:ascii="Times New Roman"/>
                <w:b w:val="false"/>
                <w:i w:val="false"/>
                <w:color w:val="000000"/>
                <w:sz w:val="20"/>
              </w:rPr>
              <w:t>
</w:t>
            </w:r>
            <w:r>
              <w:rPr>
                <w:rFonts w:ascii="Times New Roman"/>
                <w:b w:val="false"/>
                <w:i w:val="false"/>
                <w:color w:val="000000"/>
                <w:sz w:val="20"/>
              </w:rPr>
              <w:t>кирпич, камень</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монолитті бетон (темір бетон), ұяшықты бетон</w:t>
            </w:r>
            <w:r>
              <w:br/>
            </w:r>
            <w:r>
              <w:rPr>
                <w:rFonts w:ascii="Times New Roman"/>
                <w:b w:val="false"/>
                <w:i w:val="false"/>
                <w:color w:val="000000"/>
                <w:sz w:val="20"/>
              </w:rPr>
              <w:t>
</w:t>
            </w:r>
            <w:r>
              <w:rPr>
                <w:rFonts w:ascii="Times New Roman"/>
                <w:b w:val="false"/>
                <w:i w:val="false"/>
                <w:color w:val="000000"/>
                <w:sz w:val="20"/>
              </w:rPr>
              <w:t>монолитный бетон (железобетон), ячеистый бетон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панелді, қаңқа-панелді, көлем блокты, ірі блокты</w:t>
            </w:r>
            <w:r>
              <w:br/>
            </w:r>
            <w:r>
              <w:rPr>
                <w:rFonts w:ascii="Times New Roman"/>
                <w:b w:val="false"/>
                <w:i w:val="false"/>
                <w:color w:val="000000"/>
                <w:sz w:val="20"/>
              </w:rPr>
              <w:t>
</w:t>
            </w:r>
            <w:r>
              <w:rPr>
                <w:rFonts w:ascii="Times New Roman"/>
                <w:b w:val="false"/>
                <w:i w:val="false"/>
                <w:color w:val="000000"/>
                <w:sz w:val="20"/>
              </w:rPr>
              <w:t>крупнопанель-ный, каркасно-панельный, объемно-блочный, крупноблочный</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Типтік үйлер</w:t>
            </w:r>
            <w:r>
              <w:br/>
            </w:r>
            <w:r>
              <w:rPr>
                <w:rFonts w:ascii="Times New Roman"/>
                <w:b w:val="false"/>
                <w:i w:val="false"/>
                <w:color w:val="000000"/>
                <w:sz w:val="20"/>
              </w:rPr>
              <w:t>
</w:t>
            </w:r>
            <w:r>
              <w:rPr>
                <w:rFonts w:ascii="Times New Roman"/>
                <w:b w:val="false"/>
                <w:i w:val="false"/>
                <w:color w:val="000000"/>
                <w:sz w:val="20"/>
              </w:rPr>
              <w:t>Дома типовые</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пәтерлі</w:t>
            </w:r>
            <w:r>
              <w:br/>
            </w:r>
            <w:r>
              <w:rPr>
                <w:rFonts w:ascii="Times New Roman"/>
                <w:b w:val="false"/>
                <w:i w:val="false"/>
                <w:color w:val="000000"/>
                <w:sz w:val="20"/>
              </w:rPr>
              <w:t>
</w:t>
            </w:r>
            <w:r>
              <w:rPr>
                <w:rFonts w:ascii="Times New Roman"/>
                <w:b w:val="false"/>
                <w:i w:val="false"/>
                <w:color w:val="000000"/>
                <w:sz w:val="20"/>
              </w:rPr>
              <w:t>одноквартирные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және одан көп пәтерлі:</w:t>
            </w:r>
            <w:r>
              <w:br/>
            </w:r>
            <w:r>
              <w:rPr>
                <w:rFonts w:ascii="Times New Roman"/>
                <w:b w:val="false"/>
                <w:i w:val="false"/>
                <w:color w:val="000000"/>
                <w:sz w:val="20"/>
              </w:rPr>
              <w:t>
</w:t>
            </w:r>
            <w:r>
              <w:rPr>
                <w:rFonts w:ascii="Times New Roman"/>
                <w:b w:val="false"/>
                <w:i w:val="false"/>
                <w:color w:val="000000"/>
                <w:sz w:val="20"/>
              </w:rPr>
              <w:t>двух и более квартирные:</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және одан көп бөлмелі</w:t>
            </w:r>
            <w:r>
              <w:br/>
            </w:r>
            <w:r>
              <w:rPr>
                <w:rFonts w:ascii="Times New Roman"/>
                <w:b w:val="false"/>
                <w:i w:val="false"/>
                <w:color w:val="000000"/>
                <w:sz w:val="20"/>
              </w:rPr>
              <w:t>
</w:t>
            </w:r>
            <w:r>
              <w:rPr>
                <w:rFonts w:ascii="Times New Roman"/>
                <w:b w:val="false"/>
                <w:i w:val="false"/>
                <w:color w:val="000000"/>
                <w:sz w:val="20"/>
              </w:rPr>
              <w:t>четырех и более 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Жайғастыруы жоғары үйлер</w:t>
            </w:r>
            <w:r>
              <w:br/>
            </w:r>
            <w:r>
              <w:rPr>
                <w:rFonts w:ascii="Times New Roman"/>
                <w:b w:val="false"/>
                <w:i w:val="false"/>
                <w:color w:val="000000"/>
                <w:sz w:val="20"/>
              </w:rPr>
              <w:t>
</w:t>
            </w:r>
            <w:r>
              <w:rPr>
                <w:rFonts w:ascii="Times New Roman"/>
                <w:b w:val="false"/>
                <w:i w:val="false"/>
                <w:color w:val="000000"/>
                <w:sz w:val="20"/>
              </w:rPr>
              <w:t>Дома улучшенной планировки</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пәтерлі</w:t>
            </w:r>
            <w:r>
              <w:br/>
            </w:r>
            <w:r>
              <w:rPr>
                <w:rFonts w:ascii="Times New Roman"/>
                <w:b w:val="false"/>
                <w:i w:val="false"/>
                <w:color w:val="000000"/>
                <w:sz w:val="20"/>
              </w:rPr>
              <w:t>
</w:t>
            </w:r>
            <w:r>
              <w:rPr>
                <w:rFonts w:ascii="Times New Roman"/>
                <w:b w:val="false"/>
                <w:i w:val="false"/>
                <w:color w:val="000000"/>
                <w:sz w:val="20"/>
              </w:rPr>
              <w:t>одноквартирные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және одан көп пәтерлі:</w:t>
            </w:r>
            <w:r>
              <w:br/>
            </w:r>
            <w:r>
              <w:rPr>
                <w:rFonts w:ascii="Times New Roman"/>
                <w:b w:val="false"/>
                <w:i w:val="false"/>
                <w:color w:val="000000"/>
                <w:sz w:val="20"/>
              </w:rPr>
              <w:t>
</w:t>
            </w:r>
            <w:r>
              <w:rPr>
                <w:rFonts w:ascii="Times New Roman"/>
                <w:b w:val="false"/>
                <w:i w:val="false"/>
                <w:color w:val="000000"/>
                <w:sz w:val="20"/>
              </w:rPr>
              <w:t>двух и более квартирные:</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және одан көп бөлмелі</w:t>
            </w:r>
            <w:r>
              <w:br/>
            </w:r>
            <w:r>
              <w:rPr>
                <w:rFonts w:ascii="Times New Roman"/>
                <w:b w:val="false"/>
                <w:i w:val="false"/>
                <w:color w:val="000000"/>
                <w:sz w:val="20"/>
              </w:rPr>
              <w:t>
</w:t>
            </w:r>
            <w:r>
              <w:rPr>
                <w:rFonts w:ascii="Times New Roman"/>
                <w:b w:val="false"/>
                <w:i w:val="false"/>
                <w:color w:val="000000"/>
                <w:sz w:val="20"/>
              </w:rPr>
              <w:t>четырех и более 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Элиталық үйлер</w:t>
            </w:r>
            <w:r>
              <w:br/>
            </w:r>
            <w:r>
              <w:rPr>
                <w:rFonts w:ascii="Times New Roman"/>
                <w:b w:val="false"/>
                <w:i w:val="false"/>
                <w:color w:val="000000"/>
                <w:sz w:val="20"/>
              </w:rPr>
              <w:t>
</w:t>
            </w:r>
            <w:r>
              <w:rPr>
                <w:rFonts w:ascii="Times New Roman"/>
                <w:b w:val="false"/>
                <w:i w:val="false"/>
                <w:color w:val="000000"/>
                <w:sz w:val="20"/>
              </w:rPr>
              <w:t>Дома элитные</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пәтерлі</w:t>
            </w:r>
            <w:r>
              <w:br/>
            </w:r>
            <w:r>
              <w:rPr>
                <w:rFonts w:ascii="Times New Roman"/>
                <w:b w:val="false"/>
                <w:i w:val="false"/>
                <w:color w:val="000000"/>
                <w:sz w:val="20"/>
              </w:rPr>
              <w:t>
</w:t>
            </w:r>
            <w:r>
              <w:rPr>
                <w:rFonts w:ascii="Times New Roman"/>
                <w:b w:val="false"/>
                <w:i w:val="false"/>
                <w:color w:val="000000"/>
                <w:sz w:val="20"/>
              </w:rPr>
              <w:t>одноквартирные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және одан көп пәтерлі:</w:t>
            </w:r>
            <w:r>
              <w:br/>
            </w:r>
            <w:r>
              <w:rPr>
                <w:rFonts w:ascii="Times New Roman"/>
                <w:b w:val="false"/>
                <w:i w:val="false"/>
                <w:color w:val="000000"/>
                <w:sz w:val="20"/>
              </w:rPr>
              <w:t>
</w:t>
            </w:r>
            <w:r>
              <w:rPr>
                <w:rFonts w:ascii="Times New Roman"/>
                <w:b w:val="false"/>
                <w:i w:val="false"/>
                <w:color w:val="000000"/>
                <w:sz w:val="20"/>
              </w:rPr>
              <w:t>двух и более квартирные:</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бөлмелі</w:t>
            </w:r>
            <w:r>
              <w:br/>
            </w:r>
            <w:r>
              <w:rPr>
                <w:rFonts w:ascii="Times New Roman"/>
                <w:b w:val="false"/>
                <w:i w:val="false"/>
                <w:color w:val="000000"/>
                <w:sz w:val="20"/>
              </w:rPr>
              <w:t>
</w:t>
            </w:r>
            <w:r>
              <w:rPr>
                <w:rFonts w:ascii="Times New Roman"/>
                <w:b w:val="false"/>
                <w:i w:val="false"/>
                <w:color w:val="000000"/>
                <w:sz w:val="20"/>
              </w:rPr>
              <w:t>однокомнатные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бөлмелі</w:t>
            </w:r>
            <w:r>
              <w:br/>
            </w:r>
            <w:r>
              <w:rPr>
                <w:rFonts w:ascii="Times New Roman"/>
                <w:b w:val="false"/>
                <w:i w:val="false"/>
                <w:color w:val="000000"/>
                <w:sz w:val="20"/>
              </w:rPr>
              <w:t>
</w:t>
            </w:r>
            <w:r>
              <w:rPr>
                <w:rFonts w:ascii="Times New Roman"/>
                <w:b w:val="false"/>
                <w:i w:val="false"/>
                <w:color w:val="000000"/>
                <w:sz w:val="20"/>
              </w:rPr>
              <w:t>двухкомнатные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бөлмелі</w:t>
            </w:r>
            <w:r>
              <w:br/>
            </w:r>
            <w:r>
              <w:rPr>
                <w:rFonts w:ascii="Times New Roman"/>
                <w:b w:val="false"/>
                <w:i w:val="false"/>
                <w:color w:val="000000"/>
                <w:sz w:val="20"/>
              </w:rPr>
              <w:t>
</w:t>
            </w:r>
            <w:r>
              <w:rPr>
                <w:rFonts w:ascii="Times New Roman"/>
                <w:b w:val="false"/>
                <w:i w:val="false"/>
                <w:color w:val="000000"/>
                <w:sz w:val="20"/>
              </w:rPr>
              <w:t>трехкомнатные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және одан көп бөлмелі</w:t>
            </w:r>
            <w:r>
              <w:br/>
            </w:r>
            <w:r>
              <w:rPr>
                <w:rFonts w:ascii="Times New Roman"/>
                <w:b w:val="false"/>
                <w:i w:val="false"/>
                <w:color w:val="000000"/>
                <w:sz w:val="20"/>
              </w:rPr>
              <w:t>
</w:t>
            </w:r>
            <w:r>
              <w:rPr>
                <w:rFonts w:ascii="Times New Roman"/>
                <w:b w:val="false"/>
                <w:i w:val="false"/>
                <w:color w:val="000000"/>
                <w:sz w:val="20"/>
              </w:rPr>
              <w:t>четырех и более комнатные</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___________________________________       ___________________________</w:t>
      </w:r>
      <w:r>
        <w:br/>
      </w:r>
      <w:r>
        <w:rPr>
          <w:rFonts w:ascii="Times New Roman"/>
          <w:b w:val="false"/>
          <w:i w:val="false"/>
          <w:color w:val="000000"/>
          <w:sz w:val="28"/>
        </w:rPr>
        <w:t>
___________________________________ Телефон: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 Тел.:_____________________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 (Ф.И.О., подпись)________________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198"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16-қосымша      </w:t>
      </w:r>
    </w:p>
    <w:bookmarkEnd w:id="47"/>
    <w:bookmarkStart w:name="z199" w:id="48"/>
    <w:p>
      <w:pPr>
        <w:spacing w:after="0"/>
        <w:ind w:left="0"/>
        <w:jc w:val="left"/>
      </w:pPr>
      <w:r>
        <w:rPr>
          <w:rFonts w:ascii="Times New Roman"/>
          <w:b/>
          <w:i w:val="false"/>
          <w:color w:val="000000"/>
        </w:rPr>
        <w:t xml:space="preserve"> 
«Тұрғын үй нарығындағы баға деңгейі туралы есебі»</w:t>
      </w:r>
      <w:r>
        <w:br/>
      </w:r>
      <w:r>
        <w:rPr>
          <w:rFonts w:ascii="Times New Roman"/>
          <w:b/>
          <w:i w:val="false"/>
          <w:color w:val="000000"/>
        </w:rPr>
        <w:t>
(коды 1133116, индексі Б-003, кезеңділігі жылына екі рет)</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48"/>
    <w:bookmarkStart w:name="z200" w:id="49"/>
    <w:p>
      <w:pPr>
        <w:spacing w:after="0"/>
        <w:ind w:left="0"/>
        <w:jc w:val="both"/>
      </w:pPr>
      <w:r>
        <w:rPr>
          <w:rFonts w:ascii="Times New Roman"/>
          <w:b w:val="false"/>
          <w:i w:val="false"/>
          <w:color w:val="000000"/>
          <w:sz w:val="28"/>
        </w:rPr>
        <w:t>
      1. Осы «Тұрғын үй нарығындағы баға деңгейі туралы есебі» (коды 1133116, индексі Б-003, кезеңділігі жылына екі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«Тұрғын үй нарығындағы баға деңгейі туралы есебі» (коды 1133116, индексі Б-003, кезеңділігі жылына екі рет)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бастапқы нарыққа – жаңадан салынған пәтерлер сатылуға қойылған үйлер рыногы жатады;</w:t>
      </w:r>
      <w:r>
        <w:br/>
      </w:r>
      <w:r>
        <w:rPr>
          <w:rFonts w:ascii="Times New Roman"/>
          <w:b w:val="false"/>
          <w:i w:val="false"/>
          <w:color w:val="000000"/>
          <w:sz w:val="28"/>
        </w:rPr>
        <w:t>
</w:t>
      </w:r>
      <w:r>
        <w:rPr>
          <w:rFonts w:ascii="Times New Roman"/>
          <w:b w:val="false"/>
          <w:i w:val="false"/>
          <w:color w:val="000000"/>
          <w:sz w:val="28"/>
        </w:rPr>
        <w:t>
      2) қайталамаға – сатып-алу, сату объектісі болып пайдаланылған тұрғын үй қайталама тұрғын үйлері болып есептелінеді;</w:t>
      </w:r>
      <w:r>
        <w:br/>
      </w:r>
      <w:r>
        <w:rPr>
          <w:rFonts w:ascii="Times New Roman"/>
          <w:b w:val="false"/>
          <w:i w:val="false"/>
          <w:color w:val="000000"/>
          <w:sz w:val="28"/>
        </w:rPr>
        <w:t>
</w:t>
      </w:r>
      <w:r>
        <w:rPr>
          <w:rFonts w:ascii="Times New Roman"/>
          <w:b w:val="false"/>
          <w:i w:val="false"/>
          <w:color w:val="000000"/>
          <w:sz w:val="28"/>
        </w:rPr>
        <w:t>
      3) беделділер – үй құрылысы жеке жоба бойынша жүзеге асырылған болса, орталықта немесе қаланың басқа аудандарында, орналасқан аудандар жатады;</w:t>
      </w:r>
      <w:r>
        <w:br/>
      </w:r>
      <w:r>
        <w:rPr>
          <w:rFonts w:ascii="Times New Roman"/>
          <w:b w:val="false"/>
          <w:i w:val="false"/>
          <w:color w:val="000000"/>
          <w:sz w:val="28"/>
        </w:rPr>
        <w:t>
</w:t>
      </w:r>
      <w:r>
        <w:rPr>
          <w:rFonts w:ascii="Times New Roman"/>
          <w:b w:val="false"/>
          <w:i w:val="false"/>
          <w:color w:val="000000"/>
          <w:sz w:val="28"/>
        </w:rPr>
        <w:t>
      4) шалғайдағы – (тыныш) аудандар қаладан шеткері орналасады және әдетте, олардың аумағында өнеркәсіп кәсіпорындары болмайды;</w:t>
      </w:r>
      <w:r>
        <w:br/>
      </w:r>
      <w:r>
        <w:rPr>
          <w:rFonts w:ascii="Times New Roman"/>
          <w:b w:val="false"/>
          <w:i w:val="false"/>
          <w:color w:val="000000"/>
          <w:sz w:val="28"/>
        </w:rPr>
        <w:t>
</w:t>
      </w:r>
      <w:r>
        <w:rPr>
          <w:rFonts w:ascii="Times New Roman"/>
          <w:b w:val="false"/>
          <w:i w:val="false"/>
          <w:color w:val="000000"/>
          <w:sz w:val="28"/>
        </w:rPr>
        <w:t>
      5) типтік тұрғын үйге – шағын ғана қосалқы орын жайы бар, шектес бөлмелері болуы мүмкін және асхана алаңы 7,5 шаршы метрден кем 4-16 қабатты үйлердегі пәтерлер кіреді;</w:t>
      </w:r>
      <w:r>
        <w:br/>
      </w:r>
      <w:r>
        <w:rPr>
          <w:rFonts w:ascii="Times New Roman"/>
          <w:b w:val="false"/>
          <w:i w:val="false"/>
          <w:color w:val="000000"/>
          <w:sz w:val="28"/>
        </w:rPr>
        <w:t>
</w:t>
      </w:r>
      <w:r>
        <w:rPr>
          <w:rFonts w:ascii="Times New Roman"/>
          <w:b w:val="false"/>
          <w:i w:val="false"/>
          <w:color w:val="000000"/>
          <w:sz w:val="28"/>
        </w:rPr>
        <w:t>
      6) жайғастыруы жоғары үйлер – жақсартылған тұрмыстық сипаттамалары бар типтік жобалар бойынша салынған үйлердегі пәтерлер; коммуналдық жайлылықтың барлық түрі және үлкен қосалқы жайы, оқшауланған бөлмелері бар (яғни бұл пәтерлерде жалпы аудандағы тұрғын ауданның үлес салмағы типтік пәтерлерге қарағанда аз);</w:t>
      </w:r>
      <w:r>
        <w:br/>
      </w:r>
      <w:r>
        <w:rPr>
          <w:rFonts w:ascii="Times New Roman"/>
          <w:b w:val="false"/>
          <w:i w:val="false"/>
          <w:color w:val="000000"/>
          <w:sz w:val="28"/>
        </w:rPr>
        <w:t>
</w:t>
      </w:r>
      <w:r>
        <w:rPr>
          <w:rFonts w:ascii="Times New Roman"/>
          <w:b w:val="false"/>
          <w:i w:val="false"/>
          <w:color w:val="000000"/>
          <w:sz w:val="28"/>
        </w:rPr>
        <w:t>
      7) элиталық тұрғын үй – жеке жобамен салынған жайғастырылуы жоғары пәтерлер;</w:t>
      </w:r>
      <w:r>
        <w:br/>
      </w:r>
      <w:r>
        <w:rPr>
          <w:rFonts w:ascii="Times New Roman"/>
          <w:b w:val="false"/>
          <w:i w:val="false"/>
          <w:color w:val="000000"/>
          <w:sz w:val="28"/>
        </w:rPr>
        <w:t>
</w:t>
      </w:r>
      <w:r>
        <w:rPr>
          <w:rFonts w:ascii="Times New Roman"/>
          <w:b w:val="false"/>
          <w:i w:val="false"/>
          <w:color w:val="000000"/>
          <w:sz w:val="28"/>
        </w:rPr>
        <w:t>
      8) бір пәтерлі үйлер – коттедждерді қоса алғанда, меншікті шатыры және көшеден тікелей кіретін меншікті есігі бар жеке үйлер;</w:t>
      </w:r>
      <w:r>
        <w:br/>
      </w:r>
      <w:r>
        <w:rPr>
          <w:rFonts w:ascii="Times New Roman"/>
          <w:b w:val="false"/>
          <w:i w:val="false"/>
          <w:color w:val="000000"/>
          <w:sz w:val="28"/>
        </w:rPr>
        <w:t>
</w:t>
      </w:r>
      <w:r>
        <w:rPr>
          <w:rFonts w:ascii="Times New Roman"/>
          <w:b w:val="false"/>
          <w:i w:val="false"/>
          <w:color w:val="000000"/>
          <w:sz w:val="28"/>
        </w:rPr>
        <w:t>
      9) екі және одан көп пәтерлі үйлер – жеке екі пәтерлі, үш пәтерлі және көп пәтерлі тұрғын ғимараттары.</w:t>
      </w:r>
      <w:r>
        <w:br/>
      </w:r>
      <w:r>
        <w:rPr>
          <w:rFonts w:ascii="Times New Roman"/>
          <w:b w:val="false"/>
          <w:i w:val="false"/>
          <w:color w:val="000000"/>
          <w:sz w:val="28"/>
        </w:rPr>
        <w:t>
</w:t>
      </w:r>
      <w:r>
        <w:rPr>
          <w:rFonts w:ascii="Times New Roman"/>
          <w:b w:val="false"/>
          <w:i w:val="false"/>
          <w:color w:val="000000"/>
          <w:sz w:val="28"/>
        </w:rPr>
        <w:t>
      3. Есептілікте алдыңғы айда немесе қарастырылған оған жақын айда сатылған тұрғын үйлердің (қаңтар және шілде), жалпы ауданының 1 шаршы метрінің орташа бағасы көрсетіледі.</w:t>
      </w:r>
      <w:r>
        <w:br/>
      </w:r>
      <w:r>
        <w:rPr>
          <w:rFonts w:ascii="Times New Roman"/>
          <w:b w:val="false"/>
          <w:i w:val="false"/>
          <w:color w:val="000000"/>
          <w:sz w:val="28"/>
        </w:rPr>
        <w:t>
</w:t>
      </w:r>
      <w:r>
        <w:rPr>
          <w:rFonts w:ascii="Times New Roman"/>
          <w:b w:val="false"/>
          <w:i w:val="false"/>
          <w:color w:val="000000"/>
          <w:sz w:val="28"/>
        </w:rPr>
        <w:t>
      Пәтерлердің жалпы алаңының бір шаршы метрінің құнын есептеу жалпы алаңының бір шаршы метріне және пәтерлердің жалпы ауданының өткізілген шаршы метрлерінің санын есептей отырып мәмілелердің нақты бағасы туралы деректердің негізінде орташа безбенделген өлшенім әдісімен жүзеге асырылады.</w:t>
      </w:r>
      <w:r>
        <w:br/>
      </w:r>
      <w:r>
        <w:rPr>
          <w:rFonts w:ascii="Times New Roman"/>
          <w:b w:val="false"/>
          <w:i w:val="false"/>
          <w:color w:val="000000"/>
          <w:sz w:val="28"/>
        </w:rPr>
        <w:t>
</w:t>
      </w:r>
      <w:r>
        <w:rPr>
          <w:rFonts w:ascii="Times New Roman"/>
          <w:b w:val="false"/>
          <w:i w:val="false"/>
          <w:color w:val="000000"/>
          <w:sz w:val="28"/>
        </w:rPr>
        <w:t>
      Есептеу мысалы:</w:t>
      </w:r>
      <w:r>
        <w:br/>
      </w:r>
      <w:r>
        <w:rPr>
          <w:rFonts w:ascii="Times New Roman"/>
          <w:b w:val="false"/>
          <w:i w:val="false"/>
          <w:color w:val="000000"/>
          <w:sz w:val="28"/>
        </w:rPr>
        <w:t>
</w:t>
      </w:r>
      <w:r>
        <w:rPr>
          <w:rFonts w:ascii="Times New Roman"/>
          <w:b w:val="false"/>
          <w:i w:val="false"/>
          <w:color w:val="000000"/>
          <w:sz w:val="28"/>
        </w:rPr>
        <w:t>
      Екі пәтер сатылды: бірінші пәтердің жалпы алаңы 56 шаршы метр, оның бір шаршы метрінің бағасы 21,7 мың теңге; екіншісі – 71 шаршы метр (бір шаршы метрі - 26,8 мың теңге). Осы пәтерлердің бір шаршы метрінің орташа құны олардың алаңын бір шаршы метрдің бағасына көбейтіп және алынған деректерді осы пәтерлер алаңының жалпы сомасына бөлу арқылы анықталады:</w:t>
      </w:r>
      <w:r>
        <w:br/>
      </w:r>
      <w:r>
        <w:rPr>
          <w:rFonts w:ascii="Times New Roman"/>
          <w:b w:val="false"/>
          <w:i w:val="false"/>
          <w:color w:val="000000"/>
          <w:sz w:val="28"/>
        </w:rPr>
        <w:t>
</w:t>
      </w:r>
      <w:r>
        <w:rPr>
          <w:rFonts w:ascii="Times New Roman"/>
          <w:b w:val="false"/>
          <w:i w:val="false"/>
          <w:color w:val="000000"/>
          <w:sz w:val="28"/>
        </w:rPr>
        <w:t>
      (56*21,7+71*26,8)/(56+71) = 24,6 мың теңге.</w:t>
      </w:r>
    </w:p>
    <w:bookmarkEnd w:id="49"/>
    <w:bookmarkStart w:name="z216"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7"/>
        <w:gridCol w:w="4613"/>
        <w:gridCol w:w="1053"/>
        <w:gridCol w:w="2406"/>
        <w:gridCol w:w="1482"/>
        <w:gridCol w:w="4433"/>
        <w:gridCol w:w="3113"/>
      </w:tblGrid>
      <w:tr>
        <w:trPr>
          <w:trHeight w:val="12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54100" cy="596900"/>
                          </a:xfrm>
                          <a:prstGeom prst="rect">
                            <a:avLst/>
                          </a:prstGeom>
                        </pic:spPr>
                      </pic:pic>
                    </a:graphicData>
                  </a:graphic>
                </wp:inline>
              </w:drawing>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17-қосымша</w:t>
            </w:r>
            <w:r>
              <w:br/>
            </w:r>
            <w:r>
              <w:rPr>
                <w:rFonts w:ascii="Times New Roman"/>
                <w:b w:val="false"/>
                <w:i w:val="false"/>
                <w:color w:val="000000"/>
                <w:sz w:val="20"/>
              </w:rPr>
              <w:t>
</w:t>
            </w:r>
            <w:r>
              <w:rPr>
                <w:rFonts w:ascii="Times New Roman"/>
                <w:b w:val="false"/>
                <w:i w:val="false"/>
                <w:color w:val="000000"/>
                <w:sz w:val="20"/>
              </w:rPr>
              <w:t>Приложение 17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5 ноября 2012 года № 309</w:t>
            </w:r>
          </w:p>
        </w:tc>
      </w:tr>
      <w:tr>
        <w:trPr>
          <w:trHeight w:val="12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r>
              <w:br/>
            </w:r>
            <w:r>
              <w:rPr>
                <w:rFonts w:ascii="Times New Roman"/>
                <w:b w:val="false"/>
                <w:i w:val="false"/>
                <w:color w:val="000000"/>
                <w:sz w:val="20"/>
              </w:rPr>
              <w:t>
</w:t>
            </w:r>
            <w:r>
              <w:rPr>
                <w:rFonts w:ascii="Times New Roman"/>
                <w:b w:val="false"/>
                <w:i w:val="false"/>
                <w:color w:val="000000"/>
                <w:sz w:val="20"/>
              </w:rPr>
              <w:t>Статистикалық нысан коды 1153101</w:t>
            </w:r>
            <w:r>
              <w:br/>
            </w:r>
            <w:r>
              <w:rPr>
                <w:rFonts w:ascii="Times New Roman"/>
                <w:b w:val="false"/>
                <w:i w:val="false"/>
                <w:color w:val="000000"/>
                <w:sz w:val="20"/>
              </w:rPr>
              <w:t>
</w:t>
            </w:r>
            <w:r>
              <w:rPr>
                <w:rFonts w:ascii="Times New Roman"/>
                <w:b w:val="false"/>
                <w:i w:val="false"/>
                <w:color w:val="000000"/>
                <w:sz w:val="20"/>
              </w:rPr>
              <w:t>Код статистической формы 1153101</w:t>
            </w:r>
            <w:r>
              <w:br/>
            </w:r>
            <w:r>
              <w:rPr>
                <w:rFonts w:ascii="Times New Roman"/>
                <w:b w:val="false"/>
                <w:i w:val="false"/>
                <w:color w:val="000000"/>
                <w:sz w:val="20"/>
              </w:rPr>
              <w:t>
</w:t>
            </w:r>
            <w:r>
              <w:rPr>
                <w:rFonts w:ascii="Times New Roman"/>
                <w:b w:val="false"/>
                <w:i w:val="false"/>
                <w:color w:val="000000"/>
                <w:sz w:val="20"/>
              </w:rPr>
              <w:t>Б-101</w:t>
            </w:r>
            <w:r>
              <w:br/>
            </w:r>
            <w:r>
              <w:rPr>
                <w:rFonts w:ascii="Times New Roman"/>
                <w:b w:val="false"/>
                <w:i w:val="false"/>
                <w:color w:val="000000"/>
                <w:sz w:val="20"/>
              </w:rPr>
              <w:t>
</w:t>
            </w:r>
            <w:r>
              <w:rPr>
                <w:rFonts w:ascii="Times New Roman"/>
                <w:b w:val="false"/>
                <w:i w:val="false"/>
                <w:color w:val="000000"/>
                <w:sz w:val="20"/>
              </w:rPr>
              <w:t>Ц-101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201__ жылы тұтыну тауарлары мен ақылы қызметтердің</w:t>
            </w:r>
            <w:r>
              <w:br/>
            </w:r>
            <w:r>
              <w:rPr>
                <w:rFonts w:ascii="Times New Roman"/>
                <w:b w:val="false"/>
                <w:i w:val="false"/>
                <w:color w:val="000000"/>
                <w:sz w:val="20"/>
              </w:rPr>
              <w:t>
бағаларын тіркеу дәптері</w:t>
            </w:r>
            <w:r>
              <w:br/>
            </w:r>
            <w:r>
              <w:rPr>
                <w:rFonts w:ascii="Times New Roman"/>
                <w:b w:val="false"/>
                <w:i w:val="false"/>
                <w:color w:val="000000"/>
                <w:sz w:val="20"/>
              </w:rPr>
              <w:t>
Тетрадь регистрации цен на потребительские товары и</w:t>
            </w:r>
            <w:r>
              <w:br/>
            </w:r>
            <w:r>
              <w:rPr>
                <w:rFonts w:ascii="Times New Roman"/>
                <w:b w:val="false"/>
                <w:i w:val="false"/>
                <w:color w:val="000000"/>
                <w:sz w:val="20"/>
              </w:rPr>
              <w:t>
платные услуги в 201__году</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713"/>
              <w:gridCol w:w="5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bookmarkEnd w:id="50"/>
    <w:bookmarkStart w:name="z217" w:id="51"/>
    <w:p>
      <w:pPr>
        <w:spacing w:after="0"/>
        <w:ind w:left="0"/>
        <w:jc w:val="both"/>
      </w:pPr>
      <w:r>
        <w:rPr>
          <w:rFonts w:ascii="Times New Roman"/>
          <w:b w:val="false"/>
          <w:i w:val="false"/>
          <w:color w:val="000000"/>
          <w:sz w:val="28"/>
        </w:rPr>
        <w:t>
1. Тексерілетін объектер тізімі.</w:t>
      </w:r>
      <w:r>
        <w:br/>
      </w:r>
      <w:r>
        <w:rPr>
          <w:rFonts w:ascii="Times New Roman"/>
          <w:b w:val="false"/>
          <w:i w:val="false"/>
          <w:color w:val="000000"/>
          <w:sz w:val="28"/>
        </w:rPr>
        <w:t>
Перечень обследуемых объектов.</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6417"/>
        <w:gridCol w:w="3409"/>
        <w:gridCol w:w="3226"/>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қ/с</w:t>
            </w:r>
            <w:r>
              <w:br/>
            </w:r>
            <w:r>
              <w:rPr>
                <w:rFonts w:ascii="Times New Roman"/>
                <w:b w:val="false"/>
                <w:i w:val="false"/>
                <w:color w:val="000000"/>
                <w:sz w:val="20"/>
              </w:rPr>
              <w:t>
</w:t>
            </w: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п/п</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объектінің атауы</w:t>
            </w:r>
            <w:r>
              <w:br/>
            </w:r>
            <w:r>
              <w:rPr>
                <w:rFonts w:ascii="Times New Roman"/>
                <w:b w:val="false"/>
                <w:i w:val="false"/>
                <w:color w:val="000000"/>
                <w:sz w:val="20"/>
              </w:rPr>
              <w:t>
</w:t>
            </w:r>
            <w:r>
              <w:rPr>
                <w:rFonts w:ascii="Times New Roman"/>
                <w:b w:val="false"/>
                <w:i w:val="false"/>
                <w:color w:val="000000"/>
                <w:sz w:val="20"/>
              </w:rPr>
              <w:t>Наименование обследуемого объекта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 жері</w:t>
            </w:r>
            <w:r>
              <w:br/>
            </w:r>
            <w:r>
              <w:rPr>
                <w:rFonts w:ascii="Times New Roman"/>
                <w:b w:val="false"/>
                <w:i w:val="false"/>
                <w:color w:val="000000"/>
                <w:sz w:val="20"/>
              </w:rPr>
              <w:t>
</w:t>
            </w:r>
            <w:r>
              <w:rPr>
                <w:rFonts w:ascii="Times New Roman"/>
                <w:b w:val="false"/>
                <w:i w:val="false"/>
                <w:color w:val="000000"/>
                <w:sz w:val="20"/>
              </w:rPr>
              <w:t>Местонахождение</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нөмірі</w:t>
            </w:r>
            <w:r>
              <w:br/>
            </w:r>
            <w:r>
              <w:rPr>
                <w:rFonts w:ascii="Times New Roman"/>
                <w:b w:val="false"/>
                <w:i w:val="false"/>
                <w:color w:val="000000"/>
                <w:sz w:val="20"/>
              </w:rPr>
              <w:t>
</w:t>
            </w:r>
            <w:r>
              <w:rPr>
                <w:rFonts w:ascii="Times New Roman"/>
                <w:b w:val="false"/>
                <w:i w:val="false"/>
                <w:color w:val="000000"/>
                <w:sz w:val="20"/>
              </w:rPr>
              <w:t>Номер страницы</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52"/>
    <w:p>
      <w:pPr>
        <w:spacing w:after="0"/>
        <w:ind w:left="0"/>
        <w:jc w:val="both"/>
      </w:pPr>
      <w:r>
        <w:rPr>
          <w:rFonts w:ascii="Times New Roman"/>
          <w:b w:val="false"/>
          <w:i w:val="false"/>
          <w:color w:val="000000"/>
          <w:sz w:val="28"/>
        </w:rPr>
        <w:t>
2. Базалық кәсіпорын және оның тұрған жері</w:t>
      </w:r>
      <w:r>
        <w:br/>
      </w:r>
      <w:r>
        <w:rPr>
          <w:rFonts w:ascii="Times New Roman"/>
          <w:b w:val="false"/>
          <w:i w:val="false"/>
          <w:color w:val="000000"/>
          <w:sz w:val="28"/>
        </w:rPr>
        <w:t>
Базовое предприятие и его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дүкен, базар, ақылы қызметтер объектісі / магазин, рынок, объект по</w:t>
      </w:r>
      <w:r>
        <w:br/>
      </w:r>
      <w:r>
        <w:rPr>
          <w:rFonts w:ascii="Times New Roman"/>
          <w:b w:val="false"/>
          <w:i w:val="false"/>
          <w:color w:val="000000"/>
          <w:sz w:val="28"/>
        </w:rPr>
        <w:t>
                         платным услугам</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6793"/>
        <w:gridCol w:w="1880"/>
        <w:gridCol w:w="1373"/>
        <w:gridCol w:w="1374"/>
        <w:gridCol w:w="1374"/>
        <w:gridCol w:w="1374"/>
        <w:gridCol w:w="1374"/>
        <w:gridCol w:w="1374"/>
        <w:gridCol w:w="1699"/>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қ/с</w:t>
            </w:r>
            <w:r>
              <w:br/>
            </w:r>
            <w:r>
              <w:rPr>
                <w:rFonts w:ascii="Times New Roman"/>
                <w:b w:val="false"/>
                <w:i w:val="false"/>
                <w:color w:val="000000"/>
                <w:sz w:val="20"/>
              </w:rPr>
              <w:t>
</w:t>
            </w:r>
            <w:r>
              <w:rPr>
                <w:rFonts w:ascii="Times New Roman"/>
                <w:b w:val="false"/>
                <w:i w:val="false"/>
                <w:color w:val="000000"/>
                <w:sz w:val="20"/>
              </w:rPr>
              <w:t>N п/п</w:t>
            </w:r>
          </w:p>
        </w:tc>
        <w:tc>
          <w:tcPr>
            <w:tcW w:w="6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үшін бекітілген тізбе бойынша тауардың, қызметтердің коды және нақты сипаттамасы</w:t>
            </w:r>
            <w:r>
              <w:br/>
            </w:r>
            <w:r>
              <w:rPr>
                <w:rFonts w:ascii="Times New Roman"/>
                <w:b w:val="false"/>
                <w:i w:val="false"/>
                <w:color w:val="000000"/>
                <w:sz w:val="20"/>
              </w:rPr>
              <w:t>
</w:t>
            </w:r>
            <w:r>
              <w:rPr>
                <w:rFonts w:ascii="Times New Roman"/>
                <w:b w:val="false"/>
                <w:i w:val="false"/>
                <w:color w:val="000000"/>
                <w:sz w:val="20"/>
              </w:rPr>
              <w:t>Код и подробная характеристика товара, услуги по перечню, утвержденному для наблюдения</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сәтіндегі (күні, айы) тауардың (қызметтің) бағасы</w:t>
            </w:r>
            <w:r>
              <w:br/>
            </w:r>
            <w:r>
              <w:rPr>
                <w:rFonts w:ascii="Times New Roman"/>
                <w:b w:val="false"/>
                <w:i w:val="false"/>
                <w:color w:val="000000"/>
                <w:sz w:val="20"/>
              </w:rPr>
              <w:t>
</w:t>
            </w:r>
            <w:r>
              <w:rPr>
                <w:rFonts w:ascii="Times New Roman"/>
                <w:b w:val="false"/>
                <w:i w:val="false"/>
                <w:color w:val="000000"/>
                <w:sz w:val="20"/>
              </w:rPr>
              <w:t>Цена товара (услуги) в момент регистрации (число, месяц)</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18-қосымша      </w:t>
      </w:r>
    </w:p>
    <w:bookmarkEnd w:id="53"/>
    <w:bookmarkStart w:name="z220" w:id="54"/>
    <w:p>
      <w:pPr>
        <w:spacing w:after="0"/>
        <w:ind w:left="0"/>
        <w:jc w:val="left"/>
      </w:pPr>
      <w:r>
        <w:rPr>
          <w:rFonts w:ascii="Times New Roman"/>
          <w:b/>
          <w:i w:val="false"/>
          <w:color w:val="000000"/>
        </w:rPr>
        <w:t xml:space="preserve"> 
«Тұтыну тауарлары мен ақылы қызметтердің бағаларын тіркеу</w:t>
      </w:r>
      <w:r>
        <w:br/>
      </w:r>
      <w:r>
        <w:rPr>
          <w:rFonts w:ascii="Times New Roman"/>
          <w:b/>
          <w:i w:val="false"/>
          <w:color w:val="000000"/>
        </w:rPr>
        <w:t>
дәптері» (коды 1153101, индексі Б-101, кезеңділігі айлық)</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54"/>
    <w:bookmarkStart w:name="z221" w:id="55"/>
    <w:p>
      <w:pPr>
        <w:spacing w:after="0"/>
        <w:ind w:left="0"/>
        <w:jc w:val="both"/>
      </w:pPr>
      <w:r>
        <w:rPr>
          <w:rFonts w:ascii="Times New Roman"/>
          <w:b w:val="false"/>
          <w:i w:val="false"/>
          <w:color w:val="000000"/>
          <w:sz w:val="28"/>
        </w:rPr>
        <w:t>
      1. Осы «Тұтыну тауарлары мен ақылы қызметтердің бағаларын тіркеу дәптері» (коды 1153101, индексі Б-101,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статистикасы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(коды 1153101, индексі Б-101, кезеңділігі айлық) «Тұтыну тауарлары мен ақылы қызметтердің бағаларын тіркеу дәптері»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базалық кәсіпорын - бағаны тіркеу үшін іріктеп алынған объект;</w:t>
      </w:r>
      <w:r>
        <w:br/>
      </w:r>
      <w:r>
        <w:rPr>
          <w:rFonts w:ascii="Times New Roman"/>
          <w:b w:val="false"/>
          <w:i w:val="false"/>
          <w:color w:val="000000"/>
          <w:sz w:val="28"/>
        </w:rPr>
        <w:t>
</w:t>
      </w:r>
      <w:r>
        <w:rPr>
          <w:rFonts w:ascii="Times New Roman"/>
          <w:b w:val="false"/>
          <w:i w:val="false"/>
          <w:color w:val="000000"/>
          <w:sz w:val="28"/>
        </w:rPr>
        <w:t>
      2) өкіл-тауар (қызмет) - өзара болар-болмас өзгешелігімен (бөлшектермен) ерекшеленетін тұтынушылық белгісі бойынша біркелкі және тауардың (қызметтің) сапасы мен негізгі тұтынушылық қасиетіне әсер етпейтін тауар тобындағы белгілі тауар түрінің жиынтығы;</w:t>
      </w:r>
      <w:r>
        <w:br/>
      </w:r>
      <w:r>
        <w:rPr>
          <w:rFonts w:ascii="Times New Roman"/>
          <w:b w:val="false"/>
          <w:i w:val="false"/>
          <w:color w:val="000000"/>
          <w:sz w:val="28"/>
        </w:rPr>
        <w:t>
</w:t>
      </w:r>
      <w:r>
        <w:rPr>
          <w:rFonts w:ascii="Times New Roman"/>
          <w:b w:val="false"/>
          <w:i w:val="false"/>
          <w:color w:val="000000"/>
          <w:sz w:val="28"/>
        </w:rPr>
        <w:t>
      3) тауар (қызмет) сипаттамасы - бағаны тіркеуге таңдап алынған жеке тауарды (қызметті) бірегейлеуге арналған спецификациялары, ажыратушы қасиеттері, сапалары;</w:t>
      </w:r>
      <w:r>
        <w:br/>
      </w:r>
      <w:r>
        <w:rPr>
          <w:rFonts w:ascii="Times New Roman"/>
          <w:b w:val="false"/>
          <w:i w:val="false"/>
          <w:color w:val="000000"/>
          <w:sz w:val="28"/>
        </w:rPr>
        <w:t>
</w:t>
      </w:r>
      <w:r>
        <w:rPr>
          <w:rFonts w:ascii="Times New Roman"/>
          <w:b w:val="false"/>
          <w:i w:val="false"/>
          <w:color w:val="000000"/>
          <w:sz w:val="28"/>
        </w:rPr>
        <w:t>
      4) тіркеу бағасы - тауардың нақты түріне, сапасына, сату шарттары және оған анық белгіленген уақыт кезеңіне төленген ақша бірлігінің саны.</w:t>
      </w:r>
      <w:r>
        <w:br/>
      </w:r>
      <w:r>
        <w:rPr>
          <w:rFonts w:ascii="Times New Roman"/>
          <w:b w:val="false"/>
          <w:i w:val="false"/>
          <w:color w:val="000000"/>
          <w:sz w:val="28"/>
        </w:rPr>
        <w:t>
</w:t>
      </w:r>
      <w:r>
        <w:rPr>
          <w:rFonts w:ascii="Times New Roman"/>
          <w:b w:val="false"/>
          <w:i w:val="false"/>
          <w:color w:val="000000"/>
          <w:sz w:val="28"/>
        </w:rPr>
        <w:t>
      3. «Тұтыну тауарлары мен ақылы қызметтердің бағаларын тіркеу дәптері» (бұдан әрі – «Тіркеу дәптері») базалық сауда объектілерінде немесе қызмет көрсету саласында жыл немесе тоқсан бойына ай сайын тауарлар (қызметтер)-өкілдеріне бағаны белгілеуге арналған. Бағалар іріктеп алынған базалық кәсіпорнында айдың тура өткен кезеңдегі санында тауарлардың (қызметтердің) нақты түріне тіркеледі. Ауытқу 1-2 күннен артық болмауы керек.</w:t>
      </w:r>
      <w:r>
        <w:br/>
      </w:r>
      <w:r>
        <w:rPr>
          <w:rFonts w:ascii="Times New Roman"/>
          <w:b w:val="false"/>
          <w:i w:val="false"/>
          <w:color w:val="000000"/>
          <w:sz w:val="28"/>
        </w:rPr>
        <w:t>
</w:t>
      </w:r>
      <w:r>
        <w:rPr>
          <w:rFonts w:ascii="Times New Roman"/>
          <w:b w:val="false"/>
          <w:i w:val="false"/>
          <w:color w:val="000000"/>
          <w:sz w:val="28"/>
        </w:rPr>
        <w:t>
      Бірінші «Тексерілетін объектілер тізімі» бөлімінде реттік саны бойынша аталған «Тіркеу дәптеріне» кіретін барлық базалық объектінің атауы, олардың орналасқан жерлері (мекен-жайы, телефоны), оларды табуға ыңғайлы болу үшін жазылған беттің нөмірі толтырылады.</w:t>
      </w:r>
      <w:r>
        <w:br/>
      </w:r>
      <w:r>
        <w:rPr>
          <w:rFonts w:ascii="Times New Roman"/>
          <w:b w:val="false"/>
          <w:i w:val="false"/>
          <w:color w:val="000000"/>
          <w:sz w:val="28"/>
        </w:rPr>
        <w:t>
</w:t>
      </w:r>
      <w:r>
        <w:rPr>
          <w:rFonts w:ascii="Times New Roman"/>
          <w:b w:val="false"/>
          <w:i w:val="false"/>
          <w:color w:val="000000"/>
          <w:sz w:val="28"/>
        </w:rPr>
        <w:t>
      Екінші бөлімнің «Базалық кәсіпорын және оның орналасқан жері» жолында сауда объектісі немесе қызмет көрсету саласының толық атауы және оның мекен-жайы көрсетіледі.</w:t>
      </w:r>
      <w:r>
        <w:br/>
      </w:r>
      <w:r>
        <w:rPr>
          <w:rFonts w:ascii="Times New Roman"/>
          <w:b w:val="false"/>
          <w:i w:val="false"/>
          <w:color w:val="000000"/>
          <w:sz w:val="28"/>
        </w:rPr>
        <w:t>
</w:t>
      </w:r>
      <w:r>
        <w:rPr>
          <w:rFonts w:ascii="Times New Roman"/>
          <w:b w:val="false"/>
          <w:i w:val="false"/>
          <w:color w:val="000000"/>
          <w:sz w:val="28"/>
        </w:rPr>
        <w:t>
      1-бағанда тауар (қызмет)-өкілінің реттік нөмірі қойылады.</w:t>
      </w:r>
      <w:r>
        <w:br/>
      </w:r>
      <w:r>
        <w:rPr>
          <w:rFonts w:ascii="Times New Roman"/>
          <w:b w:val="false"/>
          <w:i w:val="false"/>
          <w:color w:val="000000"/>
          <w:sz w:val="28"/>
        </w:rPr>
        <w:t>
</w:t>
      </w:r>
      <w:r>
        <w:rPr>
          <w:rFonts w:ascii="Times New Roman"/>
          <w:b w:val="false"/>
          <w:i w:val="false"/>
          <w:color w:val="000000"/>
          <w:sz w:val="28"/>
        </w:rPr>
        <w:t>
      2-бағанда әр тауар, қызмет-өкілінің толық сипаттамасы мен коды, яғни атауы, маркасы, дайындаушы-ел, моделі немесе модель нөмірі, артикулы, мөлшері, сұрыпы және басқалары жазылады.</w:t>
      </w:r>
      <w:r>
        <w:br/>
      </w:r>
      <w:r>
        <w:rPr>
          <w:rFonts w:ascii="Times New Roman"/>
          <w:b w:val="false"/>
          <w:i w:val="false"/>
          <w:color w:val="000000"/>
          <w:sz w:val="28"/>
        </w:rPr>
        <w:t>
</w:t>
      </w:r>
      <w:r>
        <w:rPr>
          <w:rFonts w:ascii="Times New Roman"/>
          <w:b w:val="false"/>
          <w:i w:val="false"/>
          <w:color w:val="000000"/>
          <w:sz w:val="28"/>
        </w:rPr>
        <w:t>
      3-бағанда тіркелетін тауар (қызмет)-өкілінің нақты өлшем бірлігі (банкадағы, бөтелкедегі, бумада, порцияда тауар саны, жолдаманың толық құны және басқалары) көрсетіледі.</w:t>
      </w:r>
      <w:r>
        <w:br/>
      </w:r>
      <w:r>
        <w:rPr>
          <w:rFonts w:ascii="Times New Roman"/>
          <w:b w:val="false"/>
          <w:i w:val="false"/>
          <w:color w:val="000000"/>
          <w:sz w:val="28"/>
        </w:rPr>
        <w:t>
</w:t>
      </w:r>
      <w:r>
        <w:rPr>
          <w:rFonts w:ascii="Times New Roman"/>
          <w:b w:val="false"/>
          <w:i w:val="false"/>
          <w:color w:val="000000"/>
          <w:sz w:val="28"/>
        </w:rPr>
        <w:t>
      4-9 бағандарда тексерілетін базалық кәсіпорындағы нақты мерзімге бағалар тіркеледі.</w:t>
      </w:r>
      <w:r>
        <w:br/>
      </w:r>
      <w:r>
        <w:rPr>
          <w:rFonts w:ascii="Times New Roman"/>
          <w:b w:val="false"/>
          <w:i w:val="false"/>
          <w:color w:val="000000"/>
          <w:sz w:val="28"/>
        </w:rPr>
        <w:t>
</w:t>
      </w:r>
      <w:r>
        <w:rPr>
          <w:rFonts w:ascii="Times New Roman"/>
          <w:b w:val="false"/>
          <w:i w:val="false"/>
          <w:color w:val="000000"/>
          <w:sz w:val="28"/>
        </w:rPr>
        <w:t>
      10-бағанда байқауға қажетті қосымша мәліметтер немесе тауар (қызмет) түрлеріне қатысты белгілер жазылады.</w:t>
      </w:r>
    </w:p>
    <w:bookmarkEnd w:id="55"/>
    <w:bookmarkStart w:name="z235"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8"/>
        <w:gridCol w:w="4813"/>
        <w:gridCol w:w="4502"/>
        <w:gridCol w:w="3811"/>
        <w:gridCol w:w="3853"/>
      </w:tblGrid>
      <w:tr>
        <w:trPr>
          <w:trHeight w:val="121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54100" cy="596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19-қосымша</w:t>
            </w:r>
            <w:r>
              <w:br/>
            </w:r>
            <w:r>
              <w:rPr>
                <w:rFonts w:ascii="Times New Roman"/>
                <w:b w:val="false"/>
                <w:i w:val="false"/>
                <w:color w:val="000000"/>
                <w:sz w:val="20"/>
              </w:rPr>
              <w:t>
</w:t>
            </w:r>
            <w:r>
              <w:rPr>
                <w:rFonts w:ascii="Times New Roman"/>
                <w:b w:val="false"/>
                <w:i w:val="false"/>
                <w:color w:val="000000"/>
                <w:sz w:val="20"/>
              </w:rPr>
              <w:t>Приложение 19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5 ноября 2012 года № 309</w:t>
            </w:r>
          </w:p>
        </w:tc>
      </w:tr>
      <w:tr>
        <w:trPr>
          <w:trHeight w:val="1305"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9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1163101</w:t>
            </w:r>
            <w:r>
              <w:br/>
            </w:r>
            <w:r>
              <w:rPr>
                <w:rFonts w:ascii="Times New Roman"/>
                <w:b w:val="false"/>
                <w:i w:val="false"/>
                <w:color w:val="000000"/>
                <w:sz w:val="20"/>
              </w:rPr>
              <w:t>
</w:t>
            </w:r>
            <w:r>
              <w:rPr>
                <w:rFonts w:ascii="Times New Roman"/>
                <w:b w:val="false"/>
                <w:i w:val="false"/>
                <w:color w:val="000000"/>
                <w:sz w:val="20"/>
              </w:rPr>
              <w:t>Код статистической формы 1163101</w:t>
            </w:r>
            <w:r>
              <w:br/>
            </w:r>
            <w:r>
              <w:rPr>
                <w:rFonts w:ascii="Times New Roman"/>
                <w:b w:val="false"/>
                <w:i w:val="false"/>
                <w:color w:val="000000"/>
                <w:sz w:val="20"/>
              </w:rPr>
              <w:t>
</w:t>
            </w:r>
            <w:r>
              <w:rPr>
                <w:rFonts w:ascii="Times New Roman"/>
                <w:b w:val="false"/>
                <w:i w:val="false"/>
                <w:color w:val="000000"/>
                <w:sz w:val="20"/>
              </w:rPr>
              <w:t>Б-200</w:t>
            </w:r>
            <w:r>
              <w:br/>
            </w:r>
            <w:r>
              <w:rPr>
                <w:rFonts w:ascii="Times New Roman"/>
                <w:b w:val="false"/>
                <w:i w:val="false"/>
                <w:color w:val="000000"/>
                <w:sz w:val="20"/>
              </w:rPr>
              <w:t>
</w:t>
            </w:r>
            <w:r>
              <w:rPr>
                <w:rFonts w:ascii="Times New Roman"/>
                <w:b w:val="false"/>
                <w:i w:val="false"/>
                <w:color w:val="000000"/>
                <w:sz w:val="20"/>
              </w:rPr>
              <w:t>Ц-200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ауыл шаруашылығы өнімдерінің бағаларын тіркеу дәптері</w:t>
            </w:r>
            <w:r>
              <w:br/>
            </w:r>
            <w:r>
              <w:rPr>
                <w:rFonts w:ascii="Times New Roman"/>
                <w:b w:val="false"/>
                <w:i w:val="false"/>
                <w:color w:val="000000"/>
                <w:sz w:val="20"/>
              </w:rPr>
              <w:t>
Тетрадь регистрации цен на продукцию сельского хозяйства на рынках</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53"/>
              <w:gridCol w:w="533"/>
              <w:gridCol w:w="6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bookmarkEnd w:id="56"/>
    <w:bookmarkStart w:name="z236" w:id="57"/>
    <w:p>
      <w:pPr>
        <w:spacing w:after="0"/>
        <w:ind w:left="0"/>
        <w:jc w:val="both"/>
      </w:pPr>
      <w:r>
        <w:rPr>
          <w:rFonts w:ascii="Times New Roman"/>
          <w:b w:val="false"/>
          <w:i w:val="false"/>
          <w:color w:val="000000"/>
          <w:sz w:val="28"/>
        </w:rPr>
        <w:t>
Ауыл шаруашылығы өнімдерінің түрлері</w:t>
      </w:r>
      <w:r>
        <w:br/>
      </w:r>
      <w:r>
        <w:rPr>
          <w:rFonts w:ascii="Times New Roman"/>
          <w:b w:val="false"/>
          <w:i w:val="false"/>
          <w:color w:val="000000"/>
          <w:sz w:val="28"/>
        </w:rPr>
        <w:t>
Виды продукции сельского хозяйства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9184"/>
        <w:gridCol w:w="2905"/>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нөмері</w:t>
            </w:r>
            <w:r>
              <w:br/>
            </w:r>
            <w:r>
              <w:rPr>
                <w:rFonts w:ascii="Times New Roman"/>
                <w:b w:val="false"/>
                <w:i w:val="false"/>
                <w:color w:val="000000"/>
                <w:sz w:val="20"/>
              </w:rPr>
              <w:t>
</w:t>
            </w:r>
            <w:r>
              <w:rPr>
                <w:rFonts w:ascii="Times New Roman"/>
                <w:b w:val="false"/>
                <w:i w:val="false"/>
                <w:color w:val="000000"/>
                <w:sz w:val="20"/>
              </w:rPr>
              <w:t>Номер страницы</w:t>
            </w:r>
          </w:p>
        </w:tc>
      </w:tr>
      <w:tr>
        <w:trPr>
          <w:trHeight w:val="39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Базардың атауы және оның тұрған жері</w:t>
      </w:r>
      <w:r>
        <w:br/>
      </w:r>
      <w:r>
        <w:rPr>
          <w:rFonts w:ascii="Times New Roman"/>
          <w:b w:val="false"/>
          <w:i w:val="false"/>
          <w:color w:val="000000"/>
          <w:sz w:val="28"/>
        </w:rPr>
        <w:t>
Наименование рынка и его местонахождение _____________________________________________________________________</w:t>
      </w:r>
      <w:r>
        <w:br/>
      </w:r>
      <w:r>
        <w:rPr>
          <w:rFonts w:ascii="Times New Roman"/>
          <w:b w:val="false"/>
          <w:i w:val="false"/>
          <w:color w:val="000000"/>
          <w:sz w:val="28"/>
        </w:rPr>
        <w:t>
Байқалатын тауардың атауы</w:t>
      </w:r>
      <w:r>
        <w:br/>
      </w:r>
      <w:r>
        <w:rPr>
          <w:rFonts w:ascii="Times New Roman"/>
          <w:b w:val="false"/>
          <w:i w:val="false"/>
          <w:color w:val="000000"/>
          <w:sz w:val="28"/>
        </w:rPr>
        <w:t>
Наименование наблюдаемого товара _____________________________________________________________________</w:t>
      </w:r>
      <w:r>
        <w:br/>
      </w:r>
      <w:r>
        <w:rPr>
          <w:rFonts w:ascii="Times New Roman"/>
          <w:b w:val="false"/>
          <w:i w:val="false"/>
          <w:color w:val="000000"/>
          <w:sz w:val="28"/>
        </w:rPr>
        <w:t>
Тауардың коды Өлшем бірлігі</w:t>
      </w:r>
      <w:r>
        <w:br/>
      </w:r>
      <w:r>
        <w:rPr>
          <w:rFonts w:ascii="Times New Roman"/>
          <w:b w:val="false"/>
          <w:i w:val="false"/>
          <w:color w:val="000000"/>
          <w:sz w:val="28"/>
        </w:rPr>
        <w:t>
Код товара Единица измерения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gridCol w:w="373"/>
        <w:gridCol w:w="373"/>
        <w:gridCol w:w="373"/>
        <w:gridCol w:w="373"/>
        <w:gridCol w:w="373"/>
      </w:tblGrid>
      <w:tr>
        <w:trPr>
          <w:trHeight w:val="3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658"/>
        <w:gridCol w:w="1973"/>
        <w:gridCol w:w="1173"/>
        <w:gridCol w:w="1193"/>
        <w:gridCol w:w="1193"/>
        <w:gridCol w:w="1173"/>
        <w:gridCol w:w="1193"/>
        <w:gridCol w:w="1193"/>
        <w:gridCol w:w="1173"/>
        <w:gridCol w:w="1193"/>
        <w:gridCol w:w="1473"/>
        <w:gridCol w:w="1213"/>
        <w:gridCol w:w="1213"/>
        <w:gridCol w:w="1613"/>
      </w:tblGrid>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толық сипаттамасы</w:t>
            </w:r>
            <w:r>
              <w:br/>
            </w:r>
            <w:r>
              <w:rPr>
                <w:rFonts w:ascii="Times New Roman"/>
                <w:b w:val="false"/>
                <w:i w:val="false"/>
                <w:color w:val="000000"/>
                <w:sz w:val="20"/>
              </w:rPr>
              <w:t>
</w:t>
            </w:r>
            <w:r>
              <w:rPr>
                <w:rFonts w:ascii="Times New Roman"/>
                <w:b w:val="false"/>
                <w:i w:val="false"/>
                <w:color w:val="000000"/>
                <w:sz w:val="20"/>
              </w:rPr>
              <w:t>Подробная характеристика товара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сәтіндегі тауардың бағасы (тіркеу күні)</w:t>
            </w:r>
            <w:r>
              <w:br/>
            </w:r>
            <w:r>
              <w:rPr>
                <w:rFonts w:ascii="Times New Roman"/>
                <w:b w:val="false"/>
                <w:i w:val="false"/>
                <w:color w:val="000000"/>
                <w:sz w:val="20"/>
              </w:rPr>
              <w:t>
</w:t>
            </w:r>
            <w:r>
              <w:rPr>
                <w:rFonts w:ascii="Times New Roman"/>
                <w:b w:val="false"/>
                <w:i w:val="false"/>
                <w:color w:val="000000"/>
                <w:sz w:val="20"/>
              </w:rPr>
              <w:t>Цена товара в момент регистрации (дата регистрации)</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қаңтар</w:t>
            </w:r>
            <w:r>
              <w:br/>
            </w:r>
            <w:r>
              <w:rPr>
                <w:rFonts w:ascii="Times New Roman"/>
                <w:b w:val="false"/>
                <w:i w:val="false"/>
                <w:color w:val="000000"/>
                <w:sz w:val="20"/>
              </w:rPr>
              <w:t>
</w:t>
            </w:r>
            <w:r>
              <w:rPr>
                <w:rFonts w:ascii="Times New Roman"/>
                <w:b w:val="false"/>
                <w:i w:val="false"/>
                <w:color w:val="000000"/>
                <w:sz w:val="20"/>
              </w:rPr>
              <w:t>январь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_______ақпан</w:t>
            </w:r>
            <w:r>
              <w:br/>
            </w:r>
            <w:r>
              <w:rPr>
                <w:rFonts w:ascii="Times New Roman"/>
                <w:b w:val="false"/>
                <w:i w:val="false"/>
                <w:color w:val="000000"/>
                <w:sz w:val="20"/>
              </w:rPr>
              <w:t>
</w:t>
            </w:r>
            <w:r>
              <w:rPr>
                <w:rFonts w:ascii="Times New Roman"/>
                <w:b w:val="false"/>
                <w:i w:val="false"/>
                <w:color w:val="000000"/>
                <w:sz w:val="20"/>
              </w:rPr>
              <w:t>февраль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наурыз</w:t>
            </w:r>
            <w:r>
              <w:br/>
            </w:r>
            <w:r>
              <w:rPr>
                <w:rFonts w:ascii="Times New Roman"/>
                <w:b w:val="false"/>
                <w:i w:val="false"/>
                <w:color w:val="000000"/>
                <w:sz w:val="20"/>
              </w:rPr>
              <w:t>
</w:t>
            </w:r>
            <w:r>
              <w:rPr>
                <w:rFonts w:ascii="Times New Roman"/>
                <w:b w:val="false"/>
                <w:i w:val="false"/>
                <w:color w:val="000000"/>
                <w:sz w:val="20"/>
              </w:rPr>
              <w:t>март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сәуір</w:t>
            </w:r>
            <w:r>
              <w:br/>
            </w:r>
            <w:r>
              <w:rPr>
                <w:rFonts w:ascii="Times New Roman"/>
                <w:b w:val="false"/>
                <w:i w:val="false"/>
                <w:color w:val="000000"/>
                <w:sz w:val="20"/>
              </w:rPr>
              <w:t>
</w:t>
            </w:r>
            <w:r>
              <w:rPr>
                <w:rFonts w:ascii="Times New Roman"/>
                <w:b w:val="false"/>
                <w:i w:val="false"/>
                <w:color w:val="000000"/>
                <w:sz w:val="20"/>
              </w:rPr>
              <w:t>апрель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мамыр</w:t>
            </w:r>
            <w:r>
              <w:br/>
            </w:r>
            <w:r>
              <w:rPr>
                <w:rFonts w:ascii="Times New Roman"/>
                <w:b w:val="false"/>
                <w:i w:val="false"/>
                <w:color w:val="000000"/>
                <w:sz w:val="20"/>
              </w:rPr>
              <w:t>
</w:t>
            </w:r>
            <w:r>
              <w:rPr>
                <w:rFonts w:ascii="Times New Roman"/>
                <w:b w:val="false"/>
                <w:i w:val="false"/>
                <w:color w:val="000000"/>
                <w:sz w:val="20"/>
              </w:rPr>
              <w:t>май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маусым</w:t>
            </w:r>
            <w:r>
              <w:br/>
            </w:r>
            <w:r>
              <w:rPr>
                <w:rFonts w:ascii="Times New Roman"/>
                <w:b w:val="false"/>
                <w:i w:val="false"/>
                <w:color w:val="000000"/>
                <w:sz w:val="20"/>
              </w:rPr>
              <w:t>
</w:t>
            </w:r>
            <w:r>
              <w:rPr>
                <w:rFonts w:ascii="Times New Roman"/>
                <w:b w:val="false"/>
                <w:i w:val="false"/>
                <w:color w:val="000000"/>
                <w:sz w:val="20"/>
              </w:rPr>
              <w:t>июнь</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тамыз</w:t>
            </w:r>
            <w:r>
              <w:br/>
            </w:r>
            <w:r>
              <w:rPr>
                <w:rFonts w:ascii="Times New Roman"/>
                <w:b w:val="false"/>
                <w:i w:val="false"/>
                <w:color w:val="000000"/>
                <w:sz w:val="20"/>
              </w:rPr>
              <w:t>
</w:t>
            </w:r>
            <w:r>
              <w:rPr>
                <w:rFonts w:ascii="Times New Roman"/>
                <w:b w:val="false"/>
                <w:i w:val="false"/>
                <w:color w:val="000000"/>
                <w:sz w:val="20"/>
              </w:rPr>
              <w:t>август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w:t>
            </w:r>
            <w:r>
              <w:rPr>
                <w:rFonts w:ascii="Times New Roman"/>
                <w:b w:val="false"/>
                <w:i w:val="false"/>
                <w:color w:val="000000"/>
                <w:sz w:val="20"/>
              </w:rPr>
              <w:t>қыркүйек</w:t>
            </w:r>
            <w:r>
              <w:br/>
            </w:r>
            <w:r>
              <w:rPr>
                <w:rFonts w:ascii="Times New Roman"/>
                <w:b w:val="false"/>
                <w:i w:val="false"/>
                <w:color w:val="000000"/>
                <w:sz w:val="20"/>
              </w:rPr>
              <w:t>
</w:t>
            </w:r>
            <w:r>
              <w:rPr>
                <w:rFonts w:ascii="Times New Roman"/>
                <w:b w:val="false"/>
                <w:i w:val="false"/>
                <w:color w:val="000000"/>
                <w:sz w:val="20"/>
              </w:rPr>
              <w:t>сентябрь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қазан</w:t>
            </w:r>
            <w:r>
              <w:br/>
            </w:r>
            <w:r>
              <w:rPr>
                <w:rFonts w:ascii="Times New Roman"/>
                <w:b w:val="false"/>
                <w:i w:val="false"/>
                <w:color w:val="000000"/>
                <w:sz w:val="20"/>
              </w:rPr>
              <w:t>
</w:t>
            </w:r>
            <w:r>
              <w:rPr>
                <w:rFonts w:ascii="Times New Roman"/>
                <w:b w:val="false"/>
                <w:i w:val="false"/>
                <w:color w:val="000000"/>
                <w:sz w:val="20"/>
              </w:rPr>
              <w:t>октябрь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қараша</w:t>
            </w:r>
            <w:r>
              <w:br/>
            </w:r>
            <w:r>
              <w:rPr>
                <w:rFonts w:ascii="Times New Roman"/>
                <w:b w:val="false"/>
                <w:i w:val="false"/>
                <w:color w:val="000000"/>
                <w:sz w:val="20"/>
              </w:rPr>
              <w:t>
</w:t>
            </w:r>
            <w:r>
              <w:rPr>
                <w:rFonts w:ascii="Times New Roman"/>
                <w:b w:val="false"/>
                <w:i w:val="false"/>
                <w:color w:val="000000"/>
                <w:sz w:val="20"/>
              </w:rPr>
              <w:t>ноябрь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желтоқсан</w:t>
            </w:r>
            <w:r>
              <w:br/>
            </w:r>
            <w:r>
              <w:rPr>
                <w:rFonts w:ascii="Times New Roman"/>
                <w:b w:val="false"/>
                <w:i w:val="false"/>
                <w:color w:val="000000"/>
                <w:sz w:val="20"/>
              </w:rPr>
              <w:t>
</w:t>
            </w:r>
            <w:r>
              <w:rPr>
                <w:rFonts w:ascii="Times New Roman"/>
                <w:b w:val="false"/>
                <w:i w:val="false"/>
                <w:color w:val="000000"/>
                <w:sz w:val="20"/>
              </w:rPr>
              <w:t>декабрь</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баға</w:t>
            </w:r>
            <w:r>
              <w:br/>
            </w:r>
            <w:r>
              <w:rPr>
                <w:rFonts w:ascii="Times New Roman"/>
                <w:b w:val="false"/>
                <w:i w:val="false"/>
                <w:color w:val="000000"/>
                <w:sz w:val="20"/>
              </w:rPr>
              <w:t>
</w:t>
            </w:r>
            <w:r>
              <w:rPr>
                <w:rFonts w:ascii="Times New Roman"/>
                <w:b w:val="false"/>
                <w:i w:val="false"/>
                <w:color w:val="000000"/>
                <w:sz w:val="20"/>
              </w:rPr>
              <w:t>Средняя цена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Жазбалар үшін</w:t>
            </w:r>
            <w:r>
              <w:br/>
            </w:r>
            <w:r>
              <w:rPr>
                <w:rFonts w:ascii="Times New Roman"/>
                <w:b w:val="false"/>
                <w:i w:val="false"/>
                <w:color w:val="000000"/>
                <w:sz w:val="20"/>
              </w:rPr>
              <w:t>
</w:t>
            </w:r>
            <w:r>
              <w:rPr>
                <w:rFonts w:ascii="Times New Roman"/>
                <w:b w:val="false"/>
                <w:i w:val="false"/>
                <w:color w:val="000000"/>
                <w:sz w:val="20"/>
              </w:rPr>
              <w:t>Для заметок</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20-қосымша      </w:t>
      </w:r>
    </w:p>
    <w:bookmarkEnd w:id="58"/>
    <w:bookmarkStart w:name="z238" w:id="59"/>
    <w:p>
      <w:pPr>
        <w:spacing w:after="0"/>
        <w:ind w:left="0"/>
        <w:jc w:val="left"/>
      </w:pPr>
      <w:r>
        <w:rPr>
          <w:rFonts w:ascii="Times New Roman"/>
          <w:b/>
          <w:i w:val="false"/>
          <w:color w:val="000000"/>
        </w:rPr>
        <w:t xml:space="preserve"> 
«Базарларда ауыл шаруашылығы өнімдерінің бағаларын тіркеу</w:t>
      </w:r>
      <w:r>
        <w:br/>
      </w:r>
      <w:r>
        <w:rPr>
          <w:rFonts w:ascii="Times New Roman"/>
          <w:b/>
          <w:i w:val="false"/>
          <w:color w:val="000000"/>
        </w:rPr>
        <w:t>
дәптерін жүргізу» (коды 1163101, индексі Б-200, кезеңділігі</w:t>
      </w:r>
      <w:r>
        <w:br/>
      </w:r>
      <w:r>
        <w:rPr>
          <w:rFonts w:ascii="Times New Roman"/>
          <w:b/>
          <w:i w:val="false"/>
          <w:color w:val="000000"/>
        </w:rPr>
        <w:t>
айлық) жалпымемлекеттік статистикалық байқау бойынша</w:t>
      </w:r>
      <w:r>
        <w:br/>
      </w:r>
      <w:r>
        <w:rPr>
          <w:rFonts w:ascii="Times New Roman"/>
          <w:b/>
          <w:i w:val="false"/>
          <w:color w:val="000000"/>
        </w:rPr>
        <w:t>
статистикалық нысанды толтыру жөніндегі нұсқаулық</w:t>
      </w:r>
    </w:p>
    <w:bookmarkEnd w:id="59"/>
    <w:bookmarkStart w:name="z239" w:id="60"/>
    <w:p>
      <w:pPr>
        <w:spacing w:after="0"/>
        <w:ind w:left="0"/>
        <w:jc w:val="both"/>
      </w:pPr>
      <w:r>
        <w:rPr>
          <w:rFonts w:ascii="Times New Roman"/>
          <w:b w:val="false"/>
          <w:i w:val="false"/>
          <w:color w:val="000000"/>
          <w:sz w:val="28"/>
        </w:rPr>
        <w:t>
      1. Осы «Базарларда ауыл шаруашылығы өнімдерінің бағаларын тіркеу дәптерін жүргізу» (коды 1163101, индексі Б-200, кезеңділігі айлық) жалпымемлекеттік статистикалық байқау бойынша статистикалық нысанды толтыру жөніндегі нұсқаулық (бұдан әрі - Нұсқаулық) Қазақстан Республикасының «Мемлекеттік статистика туралы»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«Ауыл шаруашылығы өнімдерінің бағаларын тіркеу дәптерін жүргізу» (коды 1163101, индексі Б-200,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«Ауыл шаруашылығы өнімдерінің түрлері» кестесінде ауыл шаруашылығы өнімдері мен азық-түлік тауарларының байқалатын түрлерінің атаулары жазылады, олардың дәптерде орналасу беттерінің нөмірлері көрсетіледі. Өнімдердің және тауарлардың біркелкі түрлерін олардың топтарына біріктіруге рұқсат етіледі (мысалы, көкөністер, жеміс-жидектер, шошқалар, жемшөп).</w:t>
      </w:r>
      <w:r>
        <w:br/>
      </w:r>
      <w:r>
        <w:rPr>
          <w:rFonts w:ascii="Times New Roman"/>
          <w:b w:val="false"/>
          <w:i w:val="false"/>
          <w:color w:val="000000"/>
          <w:sz w:val="28"/>
        </w:rPr>
        <w:t>
</w:t>
      </w:r>
      <w:r>
        <w:rPr>
          <w:rFonts w:ascii="Times New Roman"/>
          <w:b w:val="false"/>
          <w:i w:val="false"/>
          <w:color w:val="000000"/>
          <w:sz w:val="28"/>
        </w:rPr>
        <w:t>
      3. «Тауардың толық сипаттамасы» бағанында байқалатын тауардың өзгеше айрықша сипаттамасы (ерекшеліктері), яғни өнім мен тауар түрінің оны басқалардан ажыратуға мүмкіндік беретін өнімнің сұрыпы, жасы, қоңдылығы және басқа да сапа сипаттамалары (ірі немесе орта көлемді алмалар –антоновка, апорт, лимонка, сүт бағытындағы сиырлар – 3 жастағы қоңдылығы орташа сиыр, пішен – түрлі шөпті пішен) беріледі.</w:t>
      </w:r>
      <w:r>
        <w:br/>
      </w:r>
      <w:r>
        <w:rPr>
          <w:rFonts w:ascii="Times New Roman"/>
          <w:b w:val="false"/>
          <w:i w:val="false"/>
          <w:color w:val="000000"/>
          <w:sz w:val="28"/>
        </w:rPr>
        <w:t>
</w:t>
      </w:r>
      <w:r>
        <w:rPr>
          <w:rFonts w:ascii="Times New Roman"/>
          <w:b w:val="false"/>
          <w:i w:val="false"/>
          <w:color w:val="000000"/>
          <w:sz w:val="28"/>
        </w:rPr>
        <w:t>
      4. Бағаларды тіркеу өткен айдағы күнмен бірдей күні жүргізілу қажет, түрі мен сапасы бірдей тауарлардың бағалары тіркеледі.</w:t>
      </w:r>
      <w:r>
        <w:br/>
      </w:r>
      <w:r>
        <w:rPr>
          <w:rFonts w:ascii="Times New Roman"/>
          <w:b w:val="false"/>
          <w:i w:val="false"/>
          <w:color w:val="000000"/>
          <w:sz w:val="28"/>
        </w:rPr>
        <w:t>
</w:t>
      </w:r>
      <w:r>
        <w:rPr>
          <w:rFonts w:ascii="Times New Roman"/>
          <w:b w:val="false"/>
          <w:i w:val="false"/>
          <w:color w:val="000000"/>
          <w:sz w:val="28"/>
        </w:rPr>
        <w:t>
      5. Орташа баға орташа арифметикалық формуламен есептелінеді, яғни тіркелген тауар бағасының сомасын олардың санына бөлу арқылы есептелген нәтижесі.</w:t>
      </w:r>
      <w:r>
        <w:br/>
      </w:r>
      <w:r>
        <w:rPr>
          <w:rFonts w:ascii="Times New Roman"/>
          <w:b w:val="false"/>
          <w:i w:val="false"/>
          <w:color w:val="000000"/>
          <w:sz w:val="28"/>
        </w:rPr>
        <w:t>
</w:t>
      </w:r>
      <w:r>
        <w:rPr>
          <w:rFonts w:ascii="Times New Roman"/>
          <w:b w:val="false"/>
          <w:i w:val="false"/>
          <w:color w:val="000000"/>
          <w:sz w:val="28"/>
        </w:rPr>
        <w:t>
      6. «Жазбалар үшін» соңғы бетінде өнім мен тауар түрлерінің сол немесе басқа түрінің бағасын тіркеуге қатысты қажетті қосымша мәлімет жазылады.</w:t>
      </w:r>
    </w:p>
    <w:bookmarkEnd w:id="60"/>
    <w:bookmarkStart w:name="z245"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
        <w:gridCol w:w="2"/>
        <w:gridCol w:w="2399"/>
        <w:gridCol w:w="2003"/>
        <w:gridCol w:w="893"/>
        <w:gridCol w:w="990"/>
        <w:gridCol w:w="891"/>
        <w:gridCol w:w="1973"/>
        <w:gridCol w:w="1813"/>
      </w:tblGrid>
      <w:tr>
        <w:trPr>
          <w:trHeight w:val="88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54100" cy="5969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 xml:space="preserve">Статистика агенттігі төрағасының </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21-қосымша</w:t>
            </w:r>
            <w:r>
              <w:br/>
            </w:r>
            <w:r>
              <w:rPr>
                <w:rFonts w:ascii="Times New Roman"/>
                <w:b w:val="false"/>
                <w:i w:val="false"/>
                <w:color w:val="000000"/>
                <w:sz w:val="20"/>
              </w:rPr>
              <w:t>
</w:t>
            </w:r>
            <w:r>
              <w:rPr>
                <w:rFonts w:ascii="Times New Roman"/>
                <w:b w:val="false"/>
                <w:i w:val="false"/>
                <w:color w:val="000000"/>
                <w:sz w:val="20"/>
              </w:rPr>
              <w:t>Приложение 21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w:t>
            </w:r>
            <w:r>
              <w:br/>
            </w:r>
            <w:r>
              <w:rPr>
                <w:rFonts w:ascii="Times New Roman"/>
                <w:b w:val="false"/>
                <w:i w:val="false"/>
                <w:color w:val="000000"/>
                <w:sz w:val="20"/>
              </w:rPr>
              <w:t>
</w:t>
            </w:r>
            <w:r>
              <w:rPr>
                <w:rFonts w:ascii="Times New Roman"/>
                <w:b w:val="false"/>
                <w:i w:val="false"/>
                <w:color w:val="000000"/>
                <w:sz w:val="20"/>
              </w:rPr>
              <w:t>статистике от 5 ноября 2012 года № 309</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r>
              <w:br/>
            </w:r>
            <w:r>
              <w:rPr>
                <w:rFonts w:ascii="Times New Roman"/>
                <w:b w:val="false"/>
                <w:i w:val="false"/>
                <w:color w:val="000000"/>
                <w:sz w:val="20"/>
              </w:rPr>
              <w:t>
</w:t>
            </w: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937"/>
              <w:gridCol w:w="937"/>
              <w:gridCol w:w="937"/>
              <w:gridCol w:w="937"/>
              <w:gridCol w:w="1465"/>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45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1631101</w:t>
            </w:r>
            <w:r>
              <w:br/>
            </w:r>
            <w:r>
              <w:rPr>
                <w:rFonts w:ascii="Times New Roman"/>
                <w:b w:val="false"/>
                <w:i w:val="false"/>
                <w:color w:val="000000"/>
                <w:sz w:val="20"/>
              </w:rPr>
              <w:t>
</w:t>
            </w:r>
            <w:r>
              <w:rPr>
                <w:rFonts w:ascii="Times New Roman"/>
                <w:b w:val="false"/>
                <w:i w:val="false"/>
                <w:color w:val="000000"/>
                <w:sz w:val="20"/>
              </w:rPr>
              <w:t>Код статистической формы 1631101</w:t>
            </w:r>
            <w:r>
              <w:br/>
            </w:r>
            <w:r>
              <w:rPr>
                <w:rFonts w:ascii="Times New Roman"/>
                <w:b w:val="false"/>
                <w:i w:val="false"/>
                <w:color w:val="000000"/>
                <w:sz w:val="20"/>
              </w:rPr>
              <w:t>
</w:t>
            </w:r>
            <w:r>
              <w:rPr>
                <w:rFonts w:ascii="Times New Roman"/>
                <w:b w:val="false"/>
                <w:i w:val="false"/>
                <w:color w:val="000000"/>
                <w:sz w:val="20"/>
              </w:rPr>
              <w:t>1-Б (жалға беру)</w:t>
            </w:r>
            <w:r>
              <w:br/>
            </w:r>
            <w:r>
              <w:rPr>
                <w:rFonts w:ascii="Times New Roman"/>
                <w:b w:val="false"/>
                <w:i w:val="false"/>
                <w:color w:val="000000"/>
                <w:sz w:val="20"/>
              </w:rPr>
              <w:t>
</w:t>
            </w:r>
            <w:r>
              <w:rPr>
                <w:rFonts w:ascii="Times New Roman"/>
                <w:b w:val="false"/>
                <w:i w:val="false"/>
                <w:color w:val="000000"/>
                <w:sz w:val="20"/>
              </w:rPr>
              <w:t>1-Ц (аренда)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жылжымайтын мүлікті жалға беру бағасы туралы есеп</w:t>
            </w:r>
            <w:r>
              <w:br/>
            </w:r>
            <w:r>
              <w:rPr>
                <w:rFonts w:ascii="Times New Roman"/>
                <w:b w:val="false"/>
                <w:i w:val="false"/>
                <w:color w:val="000000"/>
                <w:sz w:val="20"/>
              </w:rPr>
              <w:t>
Отчет о ценах на аренду коммерческой недвижимости</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49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7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қосымша түрлері 68.20 – Жалға беру және жеке меншік немесе жалданатын жылжымайтын мүлікті пайдалану болып табылатын заңды тұлғалар мен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согласно коду Общего классификатора видов экономической деятельности: 68.20 – Аренда и эксплуатация собственной или арендуемой недвижимости.</w:t>
            </w:r>
          </w:p>
        </w:tc>
      </w:tr>
      <w:tr>
        <w:trPr>
          <w:trHeight w:val="4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15 күні.</w:t>
            </w:r>
            <w:r>
              <w:br/>
            </w:r>
            <w:r>
              <w:rPr>
                <w:rFonts w:ascii="Times New Roman"/>
                <w:b w:val="false"/>
                <w:i w:val="false"/>
                <w:color w:val="000000"/>
                <w:sz w:val="20"/>
              </w:rPr>
              <w:t>
</w:t>
            </w:r>
            <w:r>
              <w:rPr>
                <w:rFonts w:ascii="Times New Roman"/>
                <w:b w:val="false"/>
                <w:i w:val="false"/>
                <w:color w:val="000000"/>
                <w:sz w:val="20"/>
              </w:rPr>
              <w:t>Срок представления - 15-го числа отчетного месяца.</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61"/>
    <w:bookmarkStart w:name="z246" w:id="62"/>
    <w:p>
      <w:pPr>
        <w:spacing w:after="0"/>
        <w:ind w:left="0"/>
        <w:jc w:val="both"/>
      </w:pPr>
      <w:r>
        <w:rPr>
          <w:rFonts w:ascii="Times New Roman"/>
          <w:b w:val="false"/>
          <w:i w:val="false"/>
          <w:color w:val="000000"/>
          <w:sz w:val="28"/>
        </w:rPr>
        <w:t>
Жалға берілген бір шаршы метр бағасын қосымша құн салығын қосқандағы теңге өлшем бірлігінде көрсетіңіз.</w:t>
      </w:r>
      <w:r>
        <w:br/>
      </w:r>
      <w:r>
        <w:rPr>
          <w:rFonts w:ascii="Times New Roman"/>
          <w:b w:val="false"/>
          <w:i w:val="false"/>
          <w:color w:val="000000"/>
          <w:sz w:val="28"/>
        </w:rPr>
        <w:t>
Укажите цену аренды одного квадратного метра, в тенге, с учетом налога на добавленную стоимость.</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1707"/>
        <w:gridCol w:w="1221"/>
        <w:gridCol w:w="4611"/>
        <w:gridCol w:w="1707"/>
        <w:gridCol w:w="1571"/>
      </w:tblGrid>
      <w:tr>
        <w:trPr>
          <w:trHeight w:val="43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түрі</w:t>
            </w:r>
            <w:r>
              <w:br/>
            </w:r>
            <w:r>
              <w:rPr>
                <w:rFonts w:ascii="Times New Roman"/>
                <w:b w:val="false"/>
                <w:i w:val="false"/>
                <w:color w:val="000000"/>
                <w:sz w:val="20"/>
              </w:rPr>
              <w:t>
</w:t>
            </w:r>
            <w:r>
              <w:rPr>
                <w:rFonts w:ascii="Times New Roman"/>
                <w:b w:val="false"/>
                <w:i w:val="false"/>
                <w:color w:val="000000"/>
                <w:sz w:val="20"/>
              </w:rPr>
              <w:t>Виды объектов</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түрінің коды</w:t>
            </w:r>
            <w:r>
              <w:br/>
            </w:r>
            <w:r>
              <w:rPr>
                <w:rFonts w:ascii="Times New Roman"/>
                <w:b w:val="false"/>
                <w:i w:val="false"/>
                <w:color w:val="000000"/>
                <w:sz w:val="20"/>
              </w:rPr>
              <w:t>
</w:t>
            </w:r>
            <w:r>
              <w:rPr>
                <w:rFonts w:ascii="Times New Roman"/>
                <w:b w:val="false"/>
                <w:i w:val="false"/>
                <w:color w:val="000000"/>
                <w:sz w:val="20"/>
              </w:rPr>
              <w:t>Код вида объекта</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алаңы, шаршы метр</w:t>
            </w:r>
          </w:p>
          <w:p>
            <w:pPr>
              <w:spacing w:after="20"/>
              <w:ind w:left="20"/>
              <w:jc w:val="both"/>
            </w:pPr>
            <w:r>
              <w:rPr>
                <w:rFonts w:ascii="Times New Roman"/>
                <w:b w:val="false"/>
                <w:i w:val="false"/>
                <w:color w:val="000000"/>
                <w:sz w:val="20"/>
              </w:rPr>
              <w:t>Площадь аренды, квадрат-ный метр</w:t>
            </w:r>
          </w:p>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w:t>
            </w:r>
            <w:r>
              <w:br/>
            </w:r>
            <w:r>
              <w:rPr>
                <w:rFonts w:ascii="Times New Roman"/>
                <w:b w:val="false"/>
                <w:i w:val="false"/>
                <w:color w:val="000000"/>
                <w:sz w:val="20"/>
              </w:rPr>
              <w:t>
</w:t>
            </w:r>
            <w:r>
              <w:rPr>
                <w:rFonts w:ascii="Times New Roman"/>
                <w:b w:val="false"/>
                <w:i w:val="false"/>
                <w:color w:val="000000"/>
                <w:sz w:val="20"/>
              </w:rPr>
              <w:t>предыдущего месяца</w:t>
            </w:r>
          </w:p>
        </w:tc>
      </w:tr>
      <w:tr>
        <w:trPr>
          <w:trHeight w:val="15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сыныпты кеңселер</w:t>
            </w:r>
            <w:r>
              <w:br/>
            </w:r>
            <w:r>
              <w:rPr>
                <w:rFonts w:ascii="Times New Roman"/>
                <w:b w:val="false"/>
                <w:i w:val="false"/>
                <w:color w:val="000000"/>
                <w:sz w:val="20"/>
              </w:rPr>
              <w:t>
</w:t>
            </w:r>
            <w:r>
              <w:rPr>
                <w:rFonts w:ascii="Times New Roman"/>
                <w:b w:val="false"/>
                <w:i w:val="false"/>
                <w:color w:val="000000"/>
                <w:sz w:val="20"/>
              </w:rPr>
              <w:t>Офисы класса «A»</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сыныпты кеңселер</w:t>
            </w:r>
            <w:r>
              <w:br/>
            </w:r>
            <w:r>
              <w:rPr>
                <w:rFonts w:ascii="Times New Roman"/>
                <w:b w:val="false"/>
                <w:i w:val="false"/>
                <w:color w:val="000000"/>
                <w:sz w:val="20"/>
              </w:rPr>
              <w:t>
</w:t>
            </w:r>
            <w:r>
              <w:rPr>
                <w:rFonts w:ascii="Times New Roman"/>
                <w:b w:val="false"/>
                <w:i w:val="false"/>
                <w:color w:val="000000"/>
                <w:sz w:val="20"/>
              </w:rPr>
              <w:t>Офисы класса «B»</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сыныпты кеңселер</w:t>
            </w:r>
            <w:r>
              <w:br/>
            </w:r>
            <w:r>
              <w:rPr>
                <w:rFonts w:ascii="Times New Roman"/>
                <w:b w:val="false"/>
                <w:i w:val="false"/>
                <w:color w:val="000000"/>
                <w:sz w:val="20"/>
              </w:rPr>
              <w:t>
</w:t>
            </w:r>
            <w:r>
              <w:rPr>
                <w:rFonts w:ascii="Times New Roman"/>
                <w:b w:val="false"/>
                <w:i w:val="false"/>
                <w:color w:val="000000"/>
                <w:sz w:val="20"/>
              </w:rPr>
              <w:t>Офисы класса «C»</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сыныпты кеңселер</w:t>
            </w:r>
            <w:r>
              <w:br/>
            </w:r>
            <w:r>
              <w:rPr>
                <w:rFonts w:ascii="Times New Roman"/>
                <w:b w:val="false"/>
                <w:i w:val="false"/>
                <w:color w:val="000000"/>
                <w:sz w:val="20"/>
              </w:rPr>
              <w:t>
</w:t>
            </w:r>
            <w:r>
              <w:rPr>
                <w:rFonts w:ascii="Times New Roman"/>
                <w:b w:val="false"/>
                <w:i w:val="false"/>
                <w:color w:val="000000"/>
                <w:sz w:val="20"/>
              </w:rPr>
              <w:t>Офисы класса «D»</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Дүкендер</w:t>
            </w:r>
            <w:r>
              <w:br/>
            </w:r>
            <w:r>
              <w:rPr>
                <w:rFonts w:ascii="Times New Roman"/>
                <w:b w:val="false"/>
                <w:i w:val="false"/>
                <w:color w:val="000000"/>
                <w:sz w:val="20"/>
              </w:rPr>
              <w:t>
</w:t>
            </w:r>
            <w:r>
              <w:rPr>
                <w:rFonts w:ascii="Times New Roman"/>
                <w:b w:val="false"/>
                <w:i w:val="false"/>
                <w:color w:val="000000"/>
                <w:sz w:val="20"/>
              </w:rPr>
              <w:t>Магазины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үйлеріндегі, сауда-көңіл көтеру орталықтарындағы бутиктер</w:t>
            </w:r>
            <w:r>
              <w:br/>
            </w:r>
            <w:r>
              <w:rPr>
                <w:rFonts w:ascii="Times New Roman"/>
                <w:b w:val="false"/>
                <w:i w:val="false"/>
                <w:color w:val="000000"/>
                <w:sz w:val="20"/>
              </w:rPr>
              <w:t>
</w:t>
            </w:r>
            <w:r>
              <w:rPr>
                <w:rFonts w:ascii="Times New Roman"/>
                <w:b w:val="false"/>
                <w:i w:val="false"/>
                <w:color w:val="000000"/>
                <w:sz w:val="20"/>
              </w:rPr>
              <w:t>Бутики в торговых домах, торгово-развлекательных центрах</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Дәріханалар</w:t>
            </w:r>
            <w:r>
              <w:br/>
            </w:r>
            <w:r>
              <w:rPr>
                <w:rFonts w:ascii="Times New Roman"/>
                <w:b w:val="false"/>
                <w:i w:val="false"/>
                <w:color w:val="000000"/>
                <w:sz w:val="20"/>
              </w:rPr>
              <w:t>
</w:t>
            </w:r>
            <w:r>
              <w:rPr>
                <w:rFonts w:ascii="Times New Roman"/>
                <w:b w:val="false"/>
                <w:i w:val="false"/>
                <w:color w:val="000000"/>
                <w:sz w:val="20"/>
              </w:rPr>
              <w:t>Аптеки</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тазалау және кір жуатын орындары</w:t>
            </w:r>
            <w:r>
              <w:br/>
            </w:r>
            <w:r>
              <w:rPr>
                <w:rFonts w:ascii="Times New Roman"/>
                <w:b w:val="false"/>
                <w:i w:val="false"/>
                <w:color w:val="000000"/>
                <w:sz w:val="20"/>
              </w:rPr>
              <w:t>
</w:t>
            </w:r>
            <w:r>
              <w:rPr>
                <w:rFonts w:ascii="Times New Roman"/>
                <w:b w:val="false"/>
                <w:i w:val="false"/>
                <w:color w:val="000000"/>
                <w:sz w:val="20"/>
              </w:rPr>
              <w:t>Химчистки и прачечные</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Фотосалондар</w:t>
            </w:r>
            <w:r>
              <w:br/>
            </w:r>
            <w:r>
              <w:rPr>
                <w:rFonts w:ascii="Times New Roman"/>
                <w:b w:val="false"/>
                <w:i w:val="false"/>
                <w:color w:val="000000"/>
                <w:sz w:val="20"/>
              </w:rPr>
              <w:t>
</w:t>
            </w:r>
            <w:r>
              <w:rPr>
                <w:rFonts w:ascii="Times New Roman"/>
                <w:b w:val="false"/>
                <w:i w:val="false"/>
                <w:color w:val="000000"/>
                <w:sz w:val="20"/>
              </w:rPr>
              <w:t>Фотосалоны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залдары</w:t>
            </w:r>
            <w:r>
              <w:br/>
            </w:r>
            <w:r>
              <w:rPr>
                <w:rFonts w:ascii="Times New Roman"/>
                <w:b w:val="false"/>
                <w:i w:val="false"/>
                <w:color w:val="000000"/>
                <w:sz w:val="20"/>
              </w:rPr>
              <w:t>
</w:t>
            </w:r>
            <w:r>
              <w:rPr>
                <w:rFonts w:ascii="Times New Roman"/>
                <w:b w:val="false"/>
                <w:i w:val="false"/>
                <w:color w:val="000000"/>
                <w:sz w:val="20"/>
              </w:rPr>
              <w:t>Бильярдные залы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Шаштараздар мен сұлулық салондары</w:t>
            </w:r>
            <w:r>
              <w:br/>
            </w:r>
            <w:r>
              <w:rPr>
                <w:rFonts w:ascii="Times New Roman"/>
                <w:b w:val="false"/>
                <w:i w:val="false"/>
                <w:color w:val="000000"/>
                <w:sz w:val="20"/>
              </w:rPr>
              <w:t>
</w:t>
            </w:r>
            <w:r>
              <w:rPr>
                <w:rFonts w:ascii="Times New Roman"/>
                <w:b w:val="false"/>
                <w:i w:val="false"/>
                <w:color w:val="000000"/>
                <w:sz w:val="20"/>
              </w:rPr>
              <w:t>Парикмахерские и салоны красоты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Фитнес клубтары және жаттығу залдары</w:t>
            </w:r>
            <w:r>
              <w:br/>
            </w:r>
            <w:r>
              <w:rPr>
                <w:rFonts w:ascii="Times New Roman"/>
                <w:b w:val="false"/>
                <w:i w:val="false"/>
                <w:color w:val="000000"/>
                <w:sz w:val="20"/>
              </w:rPr>
              <w:t>
</w:t>
            </w:r>
            <w:r>
              <w:rPr>
                <w:rFonts w:ascii="Times New Roman"/>
                <w:b w:val="false"/>
                <w:i w:val="false"/>
                <w:color w:val="000000"/>
                <w:sz w:val="20"/>
              </w:rPr>
              <w:t>Фитнес клубы и тренажерные залы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"A"</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"B"</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"C"</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"D"</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базалары</w:t>
            </w:r>
            <w:r>
              <w:br/>
            </w:r>
            <w:r>
              <w:rPr>
                <w:rFonts w:ascii="Times New Roman"/>
                <w:b w:val="false"/>
                <w:i w:val="false"/>
                <w:color w:val="000000"/>
                <w:sz w:val="20"/>
              </w:rPr>
              <w:t>
</w:t>
            </w:r>
            <w:r>
              <w:rPr>
                <w:rFonts w:ascii="Times New Roman"/>
                <w:b w:val="false"/>
                <w:i w:val="false"/>
                <w:color w:val="000000"/>
                <w:sz w:val="20"/>
              </w:rPr>
              <w:t>Промышленные базы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цехтар</w:t>
            </w:r>
            <w:r>
              <w:br/>
            </w:r>
            <w:r>
              <w:rPr>
                <w:rFonts w:ascii="Times New Roman"/>
                <w:b w:val="false"/>
                <w:i w:val="false"/>
                <w:color w:val="000000"/>
                <w:sz w:val="20"/>
              </w:rPr>
              <w:t>
</w:t>
            </w:r>
            <w:r>
              <w:rPr>
                <w:rFonts w:ascii="Times New Roman"/>
                <w:b w:val="false"/>
                <w:i w:val="false"/>
                <w:color w:val="000000"/>
                <w:sz w:val="20"/>
              </w:rPr>
              <w:t>Производственные цеха</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жөндеу және техникалық қызмет көрсету бойынша станциялар</w:t>
            </w:r>
            <w:r>
              <w:br/>
            </w:r>
            <w:r>
              <w:rPr>
                <w:rFonts w:ascii="Times New Roman"/>
                <w:b w:val="false"/>
                <w:i w:val="false"/>
                <w:color w:val="000000"/>
                <w:sz w:val="20"/>
              </w:rPr>
              <w:t>
</w:t>
            </w:r>
            <w:r>
              <w:rPr>
                <w:rFonts w:ascii="Times New Roman"/>
                <w:b w:val="false"/>
                <w:i w:val="false"/>
                <w:color w:val="000000"/>
                <w:sz w:val="20"/>
              </w:rPr>
              <w:t>Станции по техническому обслуживанию и ремонту автомобилей</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жуу</w:t>
            </w:r>
            <w:r>
              <w:br/>
            </w:r>
            <w:r>
              <w:rPr>
                <w:rFonts w:ascii="Times New Roman"/>
                <w:b w:val="false"/>
                <w:i w:val="false"/>
                <w:color w:val="000000"/>
                <w:sz w:val="20"/>
              </w:rPr>
              <w:t>
</w:t>
            </w:r>
            <w:r>
              <w:rPr>
                <w:rFonts w:ascii="Times New Roman"/>
                <w:b w:val="false"/>
                <w:i w:val="false"/>
                <w:color w:val="000000"/>
                <w:sz w:val="20"/>
              </w:rPr>
              <w:t>Автомойки</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Көпдеңгейлі паркингтер</w:t>
            </w:r>
            <w:r>
              <w:br/>
            </w:r>
            <w:r>
              <w:rPr>
                <w:rFonts w:ascii="Times New Roman"/>
                <w:b w:val="false"/>
                <w:i w:val="false"/>
                <w:color w:val="000000"/>
                <w:sz w:val="20"/>
              </w:rPr>
              <w:t>
</w:t>
            </w:r>
            <w:r>
              <w:rPr>
                <w:rFonts w:ascii="Times New Roman"/>
                <w:b w:val="false"/>
                <w:i w:val="false"/>
                <w:color w:val="000000"/>
                <w:sz w:val="20"/>
              </w:rPr>
              <w:t>Многоуровневые паркинги</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ашық және жабық паркингтер</w:t>
            </w:r>
            <w:r>
              <w:br/>
            </w:r>
            <w:r>
              <w:rPr>
                <w:rFonts w:ascii="Times New Roman"/>
                <w:b w:val="false"/>
                <w:i w:val="false"/>
                <w:color w:val="000000"/>
                <w:sz w:val="20"/>
              </w:rPr>
              <w:t>
</w:t>
            </w:r>
            <w:r>
              <w:rPr>
                <w:rFonts w:ascii="Times New Roman"/>
                <w:b w:val="false"/>
                <w:i w:val="false"/>
                <w:color w:val="000000"/>
                <w:sz w:val="20"/>
              </w:rPr>
              <w:t>Надземные открытые и крытые паркинги</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паркингтері</w:t>
            </w:r>
            <w:r>
              <w:br/>
            </w:r>
            <w:r>
              <w:rPr>
                <w:rFonts w:ascii="Times New Roman"/>
                <w:b w:val="false"/>
                <w:i w:val="false"/>
                <w:color w:val="000000"/>
                <w:sz w:val="20"/>
              </w:rPr>
              <w:t>
</w:t>
            </w:r>
            <w:r>
              <w:rPr>
                <w:rFonts w:ascii="Times New Roman"/>
                <w:b w:val="false"/>
                <w:i w:val="false"/>
                <w:color w:val="000000"/>
                <w:sz w:val="20"/>
              </w:rPr>
              <w:t>Подземные паркинги</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айырбастау пункттері</w:t>
            </w:r>
            <w:r>
              <w:br/>
            </w:r>
            <w:r>
              <w:rPr>
                <w:rFonts w:ascii="Times New Roman"/>
                <w:b w:val="false"/>
                <w:i w:val="false"/>
                <w:color w:val="000000"/>
                <w:sz w:val="20"/>
              </w:rPr>
              <w:t>
</w:t>
            </w:r>
            <w:r>
              <w:rPr>
                <w:rFonts w:ascii="Times New Roman"/>
                <w:b w:val="false"/>
                <w:i w:val="false"/>
                <w:color w:val="000000"/>
                <w:sz w:val="20"/>
              </w:rPr>
              <w:t>Пункты обмена валют</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68.20.12.981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 Адрес _________________________</w:t>
      </w:r>
      <w:r>
        <w:br/>
      </w:r>
      <w:r>
        <w:rPr>
          <w:rFonts w:ascii="Times New Roman"/>
          <w:b w:val="false"/>
          <w:i w:val="false"/>
          <w:color w:val="000000"/>
          <w:sz w:val="28"/>
        </w:rPr>
        <w:t>
             ________________________       _________________________</w:t>
      </w:r>
      <w:r>
        <w:br/>
      </w:r>
      <w:r>
        <w:rPr>
          <w:rFonts w:ascii="Times New Roman"/>
          <w:b w:val="false"/>
          <w:i w:val="false"/>
          <w:color w:val="000000"/>
          <w:sz w:val="28"/>
        </w:rPr>
        <w:t>
             ________________________ Телефон: 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 Телефон: _____________________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    (Ф.И.О., подпись) 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    (Ф.И.О., подпись) 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247"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22-қосымша      </w:t>
      </w:r>
    </w:p>
    <w:bookmarkEnd w:id="63"/>
    <w:bookmarkStart w:name="z248" w:id="64"/>
    <w:p>
      <w:pPr>
        <w:spacing w:after="0"/>
        <w:ind w:left="0"/>
        <w:jc w:val="left"/>
      </w:pPr>
      <w:r>
        <w:rPr>
          <w:rFonts w:ascii="Times New Roman"/>
          <w:b/>
          <w:i w:val="false"/>
          <w:color w:val="000000"/>
        </w:rPr>
        <w:t xml:space="preserve"> 
«Коммерциялық жылжымайтын мүлікті жалға беру бағасы туралы</w:t>
      </w:r>
      <w:r>
        <w:br/>
      </w:r>
      <w:r>
        <w:rPr>
          <w:rFonts w:ascii="Times New Roman"/>
          <w:b/>
          <w:i w:val="false"/>
          <w:color w:val="000000"/>
        </w:rPr>
        <w:t>
есеп» (коды 1631101, индексі 1 – Б (жалға беру), кезеңділігі</w:t>
      </w:r>
      <w:r>
        <w:br/>
      </w:r>
      <w:r>
        <w:rPr>
          <w:rFonts w:ascii="Times New Roman"/>
          <w:b/>
          <w:i w:val="false"/>
          <w:color w:val="000000"/>
        </w:rPr>
        <w:t>
айлық) жалпымемлекеттік статистикалық байқау бойынша</w:t>
      </w:r>
      <w:r>
        <w:br/>
      </w:r>
      <w:r>
        <w:rPr>
          <w:rFonts w:ascii="Times New Roman"/>
          <w:b/>
          <w:i w:val="false"/>
          <w:color w:val="000000"/>
        </w:rPr>
        <w:t>
статистикалық нысанды толтыру бойынша нұсқаулық</w:t>
      </w:r>
    </w:p>
    <w:bookmarkEnd w:id="64"/>
    <w:bookmarkStart w:name="z249" w:id="65"/>
    <w:p>
      <w:pPr>
        <w:spacing w:after="0"/>
        <w:ind w:left="0"/>
        <w:jc w:val="both"/>
      </w:pPr>
      <w:r>
        <w:rPr>
          <w:rFonts w:ascii="Times New Roman"/>
          <w:b w:val="false"/>
          <w:i w:val="false"/>
          <w:color w:val="000000"/>
          <w:sz w:val="28"/>
        </w:rPr>
        <w:t>
      1. Осы «Коммерциялық жылжымайтын мүлікті жалға беру бағасы туралы есеп» (коды 1631101, индексі 1-Б (жалға беру), кезеңділігі айлық) жалпымемлекеттік статистикалық байқау бойынша статистикалық нысанды толтыру бойынша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«Коммерциялық жылжымайтын мүлікті жалға беру бағасы туралы есеп» (коды 1631101, индексі 1-Б (жалға беру),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жалға беру бағасы - жалға берілген коммерциялық жылжымайтын мүлік объектісінің бір шаршы метрінің қосымша құн салығын қосқандағы бағасы;</w:t>
      </w:r>
      <w:r>
        <w:br/>
      </w:r>
      <w:r>
        <w:rPr>
          <w:rFonts w:ascii="Times New Roman"/>
          <w:b w:val="false"/>
          <w:i w:val="false"/>
          <w:color w:val="000000"/>
          <w:sz w:val="28"/>
        </w:rPr>
        <w:t>
</w:t>
      </w:r>
      <w:r>
        <w:rPr>
          <w:rFonts w:ascii="Times New Roman"/>
          <w:b w:val="false"/>
          <w:i w:val="false"/>
          <w:color w:val="000000"/>
          <w:sz w:val="28"/>
        </w:rPr>
        <w:t>
      2) кеңселер - басқару қызметімен айналысу үшін қолданылатын әкімшілік ғимараттарындағы үй-жайлар;</w:t>
      </w:r>
      <w:r>
        <w:br/>
      </w:r>
      <w:r>
        <w:rPr>
          <w:rFonts w:ascii="Times New Roman"/>
          <w:b w:val="false"/>
          <w:i w:val="false"/>
          <w:color w:val="000000"/>
          <w:sz w:val="28"/>
        </w:rPr>
        <w:t>
</w:t>
      </w:r>
      <w:r>
        <w:rPr>
          <w:rFonts w:ascii="Times New Roman"/>
          <w:b w:val="false"/>
          <w:i w:val="false"/>
          <w:color w:val="000000"/>
          <w:sz w:val="28"/>
        </w:rPr>
        <w:t>
      3) А сыныпты кеңселер – басты көлік магистральдарында және ыңғайлы кірмесі бар жаңадан соғылған бизнес орталықтардағы немесе қайта жаңғыртылған ғимараттардағы үй-жайлар. Бұл сынып ішкі үй-жайлардың жеке (авторлық) жобасын, панорамалық шынылауды, сыртын жоғары сапалы материалдармен әрлеуді топшылайды. Осы ғимараттарда қызметтің ең жоғары деңгейіне ие: орталықтан қамтамасыздандырудың кеңейтілген инфрақұрылымы, оптика-талшықты байланыс, ресепшн, мәжіліс-залдар, тұрмыстық қызмет және демалыс құралдары, жекеменшік қауіпсіздік қызметімен және күзетулі тұрақтармен (жиірек жерастылық) қамтамасыздандырылған;</w:t>
      </w:r>
      <w:r>
        <w:br/>
      </w:r>
      <w:r>
        <w:rPr>
          <w:rFonts w:ascii="Times New Roman"/>
          <w:b w:val="false"/>
          <w:i w:val="false"/>
          <w:color w:val="000000"/>
          <w:sz w:val="28"/>
        </w:rPr>
        <w:t>
</w:t>
      </w:r>
      <w:r>
        <w:rPr>
          <w:rFonts w:ascii="Times New Roman"/>
          <w:b w:val="false"/>
          <w:i w:val="false"/>
          <w:color w:val="000000"/>
          <w:sz w:val="28"/>
        </w:rPr>
        <w:t>
      4) В сыныпты кеңселер - жаңа немесе жаңадан жаңғыртылған ғимараттардағы үй-жайлар. Оларда дамыған инфрақұрылым болуы тиіс; мәжіліс-залдары, келіссөз жүргізу залдары, орталық ресепшн, тұрмыстық қызмет және демалыс құралдары болуы мүмкін. Осы объектілердің сыныбы негізінен ғимараттардың бас көшелерден алыс орналасуы немесе А сыныбының кейбір талаптарына сай келмеуі есебінен төмендетілген;</w:t>
      </w:r>
      <w:r>
        <w:br/>
      </w:r>
      <w:r>
        <w:rPr>
          <w:rFonts w:ascii="Times New Roman"/>
          <w:b w:val="false"/>
          <w:i w:val="false"/>
          <w:color w:val="000000"/>
          <w:sz w:val="28"/>
        </w:rPr>
        <w:t>
</w:t>
      </w:r>
      <w:r>
        <w:rPr>
          <w:rFonts w:ascii="Times New Roman"/>
          <w:b w:val="false"/>
          <w:i w:val="false"/>
          <w:color w:val="000000"/>
          <w:sz w:val="28"/>
        </w:rPr>
        <w:t>
      5) С сыныпты кеңселер - инженерлік коммуникациялары ескірген, ағаш жабынды ғимараттардағы үй-жайлар. Оларға қала орталығынан едәуір алыс орналасу тән. Ғимараттардың архитектурасына немесе сыртқы өңдеуіне талаптар қойылмайды. Оларға пайдалану қызметі мен тәулік бойғы күзет міндетті болып табылады. Қалғанын жалға алушы өзіне өзі қамтамасыз етуі қажет;</w:t>
      </w:r>
      <w:r>
        <w:br/>
      </w:r>
      <w:r>
        <w:rPr>
          <w:rFonts w:ascii="Times New Roman"/>
          <w:b w:val="false"/>
          <w:i w:val="false"/>
          <w:color w:val="000000"/>
          <w:sz w:val="28"/>
        </w:rPr>
        <w:t>
</w:t>
      </w:r>
      <w:r>
        <w:rPr>
          <w:rFonts w:ascii="Times New Roman"/>
          <w:b w:val="false"/>
          <w:i w:val="false"/>
          <w:color w:val="000000"/>
          <w:sz w:val="28"/>
        </w:rPr>
        <w:t>
      6) D сыныпты кеңселер - сапасы жағынан «С сыныбынан» төмен, сонымен бірге кеңсе үшін бейімделген тұрғын үйлердің бірінші қабатында және жертөлесінде орналасқан ғимараттарды біріктіреді;</w:t>
      </w:r>
      <w:r>
        <w:br/>
      </w:r>
      <w:r>
        <w:rPr>
          <w:rFonts w:ascii="Times New Roman"/>
          <w:b w:val="false"/>
          <w:i w:val="false"/>
          <w:color w:val="000000"/>
          <w:sz w:val="28"/>
        </w:rPr>
        <w:t>
</w:t>
      </w:r>
      <w:r>
        <w:rPr>
          <w:rFonts w:ascii="Times New Roman"/>
          <w:b w:val="false"/>
          <w:i w:val="false"/>
          <w:color w:val="000000"/>
          <w:sz w:val="28"/>
        </w:rPr>
        <w:t>
      7) дүкендер - саудалық, қосалқы, әкімшілік-тұрмыстық үй-жайлармен қамтамасыз етілген күрделі тұрақты құрылыс немесе оның бөлігі, сондай-ақ тауарларды сату үшін дайындауға арналған қабылдау, сақтау үй-жайлары;</w:t>
      </w:r>
      <w:r>
        <w:br/>
      </w:r>
      <w:r>
        <w:rPr>
          <w:rFonts w:ascii="Times New Roman"/>
          <w:b w:val="false"/>
          <w:i w:val="false"/>
          <w:color w:val="000000"/>
          <w:sz w:val="28"/>
        </w:rPr>
        <w:t>
</w:t>
      </w:r>
      <w:r>
        <w:rPr>
          <w:rFonts w:ascii="Times New Roman"/>
          <w:b w:val="false"/>
          <w:i w:val="false"/>
          <w:color w:val="000000"/>
          <w:sz w:val="28"/>
        </w:rPr>
        <w:t>
      8) қоймалар - сақтау бойынша қажетті шарттардың орындалуын қамтамасыз ететін және сақтау үшін құрал-жабдықпен және жүкті түсіру-тиеу үшін ыңғайлы конструкциялар мен құрылыммен жабдықталған шикізатты, өнімдерді, тауарлар мен өзге де жүкті сақтауға арналған кісі тұрмайтын жайлар;</w:t>
      </w:r>
      <w:r>
        <w:br/>
      </w:r>
      <w:r>
        <w:rPr>
          <w:rFonts w:ascii="Times New Roman"/>
          <w:b w:val="false"/>
          <w:i w:val="false"/>
          <w:color w:val="000000"/>
          <w:sz w:val="28"/>
        </w:rPr>
        <w:t>
</w:t>
      </w:r>
      <w:r>
        <w:rPr>
          <w:rFonts w:ascii="Times New Roman"/>
          <w:b w:val="false"/>
          <w:i w:val="false"/>
          <w:color w:val="000000"/>
          <w:sz w:val="28"/>
        </w:rPr>
        <w:t>
      9) А сыныпты қоймалар – жүк түрлерінің қай-қайсысын сақтаудың ең жоғары талаптарын қамтамасыз етуге бейімделген бір қабатты ғимараттар. Төбесінің биіктігі сегіз метрден жоғары болуы тиіс, бұл жүкті көп деңгейде сақтауды ұйымдастыруды қамтамасыз етеді, едені шаңға қарсы жабумен жабылған. Қоймаларда күзет жүйесі мен видеобақылаумен жабдықталған жеткілікті алаң, кеңселер мен қызметтік  үй-жайлар, қоймалық және жүк тиеу жабдықтары болады. Қоймалық үй-жайлар ірі көлік магистральдарының жанында орналасады және ірі жүк көлігінің қозғалысын қамтамасыздандыратын кірме жолдары болады. Қойма  үй-жайына тікелей кіретін темір жол тармағының болғаны жақсы;</w:t>
      </w:r>
      <w:r>
        <w:br/>
      </w:r>
      <w:r>
        <w:rPr>
          <w:rFonts w:ascii="Times New Roman"/>
          <w:b w:val="false"/>
          <w:i w:val="false"/>
          <w:color w:val="000000"/>
          <w:sz w:val="28"/>
        </w:rPr>
        <w:t>
</w:t>
      </w:r>
      <w:r>
        <w:rPr>
          <w:rFonts w:ascii="Times New Roman"/>
          <w:b w:val="false"/>
          <w:i w:val="false"/>
          <w:color w:val="000000"/>
          <w:sz w:val="28"/>
        </w:rPr>
        <w:t>
      10) В сыныпты қоймалар – әрбір деңгейінің төбесінің биіктігі төрт метрден сегіз метрге дейінгі бір немесе көпқабатты ғимараттар болып келеді. Жоғарғы қабаттарға жүкті тасымалдау жүк лифтілерімен қамтамасыздандырылады. Едендері бетоннан немесе асфальттан болады. Қойма аймағында қосалқы үй-жайлар болады. Кеңселік үй-жайлар қома аймағына тікелей жақын орналасады. Жүк қауіпсіздігі сигнал беру жүйесімен қамтамасыздандырылады. Қоймалар жүк теміржол стансасына жақын орналасқан, негізгі көлік магистральдарының жақындығы және ыңғайлы кірме жолдардың бар болуы, жолдардың жақсы жағдайы болып табылады;</w:t>
      </w:r>
      <w:r>
        <w:br/>
      </w:r>
      <w:r>
        <w:rPr>
          <w:rFonts w:ascii="Times New Roman"/>
          <w:b w:val="false"/>
          <w:i w:val="false"/>
          <w:color w:val="000000"/>
          <w:sz w:val="28"/>
        </w:rPr>
        <w:t>
</w:t>
      </w:r>
      <w:r>
        <w:rPr>
          <w:rFonts w:ascii="Times New Roman"/>
          <w:b w:val="false"/>
          <w:i w:val="false"/>
          <w:color w:val="000000"/>
          <w:sz w:val="28"/>
        </w:rPr>
        <w:t>
      11) С сыныпты қоймалары - төбесінің биіктігі төрт метрден кем емес жылытылған ангар немесе күрделі өндірістік ғимараттар. Үй-жай ішіне жүк көлігі кіруін қамтамасыз ету үшін нөл деңгейіндегі қақпаның болуы міндетті шарт болып табылады. Қоймалар негізгі көлік магистральдарынан сәл қашықтау орналасқан, оған ірі жүк көлігінің бөгетсіз қозғалысын қамтамасыздандыратын сапалы жол-сателлиттер жүргізілген. Қойма үй-жайларының маңында жүк автомобильдеріне арналған тұрақтар және оларды маневр жасау үшін орын бар;</w:t>
      </w:r>
      <w:r>
        <w:br/>
      </w:r>
      <w:r>
        <w:rPr>
          <w:rFonts w:ascii="Times New Roman"/>
          <w:b w:val="false"/>
          <w:i w:val="false"/>
          <w:color w:val="000000"/>
          <w:sz w:val="28"/>
        </w:rPr>
        <w:t>
</w:t>
      </w:r>
      <w:r>
        <w:rPr>
          <w:rFonts w:ascii="Times New Roman"/>
          <w:b w:val="false"/>
          <w:i w:val="false"/>
          <w:color w:val="000000"/>
          <w:sz w:val="28"/>
        </w:rPr>
        <w:t>
      12) D сыныпты қоймалар – жертөле үй-жайлар, азаматтық қорғаныс объектілері, ангарлар, өндірістік үй-жайлар және өзге де кісі тұрмайтын және техникалық алаңдар. Мұнда ең аз талаптар қойылады. Осындай қоймалар жарықпен, тұрақты температура мен ылғал деңгейімен қамтамасыздандырылады. Қойма үй-жайларында жүк автокөлігіне ыңғайлы кірме жолдар мен жүкті тиеу мен түсіруді жүзеге асыруға арналған қақпа болады. Қауіпсіздік сигнал берумен қамтамасыз етіледі;</w:t>
      </w:r>
      <w:r>
        <w:br/>
      </w:r>
      <w:r>
        <w:rPr>
          <w:rFonts w:ascii="Times New Roman"/>
          <w:b w:val="false"/>
          <w:i w:val="false"/>
          <w:color w:val="000000"/>
          <w:sz w:val="28"/>
        </w:rPr>
        <w:t>
</w:t>
      </w:r>
      <w:r>
        <w:rPr>
          <w:rFonts w:ascii="Times New Roman"/>
          <w:b w:val="false"/>
          <w:i w:val="false"/>
          <w:color w:val="000000"/>
          <w:sz w:val="28"/>
        </w:rPr>
        <w:t>
      13) өнеркәсіп базалары - маңайында инфрақұрылымымен жасалған өндірістік, қосалқы салалардан және басқару бөлімдері қатарынан тұратын үй-жайлар жиынтығы;</w:t>
      </w:r>
      <w:r>
        <w:br/>
      </w:r>
      <w:r>
        <w:rPr>
          <w:rFonts w:ascii="Times New Roman"/>
          <w:b w:val="false"/>
          <w:i w:val="false"/>
          <w:color w:val="000000"/>
          <w:sz w:val="28"/>
        </w:rPr>
        <w:t>
</w:t>
      </w:r>
      <w:r>
        <w:rPr>
          <w:rFonts w:ascii="Times New Roman"/>
          <w:b w:val="false"/>
          <w:i w:val="false"/>
          <w:color w:val="000000"/>
          <w:sz w:val="28"/>
        </w:rPr>
        <w:t>
      14) өндірістік цехтар - өндірісті орналастыруға қажетті инфрақұрылымы бар ұйымдық-жеке үй-жайлар.</w:t>
      </w:r>
      <w:r>
        <w:br/>
      </w:r>
      <w:r>
        <w:rPr>
          <w:rFonts w:ascii="Times New Roman"/>
          <w:b w:val="false"/>
          <w:i w:val="false"/>
          <w:color w:val="000000"/>
          <w:sz w:val="28"/>
        </w:rPr>
        <w:t>
</w:t>
      </w:r>
      <w:r>
        <w:rPr>
          <w:rFonts w:ascii="Times New Roman"/>
          <w:b w:val="false"/>
          <w:i w:val="false"/>
          <w:color w:val="000000"/>
          <w:sz w:val="28"/>
        </w:rPr>
        <w:t>
      3. Есепте коммерциялық жылжымайтын мүлікті жалға беру бағасы есепті айдың 14 күні жағдайы бойынша көрсетіледі.</w:t>
      </w:r>
      <w:r>
        <w:br/>
      </w:r>
      <w:r>
        <w:rPr>
          <w:rFonts w:ascii="Times New Roman"/>
          <w:b w:val="false"/>
          <w:i w:val="false"/>
          <w:color w:val="000000"/>
          <w:sz w:val="28"/>
        </w:rPr>
        <w:t>
</w:t>
      </w:r>
      <w:r>
        <w:rPr>
          <w:rFonts w:ascii="Times New Roman"/>
          <w:b w:val="false"/>
          <w:i w:val="false"/>
          <w:color w:val="000000"/>
          <w:sz w:val="28"/>
        </w:rPr>
        <w:t>
      4. Бағаларды бақылау жыл ішінде өзгермейтін сипаттамасы мен қысқа және ұзақ мерзім негізіндегі шарттары бар коммерциялық жылжымайтын мүлік объектілерінің нақты түрлері бойынша жүргізіледі.</w:t>
      </w:r>
      <w:r>
        <w:br/>
      </w:r>
      <w:r>
        <w:rPr>
          <w:rFonts w:ascii="Times New Roman"/>
          <w:b w:val="false"/>
          <w:i w:val="false"/>
          <w:color w:val="000000"/>
          <w:sz w:val="28"/>
        </w:rPr>
        <w:t>
</w:t>
      </w:r>
      <w:r>
        <w:rPr>
          <w:rFonts w:ascii="Times New Roman"/>
          <w:b w:val="false"/>
          <w:i w:val="false"/>
          <w:color w:val="000000"/>
          <w:sz w:val="28"/>
        </w:rPr>
        <w:t>
      5. «Жалға беру алаңы» бағанында жалға алушыға тапсырылған жылжымайтын мүлік алаңы көрсетіледі.</w:t>
      </w:r>
      <w:r>
        <w:br/>
      </w:r>
      <w:r>
        <w:rPr>
          <w:rFonts w:ascii="Times New Roman"/>
          <w:b w:val="false"/>
          <w:i w:val="false"/>
          <w:color w:val="000000"/>
          <w:sz w:val="28"/>
        </w:rPr>
        <w:t>
</w:t>
      </w:r>
      <w:r>
        <w:rPr>
          <w:rFonts w:ascii="Times New Roman"/>
          <w:b w:val="false"/>
          <w:i w:val="false"/>
          <w:color w:val="000000"/>
          <w:sz w:val="28"/>
        </w:rPr>
        <w:t>
      6. «Объектінің сипаттамасы» бағанында бағаны бақылау үшін іріктелініп алынған объектілердің сипаттамасы (орналасуы (мәртебелі, шалғайдағы аудандар, қаланың шеті), орналасқан жері (жеке тұрған, іштей орналасқан, жапсарлас салынған), қабаты, төбесінің биіктігі, климат-бақылау (желдетпе, жылыту, кондиционерлеу), құрал-жабдықтың, жиһаздың, қауіпсіздік жүйесінің, кірме жолдарының, телекоммуникациялардың, паркингтің бар болуы) көрсетіледі.</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 және 2-бағандарда деректер болса есепті айдағы А, Б, В, Г бағандары өткен айдағы А, Б, В, Г бағандарына тең;</w:t>
      </w:r>
      <w:r>
        <w:br/>
      </w:r>
      <w:r>
        <w:rPr>
          <w:rFonts w:ascii="Times New Roman"/>
          <w:b w:val="false"/>
          <w:i w:val="false"/>
          <w:color w:val="000000"/>
          <w:sz w:val="28"/>
        </w:rPr>
        <w:t>
</w:t>
      </w:r>
      <w:r>
        <w:rPr>
          <w:rFonts w:ascii="Times New Roman"/>
          <w:b w:val="false"/>
          <w:i w:val="false"/>
          <w:color w:val="000000"/>
          <w:sz w:val="28"/>
        </w:rPr>
        <w:t>
      2) әрбір толтырылған жол бойынша есепті айда 2 баған өткен айдағы осы нысанның 1-бағанына тең;</w:t>
      </w:r>
      <w:r>
        <w:br/>
      </w:r>
      <w:r>
        <w:rPr>
          <w:rFonts w:ascii="Times New Roman"/>
          <w:b w:val="false"/>
          <w:i w:val="false"/>
          <w:color w:val="000000"/>
          <w:sz w:val="28"/>
        </w:rPr>
        <w:t>
</w:t>
      </w:r>
      <w:r>
        <w:rPr>
          <w:rFonts w:ascii="Times New Roman"/>
          <w:b w:val="false"/>
          <w:i w:val="false"/>
          <w:color w:val="000000"/>
          <w:sz w:val="28"/>
        </w:rPr>
        <w:t>
      3) 1 және 2-бағандар толтырылса, В, Г бағандарының толтырылуы міндетті.</w:t>
      </w:r>
    </w:p>
    <w:bookmarkEnd w:id="65"/>
    <w:bookmarkStart w:name="z273"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1"/>
        <w:gridCol w:w="1"/>
        <w:gridCol w:w="141"/>
        <w:gridCol w:w="916"/>
        <w:gridCol w:w="4385"/>
        <w:gridCol w:w="53"/>
        <w:gridCol w:w="54"/>
        <w:gridCol w:w="7268"/>
        <w:gridCol w:w="3143"/>
      </w:tblGrid>
      <w:tr>
        <w:trPr>
          <w:trHeight w:val="5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23-қосымша</w:t>
            </w:r>
            <w:r>
              <w:br/>
            </w:r>
            <w:r>
              <w:rPr>
                <w:rFonts w:ascii="Times New Roman"/>
                <w:b w:val="false"/>
                <w:i w:val="false"/>
                <w:color w:val="000000"/>
                <w:sz w:val="20"/>
              </w:rPr>
              <w:t>
</w:t>
            </w:r>
            <w:r>
              <w:rPr>
                <w:rFonts w:ascii="Times New Roman"/>
                <w:b w:val="false"/>
                <w:i w:val="false"/>
                <w:color w:val="000000"/>
                <w:sz w:val="20"/>
              </w:rPr>
              <w:t>Приложение 23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5 ноября 2012 года № 309</w:t>
            </w:r>
          </w:p>
        </w:tc>
      </w:tr>
      <w:tr>
        <w:trPr>
          <w:trHeight w:val="55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0"/>
              <w:gridCol w:w="1292"/>
              <w:gridCol w:w="1292"/>
              <w:gridCol w:w="1292"/>
              <w:gridCol w:w="1292"/>
              <w:gridCol w:w="2742"/>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285"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285" w:hRule="atLeast"/>
              </w:trPr>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4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1021101</w:t>
            </w:r>
            <w:r>
              <w:br/>
            </w:r>
            <w:r>
              <w:rPr>
                <w:rFonts w:ascii="Times New Roman"/>
                <w:b w:val="false"/>
                <w:i w:val="false"/>
                <w:color w:val="000000"/>
                <w:sz w:val="20"/>
              </w:rPr>
              <w:t>
</w:t>
            </w:r>
            <w:r>
              <w:rPr>
                <w:rFonts w:ascii="Times New Roman"/>
                <w:b w:val="false"/>
                <w:i w:val="false"/>
                <w:color w:val="000000"/>
                <w:sz w:val="20"/>
              </w:rPr>
              <w:t>Код статистической формы 1021101</w:t>
            </w:r>
            <w:r>
              <w:br/>
            </w:r>
            <w:r>
              <w:rPr>
                <w:rFonts w:ascii="Times New Roman"/>
                <w:b w:val="false"/>
                <w:i w:val="false"/>
                <w:color w:val="000000"/>
                <w:sz w:val="20"/>
              </w:rPr>
              <w:t>
</w:t>
            </w:r>
            <w:r>
              <w:rPr>
                <w:rFonts w:ascii="Times New Roman"/>
                <w:b w:val="false"/>
                <w:i w:val="false"/>
                <w:color w:val="000000"/>
                <w:sz w:val="20"/>
              </w:rPr>
              <w:t>1-Б (көтерме)</w:t>
            </w:r>
            <w:r>
              <w:br/>
            </w:r>
            <w:r>
              <w:rPr>
                <w:rFonts w:ascii="Times New Roman"/>
                <w:b w:val="false"/>
                <w:i w:val="false"/>
                <w:color w:val="000000"/>
                <w:sz w:val="20"/>
              </w:rPr>
              <w:t>
</w:t>
            </w:r>
            <w:r>
              <w:rPr>
                <w:rFonts w:ascii="Times New Roman"/>
                <w:b w:val="false"/>
                <w:i w:val="false"/>
                <w:color w:val="000000"/>
                <w:sz w:val="20"/>
              </w:rPr>
              <w:t>1-Ц (опт)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тауарлардың көтерме сауда (жеткізілім) бағасы туралы есеп</w:t>
            </w:r>
            <w:r>
              <w:br/>
            </w:r>
            <w:r>
              <w:rPr>
                <w:rFonts w:ascii="Times New Roman"/>
                <w:b w:val="false"/>
                <w:i w:val="false"/>
                <w:color w:val="000000"/>
                <w:sz w:val="20"/>
              </w:rPr>
              <w:t>
Отчет о ценах оптовых продаж (поставок) товаров, продукции</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1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27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5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жіктеуші кодына сәйкес қызметінің негізгі және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w:t>
            </w: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22-күні.</w:t>
            </w:r>
            <w:r>
              <w:br/>
            </w:r>
            <w:r>
              <w:rPr>
                <w:rFonts w:ascii="Times New Roman"/>
                <w:b w:val="false"/>
                <w:i w:val="false"/>
                <w:color w:val="000000"/>
                <w:sz w:val="20"/>
              </w:rPr>
              <w:t>
</w:t>
            </w:r>
            <w:r>
              <w:rPr>
                <w:rFonts w:ascii="Times New Roman"/>
                <w:b w:val="false"/>
                <w:i w:val="false"/>
                <w:color w:val="000000"/>
                <w:sz w:val="20"/>
              </w:rPr>
              <w:t>Срок представления - 22-го числа отчетного месяца.</w:t>
            </w:r>
          </w:p>
        </w:tc>
      </w:tr>
      <w:tr>
        <w:trPr>
          <w:trHeight w:val="675"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613"/>
              <w:gridCol w:w="613"/>
              <w:gridCol w:w="613"/>
              <w:gridCol w:w="613"/>
              <w:gridCol w:w="613"/>
              <w:gridCol w:w="613"/>
              <w:gridCol w:w="614"/>
              <w:gridCol w:w="614"/>
              <w:gridCol w:w="495"/>
            </w:tblGrid>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66"/>
    <w:bookmarkStart w:name="z274" w:id="67"/>
    <w:p>
      <w:pPr>
        <w:spacing w:after="0"/>
        <w:ind w:left="0"/>
        <w:jc w:val="both"/>
      </w:pPr>
      <w:r>
        <w:rPr>
          <w:rFonts w:ascii="Times New Roman"/>
          <w:b w:val="false"/>
          <w:i w:val="false"/>
          <w:color w:val="000000"/>
          <w:sz w:val="28"/>
        </w:rPr>
        <w:t>
Айдың 20 күніндегі жағдай бойынша тауарлардың, өнімдердің көтерме сауда бағасын көрсетіңіз, өнімнің өлшем бірлігіне теңге, тиынмен</w:t>
      </w:r>
      <w:r>
        <w:br/>
      </w:r>
      <w:r>
        <w:rPr>
          <w:rFonts w:ascii="Times New Roman"/>
          <w:b w:val="false"/>
          <w:i w:val="false"/>
          <w:color w:val="000000"/>
          <w:sz w:val="28"/>
        </w:rPr>
        <w:t>
Укажите цены оптовой продажи товаров, продукции по состоянию на 20 число месяца, в тенге, тиын за единицу измерения</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1370"/>
        <w:gridCol w:w="1836"/>
        <w:gridCol w:w="4489"/>
        <w:gridCol w:w="1215"/>
        <w:gridCol w:w="1375"/>
        <w:gridCol w:w="1375"/>
        <w:gridCol w:w="1375"/>
        <w:gridCol w:w="1375"/>
        <w:gridCol w:w="1375"/>
        <w:gridCol w:w="1375"/>
      </w:tblGrid>
      <w:tr>
        <w:trPr>
          <w:trHeight w:val="27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Өкіл-тауардың атауы</w:t>
            </w:r>
            <w:r>
              <w:br/>
            </w:r>
            <w:r>
              <w:rPr>
                <w:rFonts w:ascii="Times New Roman"/>
                <w:b w:val="false"/>
                <w:i w:val="false"/>
                <w:color w:val="000000"/>
                <w:sz w:val="20"/>
              </w:rPr>
              <w:t>
</w:t>
            </w:r>
            <w:r>
              <w:rPr>
                <w:rFonts w:ascii="Times New Roman"/>
                <w:b w:val="false"/>
                <w:i w:val="false"/>
                <w:color w:val="000000"/>
                <w:sz w:val="20"/>
              </w:rPr>
              <w:t>Наименование товара-представителя</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өнім коды</w:t>
            </w:r>
            <w:r>
              <w:br/>
            </w:r>
            <w:r>
              <w:rPr>
                <w:rFonts w:ascii="Times New Roman"/>
                <w:b w:val="false"/>
                <w:i w:val="false"/>
                <w:color w:val="000000"/>
                <w:sz w:val="20"/>
              </w:rPr>
              <w:t>
</w:t>
            </w:r>
            <w:r>
              <w:rPr>
                <w:rFonts w:ascii="Times New Roman"/>
                <w:b w:val="false"/>
                <w:i w:val="false"/>
                <w:color w:val="000000"/>
                <w:sz w:val="20"/>
              </w:rPr>
              <w:t>Код товара, продукции</w:t>
            </w:r>
          </w:p>
        </w:tc>
        <w:tc>
          <w:tcPr>
            <w:tcW w:w="4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сипаттамасы</w:t>
            </w:r>
            <w:r>
              <w:br/>
            </w:r>
            <w:r>
              <w:rPr>
                <w:rFonts w:ascii="Times New Roman"/>
                <w:b w:val="false"/>
                <w:i w:val="false"/>
                <w:color w:val="000000"/>
                <w:sz w:val="20"/>
              </w:rPr>
              <w:t>
</w:t>
            </w:r>
            <w:r>
              <w:rPr>
                <w:rFonts w:ascii="Times New Roman"/>
                <w:b w:val="false"/>
                <w:i w:val="false"/>
                <w:color w:val="000000"/>
                <w:sz w:val="20"/>
              </w:rPr>
              <w:t>(таңбасы, cұрып, өлшемі, салмағы, орамасы, өндіруші)</w:t>
            </w:r>
            <w:r>
              <w:br/>
            </w:r>
            <w:r>
              <w:rPr>
                <w:rFonts w:ascii="Times New Roman"/>
                <w:b w:val="false"/>
                <w:i w:val="false"/>
                <w:color w:val="000000"/>
                <w:sz w:val="20"/>
              </w:rPr>
              <w:t>
</w:t>
            </w:r>
            <w:r>
              <w:rPr>
                <w:rFonts w:ascii="Times New Roman"/>
                <w:b w:val="false"/>
                <w:i w:val="false"/>
                <w:color w:val="000000"/>
                <w:sz w:val="20"/>
              </w:rPr>
              <w:t>Характеристика товара</w:t>
            </w:r>
            <w:r>
              <w:br/>
            </w:r>
            <w:r>
              <w:rPr>
                <w:rFonts w:ascii="Times New Roman"/>
                <w:b w:val="false"/>
                <w:i w:val="false"/>
                <w:color w:val="000000"/>
                <w:sz w:val="20"/>
              </w:rPr>
              <w:t>
</w:t>
            </w:r>
            <w:r>
              <w:rPr>
                <w:rFonts w:ascii="Times New Roman"/>
                <w:b w:val="false"/>
                <w:i w:val="false"/>
                <w:color w:val="000000"/>
                <w:sz w:val="20"/>
              </w:rPr>
              <w:t>(марка, cорт, размер, вес, упаковка, производитель)</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 коды</w:t>
            </w:r>
            <w:r>
              <w:br/>
            </w:r>
            <w:r>
              <w:rPr>
                <w:rFonts w:ascii="Times New Roman"/>
                <w:b w:val="false"/>
                <w:i w:val="false"/>
                <w:color w:val="000000"/>
                <w:sz w:val="20"/>
              </w:rPr>
              <w:t>
</w:t>
            </w:r>
            <w:r>
              <w:rPr>
                <w:rFonts w:ascii="Times New Roman"/>
                <w:b w:val="false"/>
                <w:i w:val="false"/>
                <w:color w:val="000000"/>
                <w:sz w:val="20"/>
              </w:rPr>
              <w:t>Код страны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баға</w:t>
            </w:r>
            <w:r>
              <w:br/>
            </w:r>
            <w:r>
              <w:rPr>
                <w:rFonts w:ascii="Times New Roman"/>
                <w:b w:val="false"/>
                <w:i w:val="false"/>
                <w:color w:val="000000"/>
                <w:sz w:val="20"/>
              </w:rPr>
              <w:t>
</w:t>
            </w:r>
            <w:r>
              <w:rPr>
                <w:rFonts w:ascii="Times New Roman"/>
                <w:b w:val="false"/>
                <w:i w:val="false"/>
                <w:color w:val="000000"/>
                <w:sz w:val="20"/>
              </w:rPr>
              <w:t>Цена в отчетном месяце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айдағы баға</w:t>
            </w:r>
            <w:r>
              <w:br/>
            </w:r>
            <w:r>
              <w:rPr>
                <w:rFonts w:ascii="Times New Roman"/>
                <w:b w:val="false"/>
                <w:i w:val="false"/>
                <w:color w:val="000000"/>
                <w:sz w:val="20"/>
              </w:rPr>
              <w:t>
</w:t>
            </w:r>
            <w:r>
              <w:rPr>
                <w:rFonts w:ascii="Times New Roman"/>
                <w:b w:val="false"/>
                <w:i w:val="false"/>
                <w:color w:val="000000"/>
                <w:sz w:val="20"/>
              </w:rPr>
              <w:t>Цена в предыдущем месяце</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көтерме сауда</w:t>
            </w:r>
            <w:r>
              <w:br/>
            </w:r>
            <w:r>
              <w:rPr>
                <w:rFonts w:ascii="Times New Roman"/>
                <w:b w:val="false"/>
                <w:i w:val="false"/>
                <w:color w:val="000000"/>
                <w:sz w:val="20"/>
              </w:rPr>
              <w:t>
</w:t>
            </w:r>
            <w:r>
              <w:rPr>
                <w:rFonts w:ascii="Times New Roman"/>
                <w:b w:val="false"/>
                <w:i w:val="false"/>
                <w:color w:val="000000"/>
                <w:sz w:val="20"/>
              </w:rPr>
              <w:t>стандартный опт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көтерме сауда</w:t>
            </w:r>
            <w:r>
              <w:br/>
            </w:r>
            <w:r>
              <w:rPr>
                <w:rFonts w:ascii="Times New Roman"/>
                <w:b w:val="false"/>
                <w:i w:val="false"/>
                <w:color w:val="000000"/>
                <w:sz w:val="20"/>
              </w:rPr>
              <w:t>
</w:t>
            </w:r>
            <w:r>
              <w:rPr>
                <w:rFonts w:ascii="Times New Roman"/>
                <w:b w:val="false"/>
                <w:i w:val="false"/>
                <w:color w:val="000000"/>
                <w:sz w:val="20"/>
              </w:rPr>
              <w:t>крупный опт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көтерме сауда</w:t>
            </w:r>
            <w:r>
              <w:br/>
            </w:r>
            <w:r>
              <w:rPr>
                <w:rFonts w:ascii="Times New Roman"/>
                <w:b w:val="false"/>
                <w:i w:val="false"/>
                <w:color w:val="000000"/>
                <w:sz w:val="20"/>
              </w:rPr>
              <w:t>
</w:t>
            </w:r>
            <w:r>
              <w:rPr>
                <w:rFonts w:ascii="Times New Roman"/>
                <w:b w:val="false"/>
                <w:i w:val="false"/>
                <w:color w:val="000000"/>
                <w:sz w:val="20"/>
              </w:rPr>
              <w:t>мелкий опт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көтерме сауда</w:t>
            </w:r>
            <w:r>
              <w:br/>
            </w:r>
            <w:r>
              <w:rPr>
                <w:rFonts w:ascii="Times New Roman"/>
                <w:b w:val="false"/>
                <w:i w:val="false"/>
                <w:color w:val="000000"/>
                <w:sz w:val="20"/>
              </w:rPr>
              <w:t>
</w:t>
            </w:r>
            <w:r>
              <w:rPr>
                <w:rFonts w:ascii="Times New Roman"/>
                <w:b w:val="false"/>
                <w:i w:val="false"/>
                <w:color w:val="000000"/>
                <w:sz w:val="20"/>
              </w:rPr>
              <w:t>стандартный опт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көтерме сауда</w:t>
            </w:r>
            <w:r>
              <w:br/>
            </w:r>
            <w:r>
              <w:rPr>
                <w:rFonts w:ascii="Times New Roman"/>
                <w:b w:val="false"/>
                <w:i w:val="false"/>
                <w:color w:val="000000"/>
                <w:sz w:val="20"/>
              </w:rPr>
              <w:t>
</w:t>
            </w:r>
            <w:r>
              <w:rPr>
                <w:rFonts w:ascii="Times New Roman"/>
                <w:b w:val="false"/>
                <w:i w:val="false"/>
                <w:color w:val="000000"/>
                <w:sz w:val="20"/>
              </w:rPr>
              <w:t>крупный опт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көтерме сауда</w:t>
            </w:r>
            <w:r>
              <w:br/>
            </w:r>
            <w:r>
              <w:rPr>
                <w:rFonts w:ascii="Times New Roman"/>
                <w:b w:val="false"/>
                <w:i w:val="false"/>
                <w:color w:val="000000"/>
                <w:sz w:val="20"/>
              </w:rPr>
              <w:t>
</w:t>
            </w:r>
            <w:r>
              <w:rPr>
                <w:rFonts w:ascii="Times New Roman"/>
                <w:b w:val="false"/>
                <w:i w:val="false"/>
                <w:color w:val="000000"/>
                <w:sz w:val="20"/>
              </w:rPr>
              <w:t>мелкий опт</w:t>
            </w:r>
          </w:p>
        </w:tc>
      </w:tr>
      <w:tr>
        <w:trPr>
          <w:trHeight w:val="255"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 Адрес _________________________________</w:t>
      </w:r>
      <w:r>
        <w:br/>
      </w:r>
      <w:r>
        <w:rPr>
          <w:rFonts w:ascii="Times New Roman"/>
          <w:b w:val="false"/>
          <w:i w:val="false"/>
          <w:color w:val="000000"/>
          <w:sz w:val="28"/>
        </w:rPr>
        <w:t>
             ________________ Телефон _______________________________</w:t>
      </w:r>
      <w:r>
        <w:br/>
      </w:r>
      <w:r>
        <w:rPr>
          <w:rFonts w:ascii="Times New Roman"/>
          <w:b w:val="false"/>
          <w:i w:val="false"/>
          <w:color w:val="000000"/>
          <w:sz w:val="28"/>
        </w:rPr>
        <w:t>
             ________________ Электрондық мекенжайы</w:t>
      </w:r>
      <w:r>
        <w:br/>
      </w:r>
      <w:r>
        <w:rPr>
          <w:rFonts w:ascii="Times New Roman"/>
          <w:b w:val="false"/>
          <w:i w:val="false"/>
          <w:color w:val="000000"/>
          <w:sz w:val="28"/>
        </w:rPr>
        <w:t>
                              Электронный адрес 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 Телефон: ______________</w:t>
      </w:r>
      <w:r>
        <w:br/>
      </w:r>
      <w:r>
        <w:rPr>
          <w:rFonts w:ascii="Times New Roman"/>
          <w:b w:val="false"/>
          <w:i w:val="false"/>
          <w:color w:val="000000"/>
          <w:sz w:val="28"/>
        </w:rPr>
        <w:t>
Басшы                         (Т.А.Ә., тегі, қолы)</w:t>
      </w:r>
      <w:r>
        <w:br/>
      </w:r>
      <w:r>
        <w:rPr>
          <w:rFonts w:ascii="Times New Roman"/>
          <w:b w:val="false"/>
          <w:i w:val="false"/>
          <w:color w:val="000000"/>
          <w:sz w:val="28"/>
        </w:rPr>
        <w:t>
Руководитель ________________ (Ф.И.О., подпись) _____________________</w:t>
      </w:r>
      <w:r>
        <w:br/>
      </w:r>
      <w:r>
        <w:rPr>
          <w:rFonts w:ascii="Times New Roman"/>
          <w:b w:val="false"/>
          <w:i w:val="false"/>
          <w:color w:val="000000"/>
          <w:sz w:val="28"/>
        </w:rPr>
        <w:t>
Бас бухгалтер                 (Т.А.Ә., 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275"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24-қосымша      </w:t>
      </w:r>
    </w:p>
    <w:bookmarkEnd w:id="68"/>
    <w:bookmarkStart w:name="z276" w:id="69"/>
    <w:p>
      <w:pPr>
        <w:spacing w:after="0"/>
        <w:ind w:left="0"/>
        <w:jc w:val="left"/>
      </w:pPr>
      <w:r>
        <w:rPr>
          <w:rFonts w:ascii="Times New Roman"/>
          <w:b/>
          <w:i w:val="false"/>
          <w:color w:val="000000"/>
        </w:rPr>
        <w:t xml:space="preserve"> 
«Өнімдердің, тауарлардың көтерме сауда (жеткізілім) бағасы</w:t>
      </w:r>
      <w:r>
        <w:br/>
      </w:r>
      <w:r>
        <w:rPr>
          <w:rFonts w:ascii="Times New Roman"/>
          <w:b/>
          <w:i w:val="false"/>
          <w:color w:val="000000"/>
        </w:rPr>
        <w:t>
туралы есеп» (коды 1021101, индексі 1-Б (көтерме), кезеңділігі</w:t>
      </w:r>
      <w:r>
        <w:br/>
      </w:r>
      <w:r>
        <w:rPr>
          <w:rFonts w:ascii="Times New Roman"/>
          <w:b/>
          <w:i w:val="false"/>
          <w:color w:val="000000"/>
        </w:rPr>
        <w:t>
айлық) жалпымемлекеттік статистикалық байқаудың статистикалық</w:t>
      </w:r>
      <w:r>
        <w:br/>
      </w:r>
      <w:r>
        <w:rPr>
          <w:rFonts w:ascii="Times New Roman"/>
          <w:b/>
          <w:i w:val="false"/>
          <w:color w:val="000000"/>
        </w:rPr>
        <w:t>
нысанын толтыру бойынша нұсқаулық</w:t>
      </w:r>
    </w:p>
    <w:bookmarkEnd w:id="69"/>
    <w:bookmarkStart w:name="z277" w:id="70"/>
    <w:p>
      <w:pPr>
        <w:spacing w:after="0"/>
        <w:ind w:left="0"/>
        <w:jc w:val="both"/>
      </w:pPr>
      <w:r>
        <w:rPr>
          <w:rFonts w:ascii="Times New Roman"/>
          <w:b w:val="false"/>
          <w:i w:val="false"/>
          <w:color w:val="000000"/>
          <w:sz w:val="28"/>
        </w:rPr>
        <w:t>
      1. Осы «Өнімдердің, тауарлардың көтерме сауда (жеткізілім) бағасы туралы есеп» (коды 1021101, индексі 1-Б (көтерме), кезеңділігі айлық) жалпымемлекеттік статистикалық байқаудың статистикалық нысанын толтыру бойынша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«Өнімдердің, тауарлардың көтерме сауда (жеткізілім) бағасы туралы есеп» (коды 1021101, индексі 1-Б (көтерме)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көтерме сауда бағасы - сатушының сатып алушыға кейіннен оны қайта сату немесе кәсіби қолдану мақсатында сатылған өнімнің, тауардың бағасы;</w:t>
      </w:r>
      <w:r>
        <w:br/>
      </w:r>
      <w:r>
        <w:rPr>
          <w:rFonts w:ascii="Times New Roman"/>
          <w:b w:val="false"/>
          <w:i w:val="false"/>
          <w:color w:val="000000"/>
          <w:sz w:val="28"/>
        </w:rPr>
        <w:t>
</w:t>
      </w:r>
      <w:r>
        <w:rPr>
          <w:rFonts w:ascii="Times New Roman"/>
          <w:b w:val="false"/>
          <w:i w:val="false"/>
          <w:color w:val="000000"/>
          <w:sz w:val="28"/>
        </w:rPr>
        <w:t>
      2) өкіл-тауар - тұтынушылық белгісі бойынша біркелкі және тауардың сапасы мен негізгі тұтынушылық қасиетіне әсер етпейтін өзара болар-болмас өзгешелігімен (бөлшектерімен) ерекшеленетін тауар тобындағы белгілі тауар түрінің жиынтығы;</w:t>
      </w:r>
      <w:r>
        <w:br/>
      </w:r>
      <w:r>
        <w:rPr>
          <w:rFonts w:ascii="Times New Roman"/>
          <w:b w:val="false"/>
          <w:i w:val="false"/>
          <w:color w:val="000000"/>
          <w:sz w:val="28"/>
        </w:rPr>
        <w:t>
</w:t>
      </w:r>
      <w:r>
        <w:rPr>
          <w:rFonts w:ascii="Times New Roman"/>
          <w:b w:val="false"/>
          <w:i w:val="false"/>
          <w:color w:val="000000"/>
          <w:sz w:val="28"/>
        </w:rPr>
        <w:t>
      3) тауар сипаттамасы - бағаны тіркеу үшін іріктелген жеке тауарды сәйкестендіру үшін ажыратушы қасиеттері;</w:t>
      </w:r>
      <w:r>
        <w:br/>
      </w:r>
      <w:r>
        <w:rPr>
          <w:rFonts w:ascii="Times New Roman"/>
          <w:b w:val="false"/>
          <w:i w:val="false"/>
          <w:color w:val="000000"/>
          <w:sz w:val="28"/>
        </w:rPr>
        <w:t>
</w:t>
      </w:r>
      <w:r>
        <w:rPr>
          <w:rFonts w:ascii="Times New Roman"/>
          <w:b w:val="false"/>
          <w:i w:val="false"/>
          <w:color w:val="000000"/>
          <w:sz w:val="28"/>
        </w:rPr>
        <w:t>
      4) стандартты көтерме сауда - жеткізілімінің көлемі бойынша неғұрлым типті стандартты, көтерме сауда партиясы;</w:t>
      </w:r>
      <w:r>
        <w:br/>
      </w:r>
      <w:r>
        <w:rPr>
          <w:rFonts w:ascii="Times New Roman"/>
          <w:b w:val="false"/>
          <w:i w:val="false"/>
          <w:color w:val="000000"/>
          <w:sz w:val="28"/>
        </w:rPr>
        <w:t>
</w:t>
      </w:r>
      <w:r>
        <w:rPr>
          <w:rFonts w:ascii="Times New Roman"/>
          <w:b w:val="false"/>
          <w:i w:val="false"/>
          <w:color w:val="000000"/>
          <w:sz w:val="28"/>
        </w:rPr>
        <w:t>
      5) ірі көтерме сауда - жеткізілім көлемі бойынша неғұрлым ірі көтерме сауда партиясы;</w:t>
      </w:r>
      <w:r>
        <w:br/>
      </w:r>
      <w:r>
        <w:rPr>
          <w:rFonts w:ascii="Times New Roman"/>
          <w:b w:val="false"/>
          <w:i w:val="false"/>
          <w:color w:val="000000"/>
          <w:sz w:val="28"/>
        </w:rPr>
        <w:t>
</w:t>
      </w:r>
      <w:r>
        <w:rPr>
          <w:rFonts w:ascii="Times New Roman"/>
          <w:b w:val="false"/>
          <w:i w:val="false"/>
          <w:color w:val="000000"/>
          <w:sz w:val="28"/>
        </w:rPr>
        <w:t>
      6) шағын көтерме сауда - жеткізілім көлемі бойынша неғұрлым шағын көтерме сауда партиясы.</w:t>
      </w:r>
      <w:r>
        <w:br/>
      </w:r>
      <w:r>
        <w:rPr>
          <w:rFonts w:ascii="Times New Roman"/>
          <w:b w:val="false"/>
          <w:i w:val="false"/>
          <w:color w:val="000000"/>
          <w:sz w:val="28"/>
        </w:rPr>
        <w:t>
</w:t>
      </w:r>
      <w:r>
        <w:rPr>
          <w:rFonts w:ascii="Times New Roman"/>
          <w:b w:val="false"/>
          <w:i w:val="false"/>
          <w:color w:val="000000"/>
          <w:sz w:val="28"/>
        </w:rPr>
        <w:t>
      3. Статистикалық нысанда осы күні тауардың сатылуы жүзеге асырылғанына қарамастан прайс-парақтар негізінде есепті айдың 20 күнгі жағдайы бойынша қолданыстағы тауарлар, көтерме сауда өнімдерінің бағалары көрсетіледі.</w:t>
      </w:r>
      <w:r>
        <w:br/>
      </w:r>
      <w:r>
        <w:rPr>
          <w:rFonts w:ascii="Times New Roman"/>
          <w:b w:val="false"/>
          <w:i w:val="false"/>
          <w:color w:val="000000"/>
          <w:sz w:val="28"/>
        </w:rPr>
        <w:t>
</w:t>
      </w:r>
      <w:r>
        <w:rPr>
          <w:rFonts w:ascii="Times New Roman"/>
          <w:b w:val="false"/>
          <w:i w:val="false"/>
          <w:color w:val="000000"/>
          <w:sz w:val="28"/>
        </w:rPr>
        <w:t>
      4. Бағаны байқау бір жыл ішінде өзгеріссіз қалатын, олардың нақты сипаттамасы бар өкіл-тауарлар бойынша жүргізіледі.</w:t>
      </w:r>
      <w:r>
        <w:br/>
      </w:r>
      <w:r>
        <w:rPr>
          <w:rFonts w:ascii="Times New Roman"/>
          <w:b w:val="false"/>
          <w:i w:val="false"/>
          <w:color w:val="000000"/>
          <w:sz w:val="28"/>
        </w:rPr>
        <w:t>
</w:t>
      </w:r>
      <w:r>
        <w:rPr>
          <w:rFonts w:ascii="Times New Roman"/>
          <w:b w:val="false"/>
          <w:i w:val="false"/>
          <w:color w:val="000000"/>
          <w:sz w:val="28"/>
        </w:rPr>
        <w:t>
      5. «Г» бағанында спецификациялары көрсетіледі (түрі, сұрпы, өлшемі, салмағы, орамасы, өндіруші).</w:t>
      </w:r>
      <w:r>
        <w:br/>
      </w:r>
      <w:r>
        <w:rPr>
          <w:rFonts w:ascii="Times New Roman"/>
          <w:b w:val="false"/>
          <w:i w:val="false"/>
          <w:color w:val="000000"/>
          <w:sz w:val="28"/>
        </w:rPr>
        <w:t>
</w:t>
      </w:r>
      <w:r>
        <w:rPr>
          <w:rFonts w:ascii="Times New Roman"/>
          <w:b w:val="false"/>
          <w:i w:val="false"/>
          <w:color w:val="000000"/>
          <w:sz w:val="28"/>
        </w:rPr>
        <w:t>
      6. «Д» бағанында іріктелген өкіл-тауар кодтарға сәйкес: 398 – Қазақстан, 1.2.1 – Тәуелсіз Мемлекеттер Достастығы (бұдан әрі – ТМД) елдері, 1.2.2 – ТМД елдерінен басқа өндіруші елдердің кодтары көрсетіледі.</w:t>
      </w:r>
      <w:r>
        <w:br/>
      </w:r>
      <w:r>
        <w:rPr>
          <w:rFonts w:ascii="Times New Roman"/>
          <w:b w:val="false"/>
          <w:i w:val="false"/>
          <w:color w:val="000000"/>
          <w:sz w:val="28"/>
        </w:rPr>
        <w:t>
</w:t>
      </w:r>
      <w:r>
        <w:rPr>
          <w:rFonts w:ascii="Times New Roman"/>
          <w:b w:val="false"/>
          <w:i w:val="false"/>
          <w:color w:val="000000"/>
          <w:sz w:val="28"/>
        </w:rPr>
        <w:t>
      7. Қосымша құн салығы және басқа да салықтарды қосатын, бірақ тауарларды тұтынушыларға дейін (тауарды өзі тасымалдау) жеткізу шығыстары есепке алынбайтын бағалар көрсетіледі.</w:t>
      </w:r>
      <w:r>
        <w:br/>
      </w:r>
      <w:r>
        <w:rPr>
          <w:rFonts w:ascii="Times New Roman"/>
          <w:b w:val="false"/>
          <w:i w:val="false"/>
          <w:color w:val="000000"/>
          <w:sz w:val="28"/>
        </w:rPr>
        <w:t>
</w:t>
      </w:r>
      <w:r>
        <w:rPr>
          <w:rFonts w:ascii="Times New Roman"/>
          <w:b w:val="false"/>
          <w:i w:val="false"/>
          <w:color w:val="000000"/>
          <w:sz w:val="28"/>
        </w:rPr>
        <w:t>
      8. Баға белгіленген өлшем бірлігіне қайта есептеуде көрсетіледі. Көтерме сауда партиясының өкіл тауарының көрсетілген орамына немесе көлеміне баға қою дұрыс емес, 1 килограмм, 1 шаршы метр үшін қойылады (1 қорап үшін – 200 грамм немесе кілем үшін 3 метр х 4 метрге).</w:t>
      </w:r>
      <w:r>
        <w:br/>
      </w:r>
      <w:r>
        <w:rPr>
          <w:rFonts w:ascii="Times New Roman"/>
          <w:b w:val="false"/>
          <w:i w:val="false"/>
          <w:color w:val="000000"/>
          <w:sz w:val="28"/>
        </w:rPr>
        <w:t>
</w:t>
      </w:r>
      <w:r>
        <w:rPr>
          <w:rFonts w:ascii="Times New Roman"/>
          <w:b w:val="false"/>
          <w:i w:val="false"/>
          <w:color w:val="000000"/>
          <w:sz w:val="28"/>
        </w:rPr>
        <w:t>
      9. Байқауға түрлі жеңілдіктер мен үстемелер белгіленген бағалар жатпайды.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ірі көтерме сауда бағасы стандартты көтерме сауда бағасынан төмен немесе тең және шағын көтерме сауда бағасынан бірталай төмен;</w:t>
      </w:r>
      <w:r>
        <w:br/>
      </w:r>
      <w:r>
        <w:rPr>
          <w:rFonts w:ascii="Times New Roman"/>
          <w:b w:val="false"/>
          <w:i w:val="false"/>
          <w:color w:val="000000"/>
          <w:sz w:val="28"/>
        </w:rPr>
        <w:t>
</w:t>
      </w:r>
      <w:r>
        <w:rPr>
          <w:rFonts w:ascii="Times New Roman"/>
          <w:b w:val="false"/>
          <w:i w:val="false"/>
          <w:color w:val="000000"/>
          <w:sz w:val="28"/>
        </w:rPr>
        <w:t>
      2) шағын көтерме сауда бағасы стандартты көтерме сауда бағасынан артық немесе тең, ірі көтерме сауда бағасынан бірталай артық.</w:t>
      </w:r>
      <w:r>
        <w:br/>
      </w:r>
      <w:r>
        <w:rPr>
          <w:rFonts w:ascii="Times New Roman"/>
          <w:b w:val="false"/>
          <w:i w:val="false"/>
          <w:color w:val="000000"/>
          <w:sz w:val="28"/>
        </w:rPr>
        <w:t>
</w:t>
      </w:r>
      <w:r>
        <w:rPr>
          <w:rFonts w:ascii="Times New Roman"/>
          <w:b w:val="false"/>
          <w:i w:val="false"/>
          <w:color w:val="000000"/>
          <w:sz w:val="28"/>
        </w:rPr>
        <w:t>
      Егер қанттың бағасы 1 килограмм үшін: 50 килограмм (1 қап) жеткізілімі 90 теңге болса, 100 килограмм (2 қап және одан көп) – 88 теңге, 1000 килограмм (20 қаптан астам) – 85 теңге деп алғанда, сонда стандартты көтерме сауда бағасы 88,00 құрады; ірі - 85,00; шағын - 90,00;</w:t>
      </w:r>
      <w:r>
        <w:br/>
      </w:r>
      <w:r>
        <w:rPr>
          <w:rFonts w:ascii="Times New Roman"/>
          <w:b w:val="false"/>
          <w:i w:val="false"/>
          <w:color w:val="000000"/>
          <w:sz w:val="28"/>
        </w:rPr>
        <w:t>
</w:t>
      </w:r>
      <w:r>
        <w:rPr>
          <w:rFonts w:ascii="Times New Roman"/>
          <w:b w:val="false"/>
          <w:i w:val="false"/>
          <w:color w:val="000000"/>
          <w:sz w:val="28"/>
        </w:rPr>
        <w:t>
      3) есепті айда 4, 5, 6-бағандардың деректері тиісінше әрбір толтырылған жолдар бойынша өткен айдағы осы нысан бойынша есептің 1, 2, 3-бағандарының деректеріне тең.</w:t>
      </w:r>
      <w:r>
        <w:br/>
      </w:r>
      <w:r>
        <w:rPr>
          <w:rFonts w:ascii="Times New Roman"/>
          <w:b w:val="false"/>
          <w:i w:val="false"/>
          <w:color w:val="000000"/>
          <w:sz w:val="28"/>
        </w:rPr>
        <w:t>
</w:t>
      </w:r>
      <w:r>
        <w:rPr>
          <w:rFonts w:ascii="Times New Roman"/>
          <w:b w:val="false"/>
          <w:i w:val="false"/>
          <w:color w:val="000000"/>
          <w:sz w:val="28"/>
        </w:rPr>
        <w:t>
      Егер 1, 2, 3, 4, 5, 6-бағандары толтырылса, онда А, Б, В, Г, Д бағандарын толтыру міндетті.</w:t>
      </w:r>
    </w:p>
    <w:bookmarkEnd w:id="70"/>
    <w:bookmarkStart w:name="z298"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8"/>
        <w:gridCol w:w="4"/>
        <w:gridCol w:w="3939"/>
        <w:gridCol w:w="3537"/>
        <w:gridCol w:w="1253"/>
        <w:gridCol w:w="1614"/>
        <w:gridCol w:w="1246"/>
        <w:gridCol w:w="2813"/>
        <w:gridCol w:w="2573"/>
      </w:tblGrid>
      <w:tr>
        <w:trPr>
          <w:trHeight w:val="54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54100" cy="596900"/>
                          </a:xfrm>
                          <a:prstGeom prst="rect">
                            <a:avLst/>
                          </a:prstGeom>
                        </pic:spPr>
                      </pic:pic>
                    </a:graphicData>
                  </a:graphic>
                </wp:inline>
              </w:drawing>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25-қосымша</w:t>
            </w:r>
            <w:r>
              <w:br/>
            </w:r>
            <w:r>
              <w:rPr>
                <w:rFonts w:ascii="Times New Roman"/>
                <w:b w:val="false"/>
                <w:i w:val="false"/>
                <w:color w:val="000000"/>
                <w:sz w:val="20"/>
              </w:rPr>
              <w:t>
</w:t>
            </w:r>
            <w:r>
              <w:rPr>
                <w:rFonts w:ascii="Times New Roman"/>
                <w:b w:val="false"/>
                <w:i w:val="false"/>
                <w:color w:val="000000"/>
                <w:sz w:val="20"/>
              </w:rPr>
              <w:t>Приложение 25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1246"/>
              <w:gridCol w:w="1246"/>
              <w:gridCol w:w="1246"/>
              <w:gridCol w:w="1246"/>
              <w:gridCol w:w="2736"/>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75"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75"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7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1031101</w:t>
            </w:r>
            <w:r>
              <w:br/>
            </w:r>
            <w:r>
              <w:rPr>
                <w:rFonts w:ascii="Times New Roman"/>
                <w:b w:val="false"/>
                <w:i w:val="false"/>
                <w:color w:val="000000"/>
                <w:sz w:val="20"/>
              </w:rPr>
              <w:t>
</w:t>
            </w:r>
            <w:r>
              <w:rPr>
                <w:rFonts w:ascii="Times New Roman"/>
                <w:b w:val="false"/>
                <w:i w:val="false"/>
                <w:color w:val="000000"/>
                <w:sz w:val="20"/>
              </w:rPr>
              <w:t>Код статистической формы 1031101</w:t>
            </w:r>
            <w:r>
              <w:br/>
            </w:r>
            <w:r>
              <w:rPr>
                <w:rFonts w:ascii="Times New Roman"/>
                <w:b w:val="false"/>
                <w:i w:val="false"/>
                <w:color w:val="000000"/>
                <w:sz w:val="20"/>
              </w:rPr>
              <w:t>
</w:t>
            </w:r>
            <w:r>
              <w:rPr>
                <w:rFonts w:ascii="Times New Roman"/>
                <w:b w:val="false"/>
                <w:i w:val="false"/>
                <w:color w:val="000000"/>
                <w:sz w:val="20"/>
              </w:rPr>
              <w:t>1-КБ</w:t>
            </w:r>
            <w:r>
              <w:br/>
            </w:r>
            <w:r>
              <w:rPr>
                <w:rFonts w:ascii="Times New Roman"/>
                <w:b w:val="false"/>
                <w:i w:val="false"/>
                <w:color w:val="000000"/>
                <w:sz w:val="20"/>
              </w:rPr>
              <w:t>
</w:t>
            </w:r>
            <w:r>
              <w:rPr>
                <w:rFonts w:ascii="Times New Roman"/>
                <w:b w:val="false"/>
                <w:i w:val="false"/>
                <w:color w:val="000000"/>
                <w:sz w:val="20"/>
              </w:rPr>
              <w:t>1-ЦП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кәсіпорынның өнеркәсіп өнімдері және </w:t>
            </w:r>
            <w:r>
              <w:br/>
            </w:r>
            <w:r>
              <w:rPr>
                <w:rFonts w:ascii="Times New Roman"/>
                <w:b w:val="false"/>
                <w:i w:val="false"/>
                <w:color w:val="000000"/>
                <w:sz w:val="20"/>
              </w:rPr>
              <w:t>
өндірістік сипаттағы қызмет бағалары туралы есебі</w:t>
            </w:r>
            <w:r>
              <w:br/>
            </w:r>
            <w:r>
              <w:rPr>
                <w:rFonts w:ascii="Times New Roman"/>
                <w:b w:val="false"/>
                <w:i w:val="false"/>
                <w:color w:val="000000"/>
                <w:sz w:val="20"/>
              </w:rPr>
              <w:t>
Отчет предприятия-производителя о ценах на промышленную</w:t>
            </w:r>
            <w:r>
              <w:br/>
            </w:r>
            <w:r>
              <w:rPr>
                <w:rFonts w:ascii="Times New Roman"/>
                <w:b w:val="false"/>
                <w:i w:val="false"/>
                <w:color w:val="000000"/>
                <w:sz w:val="20"/>
              </w:rPr>
              <w:t>
продукцию и услуги производственного характера</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07"/>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(әрі қарай - ЭҚЖС) кодына сәйкес негізгі қызмет түрі: B – Тау-кен өндіру өнеркәсібі және карьерлерді қазу, C - Өңдеу өнеркәсібі, D - Электрмен жабдықтау, газ, бу беру және ауаны баптау, E - Сумен жабдықтау; кәріз жүйесі, қалдықтардың жиналуына және таратылуына; қосымша қызмет түрі (тек қызмет түрлері ЭҚЖС кодына сәйкес В, С, Д, Е ) ЭҚЖС 38 кодына сәйкес – Қалдықтарды жинау, өңдеу және жою; қалдықтарды кәдеге жарату бойынша бақылау жасау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(далее - ОКЭД): B – Горнодобывающая промышленность и разработка карьеров, C – Обрабатывающая промышленность, D - Электроснабжение, подача газа, пара и воздушное кондиционирование, E – Водоснабжение; канализационная система, контроль над сбором и распределением отходов; со вторичным видом деятельности согласно кода ОКЭД: 38 – Сбор, обработка и удаление отходов; утилизация отходов (только для видов деятельности по кодам ОКЭД: B, C, D, E).</w:t>
            </w:r>
          </w:p>
        </w:tc>
      </w:tr>
      <w:tr>
        <w:trPr>
          <w:trHeight w:val="4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20-күні.</w:t>
            </w:r>
            <w:r>
              <w:br/>
            </w:r>
            <w:r>
              <w:rPr>
                <w:rFonts w:ascii="Times New Roman"/>
                <w:b w:val="false"/>
                <w:i w:val="false"/>
                <w:color w:val="000000"/>
                <w:sz w:val="20"/>
              </w:rPr>
              <w:t>
</w:t>
            </w:r>
            <w:r>
              <w:rPr>
                <w:rFonts w:ascii="Times New Roman"/>
                <w:b w:val="false"/>
                <w:i w:val="false"/>
                <w:color w:val="000000"/>
                <w:sz w:val="20"/>
              </w:rPr>
              <w:t>Срок представления - 20-го числа отчетного месяца.</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673"/>
              <w:gridCol w:w="673"/>
              <w:gridCol w:w="673"/>
              <w:gridCol w:w="673"/>
              <w:gridCol w:w="673"/>
              <w:gridCol w:w="673"/>
              <w:gridCol w:w="673"/>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71"/>
    <w:bookmarkStart w:name="z299" w:id="72"/>
    <w:p>
      <w:pPr>
        <w:spacing w:after="0"/>
        <w:ind w:left="0"/>
        <w:jc w:val="both"/>
      </w:pPr>
      <w:r>
        <w:rPr>
          <w:rFonts w:ascii="Times New Roman"/>
          <w:b w:val="false"/>
          <w:i w:val="false"/>
          <w:color w:val="000000"/>
          <w:sz w:val="28"/>
        </w:rPr>
        <w:t>
Өндірілген өнімге және көрсетілген қызметке өткізу арналары бойынша бағасын көрсетіңіз, өлшем бірлігі үшін теңге, тиынмен, қосымша құн салығынсыз және акциздерсіз</w:t>
      </w:r>
      <w:r>
        <w:br/>
      </w:r>
      <w:r>
        <w:rPr>
          <w:rFonts w:ascii="Times New Roman"/>
          <w:b w:val="false"/>
          <w:i w:val="false"/>
          <w:color w:val="000000"/>
          <w:sz w:val="28"/>
        </w:rPr>
        <w:t>
Укажите цены произведенной продукции по каналам реализации и оказанных услуг, в тенге, тиын, за единицу измерения, без налога на добавленную стоимость и акцизов</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1451"/>
        <w:gridCol w:w="1920"/>
        <w:gridCol w:w="4016"/>
        <w:gridCol w:w="1452"/>
        <w:gridCol w:w="1455"/>
        <w:gridCol w:w="1452"/>
        <w:gridCol w:w="1452"/>
        <w:gridCol w:w="1452"/>
        <w:gridCol w:w="1452"/>
      </w:tblGrid>
      <w:tr>
        <w:trPr>
          <w:trHeight w:val="255" w:hRule="atLeast"/>
        </w:trPr>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Өкіл-тауардың (қызметтің) атауы</w:t>
            </w:r>
            <w:r>
              <w:br/>
            </w:r>
            <w:r>
              <w:rPr>
                <w:rFonts w:ascii="Times New Roman"/>
                <w:b w:val="false"/>
                <w:i w:val="false"/>
                <w:color w:val="000000"/>
                <w:sz w:val="20"/>
              </w:rPr>
              <w:t>
</w:t>
            </w:r>
            <w:r>
              <w:rPr>
                <w:rFonts w:ascii="Times New Roman"/>
                <w:b w:val="false"/>
                <w:i w:val="false"/>
                <w:color w:val="000000"/>
                <w:sz w:val="20"/>
              </w:rPr>
              <w:t>Наименование товара (услуги) - представителя</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ӨӨСЖ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СКПП</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қызмет сипаттамасы </w:t>
            </w:r>
            <w:r>
              <w:br/>
            </w:r>
            <w:r>
              <w:rPr>
                <w:rFonts w:ascii="Times New Roman"/>
                <w:b w:val="false"/>
                <w:i w:val="false"/>
                <w:color w:val="000000"/>
                <w:sz w:val="20"/>
              </w:rPr>
              <w:t>
</w:t>
            </w:r>
            <w:r>
              <w:rPr>
                <w:rFonts w:ascii="Times New Roman"/>
                <w:b w:val="false"/>
                <w:i w:val="false"/>
                <w:color w:val="000000"/>
                <w:sz w:val="20"/>
              </w:rPr>
              <w:t>(түрі, маркасы, сорты, құрамы,</w:t>
            </w:r>
            <w:r>
              <w:br/>
            </w:r>
            <w:r>
              <w:rPr>
                <w:rFonts w:ascii="Times New Roman"/>
                <w:b w:val="false"/>
                <w:i w:val="false"/>
                <w:color w:val="000000"/>
                <w:sz w:val="20"/>
              </w:rPr>
              <w:t>
</w:t>
            </w:r>
            <w:r>
              <w:rPr>
                <w:rFonts w:ascii="Times New Roman"/>
                <w:b w:val="false"/>
                <w:i w:val="false"/>
                <w:color w:val="000000"/>
                <w:sz w:val="20"/>
              </w:rPr>
              <w:t>өлшенген орамасы)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 (вид, марка, сорт, состав, расфасовка)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 баға</w:t>
            </w:r>
            <w:r>
              <w:br/>
            </w:r>
            <w:r>
              <w:rPr>
                <w:rFonts w:ascii="Times New Roman"/>
                <w:b w:val="false"/>
                <w:i w:val="false"/>
                <w:color w:val="000000"/>
                <w:sz w:val="20"/>
              </w:rPr>
              <w:t>
</w:t>
            </w:r>
            <w:r>
              <w:rPr>
                <w:rFonts w:ascii="Times New Roman"/>
                <w:b w:val="false"/>
                <w:i w:val="false"/>
                <w:color w:val="000000"/>
                <w:sz w:val="20"/>
              </w:rPr>
              <w:t>Цена в отчетном месяце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айдағы баға</w:t>
            </w:r>
            <w:r>
              <w:br/>
            </w:r>
            <w:r>
              <w:rPr>
                <w:rFonts w:ascii="Times New Roman"/>
                <w:b w:val="false"/>
                <w:i w:val="false"/>
                <w:color w:val="000000"/>
                <w:sz w:val="20"/>
              </w:rPr>
              <w:t>
</w:t>
            </w:r>
            <w:r>
              <w:rPr>
                <w:rFonts w:ascii="Times New Roman"/>
                <w:b w:val="false"/>
                <w:i w:val="false"/>
                <w:color w:val="000000"/>
                <w:sz w:val="20"/>
              </w:rPr>
              <w:t>Цена в предыдущем месяце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елдерінен басқа</w:t>
            </w:r>
            <w:r>
              <w:br/>
            </w:r>
            <w:r>
              <w:rPr>
                <w:rFonts w:ascii="Times New Roman"/>
                <w:b w:val="false"/>
                <w:i w:val="false"/>
                <w:color w:val="000000"/>
                <w:sz w:val="20"/>
              </w:rPr>
              <w:t>
</w:t>
            </w:r>
            <w:r>
              <w:rPr>
                <w:rFonts w:ascii="Times New Roman"/>
                <w:b w:val="false"/>
                <w:i w:val="false"/>
                <w:color w:val="000000"/>
                <w:sz w:val="20"/>
              </w:rPr>
              <w:t xml:space="preserve">страны </w:t>
            </w:r>
            <w:r>
              <w:br/>
            </w:r>
            <w:r>
              <w:rPr>
                <w:rFonts w:ascii="Times New Roman"/>
                <w:b w:val="false"/>
                <w:i w:val="false"/>
                <w:color w:val="000000"/>
                <w:sz w:val="20"/>
              </w:rPr>
              <w:t>
</w:t>
            </w:r>
            <w:r>
              <w:rPr>
                <w:rFonts w:ascii="Times New Roman"/>
                <w:b w:val="false"/>
                <w:i w:val="false"/>
                <w:color w:val="000000"/>
                <w:sz w:val="20"/>
              </w:rPr>
              <w:t>вне СНГ</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 </w:t>
            </w:r>
            <w:r>
              <w:br/>
            </w:r>
            <w:r>
              <w:rPr>
                <w:rFonts w:ascii="Times New Roman"/>
                <w:b w:val="false"/>
                <w:i w:val="false"/>
                <w:color w:val="000000"/>
                <w:sz w:val="20"/>
              </w:rPr>
              <w:t>
</w:t>
            </w:r>
            <w:r>
              <w:rPr>
                <w:rFonts w:ascii="Times New Roman"/>
                <w:b w:val="false"/>
                <w:i w:val="false"/>
                <w:color w:val="000000"/>
                <w:sz w:val="20"/>
              </w:rPr>
              <w:t>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елдерінен басқа</w:t>
            </w:r>
            <w:r>
              <w:br/>
            </w:r>
            <w:r>
              <w:rPr>
                <w:rFonts w:ascii="Times New Roman"/>
                <w:b w:val="false"/>
                <w:i w:val="false"/>
                <w:color w:val="000000"/>
                <w:sz w:val="20"/>
              </w:rPr>
              <w:t>
</w:t>
            </w:r>
            <w:r>
              <w:rPr>
                <w:rFonts w:ascii="Times New Roman"/>
                <w:b w:val="false"/>
                <w:i w:val="false"/>
                <w:color w:val="000000"/>
                <w:sz w:val="20"/>
              </w:rPr>
              <w:t xml:space="preserve">страны </w:t>
            </w:r>
            <w:r>
              <w:br/>
            </w:r>
            <w:r>
              <w:rPr>
                <w:rFonts w:ascii="Times New Roman"/>
                <w:b w:val="false"/>
                <w:i w:val="false"/>
                <w:color w:val="000000"/>
                <w:sz w:val="20"/>
              </w:rPr>
              <w:t>
</w:t>
            </w:r>
            <w:r>
              <w:rPr>
                <w:rFonts w:ascii="Times New Roman"/>
                <w:b w:val="false"/>
                <w:i w:val="false"/>
                <w:color w:val="000000"/>
                <w:sz w:val="20"/>
              </w:rPr>
              <w:t>вне СНГ</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Өнеркәсіп өнімдерінің статистикалық жіктеуіші</w:t>
      </w:r>
      <w:r>
        <w:br/>
      </w:r>
      <w:r>
        <w:rPr>
          <w:rFonts w:ascii="Times New Roman"/>
          <w:b w:val="false"/>
          <w:i w:val="false"/>
          <w:color w:val="000000"/>
          <w:sz w:val="28"/>
        </w:rPr>
        <w:t>
Статистический классификатор промышленной продукции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Тәуелсіз Мемлекеттер Достастығы</w:t>
      </w:r>
      <w:r>
        <w:br/>
      </w:r>
      <w:r>
        <w:rPr>
          <w:rFonts w:ascii="Times New Roman"/>
          <w:b w:val="false"/>
          <w:i w:val="false"/>
          <w:color w:val="000000"/>
          <w:sz w:val="28"/>
        </w:rPr>
        <w:t>
Содружества Независимых Государств</w:t>
      </w:r>
    </w:p>
    <w:p>
      <w:pPr>
        <w:spacing w:after="0"/>
        <w:ind w:left="0"/>
        <w:jc w:val="both"/>
      </w:pPr>
      <w:r>
        <w:rPr>
          <w:rFonts w:ascii="Times New Roman"/>
          <w:b w:val="false"/>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 Адрес ________________________________</w:t>
      </w:r>
      <w:r>
        <w:br/>
      </w:r>
      <w:r>
        <w:rPr>
          <w:rFonts w:ascii="Times New Roman"/>
          <w:b w:val="false"/>
          <w:i w:val="false"/>
          <w:color w:val="000000"/>
          <w:sz w:val="28"/>
        </w:rPr>
        <w:t>
             _________________ Телефон ______________________________</w:t>
      </w:r>
      <w:r>
        <w:br/>
      </w:r>
      <w:r>
        <w:rPr>
          <w:rFonts w:ascii="Times New Roman"/>
          <w:b w:val="false"/>
          <w:i w:val="false"/>
          <w:color w:val="000000"/>
          <w:sz w:val="28"/>
        </w:rPr>
        <w:t>
             _________________ Электрондық мекенжайы</w:t>
      </w:r>
      <w:r>
        <w:br/>
      </w:r>
      <w:r>
        <w:rPr>
          <w:rFonts w:ascii="Times New Roman"/>
          <w:b w:val="false"/>
          <w:i w:val="false"/>
          <w:color w:val="000000"/>
          <w:sz w:val="28"/>
        </w:rPr>
        <w:t>
                               Электронный адрес 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________________ Телефон:______________</w:t>
      </w:r>
      <w:r>
        <w:br/>
      </w:r>
      <w:r>
        <w:rPr>
          <w:rFonts w:ascii="Times New Roman"/>
          <w:b w:val="false"/>
          <w:i w:val="false"/>
          <w:color w:val="000000"/>
          <w:sz w:val="28"/>
        </w:rPr>
        <w:t>
Басшы                         (Т.А.Ә.,тегі, қолы)</w:t>
      </w:r>
      <w:r>
        <w:br/>
      </w:r>
      <w:r>
        <w:rPr>
          <w:rFonts w:ascii="Times New Roman"/>
          <w:b w:val="false"/>
          <w:i w:val="false"/>
          <w:color w:val="000000"/>
          <w:sz w:val="28"/>
        </w:rPr>
        <w:t>
Руководитель ________________ (Ф.И.О., подпись) _____________________</w:t>
      </w:r>
      <w:r>
        <w:br/>
      </w:r>
      <w:r>
        <w:rPr>
          <w:rFonts w:ascii="Times New Roman"/>
          <w:b w:val="false"/>
          <w:i w:val="false"/>
          <w:color w:val="000000"/>
          <w:sz w:val="28"/>
        </w:rPr>
        <w:t>
Бас бухгалтер                 (Т.А.Ә.,тегі,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300"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26-қосымша      </w:t>
      </w:r>
    </w:p>
    <w:bookmarkEnd w:id="73"/>
    <w:bookmarkStart w:name="z301" w:id="74"/>
    <w:p>
      <w:pPr>
        <w:spacing w:after="0"/>
        <w:ind w:left="0"/>
        <w:jc w:val="left"/>
      </w:pPr>
      <w:r>
        <w:rPr>
          <w:rFonts w:ascii="Times New Roman"/>
          <w:b/>
          <w:i w:val="false"/>
          <w:color w:val="000000"/>
        </w:rPr>
        <w:t xml:space="preserve"> 
«Өндіруші кәсіпорынның өнеркәсіп өнімдері және өндірістік</w:t>
      </w:r>
      <w:r>
        <w:br/>
      </w:r>
      <w:r>
        <w:rPr>
          <w:rFonts w:ascii="Times New Roman"/>
          <w:b/>
          <w:i w:val="false"/>
          <w:color w:val="000000"/>
        </w:rPr>
        <w:t>
сипаттағы қызмет бағалары туралы есебі» (коды 1031101, индексі</w:t>
      </w:r>
      <w:r>
        <w:br/>
      </w:r>
      <w:r>
        <w:rPr>
          <w:rFonts w:ascii="Times New Roman"/>
          <w:b/>
          <w:i w:val="false"/>
          <w:color w:val="000000"/>
        </w:rPr>
        <w:t>
1-КБ, кезеңділігі айлық) жалпымемлекеттік статистикалық байқау</w:t>
      </w:r>
      <w:r>
        <w:br/>
      </w:r>
      <w:r>
        <w:rPr>
          <w:rFonts w:ascii="Times New Roman"/>
          <w:b/>
          <w:i w:val="false"/>
          <w:color w:val="000000"/>
        </w:rPr>
        <w:t>
бойынша статистикалық нысанды толтыру бойынша нұсқаулық</w:t>
      </w:r>
    </w:p>
    <w:bookmarkEnd w:id="74"/>
    <w:bookmarkStart w:name="z302" w:id="75"/>
    <w:p>
      <w:pPr>
        <w:spacing w:after="0"/>
        <w:ind w:left="0"/>
        <w:jc w:val="both"/>
      </w:pPr>
      <w:r>
        <w:rPr>
          <w:rFonts w:ascii="Times New Roman"/>
          <w:b w:val="false"/>
          <w:i w:val="false"/>
          <w:color w:val="000000"/>
          <w:sz w:val="28"/>
        </w:rPr>
        <w:t>
      1. Осы «Өндіруші кәсіпорынның өнеркәсіп өнімдері және өндірістік сипаттағы қызмет бағалары туралы есебі» (коды 1031101, индексі 1-КБ, кезеңділігі айлық) жалпымемлекеттік статистикалық байқау бойынша статистикалық нысанды толтыру бойынша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«Өндіруші кәсіпорынның өнеркәсіп өнімдері және өндірістік сипаттағы қызмет бағалары туралы есебі» (коды 1031101, индексі 1-КБ,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өндірушілер бағасы:</w:t>
      </w:r>
      <w:r>
        <w:br/>
      </w:r>
      <w:r>
        <w:rPr>
          <w:rFonts w:ascii="Times New Roman"/>
          <w:b w:val="false"/>
          <w:i w:val="false"/>
          <w:color w:val="000000"/>
          <w:sz w:val="28"/>
        </w:rPr>
        <w:t>
</w:t>
      </w:r>
      <w:r>
        <w:rPr>
          <w:rFonts w:ascii="Times New Roman"/>
          <w:b w:val="false"/>
          <w:i w:val="false"/>
          <w:color w:val="000000"/>
          <w:sz w:val="28"/>
        </w:rPr>
        <w:t>
      қосылған құн салығы, акциздердің, өзге де жанама салықтардың, сауданың және өткізудің үстеме бағасы және өнімнің өндірушіден тұтынушыға дейінгі қозғалысына байланысты көлік және басқа да шығындарының есебінсіз, «кәсіпорын қақпасынан» шыққан кездегі өткізілген өнім бірлігінің бағасы;</w:t>
      </w:r>
      <w:r>
        <w:br/>
      </w:r>
      <w:r>
        <w:rPr>
          <w:rFonts w:ascii="Times New Roman"/>
          <w:b w:val="false"/>
          <w:i w:val="false"/>
          <w:color w:val="000000"/>
          <w:sz w:val="28"/>
        </w:rPr>
        <w:t>
</w:t>
      </w:r>
      <w:r>
        <w:rPr>
          <w:rFonts w:ascii="Times New Roman"/>
          <w:b w:val="false"/>
          <w:i w:val="false"/>
          <w:color w:val="000000"/>
          <w:sz w:val="28"/>
        </w:rPr>
        <w:t>
      2) өткізу арналары:</w:t>
      </w:r>
      <w:r>
        <w:br/>
      </w:r>
      <w:r>
        <w:rPr>
          <w:rFonts w:ascii="Times New Roman"/>
          <w:b w:val="false"/>
          <w:i w:val="false"/>
          <w:color w:val="000000"/>
          <w:sz w:val="28"/>
        </w:rPr>
        <w:t>
</w:t>
      </w:r>
      <w:r>
        <w:rPr>
          <w:rFonts w:ascii="Times New Roman"/>
          <w:b w:val="false"/>
          <w:i w:val="false"/>
          <w:color w:val="000000"/>
          <w:sz w:val="28"/>
        </w:rPr>
        <w:t>
      байқау үшін іріктеліп алынған, өнім түрінің (өкіл-тауар) өндірілген елеулі көлемін сол арқылы тұрақты өткізуді жүзеге асыратын өнім өткізу бағыты;</w:t>
      </w:r>
      <w:r>
        <w:br/>
      </w:r>
      <w:r>
        <w:rPr>
          <w:rFonts w:ascii="Times New Roman"/>
          <w:b w:val="false"/>
          <w:i w:val="false"/>
          <w:color w:val="000000"/>
          <w:sz w:val="28"/>
        </w:rPr>
        <w:t>
</w:t>
      </w:r>
      <w:r>
        <w:rPr>
          <w:rFonts w:ascii="Times New Roman"/>
          <w:b w:val="false"/>
          <w:i w:val="false"/>
          <w:color w:val="000000"/>
          <w:sz w:val="28"/>
        </w:rPr>
        <w:t>
      3) өкіл-тауар (қызмет):</w:t>
      </w:r>
      <w:r>
        <w:br/>
      </w:r>
      <w:r>
        <w:rPr>
          <w:rFonts w:ascii="Times New Roman"/>
          <w:b w:val="false"/>
          <w:i w:val="false"/>
          <w:color w:val="000000"/>
          <w:sz w:val="28"/>
        </w:rPr>
        <w:t>
</w:t>
      </w:r>
      <w:r>
        <w:rPr>
          <w:rFonts w:ascii="Times New Roman"/>
          <w:b w:val="false"/>
          <w:i w:val="false"/>
          <w:color w:val="000000"/>
          <w:sz w:val="28"/>
        </w:rPr>
        <w:t>
      тұтынушылық белгісі бойынша біркелкі және тауардың (қызметтің) сапасы мен негізгі тұтынушылық қасиетіне әсер етпейтін өзара болар-болмас өзгешелігімен (бөлшектермен) ерекшеленетін тауар тобындағы белгілі тауар түрінің жиынтығы;</w:t>
      </w:r>
      <w:r>
        <w:br/>
      </w:r>
      <w:r>
        <w:rPr>
          <w:rFonts w:ascii="Times New Roman"/>
          <w:b w:val="false"/>
          <w:i w:val="false"/>
          <w:color w:val="000000"/>
          <w:sz w:val="28"/>
        </w:rPr>
        <w:t>
</w:t>
      </w:r>
      <w:r>
        <w:rPr>
          <w:rFonts w:ascii="Times New Roman"/>
          <w:b w:val="false"/>
          <w:i w:val="false"/>
          <w:color w:val="000000"/>
          <w:sz w:val="28"/>
        </w:rPr>
        <w:t>
      4) тауар (қызмет) сипаттамасы:</w:t>
      </w:r>
      <w:r>
        <w:br/>
      </w:r>
      <w:r>
        <w:rPr>
          <w:rFonts w:ascii="Times New Roman"/>
          <w:b w:val="false"/>
          <w:i w:val="false"/>
          <w:color w:val="000000"/>
          <w:sz w:val="28"/>
        </w:rPr>
        <w:t>
</w:t>
      </w:r>
      <w:r>
        <w:rPr>
          <w:rFonts w:ascii="Times New Roman"/>
          <w:b w:val="false"/>
          <w:i w:val="false"/>
          <w:color w:val="000000"/>
          <w:sz w:val="28"/>
        </w:rPr>
        <w:t>
      бағаны тіркеуге таңдап алынған жеке тауарды (қызметті) бірегейлеуге арналған спецификациялары, ажыратушы қасиеттері, сапалары.</w:t>
      </w:r>
      <w:r>
        <w:br/>
      </w:r>
      <w:r>
        <w:rPr>
          <w:rFonts w:ascii="Times New Roman"/>
          <w:b w:val="false"/>
          <w:i w:val="false"/>
          <w:color w:val="000000"/>
          <w:sz w:val="28"/>
        </w:rPr>
        <w:t>
</w:t>
      </w:r>
      <w:r>
        <w:rPr>
          <w:rFonts w:ascii="Times New Roman"/>
          <w:b w:val="false"/>
          <w:i w:val="false"/>
          <w:color w:val="000000"/>
          <w:sz w:val="28"/>
        </w:rPr>
        <w:t>
      3. Есептілікте есепті айдың 14 мен 19 аралығында өткізілген өндірілген өнімдерге баға тіркеледі. Егер белгіленген мерзімде өнімдер өтпеген жағдайда (қызметтер көрсетілмесе) белгіленген күнге жақын күндері сатылған өнім бағаларының деректері келтіріледі.</w:t>
      </w:r>
      <w:r>
        <w:br/>
      </w:r>
      <w:r>
        <w:rPr>
          <w:rFonts w:ascii="Times New Roman"/>
          <w:b w:val="false"/>
          <w:i w:val="false"/>
          <w:color w:val="000000"/>
          <w:sz w:val="28"/>
        </w:rPr>
        <w:t>
</w:t>
      </w:r>
      <w:r>
        <w:rPr>
          <w:rFonts w:ascii="Times New Roman"/>
          <w:b w:val="false"/>
          <w:i w:val="false"/>
          <w:color w:val="000000"/>
          <w:sz w:val="28"/>
        </w:rPr>
        <w:t>
      4. Бағаларды бақылау негізгі типтегі тұтынушылар және біркелкі сатылым жағдайындағы, жыл ішінде өзгермеген сипаттамадағы нақты өнімдер мен қызмет түрлері бойынша жүргізіледі.</w:t>
      </w:r>
      <w:r>
        <w:br/>
      </w:r>
      <w:r>
        <w:rPr>
          <w:rFonts w:ascii="Times New Roman"/>
          <w:b w:val="false"/>
          <w:i w:val="false"/>
          <w:color w:val="000000"/>
          <w:sz w:val="28"/>
        </w:rPr>
        <w:t>
</w:t>
      </w:r>
      <w:r>
        <w:rPr>
          <w:rFonts w:ascii="Times New Roman"/>
          <w:b w:val="false"/>
          <w:i w:val="false"/>
          <w:color w:val="000000"/>
          <w:sz w:val="28"/>
        </w:rPr>
        <w:t>
      5. «Сипаттама» бағанда өнім түрлері бойынша олардың спецификациялары (түрі, маркасы, сорты, құрамы және өлшенген орамасы), қызмет түрлері бойынша – қызметтің нақты түрі көрсетіледі.</w:t>
      </w:r>
      <w:r>
        <w:br/>
      </w:r>
      <w:r>
        <w:rPr>
          <w:rFonts w:ascii="Times New Roman"/>
          <w:b w:val="false"/>
          <w:i w:val="false"/>
          <w:color w:val="000000"/>
          <w:sz w:val="28"/>
        </w:rPr>
        <w:t>
</w:t>
      </w:r>
      <w:r>
        <w:rPr>
          <w:rFonts w:ascii="Times New Roman"/>
          <w:b w:val="false"/>
          <w:i w:val="false"/>
          <w:color w:val="000000"/>
          <w:sz w:val="28"/>
        </w:rPr>
        <w:t>
      6. Іріктеліп алынған өткізілетін өнімнің бір түріне баға оны өткізу арналары бойынша (Қазақстан Республикасы, Тәуелсіз Мемлекеттер Достастығы елдері, Тәуелсіз Мемлекеттер Достастығы елдерінен басқа) тіркелуі қажет.</w:t>
      </w:r>
      <w:r>
        <w:br/>
      </w:r>
      <w:r>
        <w:rPr>
          <w:rFonts w:ascii="Times New Roman"/>
          <w:b w:val="false"/>
          <w:i w:val="false"/>
          <w:color w:val="000000"/>
          <w:sz w:val="28"/>
        </w:rPr>
        <w:t>
</w:t>
      </w:r>
      <w:r>
        <w:rPr>
          <w:rFonts w:ascii="Times New Roman"/>
          <w:b w:val="false"/>
          <w:i w:val="false"/>
          <w:color w:val="000000"/>
          <w:sz w:val="28"/>
        </w:rPr>
        <w:t>
      7. Тіркеуге кәсіпорындармен бір жолғы тапсырыс, айырбас бойынша дайындалған өнім түрлеріне баға жатпайды.</w:t>
      </w:r>
    </w:p>
    <w:bookmarkEnd w:id="75"/>
    <w:bookmarkStart w:name="z317"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
        <w:gridCol w:w="3158"/>
        <w:gridCol w:w="2632"/>
        <w:gridCol w:w="933"/>
        <w:gridCol w:w="1093"/>
        <w:gridCol w:w="2053"/>
        <w:gridCol w:w="1093"/>
      </w:tblGrid>
      <w:tr>
        <w:trPr>
          <w:trHeight w:val="8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54100" cy="596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27-қосымша</w:t>
            </w:r>
            <w:r>
              <w:br/>
            </w:r>
            <w:r>
              <w:rPr>
                <w:rFonts w:ascii="Times New Roman"/>
                <w:b w:val="false"/>
                <w:i w:val="false"/>
                <w:color w:val="000000"/>
                <w:sz w:val="20"/>
              </w:rPr>
              <w:t>
</w:t>
            </w:r>
            <w:r>
              <w:rPr>
                <w:rFonts w:ascii="Times New Roman"/>
                <w:b w:val="false"/>
                <w:i w:val="false"/>
                <w:color w:val="000000"/>
                <w:sz w:val="20"/>
              </w:rPr>
              <w:t>Приложение 27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8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3"/>
            <w:vMerge/>
            <w:tcBorders>
              <w:top w:val="nil"/>
              <w:left w:val="single" w:color="cfcfcf" w:sz="5"/>
              <w:bottom w:val="single" w:color="cfcfcf" w:sz="5"/>
              <w:right w:val="single" w:color="cfcfcf" w:sz="5"/>
            </w:tcBorders>
          </w:tcP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744"/>
              <w:gridCol w:w="744"/>
              <w:gridCol w:w="745"/>
              <w:gridCol w:w="745"/>
              <w:gridCol w:w="1742"/>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5"/>
            <w:vMerge/>
            <w:tcBorders>
              <w:top w:val="nil"/>
              <w:left w:val="single" w:color="cfcfcf" w:sz="5"/>
              <w:bottom w:val="single" w:color="cfcfcf" w:sz="5"/>
              <w:right w:val="single" w:color="cfcfcf" w:sz="5"/>
            </w:tcBorders>
          </w:tcPr>
          <w:p/>
        </w:tc>
      </w:tr>
      <w:tr>
        <w:trPr>
          <w:trHeight w:val="5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1041101</w:t>
            </w:r>
            <w:r>
              <w:br/>
            </w:r>
            <w:r>
              <w:rPr>
                <w:rFonts w:ascii="Times New Roman"/>
                <w:b w:val="false"/>
                <w:i w:val="false"/>
                <w:color w:val="000000"/>
                <w:sz w:val="20"/>
              </w:rPr>
              <w:t>
</w:t>
            </w:r>
            <w:r>
              <w:rPr>
                <w:rFonts w:ascii="Times New Roman"/>
                <w:b w:val="false"/>
                <w:i w:val="false"/>
                <w:color w:val="000000"/>
                <w:sz w:val="20"/>
              </w:rPr>
              <w:t>Код статистической формы 1041101</w:t>
            </w:r>
            <w:r>
              <w:br/>
            </w:r>
            <w:r>
              <w:rPr>
                <w:rFonts w:ascii="Times New Roman"/>
                <w:b w:val="false"/>
                <w:i w:val="false"/>
                <w:color w:val="000000"/>
                <w:sz w:val="20"/>
              </w:rPr>
              <w:t>
</w:t>
            </w:r>
            <w:r>
              <w:rPr>
                <w:rFonts w:ascii="Times New Roman"/>
                <w:b w:val="false"/>
                <w:i w:val="false"/>
                <w:color w:val="000000"/>
                <w:sz w:val="20"/>
              </w:rPr>
              <w:t>1-КБ (орман)</w:t>
            </w:r>
            <w:r>
              <w:br/>
            </w:r>
            <w:r>
              <w:rPr>
                <w:rFonts w:ascii="Times New Roman"/>
                <w:b w:val="false"/>
                <w:i w:val="false"/>
                <w:color w:val="000000"/>
                <w:sz w:val="20"/>
              </w:rPr>
              <w:t>
</w:t>
            </w:r>
            <w:r>
              <w:rPr>
                <w:rFonts w:ascii="Times New Roman"/>
                <w:b w:val="false"/>
                <w:i w:val="false"/>
                <w:color w:val="000000"/>
                <w:sz w:val="20"/>
              </w:rPr>
              <w:t>1-ЦП (лес)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сүрек және cоған байланысты қызметтердің бағасы туралы есеп</w:t>
            </w:r>
            <w:r>
              <w:br/>
            </w:r>
            <w:r>
              <w:rPr>
                <w:rFonts w:ascii="Times New Roman"/>
                <w:b w:val="false"/>
                <w:i w:val="false"/>
                <w:color w:val="000000"/>
                <w:sz w:val="20"/>
              </w:rPr>
              <w:t>
Отчет о ценах на древесину необработанную и связанные с ней услуги</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486"/>
              <w:gridCol w:w="487"/>
              <w:gridCol w:w="487"/>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қызметінің негізгі және қосымша түрлері 02 – Орман шаруашылығы және ағаш дайындау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согласно коду Общего классификатора видов экономической деятельности: 02 – Лесоводство и лесозаготовки.</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23-күні.</w:t>
            </w:r>
            <w:r>
              <w:br/>
            </w:r>
            <w:r>
              <w:rPr>
                <w:rFonts w:ascii="Times New Roman"/>
                <w:b w:val="false"/>
                <w:i w:val="false"/>
                <w:color w:val="000000"/>
                <w:sz w:val="20"/>
              </w:rPr>
              <w:t>
</w:t>
            </w:r>
            <w:r>
              <w:rPr>
                <w:rFonts w:ascii="Times New Roman"/>
                <w:b w:val="false"/>
                <w:i w:val="false"/>
                <w:color w:val="000000"/>
                <w:sz w:val="20"/>
              </w:rPr>
              <w:t>Срок представления – 23-го числа отчетного месяца.</w:t>
            </w:r>
          </w:p>
        </w:tc>
      </w:tr>
      <w:tr>
        <w:trPr>
          <w:trHeight w:val="61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76"/>
    <w:bookmarkStart w:name="z318" w:id="77"/>
    <w:p>
      <w:pPr>
        <w:spacing w:after="0"/>
        <w:ind w:left="0"/>
        <w:jc w:val="both"/>
      </w:pPr>
      <w:r>
        <w:rPr>
          <w:rFonts w:ascii="Times New Roman"/>
          <w:b w:val="false"/>
          <w:i w:val="false"/>
          <w:color w:val="000000"/>
          <w:sz w:val="28"/>
        </w:rPr>
        <w:t>
1. Сүректің пайдалану бағытына, оның ағаштық типіне, ағаш тұқымдарының түрлеріне және діңінің диаметріне байланысты кесілген ағаш материалдарының әр тығыз текше метріне қосымша құн салығынсыз (әрі қарай – ҚҚС) алынған бағасын теңгемен көрсетіңіз</w:t>
      </w:r>
      <w:r>
        <w:br/>
      </w:r>
      <w:r>
        <w:rPr>
          <w:rFonts w:ascii="Times New Roman"/>
          <w:b w:val="false"/>
          <w:i w:val="false"/>
          <w:color w:val="000000"/>
          <w:sz w:val="28"/>
        </w:rPr>
        <w:t>
Укажите цены на круглые лесоматериалы в зависимости от назначения древесины, типа древесной породы, диаметра ствола, в тенге за плотный кубический метр, без налога на добавленную стоимость (далее – НДС)</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8"/>
        <w:gridCol w:w="1691"/>
        <w:gridCol w:w="3410"/>
        <w:gridCol w:w="1526"/>
        <w:gridCol w:w="1527"/>
        <w:gridCol w:w="1528"/>
      </w:tblGrid>
      <w:tr>
        <w:trPr>
          <w:trHeight w:val="30" w:hRule="atLeast"/>
        </w:trPr>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(франко түрі, сұрыптамасы, партия көлемі, төлем шарты)</w:t>
            </w:r>
            <w:r>
              <w:br/>
            </w:r>
            <w:r>
              <w:rPr>
                <w:rFonts w:ascii="Times New Roman"/>
                <w:b w:val="false"/>
                <w:i w:val="false"/>
                <w:color w:val="000000"/>
                <w:sz w:val="20"/>
              </w:rPr>
              <w:t>
</w:t>
            </w:r>
            <w:r>
              <w:rPr>
                <w:rFonts w:ascii="Times New Roman"/>
                <w:b w:val="false"/>
                <w:i w:val="false"/>
                <w:color w:val="000000"/>
                <w:sz w:val="20"/>
              </w:rPr>
              <w:t>Характеристика (вид франко, сорт, объем партии, условие оплаты)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(25см және одан жоғары)</w:t>
            </w:r>
            <w:r>
              <w:br/>
            </w:r>
            <w:r>
              <w:rPr>
                <w:rFonts w:ascii="Times New Roman"/>
                <w:b w:val="false"/>
                <w:i w:val="false"/>
                <w:color w:val="000000"/>
                <w:sz w:val="20"/>
              </w:rPr>
              <w:t>
</w:t>
            </w:r>
            <w:r>
              <w:rPr>
                <w:rFonts w:ascii="Times New Roman"/>
                <w:b w:val="false"/>
                <w:i w:val="false"/>
                <w:color w:val="000000"/>
                <w:sz w:val="20"/>
              </w:rPr>
              <w:t>крупные (25 и более см)</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(13-24см)</w:t>
            </w:r>
            <w:r>
              <w:br/>
            </w:r>
            <w:r>
              <w:rPr>
                <w:rFonts w:ascii="Times New Roman"/>
                <w:b w:val="false"/>
                <w:i w:val="false"/>
                <w:color w:val="000000"/>
                <w:sz w:val="20"/>
              </w:rPr>
              <w:t>
</w:t>
            </w:r>
            <w:r>
              <w:rPr>
                <w:rFonts w:ascii="Times New Roman"/>
                <w:b w:val="false"/>
                <w:i w:val="false"/>
                <w:color w:val="000000"/>
                <w:sz w:val="20"/>
              </w:rPr>
              <w:t>средние (13-24см)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(3-12см)</w:t>
            </w:r>
            <w:r>
              <w:br/>
            </w:r>
            <w:r>
              <w:rPr>
                <w:rFonts w:ascii="Times New Roman"/>
                <w:b w:val="false"/>
                <w:i w:val="false"/>
                <w:color w:val="000000"/>
                <w:sz w:val="20"/>
              </w:rPr>
              <w:t>
</w:t>
            </w:r>
            <w:r>
              <w:rPr>
                <w:rFonts w:ascii="Times New Roman"/>
                <w:b w:val="false"/>
                <w:i w:val="false"/>
                <w:color w:val="000000"/>
                <w:sz w:val="20"/>
              </w:rPr>
              <w:t>мелкие (3-12см)</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 жапырақ тұқымдыларды аралау үшін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распиловки хвойных пород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02.20.11.100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 жапырақ тұқымдылардың аршуға және сүргілеуге арналған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лущения и строгания хвойных пород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02.20.11.200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 жапырақ тұқымдылардың қайта өңдеуге пайдаланылатын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используемые для переработки хвойных пород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02.20.11.300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Жапырақ тұқымдыларды, тропикалық тұқымдылардан басқа аралау үшін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распиловки лиственных пород, кроме тропических пород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02.20.12.100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Жапырақ тұқымдылардың, тропикалық тұқымдылардан басқа аршуға және сүргілеуге арналған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лущения и строгания лиственных пород, кроме тропических пород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02.20.12.200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Жапырақ тұқымдылардың, тропикалық тұқымдылардан басқа қайта өңдеуге пайдаланылатын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используемые для переработки лиственных пород, кроме тропических пород</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02.20.12.400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78"/>
    <w:p>
      <w:pPr>
        <w:spacing w:after="0"/>
        <w:ind w:left="0"/>
        <w:jc w:val="both"/>
      </w:pPr>
      <w:r>
        <w:rPr>
          <w:rFonts w:ascii="Times New Roman"/>
          <w:b w:val="false"/>
          <w:i w:val="false"/>
          <w:color w:val="000000"/>
          <w:sz w:val="28"/>
        </w:rPr>
        <w:t>
2. Ағаш отынның ағаш тұқымдарының түрлеріне, пішіндеріне байланысты тығыз текше метріне ҚҚС-сыз алынған ағаш отынның бағасын теңгемен көрсетіңіз</w:t>
      </w:r>
      <w:r>
        <w:br/>
      </w:r>
      <w:r>
        <w:rPr>
          <w:rFonts w:ascii="Times New Roman"/>
          <w:b w:val="false"/>
          <w:i w:val="false"/>
          <w:color w:val="000000"/>
          <w:sz w:val="28"/>
        </w:rPr>
        <w:t>
Укажите цены на древесное топливо в зависимости от типа древесной породы, вида и формы древесного топлива, в тенге за плотный кубический метр, без НДС</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1147"/>
        <w:gridCol w:w="4382"/>
        <w:gridCol w:w="1592"/>
        <w:gridCol w:w="1572"/>
        <w:gridCol w:w="1488"/>
      </w:tblGrid>
      <w:tr>
        <w:trPr>
          <w:trHeight w:val="30" w:hRule="atLeast"/>
        </w:trPr>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4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(франко түрі, партия көлемі, төлем шарты)</w:t>
            </w:r>
            <w:r>
              <w:br/>
            </w:r>
            <w:r>
              <w:rPr>
                <w:rFonts w:ascii="Times New Roman"/>
                <w:b w:val="false"/>
                <w:i w:val="false"/>
                <w:color w:val="000000"/>
                <w:sz w:val="20"/>
              </w:rPr>
              <w:t>
</w:t>
            </w:r>
            <w:r>
              <w:rPr>
                <w:rFonts w:ascii="Times New Roman"/>
                <w:b w:val="false"/>
                <w:i w:val="false"/>
                <w:color w:val="000000"/>
                <w:sz w:val="20"/>
              </w:rPr>
              <w:t>Характеристика (вид франко, объем партии, условие оплаты)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метрлік</w:t>
            </w:r>
            <w:r>
              <w:br/>
            </w:r>
            <w:r>
              <w:rPr>
                <w:rFonts w:ascii="Times New Roman"/>
                <w:b w:val="false"/>
                <w:i w:val="false"/>
                <w:color w:val="000000"/>
                <w:sz w:val="20"/>
              </w:rPr>
              <w:t>
</w:t>
            </w:r>
            <w:r>
              <w:rPr>
                <w:rFonts w:ascii="Times New Roman"/>
                <w:b w:val="false"/>
                <w:i w:val="false"/>
                <w:color w:val="000000"/>
                <w:sz w:val="20"/>
              </w:rPr>
              <w:t>метражные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кесінділер</w:t>
            </w:r>
            <w:r>
              <w:br/>
            </w:r>
            <w:r>
              <w:rPr>
                <w:rFonts w:ascii="Times New Roman"/>
                <w:b w:val="false"/>
                <w:i w:val="false"/>
                <w:color w:val="000000"/>
                <w:sz w:val="20"/>
              </w:rPr>
              <w:t>
</w:t>
            </w:r>
            <w:r>
              <w:rPr>
                <w:rFonts w:ascii="Times New Roman"/>
                <w:b w:val="false"/>
                <w:i w:val="false"/>
                <w:color w:val="000000"/>
                <w:sz w:val="20"/>
              </w:rPr>
              <w:t>чурки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бұталған</w:t>
            </w:r>
            <w:r>
              <w:br/>
            </w:r>
            <w:r>
              <w:rPr>
                <w:rFonts w:ascii="Times New Roman"/>
                <w:b w:val="false"/>
                <w:i w:val="false"/>
                <w:color w:val="000000"/>
                <w:sz w:val="20"/>
              </w:rPr>
              <w:t>
</w:t>
            </w:r>
            <w:r>
              <w:rPr>
                <w:rFonts w:ascii="Times New Roman"/>
                <w:b w:val="false"/>
                <w:i w:val="false"/>
                <w:color w:val="000000"/>
                <w:sz w:val="20"/>
              </w:rPr>
              <w:t>колотые</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орман</w:t>
            </w:r>
            <w:r>
              <w:br/>
            </w:r>
            <w:r>
              <w:rPr>
                <w:rFonts w:ascii="Times New Roman"/>
                <w:b w:val="false"/>
                <w:i w:val="false"/>
                <w:color w:val="000000"/>
                <w:sz w:val="20"/>
              </w:rPr>
              <w:t>
</w:t>
            </w:r>
            <w:r>
              <w:rPr>
                <w:rFonts w:ascii="Times New Roman"/>
                <w:b w:val="false"/>
                <w:i w:val="false"/>
                <w:color w:val="000000"/>
                <w:sz w:val="20"/>
              </w:rPr>
              <w:t>Зеленый лес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Өртендер</w:t>
            </w:r>
          </w:p>
          <w:p>
            <w:pPr>
              <w:spacing w:after="20"/>
              <w:ind w:left="20"/>
              <w:jc w:val="both"/>
            </w:pPr>
            <w:r>
              <w:rPr>
                <w:rFonts w:ascii="Times New Roman"/>
                <w:b w:val="false"/>
                <w:i w:val="false"/>
                <w:color w:val="000000"/>
                <w:sz w:val="20"/>
              </w:rPr>
              <w:t>Погорельник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p>
            <w:pPr>
              <w:spacing w:after="20"/>
              <w:ind w:left="20"/>
              <w:jc w:val="both"/>
            </w:pPr>
            <w:r>
              <w:rPr>
                <w:rFonts w:ascii="Times New Roman"/>
                <w:b w:val="false"/>
                <w:i w:val="false"/>
                <w:color w:val="000000"/>
                <w:sz w:val="20"/>
              </w:rPr>
              <w:t>Осина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p>
          <w:p>
            <w:pPr>
              <w:spacing w:after="20"/>
              <w:ind w:left="20"/>
              <w:jc w:val="both"/>
            </w:pPr>
            <w:r>
              <w:rPr>
                <w:rFonts w:ascii="Times New Roman"/>
                <w:b w:val="false"/>
                <w:i w:val="false"/>
                <w:color w:val="000000"/>
                <w:sz w:val="20"/>
              </w:rPr>
              <w:t>Тополь</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Қуағаш</w:t>
            </w:r>
            <w:r>
              <w:br/>
            </w:r>
            <w:r>
              <w:rPr>
                <w:rFonts w:ascii="Times New Roman"/>
                <w:b w:val="false"/>
                <w:i w:val="false"/>
                <w:color w:val="000000"/>
                <w:sz w:val="20"/>
              </w:rPr>
              <w:t>
</w:t>
            </w:r>
            <w:r>
              <w:rPr>
                <w:rFonts w:ascii="Times New Roman"/>
                <w:b w:val="false"/>
                <w:i w:val="false"/>
                <w:color w:val="000000"/>
                <w:sz w:val="20"/>
              </w:rPr>
              <w:t>Сухостой</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79"/>
    <w:p>
      <w:pPr>
        <w:spacing w:after="0"/>
        <w:ind w:left="0"/>
        <w:jc w:val="both"/>
      </w:pPr>
      <w:r>
        <w:rPr>
          <w:rFonts w:ascii="Times New Roman"/>
          <w:b w:val="false"/>
          <w:i w:val="false"/>
          <w:color w:val="000000"/>
          <w:sz w:val="28"/>
        </w:rPr>
        <w:t>
3. Бір данасына ҚҚС-сыз алынған бағасын теңгемен көрсетіңіз</w:t>
      </w:r>
      <w:r>
        <w:br/>
      </w:r>
      <w:r>
        <w:rPr>
          <w:rFonts w:ascii="Times New Roman"/>
          <w:b w:val="false"/>
          <w:i w:val="false"/>
          <w:color w:val="000000"/>
          <w:sz w:val="28"/>
        </w:rPr>
        <w:t>
Укажите цену в тенге за штуку, без НДС</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1727"/>
        <w:gridCol w:w="1920"/>
        <w:gridCol w:w="1920"/>
        <w:gridCol w:w="2329"/>
        <w:gridCol w:w="2330"/>
      </w:tblGrid>
      <w:tr>
        <w:trPr>
          <w:trHeight w:val="30" w:hRule="atLeast"/>
        </w:trPr>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r>
              <w:br/>
            </w:r>
            <w:r>
              <w:rPr>
                <w:rFonts w:ascii="Times New Roman"/>
                <w:b w:val="false"/>
                <w:i w:val="false"/>
                <w:color w:val="000000"/>
                <w:sz w:val="20"/>
              </w:rPr>
              <w:t>
</w:t>
            </w:r>
            <w:r>
              <w:rPr>
                <w:rFonts w:ascii="Times New Roman"/>
                <w:b w:val="false"/>
                <w:i w:val="false"/>
                <w:color w:val="000000"/>
                <w:sz w:val="20"/>
              </w:rPr>
              <w:t>Характеристика: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w:t>
            </w:r>
            <w:r>
              <w:br/>
            </w:r>
            <w:r>
              <w:rPr>
                <w:rFonts w:ascii="Times New Roman"/>
                <w:b w:val="false"/>
                <w:i w:val="false"/>
                <w:color w:val="000000"/>
                <w:sz w:val="20"/>
              </w:rPr>
              <w:t>
</w:t>
            </w:r>
            <w:r>
              <w:rPr>
                <w:rFonts w:ascii="Times New Roman"/>
                <w:b w:val="false"/>
                <w:i w:val="false"/>
                <w:color w:val="000000"/>
                <w:sz w:val="20"/>
              </w:rPr>
              <w:t>высота, м</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r>
              <w:br/>
            </w:r>
            <w:r>
              <w:rPr>
                <w:rFonts w:ascii="Times New Roman"/>
                <w:b w:val="false"/>
                <w:i w:val="false"/>
                <w:color w:val="000000"/>
                <w:sz w:val="20"/>
              </w:rPr>
              <w:t>
</w:t>
            </w:r>
            <w:r>
              <w:rPr>
                <w:rFonts w:ascii="Times New Roman"/>
                <w:b w:val="false"/>
                <w:i w:val="false"/>
                <w:color w:val="000000"/>
                <w:sz w:val="20"/>
              </w:rPr>
              <w:t>возраст, лет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жүйесі кесекпен</w:t>
            </w:r>
            <w:r>
              <w:br/>
            </w:r>
            <w:r>
              <w:rPr>
                <w:rFonts w:ascii="Times New Roman"/>
                <w:b w:val="false"/>
                <w:i w:val="false"/>
                <w:color w:val="000000"/>
                <w:sz w:val="20"/>
              </w:rPr>
              <w:t>
</w:t>
            </w:r>
            <w:r>
              <w:rPr>
                <w:rFonts w:ascii="Times New Roman"/>
                <w:b w:val="false"/>
                <w:i w:val="false"/>
                <w:color w:val="000000"/>
                <w:sz w:val="20"/>
              </w:rPr>
              <w:t>корневая система с комом</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 жүйесінің күйі кесексіз</w:t>
            </w:r>
            <w:r>
              <w:br/>
            </w:r>
            <w:r>
              <w:rPr>
                <w:rFonts w:ascii="Times New Roman"/>
                <w:b w:val="false"/>
                <w:i w:val="false"/>
                <w:color w:val="000000"/>
                <w:sz w:val="20"/>
              </w:rPr>
              <w:t>
</w:t>
            </w:r>
            <w:r>
              <w:rPr>
                <w:rFonts w:ascii="Times New Roman"/>
                <w:b w:val="false"/>
                <w:i w:val="false"/>
                <w:color w:val="000000"/>
                <w:sz w:val="20"/>
              </w:rPr>
              <w:t>корневая система без кома</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және бұта тұқымдылардың екпелері мен көшеттерін өсіру бойынша қызметтер Услуги по выращиванию сеянцев и саженцев древесных и кустарниковых пород</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02.10.20.200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80"/>
    <w:p>
      <w:pPr>
        <w:spacing w:after="0"/>
        <w:ind w:left="0"/>
        <w:jc w:val="both"/>
      </w:pPr>
      <w:r>
        <w:rPr>
          <w:rFonts w:ascii="Times New Roman"/>
          <w:b w:val="false"/>
          <w:i w:val="false"/>
          <w:color w:val="000000"/>
          <w:sz w:val="28"/>
        </w:rPr>
        <w:t>
4. Гектарға ҚҚС-сыз алынған бағасын теңгемен көрсетіңіз</w:t>
      </w:r>
      <w:r>
        <w:br/>
      </w:r>
      <w:r>
        <w:rPr>
          <w:rFonts w:ascii="Times New Roman"/>
          <w:b w:val="false"/>
          <w:i w:val="false"/>
          <w:color w:val="000000"/>
          <w:sz w:val="28"/>
        </w:rPr>
        <w:t>
Укажите цену в тенге за гектар, без НДС</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8"/>
        <w:gridCol w:w="2735"/>
        <w:gridCol w:w="2717"/>
      </w:tblGrid>
      <w:tr>
        <w:trPr>
          <w:trHeight w:val="225"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өсіру бойынша қызметтер (көшеттерді отырғызу, қосымша отырғызу, басқа жерге қайта отырғызу, сирету және тағы басқалар)</w:t>
            </w:r>
            <w:r>
              <w:br/>
            </w:r>
            <w:r>
              <w:rPr>
                <w:rFonts w:ascii="Times New Roman"/>
                <w:b w:val="false"/>
                <w:i w:val="false"/>
                <w:color w:val="000000"/>
                <w:sz w:val="20"/>
              </w:rPr>
              <w:t>
</w:t>
            </w:r>
            <w:r>
              <w:rPr>
                <w:rFonts w:ascii="Times New Roman"/>
                <w:b w:val="false"/>
                <w:i w:val="false"/>
                <w:color w:val="000000"/>
                <w:sz w:val="20"/>
              </w:rPr>
              <w:t>Услуги по выращиванию леса (посадка, подсадка, пересадка саженцев, прореживание и так далее)</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81"/>
    <w:p>
      <w:pPr>
        <w:spacing w:after="0"/>
        <w:ind w:left="0"/>
        <w:jc w:val="both"/>
      </w:pPr>
      <w:r>
        <w:rPr>
          <w:rFonts w:ascii="Times New Roman"/>
          <w:b w:val="false"/>
          <w:i w:val="false"/>
          <w:color w:val="000000"/>
          <w:sz w:val="28"/>
        </w:rPr>
        <w:t>
5. Орман шаруашылығы саласындағы қызметтердің гектарға ҚҚС-сыз алынған бағасын теңгемен көрсетіңіз</w:t>
      </w:r>
      <w:r>
        <w:br/>
      </w:r>
      <w:r>
        <w:rPr>
          <w:rFonts w:ascii="Times New Roman"/>
          <w:b w:val="false"/>
          <w:i w:val="false"/>
          <w:color w:val="000000"/>
          <w:sz w:val="28"/>
        </w:rPr>
        <w:t>
Укажите цену за услуги в области лесоводства, в тенге за гектар, без НДС</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7"/>
        <w:gridCol w:w="2696"/>
        <w:gridCol w:w="2697"/>
      </w:tblGrid>
      <w:tr>
        <w:trPr>
          <w:trHeight w:val="225"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 қорғау және күзету бойынша қызметтер</w:t>
            </w:r>
            <w:r>
              <w:br/>
            </w:r>
            <w:r>
              <w:rPr>
                <w:rFonts w:ascii="Times New Roman"/>
                <w:b w:val="false"/>
                <w:i w:val="false"/>
                <w:color w:val="000000"/>
                <w:sz w:val="20"/>
              </w:rPr>
              <w:t>
</w:t>
            </w:r>
            <w:r>
              <w:rPr>
                <w:rFonts w:ascii="Times New Roman"/>
                <w:b w:val="false"/>
                <w:i w:val="false"/>
                <w:color w:val="000000"/>
                <w:sz w:val="20"/>
              </w:rPr>
              <w:t>Услуги по охране и защите лесного фонда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02.40.10.170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іс-шараларды ұйымдастыру, орман өрттерін болдырмау, оларды уақытында анықтау және жою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противопожарному обустройству, предупреждению лесных пожаров, своевременному их обнаружению и ликвидации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02.40.10.180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басқару бойынша қызметтер</w:t>
            </w:r>
            <w:r>
              <w:br/>
            </w:r>
            <w:r>
              <w:rPr>
                <w:rFonts w:ascii="Times New Roman"/>
                <w:b w:val="false"/>
                <w:i w:val="false"/>
                <w:color w:val="000000"/>
                <w:sz w:val="20"/>
              </w:rPr>
              <w:t>
</w:t>
            </w:r>
            <w:r>
              <w:rPr>
                <w:rFonts w:ascii="Times New Roman"/>
                <w:b w:val="false"/>
                <w:i w:val="false"/>
                <w:color w:val="000000"/>
                <w:sz w:val="20"/>
              </w:rPr>
              <w:t>Услуги по управлению лесным хозяйством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02.40.10.191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саласындағы өзге де қызметтер</w:t>
            </w:r>
            <w:r>
              <w:br/>
            </w:r>
            <w:r>
              <w:rPr>
                <w:rFonts w:ascii="Times New Roman"/>
                <w:b w:val="false"/>
                <w:i w:val="false"/>
                <w:color w:val="000000"/>
                <w:sz w:val="20"/>
              </w:rPr>
              <w:t>
</w:t>
            </w:r>
            <w:r>
              <w:rPr>
                <w:rFonts w:ascii="Times New Roman"/>
                <w:b w:val="false"/>
                <w:i w:val="false"/>
                <w:color w:val="000000"/>
                <w:sz w:val="20"/>
              </w:rPr>
              <w:t>Услуги в области лесоводства прочие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02.40.10.199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82"/>
    <w:p>
      <w:pPr>
        <w:spacing w:after="0"/>
        <w:ind w:left="0"/>
        <w:jc w:val="both"/>
      </w:pPr>
      <w:r>
        <w:rPr>
          <w:rFonts w:ascii="Times New Roman"/>
          <w:b w:val="false"/>
          <w:i w:val="false"/>
          <w:color w:val="000000"/>
          <w:sz w:val="28"/>
        </w:rPr>
        <w:t>
6. Көбінесе орман шегінде сүйретіп тасу жұмыстарымен бірге бөренелерді тасымалдау бойынша қызметтерге әр тығыз текше метріне ҚҚС-сыз алынған бағасын теңгемен көрсетіңіз</w:t>
      </w:r>
      <w:r>
        <w:br/>
      </w:r>
      <w:r>
        <w:rPr>
          <w:rFonts w:ascii="Times New Roman"/>
          <w:b w:val="false"/>
          <w:i w:val="false"/>
          <w:color w:val="000000"/>
          <w:sz w:val="28"/>
        </w:rPr>
        <w:t>
Укажите цену за услуги по транспортированию бревен в сочетании с работами трелевочными, преимущественно в пределах леса, в тенге за плотный кубический метр, без НДС</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7"/>
        <w:gridCol w:w="2096"/>
        <w:gridCol w:w="2223"/>
        <w:gridCol w:w="2224"/>
        <w:gridCol w:w="1910"/>
      </w:tblGrid>
      <w:tr>
        <w:trPr>
          <w:trHeight w:val="450" w:hRule="atLeast"/>
        </w:trPr>
        <w:tc>
          <w:tcPr>
            <w:tcW w:w="4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r>
              <w:br/>
            </w:r>
            <w:r>
              <w:rPr>
                <w:rFonts w:ascii="Times New Roman"/>
                <w:b w:val="false"/>
                <w:i w:val="false"/>
                <w:color w:val="000000"/>
                <w:sz w:val="20"/>
              </w:rPr>
              <w:t>
</w:t>
            </w:r>
            <w:r>
              <w:rPr>
                <w:rFonts w:ascii="Times New Roman"/>
                <w:b w:val="false"/>
                <w:i w:val="false"/>
                <w:color w:val="000000"/>
                <w:sz w:val="20"/>
              </w:rPr>
              <w:t>Характеристика:</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w:t>
            </w:r>
            <w:r>
              <w:br/>
            </w:r>
            <w:r>
              <w:rPr>
                <w:rFonts w:ascii="Times New Roman"/>
                <w:b w:val="false"/>
                <w:i w:val="false"/>
                <w:color w:val="000000"/>
                <w:sz w:val="20"/>
              </w:rPr>
              <w:t>
</w:t>
            </w:r>
            <w:r>
              <w:rPr>
                <w:rFonts w:ascii="Times New Roman"/>
                <w:b w:val="false"/>
                <w:i w:val="false"/>
                <w:color w:val="000000"/>
                <w:sz w:val="20"/>
              </w:rPr>
              <w:t>вид транспорта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 км</w:t>
            </w:r>
            <w:r>
              <w:br/>
            </w:r>
            <w:r>
              <w:rPr>
                <w:rFonts w:ascii="Times New Roman"/>
                <w:b w:val="false"/>
                <w:i w:val="false"/>
                <w:color w:val="000000"/>
                <w:sz w:val="20"/>
              </w:rPr>
              <w:t>
</w:t>
            </w:r>
            <w:r>
              <w:rPr>
                <w:rFonts w:ascii="Times New Roman"/>
                <w:b w:val="false"/>
                <w:i w:val="false"/>
                <w:color w:val="000000"/>
                <w:sz w:val="20"/>
              </w:rPr>
              <w:t>расстояние, км</w:t>
            </w:r>
          </w:p>
        </w:tc>
        <w:tc>
          <w:tcPr>
            <w:tcW w:w="0" w:type="auto"/>
            <w:vMerge/>
            <w:tcBorders>
              <w:top w:val="nil"/>
              <w:left w:val="single" w:color="cfcfcf" w:sz="5"/>
              <w:bottom w:val="single" w:color="cfcfcf" w:sz="5"/>
              <w:right w:val="single" w:color="cfcfcf" w:sz="5"/>
            </w:tcBorders>
          </w:tcP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қоймаға дейін тасымалдау</w:t>
            </w:r>
            <w:r>
              <w:br/>
            </w:r>
            <w:r>
              <w:rPr>
                <w:rFonts w:ascii="Times New Roman"/>
                <w:b w:val="false"/>
                <w:i w:val="false"/>
                <w:color w:val="000000"/>
                <w:sz w:val="20"/>
              </w:rPr>
              <w:t>
</w:t>
            </w:r>
            <w:r>
              <w:rPr>
                <w:rFonts w:ascii="Times New Roman"/>
                <w:b w:val="false"/>
                <w:i w:val="false"/>
                <w:color w:val="000000"/>
                <w:sz w:val="20"/>
              </w:rPr>
              <w:t>Транспортировка до верхнего склада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02.40.10.211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қоймадан төменгі қоймаға дейін тасымалдау</w:t>
            </w:r>
            <w:r>
              <w:br/>
            </w:r>
            <w:r>
              <w:rPr>
                <w:rFonts w:ascii="Times New Roman"/>
                <w:b w:val="false"/>
                <w:i w:val="false"/>
                <w:color w:val="000000"/>
                <w:sz w:val="20"/>
              </w:rPr>
              <w:t>
</w:t>
            </w:r>
            <w:r>
              <w:rPr>
                <w:rFonts w:ascii="Times New Roman"/>
                <w:b w:val="false"/>
                <w:i w:val="false"/>
                <w:color w:val="000000"/>
                <w:sz w:val="20"/>
              </w:rPr>
              <w:t>Транспортировка от верхнего склада до нижнего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83"/>
    <w:p>
      <w:pPr>
        <w:spacing w:after="0"/>
        <w:ind w:left="0"/>
        <w:jc w:val="both"/>
      </w:pPr>
      <w:r>
        <w:rPr>
          <w:rFonts w:ascii="Times New Roman"/>
          <w:b w:val="false"/>
          <w:i w:val="false"/>
          <w:color w:val="000000"/>
          <w:sz w:val="28"/>
        </w:rPr>
        <w:t>
7. Ағаш дайындау саласындағы қызмет түрлерінің әр тығыз текше метріне шаққандағы ҚҚС-сыз алынған бағасын теңгемен көрсетіңіз</w:t>
      </w:r>
      <w:r>
        <w:br/>
      </w:r>
      <w:r>
        <w:rPr>
          <w:rFonts w:ascii="Times New Roman"/>
          <w:b w:val="false"/>
          <w:i w:val="false"/>
          <w:color w:val="000000"/>
          <w:sz w:val="28"/>
        </w:rPr>
        <w:t>
Укажите цену за услуги в области лесозаготовок, в тенге за плотный кубический метр, без НДС</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4293"/>
        <w:gridCol w:w="4275"/>
      </w:tblGrid>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құлату</w:t>
            </w:r>
            <w:r>
              <w:br/>
            </w:r>
            <w:r>
              <w:rPr>
                <w:rFonts w:ascii="Times New Roman"/>
                <w:b w:val="false"/>
                <w:i w:val="false"/>
                <w:color w:val="000000"/>
                <w:sz w:val="20"/>
              </w:rPr>
              <w:t>
</w:t>
            </w:r>
            <w:r>
              <w:rPr>
                <w:rFonts w:ascii="Times New Roman"/>
                <w:b w:val="false"/>
                <w:i w:val="false"/>
                <w:color w:val="000000"/>
                <w:sz w:val="20"/>
              </w:rPr>
              <w:t>Валка леса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02.40.10.220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кесу</w:t>
            </w:r>
            <w:r>
              <w:br/>
            </w:r>
            <w:r>
              <w:rPr>
                <w:rFonts w:ascii="Times New Roman"/>
                <w:b w:val="false"/>
                <w:i w:val="false"/>
                <w:color w:val="000000"/>
                <w:sz w:val="20"/>
              </w:rPr>
              <w:t>
</w:t>
            </w:r>
            <w:r>
              <w:rPr>
                <w:rFonts w:ascii="Times New Roman"/>
                <w:b w:val="false"/>
                <w:i w:val="false"/>
                <w:color w:val="000000"/>
                <w:sz w:val="20"/>
              </w:rPr>
              <w:t>Рубка леса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02.40.10.230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Бұтақтарды шабу</w:t>
            </w:r>
            <w:r>
              <w:br/>
            </w:r>
            <w:r>
              <w:rPr>
                <w:rFonts w:ascii="Times New Roman"/>
                <w:b w:val="false"/>
                <w:i w:val="false"/>
                <w:color w:val="000000"/>
                <w:sz w:val="20"/>
              </w:rPr>
              <w:t>
</w:t>
            </w:r>
            <w:r>
              <w:rPr>
                <w:rFonts w:ascii="Times New Roman"/>
                <w:b w:val="false"/>
                <w:i w:val="false"/>
                <w:color w:val="000000"/>
                <w:sz w:val="20"/>
              </w:rPr>
              <w:t>Обрубка сучьев</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02.40.10.240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84"/>
    <w:p>
      <w:pPr>
        <w:spacing w:after="0"/>
        <w:ind w:left="0"/>
        <w:jc w:val="both"/>
      </w:pPr>
      <w:r>
        <w:rPr>
          <w:rFonts w:ascii="Times New Roman"/>
          <w:b w:val="false"/>
          <w:i w:val="false"/>
          <w:color w:val="000000"/>
          <w:sz w:val="28"/>
        </w:rPr>
        <w:t>
8. Орман дайындау саласындағы өзге де қызметтердің бір данасына ҚҚС-сыз алынған бағасын теңгемен көрсетіңіз.</w:t>
      </w:r>
      <w:r>
        <w:br/>
      </w:r>
      <w:r>
        <w:rPr>
          <w:rFonts w:ascii="Times New Roman"/>
          <w:b w:val="false"/>
          <w:i w:val="false"/>
          <w:color w:val="000000"/>
          <w:sz w:val="28"/>
        </w:rPr>
        <w:t>
Укажите цену за услуги в области лесозаготовок прочие в тенге за штуку, без НДС.</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4293"/>
        <w:gridCol w:w="4275"/>
      </w:tblGrid>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аралау</w:t>
            </w:r>
            <w:r>
              <w:br/>
            </w:r>
            <w:r>
              <w:rPr>
                <w:rFonts w:ascii="Times New Roman"/>
                <w:b w:val="false"/>
                <w:i w:val="false"/>
                <w:color w:val="000000"/>
                <w:sz w:val="20"/>
              </w:rPr>
              <w:t>
</w:t>
            </w:r>
            <w:r>
              <w:rPr>
                <w:rFonts w:ascii="Times New Roman"/>
                <w:b w:val="false"/>
                <w:i w:val="false"/>
                <w:color w:val="000000"/>
                <w:sz w:val="20"/>
              </w:rPr>
              <w:t>Пилка деревьев</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Қабықтардан ағаштарды тазалау</w:t>
            </w:r>
            <w:r>
              <w:br/>
            </w:r>
            <w:r>
              <w:rPr>
                <w:rFonts w:ascii="Times New Roman"/>
                <w:b w:val="false"/>
                <w:i w:val="false"/>
                <w:color w:val="000000"/>
                <w:sz w:val="20"/>
              </w:rPr>
              <w:t>
</w:t>
            </w:r>
            <w:r>
              <w:rPr>
                <w:rFonts w:ascii="Times New Roman"/>
                <w:b w:val="false"/>
                <w:i w:val="false"/>
                <w:color w:val="000000"/>
                <w:sz w:val="20"/>
              </w:rPr>
              <w:t xml:space="preserve">Очистка деревьев от коры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дайындау саласындағы өзге де қызметтер</w:t>
            </w:r>
            <w:r>
              <w:br/>
            </w:r>
            <w:r>
              <w:rPr>
                <w:rFonts w:ascii="Times New Roman"/>
                <w:b w:val="false"/>
                <w:i w:val="false"/>
                <w:color w:val="000000"/>
                <w:sz w:val="20"/>
              </w:rPr>
              <w:t>
</w:t>
            </w:r>
            <w:r>
              <w:rPr>
                <w:rFonts w:ascii="Times New Roman"/>
                <w:b w:val="false"/>
                <w:i w:val="false"/>
                <w:color w:val="000000"/>
                <w:sz w:val="20"/>
              </w:rPr>
              <w:t>Услуги в области лесозаготовок прочие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02.40.10.299</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 Адрес ______________________________</w:t>
      </w:r>
      <w:r>
        <w:br/>
      </w:r>
      <w:r>
        <w:rPr>
          <w:rFonts w:ascii="Times New Roman"/>
          <w:b w:val="false"/>
          <w:i w:val="false"/>
          <w:color w:val="000000"/>
          <w:sz w:val="28"/>
        </w:rPr>
        <w:t>
________________________________       ______________________________</w:t>
      </w:r>
      <w:r>
        <w:br/>
      </w:r>
      <w:r>
        <w:rPr>
          <w:rFonts w:ascii="Times New Roman"/>
          <w:b w:val="false"/>
          <w:i w:val="false"/>
          <w:color w:val="000000"/>
          <w:sz w:val="28"/>
        </w:rPr>
        <w:t>
________________________________ Телефон: ___________________________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 Телефон: 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 (Ф.И.О., подпись) _____________________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 (Ф.И.О., подпись) _____________________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326"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28-қосымша      </w:t>
      </w:r>
    </w:p>
    <w:bookmarkEnd w:id="85"/>
    <w:bookmarkStart w:name="z327" w:id="86"/>
    <w:p>
      <w:pPr>
        <w:spacing w:after="0"/>
        <w:ind w:left="0"/>
        <w:jc w:val="left"/>
      </w:pPr>
      <w:r>
        <w:rPr>
          <w:rFonts w:ascii="Times New Roman"/>
          <w:b/>
          <w:i w:val="false"/>
          <w:color w:val="000000"/>
        </w:rPr>
        <w:t xml:space="preserve"> 
«Өңделмеген сүрек және соған байланысты қызметтердің бағасы</w:t>
      </w:r>
      <w:r>
        <w:br/>
      </w:r>
      <w:r>
        <w:rPr>
          <w:rFonts w:ascii="Times New Roman"/>
          <w:b/>
          <w:i w:val="false"/>
          <w:color w:val="000000"/>
        </w:rPr>
        <w:t>
туралы есеп» (коды 1041101, индексі 1-КБ (орман), кезеңділігі</w:t>
      </w:r>
      <w:r>
        <w:br/>
      </w:r>
      <w:r>
        <w:rPr>
          <w:rFonts w:ascii="Times New Roman"/>
          <w:b/>
          <w:i w:val="false"/>
          <w:color w:val="000000"/>
        </w:rPr>
        <w:t>
айлық) жалпымемлекеттік статистикалық байқау бойынша</w:t>
      </w:r>
      <w:r>
        <w:br/>
      </w:r>
      <w:r>
        <w:rPr>
          <w:rFonts w:ascii="Times New Roman"/>
          <w:b/>
          <w:i w:val="false"/>
          <w:color w:val="000000"/>
        </w:rPr>
        <w:t>
статистикалық нысанды толтыру жөніндегі нұсқаулық</w:t>
      </w:r>
    </w:p>
    <w:bookmarkEnd w:id="86"/>
    <w:bookmarkStart w:name="z328" w:id="87"/>
    <w:p>
      <w:pPr>
        <w:spacing w:after="0"/>
        <w:ind w:left="0"/>
        <w:jc w:val="both"/>
      </w:pPr>
      <w:r>
        <w:rPr>
          <w:rFonts w:ascii="Times New Roman"/>
          <w:b w:val="false"/>
          <w:i w:val="false"/>
          <w:color w:val="000000"/>
          <w:sz w:val="28"/>
        </w:rPr>
        <w:t>
      1. Осы «Өңделмеген сүрек және соған байланысты қызметтердің бағасы туралы есеп» (коды 1041101, индексі 1-КБ (орман),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«Өңделмеген сүрек және соған байланысты қызметтердің бағасы туралы есеп» (коды 1041101, индексі 1-КБ (орман),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өндірушілер бағасы – қосылған құн салығы, акциздердің, өзге де жанама салықтардың, сауданың және өткізудің үстеме бағасы және өнімнің өндірушіден тұтынушыға дейінгі қозғалысына байланысты көлік және басқа да шығындарының есебінсіз, «кәсіпорын қақпасынан» шыққан кездегі өткізілген өнім бірлігінің бағасы;</w:t>
      </w:r>
      <w:r>
        <w:br/>
      </w:r>
      <w:r>
        <w:rPr>
          <w:rFonts w:ascii="Times New Roman"/>
          <w:b w:val="false"/>
          <w:i w:val="false"/>
          <w:color w:val="000000"/>
          <w:sz w:val="28"/>
        </w:rPr>
        <w:t>
</w:t>
      </w:r>
      <w:r>
        <w:rPr>
          <w:rFonts w:ascii="Times New Roman"/>
          <w:b w:val="false"/>
          <w:i w:val="false"/>
          <w:color w:val="000000"/>
          <w:sz w:val="28"/>
        </w:rPr>
        <w:t>
      2) кесілген ағаш материалдары – табиғи күйіндегі ағаш материалдары шабылған, бұталанған, сонымен қатар ішкі және сыртқы қабаттары немесе дөңестігі алынып тасталған ағаш материалдары;</w:t>
      </w:r>
      <w:r>
        <w:br/>
      </w:r>
      <w:r>
        <w:rPr>
          <w:rFonts w:ascii="Times New Roman"/>
          <w:b w:val="false"/>
          <w:i w:val="false"/>
          <w:color w:val="000000"/>
          <w:sz w:val="28"/>
        </w:rPr>
        <w:t>
</w:t>
      </w:r>
      <w:r>
        <w:rPr>
          <w:rFonts w:ascii="Times New Roman"/>
          <w:b w:val="false"/>
          <w:i w:val="false"/>
          <w:color w:val="000000"/>
          <w:sz w:val="28"/>
        </w:rPr>
        <w:t>
      3) қылқан жапырақ және жапырақ тұқымдыларды аралау үшін кесілген ағаш материалдары – аралауға жататын ағаш тілінділері, шпалдар, құрғақ және құйма жүк ыдыстарын жасайтын бөренелер жатады;</w:t>
      </w:r>
      <w:r>
        <w:br/>
      </w:r>
      <w:r>
        <w:rPr>
          <w:rFonts w:ascii="Times New Roman"/>
          <w:b w:val="false"/>
          <w:i w:val="false"/>
          <w:color w:val="000000"/>
          <w:sz w:val="28"/>
        </w:rPr>
        <w:t>
</w:t>
      </w:r>
      <w:r>
        <w:rPr>
          <w:rFonts w:ascii="Times New Roman"/>
          <w:b w:val="false"/>
          <w:i w:val="false"/>
          <w:color w:val="000000"/>
          <w:sz w:val="28"/>
        </w:rPr>
        <w:t>
      4) қылқан жапырақ және жапырақ тұқымдыларды аршуға және сүргілеуге арналған кесілген ағаш материалдары – аршылатын және сүргіленетін сыналар мен шерелер жатады;</w:t>
      </w:r>
      <w:r>
        <w:br/>
      </w:r>
      <w:r>
        <w:rPr>
          <w:rFonts w:ascii="Times New Roman"/>
          <w:b w:val="false"/>
          <w:i w:val="false"/>
          <w:color w:val="000000"/>
          <w:sz w:val="28"/>
        </w:rPr>
        <w:t>
</w:t>
      </w:r>
      <w:r>
        <w:rPr>
          <w:rFonts w:ascii="Times New Roman"/>
          <w:b w:val="false"/>
          <w:i w:val="false"/>
          <w:color w:val="000000"/>
          <w:sz w:val="28"/>
        </w:rPr>
        <w:t>
      5) қылқан жапырақ және жапырақ тұқымдыларды қайта өңдеуге пайдаланылатын кесілген ағаш материалдары – кеніштік бойлық және кеніштік тіреу, құрылысқа арналған ағаш материалдары, әр түрлі мақсаттардағы қосымша немесе уақытша құрылыс салуларының электр байланысы желілеріне арналған бағандар жатады;</w:t>
      </w:r>
      <w:r>
        <w:br/>
      </w:r>
      <w:r>
        <w:rPr>
          <w:rFonts w:ascii="Times New Roman"/>
          <w:b w:val="false"/>
          <w:i w:val="false"/>
          <w:color w:val="000000"/>
          <w:sz w:val="28"/>
        </w:rPr>
        <w:t>
</w:t>
      </w:r>
      <w:r>
        <w:rPr>
          <w:rFonts w:ascii="Times New Roman"/>
          <w:b w:val="false"/>
          <w:i w:val="false"/>
          <w:color w:val="000000"/>
          <w:sz w:val="28"/>
        </w:rPr>
        <w:t>
      6) ағаш отыны – қабығы алынбаған қысқа ағаш кесінділері, жарылған бөренелер немесе кеспек отын, қураған бұталар, шыбық бумалары, өңделмеген шыбық, ағаштың шырмауық сабақтары, ағаш түбірлері мен ағаш тамырлары;</w:t>
      </w:r>
      <w:r>
        <w:br/>
      </w:r>
      <w:r>
        <w:rPr>
          <w:rFonts w:ascii="Times New Roman"/>
          <w:b w:val="false"/>
          <w:i w:val="false"/>
          <w:color w:val="000000"/>
          <w:sz w:val="28"/>
        </w:rPr>
        <w:t>
</w:t>
      </w:r>
      <w:r>
        <w:rPr>
          <w:rFonts w:ascii="Times New Roman"/>
          <w:b w:val="false"/>
          <w:i w:val="false"/>
          <w:color w:val="000000"/>
          <w:sz w:val="28"/>
        </w:rPr>
        <w:t>
      7) тауар немесе қызмет сипаттамасы – бағаны тіркеуге таңдап алынған жеке өнімді (қызметті) сәйкестендіруге арналған ажыратушы қасиеттері.</w:t>
      </w:r>
      <w:r>
        <w:br/>
      </w:r>
      <w:r>
        <w:rPr>
          <w:rFonts w:ascii="Times New Roman"/>
          <w:b w:val="false"/>
          <w:i w:val="false"/>
          <w:color w:val="000000"/>
          <w:sz w:val="28"/>
        </w:rPr>
        <w:t>
</w:t>
      </w:r>
      <w:r>
        <w:rPr>
          <w:rFonts w:ascii="Times New Roman"/>
          <w:b w:val="false"/>
          <w:i w:val="false"/>
          <w:color w:val="000000"/>
          <w:sz w:val="28"/>
        </w:rPr>
        <w:t>
      3. Статистикалық нысанда есепті айдың 20 күніне өткізілген өндірілген өнімдерге баға тіркеледі. Егер белгіленген мерзімде өнімдер өтпеген жағдайда (қызметтер көрсетілмесе) белгіленген күнге жақын күндері сатылған өнім бағаларының деректері келтіріледі.</w:t>
      </w:r>
      <w:r>
        <w:br/>
      </w:r>
      <w:r>
        <w:rPr>
          <w:rFonts w:ascii="Times New Roman"/>
          <w:b w:val="false"/>
          <w:i w:val="false"/>
          <w:color w:val="000000"/>
          <w:sz w:val="28"/>
        </w:rPr>
        <w:t>
</w:t>
      </w:r>
      <w:r>
        <w:rPr>
          <w:rFonts w:ascii="Times New Roman"/>
          <w:b w:val="false"/>
          <w:i w:val="false"/>
          <w:color w:val="000000"/>
          <w:sz w:val="28"/>
        </w:rPr>
        <w:t>
      4. Бағаны тіркеу үшін іріктелініп алынған өкіл-тауарлар олар ұсынатын өнім түрлерін өткізу көлемінде басым және мүмкіндігінше мәміле сипаттамасы тұрақты болады. Жыл ішінде өнімдердің (қызметтердің) сипаттамасы өзгермейді.</w:t>
      </w:r>
      <w:r>
        <w:br/>
      </w:r>
      <w:r>
        <w:rPr>
          <w:rFonts w:ascii="Times New Roman"/>
          <w:b w:val="false"/>
          <w:i w:val="false"/>
          <w:color w:val="000000"/>
          <w:sz w:val="28"/>
        </w:rPr>
        <w:t>
</w:t>
      </w:r>
      <w:r>
        <w:rPr>
          <w:rFonts w:ascii="Times New Roman"/>
          <w:b w:val="false"/>
          <w:i w:val="false"/>
          <w:color w:val="000000"/>
          <w:sz w:val="28"/>
        </w:rPr>
        <w:t>
      5. 1-бөлімде діннің диаметріне байланысты кесілген ағаш материалдарына баға қойылады. Егер сүректі өткізу бағасы діннің диаметріне байланысты болмаған жағдайда бағаны орташа диаметрі бар ағаш материалы ретінде «орташа» бағанына қойылады.</w:t>
      </w:r>
      <w:r>
        <w:br/>
      </w:r>
      <w:r>
        <w:rPr>
          <w:rFonts w:ascii="Times New Roman"/>
          <w:b w:val="false"/>
          <w:i w:val="false"/>
          <w:color w:val="000000"/>
          <w:sz w:val="28"/>
        </w:rPr>
        <w:t>
</w:t>
      </w:r>
      <w:r>
        <w:rPr>
          <w:rFonts w:ascii="Times New Roman"/>
          <w:b w:val="false"/>
          <w:i w:val="false"/>
          <w:color w:val="000000"/>
          <w:sz w:val="28"/>
        </w:rPr>
        <w:t>
      6. 2-бөлімде ағаш отынына баға оның: нақты ұзындығының қысқа сортименті (метрлік), кесінді ағаштар, жарылған бөренелер немесе шәрке (бұталған) түріндегі нысанына байланысты қойылады.</w:t>
      </w:r>
      <w:r>
        <w:br/>
      </w:r>
      <w:r>
        <w:rPr>
          <w:rFonts w:ascii="Times New Roman"/>
          <w:b w:val="false"/>
          <w:i w:val="false"/>
          <w:color w:val="000000"/>
          <w:sz w:val="28"/>
        </w:rPr>
        <w:t>
</w:t>
      </w:r>
      <w:r>
        <w:rPr>
          <w:rFonts w:ascii="Times New Roman"/>
          <w:b w:val="false"/>
          <w:i w:val="false"/>
          <w:color w:val="000000"/>
          <w:sz w:val="28"/>
        </w:rPr>
        <w:t>
      7. 3-бөлімде ағаш және бұта тұқымдылардың орман көшеттерін өсіру тамыр жүйесі кесекпен, тамыр жүйесі кесексіз тамыр жүйесінің күйіне байланысты баға қойылады.</w:t>
      </w:r>
      <w:r>
        <w:br/>
      </w:r>
      <w:r>
        <w:rPr>
          <w:rFonts w:ascii="Times New Roman"/>
          <w:b w:val="false"/>
          <w:i w:val="false"/>
          <w:color w:val="000000"/>
          <w:sz w:val="28"/>
        </w:rPr>
        <w:t>
</w:t>
      </w:r>
      <w:r>
        <w:rPr>
          <w:rFonts w:ascii="Times New Roman"/>
          <w:b w:val="false"/>
          <w:i w:val="false"/>
          <w:color w:val="000000"/>
          <w:sz w:val="28"/>
        </w:rPr>
        <w:t>
      8. 4, 5, 6, 7 және 8-бөлімдерде орман шаруашылығы және ағаш дайындау саласындағы көрсетілген қызметтердің нақты түрлерінің бағасы көрсетіледі.</w:t>
      </w:r>
      <w:r>
        <w:br/>
      </w:r>
      <w:r>
        <w:rPr>
          <w:rFonts w:ascii="Times New Roman"/>
          <w:b w:val="false"/>
          <w:i w:val="false"/>
          <w:color w:val="000000"/>
          <w:sz w:val="28"/>
        </w:rPr>
        <w:t>
</w:t>
      </w:r>
      <w:r>
        <w:rPr>
          <w:rFonts w:ascii="Times New Roman"/>
          <w:b w:val="false"/>
          <w:i w:val="false"/>
          <w:color w:val="000000"/>
          <w:sz w:val="28"/>
        </w:rPr>
        <w:t>
      9. Айырбастауға арналған өнімдердің бағасы тіркеуге жатпайды.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 3, 6-бөлімдерде 1, 2 немесе 3-бағандарда бағаны көрсеткен жағдайда «Сипаттама» бағандарын толтыру міндетті болып табылады.</w:t>
      </w:r>
    </w:p>
    <w:bookmarkEnd w:id="87"/>
    <w:bookmarkStart w:name="z346"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3"/>
        <w:gridCol w:w="1850"/>
        <w:gridCol w:w="1581"/>
        <w:gridCol w:w="1213"/>
        <w:gridCol w:w="747"/>
        <w:gridCol w:w="1813"/>
        <w:gridCol w:w="2193"/>
        <w:gridCol w:w="1493"/>
      </w:tblGrid>
      <w:tr>
        <w:trPr>
          <w:trHeight w:val="885"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54100" cy="596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29-қосымша</w:t>
            </w:r>
            <w:r>
              <w:br/>
            </w:r>
            <w:r>
              <w:rPr>
                <w:rFonts w:ascii="Times New Roman"/>
                <w:b w:val="false"/>
                <w:i w:val="false"/>
                <w:color w:val="000000"/>
                <w:sz w:val="20"/>
              </w:rPr>
              <w:t>
</w:t>
            </w:r>
            <w:r>
              <w:rPr>
                <w:rFonts w:ascii="Times New Roman"/>
                <w:b w:val="false"/>
                <w:i w:val="false"/>
                <w:color w:val="000000"/>
                <w:sz w:val="20"/>
              </w:rPr>
              <w:t>Приложение 29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5 ноября 2012 года № 309</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Жалпымемлекеттік статистикалық байқау бойынша статистикалық нысан </w:t>
            </w:r>
          </w:p>
          <w:p>
            <w:pPr>
              <w:spacing w:after="20"/>
              <w:ind w:left="20"/>
              <w:jc w:val="both"/>
            </w:pP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892"/>
              <w:gridCol w:w="892"/>
              <w:gridCol w:w="892"/>
              <w:gridCol w:w="892"/>
              <w:gridCol w:w="1684"/>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w:t>
                  </w:r>
                </w:p>
                <w:p>
                  <w:pPr>
                    <w:spacing w:after="20"/>
                    <w:ind w:left="20"/>
                    <w:jc w:val="both"/>
                  </w:pPr>
                  <w:r>
                    <w:rPr>
                      <w:rFonts w:ascii="Times New Roman"/>
                      <w:b w:val="false"/>
                      <w:i w:val="false"/>
                      <w:color w:val="000000"/>
                      <w:sz w:val="20"/>
                    </w:rPr>
                    <w:t>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w:t>
                  </w:r>
                </w:p>
                <w:p>
                  <w:pPr>
                    <w:spacing w:after="20"/>
                    <w:ind w:left="20"/>
                    <w:jc w:val="both"/>
                  </w:pPr>
                  <w:r>
                    <w:rPr>
                      <w:rFonts w:ascii="Times New Roman"/>
                      <w:b w:val="false"/>
                      <w:i w:val="false"/>
                      <w:color w:val="000000"/>
                      <w:sz w:val="20"/>
                    </w:rPr>
                    <w:t>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1173101</w:t>
            </w:r>
            <w:r>
              <w:br/>
            </w:r>
            <w:r>
              <w:rPr>
                <w:rFonts w:ascii="Times New Roman"/>
                <w:b w:val="false"/>
                <w:i w:val="false"/>
                <w:color w:val="000000"/>
                <w:sz w:val="20"/>
              </w:rPr>
              <w:t>
</w:t>
            </w: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1173101</w:t>
            </w:r>
            <w:r>
              <w:br/>
            </w:r>
            <w:r>
              <w:rPr>
                <w:rFonts w:ascii="Times New Roman"/>
                <w:b w:val="false"/>
                <w:i w:val="false"/>
                <w:color w:val="000000"/>
                <w:sz w:val="20"/>
              </w:rPr>
              <w:t>
</w:t>
            </w:r>
            <w:r>
              <w:rPr>
                <w:rFonts w:ascii="Times New Roman"/>
                <w:b w:val="false"/>
                <w:i w:val="false"/>
                <w:color w:val="000000"/>
                <w:sz w:val="20"/>
              </w:rPr>
              <w:t>1-ӨБ (балық)</w:t>
            </w:r>
            <w:r>
              <w:br/>
            </w:r>
            <w:r>
              <w:rPr>
                <w:rFonts w:ascii="Times New Roman"/>
                <w:b w:val="false"/>
                <w:i w:val="false"/>
                <w:color w:val="000000"/>
                <w:sz w:val="20"/>
              </w:rPr>
              <w:t>
</w:t>
            </w:r>
            <w:r>
              <w:rPr>
                <w:rFonts w:ascii="Times New Roman"/>
                <w:b w:val="false"/>
                <w:i w:val="false"/>
                <w:color w:val="000000"/>
                <w:sz w:val="20"/>
              </w:rPr>
              <w:t>1-ЦП (рыба)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акваөсіру өнімі мен қызметінің бағасы туралы есеп</w:t>
            </w:r>
            <w:r>
              <w:br/>
            </w:r>
            <w:r>
              <w:rPr>
                <w:rFonts w:ascii="Times New Roman"/>
                <w:b w:val="false"/>
                <w:i w:val="false"/>
                <w:color w:val="000000"/>
                <w:sz w:val="20"/>
              </w:rPr>
              <w:t>
Отчет о ценах на продукцию и услуги рыболовства и аквакультуры</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экономикалық қызмет түрі «Балық аулау және акваөсіру» болып табылатын заңды тұлғалар және (немесе) олардың құрылымдық және оқшауланған бөлімшелері және жануарлар дүниесін пайдалануға және балық шаруашылығын жүргізуге рұқсаты бар жеке тұлғалар тапсырады (Экономикалық қызмет түрлерінің жалпы жіктеуішінің коды - 03).</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экономической деятельности «Рыболовство и аквакультура» и физические лица при наличии разрешения на пользование животным миром и ведение рыбного хозяйства (код Общего классификатора видов экономической деятельности - 03).</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18-күні.</w:t>
            </w:r>
            <w:r>
              <w:br/>
            </w:r>
            <w:r>
              <w:rPr>
                <w:rFonts w:ascii="Times New Roman"/>
                <w:b w:val="false"/>
                <w:i w:val="false"/>
                <w:color w:val="000000"/>
                <w:sz w:val="20"/>
              </w:rPr>
              <w:t>
</w:t>
            </w:r>
            <w:r>
              <w:rPr>
                <w:rFonts w:ascii="Times New Roman"/>
                <w:b w:val="false"/>
                <w:i w:val="false"/>
                <w:color w:val="000000"/>
                <w:sz w:val="20"/>
              </w:rPr>
              <w:t>Срок представления - 18-го числа отчетного месяца.</w:t>
            </w:r>
          </w:p>
        </w:tc>
      </w:tr>
      <w:tr>
        <w:trPr>
          <w:trHeight w:val="61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88"/>
    <w:bookmarkStart w:name="z347" w:id="89"/>
    <w:p>
      <w:pPr>
        <w:spacing w:after="0"/>
        <w:ind w:left="0"/>
        <w:jc w:val="both"/>
      </w:pPr>
      <w:r>
        <w:rPr>
          <w:rFonts w:ascii="Times New Roman"/>
          <w:b w:val="false"/>
          <w:i w:val="false"/>
          <w:color w:val="000000"/>
          <w:sz w:val="28"/>
        </w:rPr>
        <w:t>
1. Ауланған (өсірілген) тауарлық балықтың бағасын және оны өткізу арнасын тасымалдау, тиеу және түсіру бойынша шығыстарын қоса бірақ қосылған құн салығынсыз (бұдан әрі - ҚҚС), тоннасына теңгемен көрсетіңіз</w:t>
      </w:r>
      <w:r>
        <w:br/>
      </w:r>
      <w:r>
        <w:rPr>
          <w:rFonts w:ascii="Times New Roman"/>
          <w:b w:val="false"/>
          <w:i w:val="false"/>
          <w:color w:val="000000"/>
          <w:sz w:val="28"/>
        </w:rPr>
        <w:t>
Укажите цену выловленной (выращенной) товарной рыбы и канал ее реализации, в тенге за тонну с учетом расходов по транспортировке, погрузке и разгрузке, но без налога на добавленную стоимость (далее - НДС)</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6"/>
        <w:gridCol w:w="1726"/>
        <w:gridCol w:w="2030"/>
        <w:gridCol w:w="1916"/>
        <w:gridCol w:w="1686"/>
        <w:gridCol w:w="1686"/>
      </w:tblGrid>
      <w:tr>
        <w:trPr>
          <w:trHeight w:val="435"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коды</w:t>
            </w:r>
            <w:r>
              <w:br/>
            </w:r>
            <w:r>
              <w:rPr>
                <w:rFonts w:ascii="Times New Roman"/>
                <w:b w:val="false"/>
                <w:i w:val="false"/>
                <w:color w:val="000000"/>
                <w:sz w:val="20"/>
              </w:rPr>
              <w:t>
</w:t>
            </w:r>
            <w:r>
              <w:rPr>
                <w:rFonts w:ascii="Times New Roman"/>
                <w:b w:val="false"/>
                <w:i w:val="false"/>
                <w:color w:val="000000"/>
                <w:sz w:val="20"/>
              </w:rPr>
              <w:t>Код продукции</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сипаттамасы</w:t>
            </w:r>
            <w:r>
              <w:br/>
            </w:r>
            <w:r>
              <w:rPr>
                <w:rFonts w:ascii="Times New Roman"/>
                <w:b w:val="false"/>
                <w:i w:val="false"/>
                <w:color w:val="000000"/>
                <w:sz w:val="20"/>
              </w:rPr>
              <w:t>
</w:t>
            </w:r>
            <w:r>
              <w:rPr>
                <w:rFonts w:ascii="Times New Roman"/>
                <w:b w:val="false"/>
                <w:i w:val="false"/>
                <w:color w:val="000000"/>
                <w:sz w:val="20"/>
              </w:rPr>
              <w:t>Характеристика продукции</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арнасы (кодын көрсетіңіз)</w:t>
            </w:r>
            <w:r>
              <w:br/>
            </w:r>
            <w:r>
              <w:rPr>
                <w:rFonts w:ascii="Times New Roman"/>
                <w:b w:val="false"/>
                <w:i w:val="false"/>
                <w:color w:val="000000"/>
                <w:sz w:val="20"/>
              </w:rPr>
              <w:t>
</w:t>
            </w:r>
            <w:r>
              <w:rPr>
                <w:rFonts w:ascii="Times New Roman"/>
                <w:b w:val="false"/>
                <w:i w:val="false"/>
                <w:color w:val="000000"/>
                <w:sz w:val="20"/>
              </w:rPr>
              <w:t>Канал реализации (указать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айдағы</w:t>
            </w:r>
            <w:r>
              <w:br/>
            </w:r>
            <w:r>
              <w:rPr>
                <w:rFonts w:ascii="Times New Roman"/>
                <w:b w:val="false"/>
                <w:i w:val="false"/>
                <w:color w:val="000000"/>
                <w:sz w:val="20"/>
              </w:rPr>
              <w:t>
</w:t>
            </w:r>
            <w:r>
              <w:rPr>
                <w:rFonts w:ascii="Times New Roman"/>
                <w:b w:val="false"/>
                <w:i w:val="false"/>
                <w:color w:val="000000"/>
                <w:sz w:val="20"/>
              </w:rPr>
              <w:t>предыдущего месяца</w:t>
            </w:r>
          </w:p>
        </w:tc>
      </w:tr>
      <w:tr>
        <w:trPr>
          <w:trHeight w:val="105"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жаңа ауланған немесе салқындатылған теңіз балығы</w:t>
            </w:r>
            <w:r>
              <w:br/>
            </w:r>
            <w:r>
              <w:rPr>
                <w:rFonts w:ascii="Times New Roman"/>
                <w:b w:val="false"/>
                <w:i w:val="false"/>
                <w:color w:val="000000"/>
                <w:sz w:val="20"/>
              </w:rPr>
              <w:t>
</w:t>
            </w:r>
            <w:r>
              <w:rPr>
                <w:rFonts w:ascii="Times New Roman"/>
                <w:b w:val="false"/>
                <w:i w:val="false"/>
                <w:color w:val="000000"/>
                <w:sz w:val="20"/>
              </w:rPr>
              <w:t>Рыба свежая или охлажденная, морская, необработанная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бахтах (теңіз, құбылмалы)</w:t>
            </w:r>
            <w:r>
              <w:br/>
            </w:r>
            <w:r>
              <w:rPr>
                <w:rFonts w:ascii="Times New Roman"/>
                <w:b w:val="false"/>
                <w:i w:val="false"/>
                <w:color w:val="000000"/>
                <w:sz w:val="20"/>
              </w:rPr>
              <w:t>
</w:t>
            </w:r>
            <w:r>
              <w:rPr>
                <w:rFonts w:ascii="Times New Roman"/>
                <w:b w:val="false"/>
                <w:i w:val="false"/>
                <w:color w:val="000000"/>
                <w:sz w:val="20"/>
              </w:rPr>
              <w:t>форель (морская, радужная)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03.00.21.110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түйетабан (теңіз, атлантикалық)</w:t>
            </w:r>
            <w:r>
              <w:br/>
            </w:r>
            <w:r>
              <w:rPr>
                <w:rFonts w:ascii="Times New Roman"/>
                <w:b w:val="false"/>
                <w:i w:val="false"/>
                <w:color w:val="000000"/>
                <w:sz w:val="20"/>
              </w:rPr>
              <w:t>
</w:t>
            </w:r>
            <w:r>
              <w:rPr>
                <w:rFonts w:ascii="Times New Roman"/>
                <w:b w:val="false"/>
                <w:i w:val="false"/>
                <w:color w:val="000000"/>
                <w:sz w:val="20"/>
              </w:rPr>
              <w:t>камбала (морская, атлантическая )</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03.00.21.220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каспий-қара теңіз майшабағы </w:t>
            </w:r>
            <w:r>
              <w:br/>
            </w:r>
            <w:r>
              <w:rPr>
                <w:rFonts w:ascii="Times New Roman"/>
                <w:b w:val="false"/>
                <w:i w:val="false"/>
                <w:color w:val="000000"/>
                <w:sz w:val="20"/>
              </w:rPr>
              <w:t>
</w:t>
            </w:r>
            <w:r>
              <w:rPr>
                <w:rFonts w:ascii="Times New Roman"/>
                <w:b w:val="false"/>
                <w:i w:val="false"/>
                <w:color w:val="000000"/>
                <w:sz w:val="20"/>
              </w:rPr>
              <w:t>сельдь каспийско-черноморская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03.00.21.430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алабұғасы</w:t>
            </w:r>
            <w:r>
              <w:br/>
            </w:r>
            <w:r>
              <w:rPr>
                <w:rFonts w:ascii="Times New Roman"/>
                <w:b w:val="false"/>
                <w:i w:val="false"/>
                <w:color w:val="000000"/>
                <w:sz w:val="20"/>
              </w:rPr>
              <w:t>
</w:t>
            </w:r>
            <w:r>
              <w:rPr>
                <w:rFonts w:ascii="Times New Roman"/>
                <w:b w:val="false"/>
                <w:i w:val="false"/>
                <w:color w:val="000000"/>
                <w:sz w:val="20"/>
              </w:rPr>
              <w:t>окунь морской</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03.00.21.940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шортаны</w:t>
            </w:r>
            <w:r>
              <w:br/>
            </w:r>
            <w:r>
              <w:rPr>
                <w:rFonts w:ascii="Times New Roman"/>
                <w:b w:val="false"/>
                <w:i w:val="false"/>
                <w:color w:val="000000"/>
                <w:sz w:val="20"/>
              </w:rPr>
              <w:t>
</w:t>
            </w:r>
            <w:r>
              <w:rPr>
                <w:rFonts w:ascii="Times New Roman"/>
                <w:b w:val="false"/>
                <w:i w:val="false"/>
                <w:color w:val="000000"/>
                <w:sz w:val="20"/>
              </w:rPr>
              <w:t>щука морская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03.00.21.950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табан балығы</w:t>
            </w:r>
            <w:r>
              <w:br/>
            </w:r>
            <w:r>
              <w:rPr>
                <w:rFonts w:ascii="Times New Roman"/>
                <w:b w:val="false"/>
                <w:i w:val="false"/>
                <w:color w:val="000000"/>
                <w:sz w:val="20"/>
              </w:rPr>
              <w:t>
</w:t>
            </w:r>
            <w:r>
              <w:rPr>
                <w:rFonts w:ascii="Times New Roman"/>
                <w:b w:val="false"/>
                <w:i w:val="false"/>
                <w:color w:val="000000"/>
                <w:sz w:val="20"/>
              </w:rPr>
              <w:t>лещ морской</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03.00.21.960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және күмісті сайда</w:t>
            </w:r>
            <w:r>
              <w:br/>
            </w:r>
            <w:r>
              <w:rPr>
                <w:rFonts w:ascii="Times New Roman"/>
                <w:b w:val="false"/>
                <w:i w:val="false"/>
                <w:color w:val="000000"/>
                <w:sz w:val="20"/>
              </w:rPr>
              <w:t>
</w:t>
            </w:r>
            <w:r>
              <w:rPr>
                <w:rFonts w:ascii="Times New Roman"/>
                <w:b w:val="false"/>
                <w:i w:val="false"/>
                <w:color w:val="000000"/>
                <w:sz w:val="20"/>
              </w:rPr>
              <w:t>минтай и сайда серебристая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03.00.21.970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тікенді балық</w:t>
            </w:r>
            <w:r>
              <w:br/>
            </w:r>
            <w:r>
              <w:rPr>
                <w:rFonts w:ascii="Times New Roman"/>
                <w:b w:val="false"/>
                <w:i w:val="false"/>
                <w:color w:val="000000"/>
                <w:sz w:val="20"/>
              </w:rPr>
              <w:t>
</w:t>
            </w:r>
            <w:r>
              <w:rPr>
                <w:rFonts w:ascii="Times New Roman"/>
                <w:b w:val="false"/>
                <w:i w:val="false"/>
                <w:color w:val="000000"/>
                <w:sz w:val="20"/>
              </w:rPr>
              <w:t>кефаль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03.00.21.995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жаңа ауланған немесе салқындатылған тұщы су балығы</w:t>
            </w:r>
            <w:r>
              <w:br/>
            </w:r>
            <w:r>
              <w:rPr>
                <w:rFonts w:ascii="Times New Roman"/>
                <w:b w:val="false"/>
                <w:i w:val="false"/>
                <w:color w:val="000000"/>
                <w:sz w:val="20"/>
              </w:rPr>
              <w:t>
</w:t>
            </w:r>
            <w:r>
              <w:rPr>
                <w:rFonts w:ascii="Times New Roman"/>
                <w:b w:val="false"/>
                <w:i w:val="false"/>
                <w:color w:val="000000"/>
                <w:sz w:val="20"/>
              </w:rPr>
              <w:t>Рыба свежая или охлажденная, пресноводная, необработанная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w:t>
            </w:r>
            <w:r>
              <w:br/>
            </w:r>
            <w:r>
              <w:rPr>
                <w:rFonts w:ascii="Times New Roman"/>
                <w:b w:val="false"/>
                <w:i w:val="false"/>
                <w:color w:val="000000"/>
                <w:sz w:val="20"/>
              </w:rPr>
              <w:t>
</w:t>
            </w:r>
            <w:r>
              <w:rPr>
                <w:rFonts w:ascii="Times New Roman"/>
                <w:b w:val="false"/>
                <w:i w:val="false"/>
                <w:color w:val="000000"/>
                <w:sz w:val="20"/>
              </w:rPr>
              <w:t>осетр</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шоқыр</w:t>
            </w:r>
            <w:r>
              <w:br/>
            </w:r>
            <w:r>
              <w:rPr>
                <w:rFonts w:ascii="Times New Roman"/>
                <w:b w:val="false"/>
                <w:i w:val="false"/>
                <w:color w:val="000000"/>
                <w:sz w:val="20"/>
              </w:rPr>
              <w:t>
</w:t>
            </w:r>
            <w:r>
              <w:rPr>
                <w:rFonts w:ascii="Times New Roman"/>
                <w:b w:val="false"/>
                <w:i w:val="false"/>
                <w:color w:val="000000"/>
                <w:sz w:val="20"/>
              </w:rPr>
              <w:t xml:space="preserve">севрюга </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қортпа</w:t>
            </w:r>
            <w:r>
              <w:br/>
            </w:r>
            <w:r>
              <w:rPr>
                <w:rFonts w:ascii="Times New Roman"/>
                <w:b w:val="false"/>
                <w:i w:val="false"/>
                <w:color w:val="000000"/>
                <w:sz w:val="20"/>
              </w:rPr>
              <w:t>
</w:t>
            </w:r>
            <w:r>
              <w:rPr>
                <w:rFonts w:ascii="Times New Roman"/>
                <w:b w:val="false"/>
                <w:i w:val="false"/>
                <w:color w:val="000000"/>
                <w:sz w:val="20"/>
              </w:rPr>
              <w:t>белуга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 бахтағы</w:t>
            </w:r>
            <w:r>
              <w:br/>
            </w:r>
            <w:r>
              <w:rPr>
                <w:rFonts w:ascii="Times New Roman"/>
                <w:b w:val="false"/>
                <w:i w:val="false"/>
                <w:color w:val="000000"/>
                <w:sz w:val="20"/>
              </w:rPr>
              <w:t>
</w:t>
            </w:r>
            <w:r>
              <w:rPr>
                <w:rFonts w:ascii="Times New Roman"/>
                <w:b w:val="false"/>
                <w:i w:val="false"/>
                <w:color w:val="000000"/>
                <w:sz w:val="20"/>
              </w:rPr>
              <w:t>форель пресноводная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 албырт балығы (ақсаха)</w:t>
            </w:r>
            <w:r>
              <w:br/>
            </w:r>
            <w:r>
              <w:rPr>
                <w:rFonts w:ascii="Times New Roman"/>
                <w:b w:val="false"/>
                <w:i w:val="false"/>
                <w:color w:val="000000"/>
                <w:sz w:val="20"/>
              </w:rPr>
              <w:t>
</w:t>
            </w:r>
            <w:r>
              <w:rPr>
                <w:rFonts w:ascii="Times New Roman"/>
                <w:b w:val="false"/>
                <w:i w:val="false"/>
                <w:color w:val="000000"/>
                <w:sz w:val="20"/>
              </w:rPr>
              <w:t>лосось пресноводный (сиг)</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көкшұбар</w:t>
            </w:r>
            <w:r>
              <w:br/>
            </w:r>
            <w:r>
              <w:rPr>
                <w:rFonts w:ascii="Times New Roman"/>
                <w:b w:val="false"/>
                <w:i w:val="false"/>
                <w:color w:val="000000"/>
                <w:sz w:val="20"/>
              </w:rPr>
              <w:t>
</w:t>
            </w:r>
            <w:r>
              <w:rPr>
                <w:rFonts w:ascii="Times New Roman"/>
                <w:b w:val="false"/>
                <w:i w:val="false"/>
                <w:color w:val="000000"/>
                <w:sz w:val="20"/>
              </w:rPr>
              <w:t>рипус</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03.00.22.228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w:t>
            </w:r>
            <w:r>
              <w:br/>
            </w:r>
            <w:r>
              <w:rPr>
                <w:rFonts w:ascii="Times New Roman"/>
                <w:b w:val="false"/>
                <w:i w:val="false"/>
                <w:color w:val="000000"/>
                <w:sz w:val="20"/>
              </w:rPr>
              <w:t>
</w:t>
            </w:r>
            <w:r>
              <w:rPr>
                <w:rFonts w:ascii="Times New Roman"/>
                <w:b w:val="false"/>
                <w:i w:val="false"/>
                <w:color w:val="000000"/>
                <w:sz w:val="20"/>
              </w:rPr>
              <w:t>карп</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r>
              <w:br/>
            </w:r>
            <w:r>
              <w:rPr>
                <w:rFonts w:ascii="Times New Roman"/>
                <w:b w:val="false"/>
                <w:i w:val="false"/>
                <w:color w:val="000000"/>
                <w:sz w:val="20"/>
              </w:rPr>
              <w:t>
</w:t>
            </w:r>
            <w:r>
              <w:rPr>
                <w:rFonts w:ascii="Times New Roman"/>
                <w:b w:val="false"/>
                <w:i w:val="false"/>
                <w:color w:val="000000"/>
                <w:sz w:val="20"/>
              </w:rPr>
              <w:t>плотва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тыран</w:t>
            </w:r>
            <w:r>
              <w:br/>
            </w:r>
            <w:r>
              <w:rPr>
                <w:rFonts w:ascii="Times New Roman"/>
                <w:b w:val="false"/>
                <w:i w:val="false"/>
                <w:color w:val="000000"/>
                <w:sz w:val="20"/>
              </w:rPr>
              <w:t>
</w:t>
            </w:r>
            <w:r>
              <w:rPr>
                <w:rFonts w:ascii="Times New Roman"/>
                <w:b w:val="false"/>
                <w:i w:val="false"/>
                <w:color w:val="000000"/>
                <w:sz w:val="20"/>
              </w:rPr>
              <w:t>вобла, тарань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r>
              <w:br/>
            </w:r>
            <w:r>
              <w:rPr>
                <w:rFonts w:ascii="Times New Roman"/>
                <w:b w:val="false"/>
                <w:i w:val="false"/>
                <w:color w:val="000000"/>
                <w:sz w:val="20"/>
              </w:rPr>
              <w:t>
</w:t>
            </w:r>
            <w:r>
              <w:rPr>
                <w:rFonts w:ascii="Times New Roman"/>
                <w:b w:val="false"/>
                <w:i w:val="false"/>
                <w:color w:val="000000"/>
                <w:sz w:val="20"/>
              </w:rPr>
              <w:t>судак</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03.00.22.940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r>
              <w:br/>
            </w:r>
            <w:r>
              <w:rPr>
                <w:rFonts w:ascii="Times New Roman"/>
                <w:b w:val="false"/>
                <w:i w:val="false"/>
                <w:color w:val="000000"/>
                <w:sz w:val="20"/>
              </w:rPr>
              <w:t>
</w:t>
            </w:r>
            <w:r>
              <w:rPr>
                <w:rFonts w:ascii="Times New Roman"/>
                <w:b w:val="false"/>
                <w:i w:val="false"/>
                <w:color w:val="000000"/>
                <w:sz w:val="20"/>
              </w:rPr>
              <w:t>сом</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03.00.22.950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балық</w:t>
            </w:r>
            <w:r>
              <w:br/>
            </w:r>
            <w:r>
              <w:rPr>
                <w:rFonts w:ascii="Times New Roman"/>
                <w:b w:val="false"/>
                <w:i w:val="false"/>
                <w:color w:val="000000"/>
                <w:sz w:val="20"/>
              </w:rPr>
              <w:t>
</w:t>
            </w:r>
            <w:r>
              <w:rPr>
                <w:rFonts w:ascii="Times New Roman"/>
                <w:b w:val="false"/>
                <w:i w:val="false"/>
                <w:color w:val="000000"/>
                <w:sz w:val="20"/>
              </w:rPr>
              <w:t>лещ</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03.00.22.960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r>
              <w:br/>
            </w:r>
            <w:r>
              <w:rPr>
                <w:rFonts w:ascii="Times New Roman"/>
                <w:b w:val="false"/>
                <w:i w:val="false"/>
                <w:color w:val="000000"/>
                <w:sz w:val="20"/>
              </w:rPr>
              <w:t>
</w:t>
            </w:r>
            <w:r>
              <w:rPr>
                <w:rFonts w:ascii="Times New Roman"/>
                <w:b w:val="false"/>
                <w:i w:val="false"/>
                <w:color w:val="000000"/>
                <w:sz w:val="20"/>
              </w:rPr>
              <w:t>щука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03.00.22.970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сазан </w:t>
            </w:r>
            <w:r>
              <w:br/>
            </w:r>
            <w:r>
              <w:rPr>
                <w:rFonts w:ascii="Times New Roman"/>
                <w:b w:val="false"/>
                <w:i w:val="false"/>
                <w:color w:val="000000"/>
                <w:sz w:val="20"/>
              </w:rPr>
              <w:t>
</w:t>
            </w:r>
            <w:r>
              <w:rPr>
                <w:rFonts w:ascii="Times New Roman"/>
                <w:b w:val="false"/>
                <w:i w:val="false"/>
                <w:color w:val="000000"/>
                <w:sz w:val="20"/>
              </w:rPr>
              <w:t>сазан</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03.00.22.980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r>
              <w:br/>
            </w:r>
            <w:r>
              <w:rPr>
                <w:rFonts w:ascii="Times New Roman"/>
                <w:b w:val="false"/>
                <w:i w:val="false"/>
                <w:color w:val="000000"/>
                <w:sz w:val="20"/>
              </w:rPr>
              <w:t>
</w:t>
            </w:r>
            <w:r>
              <w:rPr>
                <w:rFonts w:ascii="Times New Roman"/>
                <w:b w:val="false"/>
                <w:i w:val="false"/>
                <w:color w:val="000000"/>
                <w:sz w:val="20"/>
              </w:rPr>
              <w:t>окунь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r>
              <w:br/>
            </w:r>
            <w:r>
              <w:rPr>
                <w:rFonts w:ascii="Times New Roman"/>
                <w:b w:val="false"/>
                <w:i w:val="false"/>
                <w:color w:val="000000"/>
                <w:sz w:val="20"/>
              </w:rPr>
              <w:t>
</w:t>
            </w:r>
            <w:r>
              <w:rPr>
                <w:rFonts w:ascii="Times New Roman"/>
                <w:b w:val="false"/>
                <w:i w:val="false"/>
                <w:color w:val="000000"/>
                <w:sz w:val="20"/>
              </w:rPr>
              <w:t>жерех</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дөңмаңдай</w:t>
            </w:r>
            <w:r>
              <w:br/>
            </w:r>
            <w:r>
              <w:rPr>
                <w:rFonts w:ascii="Times New Roman"/>
                <w:b w:val="false"/>
                <w:i w:val="false"/>
                <w:color w:val="000000"/>
                <w:sz w:val="20"/>
              </w:rPr>
              <w:t>
</w:t>
            </w:r>
            <w:r>
              <w:rPr>
                <w:rFonts w:ascii="Times New Roman"/>
                <w:b w:val="false"/>
                <w:i w:val="false"/>
                <w:color w:val="000000"/>
                <w:sz w:val="20"/>
              </w:rPr>
              <w:t>толстолобик</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r>
              <w:br/>
            </w:r>
            <w:r>
              <w:rPr>
                <w:rFonts w:ascii="Times New Roman"/>
                <w:b w:val="false"/>
                <w:i w:val="false"/>
                <w:color w:val="000000"/>
                <w:sz w:val="20"/>
              </w:rPr>
              <w:t>
</w:t>
            </w:r>
            <w:r>
              <w:rPr>
                <w:rFonts w:ascii="Times New Roman"/>
                <w:b w:val="false"/>
                <w:i w:val="false"/>
                <w:color w:val="000000"/>
                <w:sz w:val="20"/>
              </w:rPr>
              <w:t>карась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03.00.22.994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жаңа ауланған немесе салқындатылған теңіз балығы</w:t>
            </w:r>
            <w:r>
              <w:br/>
            </w:r>
            <w:r>
              <w:rPr>
                <w:rFonts w:ascii="Times New Roman"/>
                <w:b w:val="false"/>
                <w:i w:val="false"/>
                <w:color w:val="000000"/>
                <w:sz w:val="20"/>
              </w:rPr>
              <w:t>
</w:t>
            </w:r>
            <w:r>
              <w:rPr>
                <w:rFonts w:ascii="Times New Roman"/>
                <w:b w:val="false"/>
                <w:i w:val="false"/>
                <w:color w:val="000000"/>
                <w:sz w:val="20"/>
              </w:rPr>
              <w:t xml:space="preserve">Рыба свежая или охлажденная, морская, обработанная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бахтах (теңіз, құбылмалы)</w:t>
            </w:r>
            <w:r>
              <w:br/>
            </w:r>
            <w:r>
              <w:rPr>
                <w:rFonts w:ascii="Times New Roman"/>
                <w:b w:val="false"/>
                <w:i w:val="false"/>
                <w:color w:val="000000"/>
                <w:sz w:val="20"/>
              </w:rPr>
              <w:t>
</w:t>
            </w:r>
            <w:r>
              <w:rPr>
                <w:rFonts w:ascii="Times New Roman"/>
                <w:b w:val="false"/>
                <w:i w:val="false"/>
                <w:color w:val="000000"/>
                <w:sz w:val="20"/>
              </w:rPr>
              <w:t>форель (морская, радужная)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03.00.23.110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түйетабан (теңіз, атлантикалық)</w:t>
            </w:r>
            <w:r>
              <w:br/>
            </w:r>
            <w:r>
              <w:rPr>
                <w:rFonts w:ascii="Times New Roman"/>
                <w:b w:val="false"/>
                <w:i w:val="false"/>
                <w:color w:val="000000"/>
                <w:sz w:val="20"/>
              </w:rPr>
              <w:t>
</w:t>
            </w:r>
            <w:r>
              <w:rPr>
                <w:rFonts w:ascii="Times New Roman"/>
                <w:b w:val="false"/>
                <w:i w:val="false"/>
                <w:color w:val="000000"/>
                <w:sz w:val="20"/>
              </w:rPr>
              <w:t>камбала (морская, атлантическая)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03.00.23.220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каспий-қара теңіз майшабағы </w:t>
            </w:r>
            <w:r>
              <w:br/>
            </w:r>
            <w:r>
              <w:rPr>
                <w:rFonts w:ascii="Times New Roman"/>
                <w:b w:val="false"/>
                <w:i w:val="false"/>
                <w:color w:val="000000"/>
                <w:sz w:val="20"/>
              </w:rPr>
              <w:t>
</w:t>
            </w:r>
            <w:r>
              <w:rPr>
                <w:rFonts w:ascii="Times New Roman"/>
                <w:b w:val="false"/>
                <w:i w:val="false"/>
                <w:color w:val="000000"/>
                <w:sz w:val="20"/>
              </w:rPr>
              <w:t xml:space="preserve">сельдь каспийско-черноморская </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03.00.23.430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алабұғасы</w:t>
            </w:r>
            <w:r>
              <w:br/>
            </w:r>
            <w:r>
              <w:rPr>
                <w:rFonts w:ascii="Times New Roman"/>
                <w:b w:val="false"/>
                <w:i w:val="false"/>
                <w:color w:val="000000"/>
                <w:sz w:val="20"/>
              </w:rPr>
              <w:t>
</w:t>
            </w:r>
            <w:r>
              <w:rPr>
                <w:rFonts w:ascii="Times New Roman"/>
                <w:b w:val="false"/>
                <w:i w:val="false"/>
                <w:color w:val="000000"/>
                <w:sz w:val="20"/>
              </w:rPr>
              <w:t>окунь морской</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03.00.23.940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шортаны</w:t>
            </w:r>
            <w:r>
              <w:br/>
            </w:r>
            <w:r>
              <w:rPr>
                <w:rFonts w:ascii="Times New Roman"/>
                <w:b w:val="false"/>
                <w:i w:val="false"/>
                <w:color w:val="000000"/>
                <w:sz w:val="20"/>
              </w:rPr>
              <w:t>
</w:t>
            </w:r>
            <w:r>
              <w:rPr>
                <w:rFonts w:ascii="Times New Roman"/>
                <w:b w:val="false"/>
                <w:i w:val="false"/>
                <w:color w:val="000000"/>
                <w:sz w:val="20"/>
              </w:rPr>
              <w:t>щука морская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03.00. 23.950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табан балығы</w:t>
            </w:r>
            <w:r>
              <w:br/>
            </w:r>
            <w:r>
              <w:rPr>
                <w:rFonts w:ascii="Times New Roman"/>
                <w:b w:val="false"/>
                <w:i w:val="false"/>
                <w:color w:val="000000"/>
                <w:sz w:val="20"/>
              </w:rPr>
              <w:t>
</w:t>
            </w:r>
            <w:r>
              <w:rPr>
                <w:rFonts w:ascii="Times New Roman"/>
                <w:b w:val="false"/>
                <w:i w:val="false"/>
                <w:color w:val="000000"/>
                <w:sz w:val="20"/>
              </w:rPr>
              <w:t>лещ морской</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03.00.23.960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минтай және күмісті сайда</w:t>
            </w:r>
            <w:r>
              <w:br/>
            </w:r>
            <w:r>
              <w:rPr>
                <w:rFonts w:ascii="Times New Roman"/>
                <w:b w:val="false"/>
                <w:i w:val="false"/>
                <w:color w:val="000000"/>
                <w:sz w:val="20"/>
              </w:rPr>
              <w:t>
</w:t>
            </w:r>
            <w:r>
              <w:rPr>
                <w:rFonts w:ascii="Times New Roman"/>
                <w:b w:val="false"/>
                <w:i w:val="false"/>
                <w:color w:val="000000"/>
                <w:sz w:val="20"/>
              </w:rPr>
              <w:t>минтай и сайда серебристая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03.00.23.970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тікенді балық</w:t>
            </w:r>
            <w:r>
              <w:br/>
            </w:r>
            <w:r>
              <w:rPr>
                <w:rFonts w:ascii="Times New Roman"/>
                <w:b w:val="false"/>
                <w:i w:val="false"/>
                <w:color w:val="000000"/>
                <w:sz w:val="20"/>
              </w:rPr>
              <w:t>
</w:t>
            </w:r>
            <w:r>
              <w:rPr>
                <w:rFonts w:ascii="Times New Roman"/>
                <w:b w:val="false"/>
                <w:i w:val="false"/>
                <w:color w:val="000000"/>
                <w:sz w:val="20"/>
              </w:rPr>
              <w:t>кефаль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03.00.23.995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жаңа ауланған немесе салқындатылған тұщы су балығы</w:t>
            </w:r>
            <w:r>
              <w:br/>
            </w:r>
            <w:r>
              <w:rPr>
                <w:rFonts w:ascii="Times New Roman"/>
                <w:b w:val="false"/>
                <w:i w:val="false"/>
                <w:color w:val="000000"/>
                <w:sz w:val="20"/>
              </w:rPr>
              <w:t>
</w:t>
            </w:r>
            <w:r>
              <w:rPr>
                <w:rFonts w:ascii="Times New Roman"/>
                <w:b w:val="false"/>
                <w:i w:val="false"/>
                <w:color w:val="000000"/>
                <w:sz w:val="20"/>
              </w:rPr>
              <w:t>Рыба свежая или охлажденная, пресноводная, обработанная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w:t>
            </w:r>
            <w:r>
              <w:br/>
            </w:r>
            <w:r>
              <w:rPr>
                <w:rFonts w:ascii="Times New Roman"/>
                <w:b w:val="false"/>
                <w:i w:val="false"/>
                <w:color w:val="000000"/>
                <w:sz w:val="20"/>
              </w:rPr>
              <w:t>
</w:t>
            </w:r>
            <w:r>
              <w:rPr>
                <w:rFonts w:ascii="Times New Roman"/>
                <w:b w:val="false"/>
                <w:i w:val="false"/>
                <w:color w:val="000000"/>
                <w:sz w:val="20"/>
              </w:rPr>
              <w:t>осетр</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шоқыр</w:t>
            </w:r>
            <w:r>
              <w:br/>
            </w:r>
            <w:r>
              <w:rPr>
                <w:rFonts w:ascii="Times New Roman"/>
                <w:b w:val="false"/>
                <w:i w:val="false"/>
                <w:color w:val="000000"/>
                <w:sz w:val="20"/>
              </w:rPr>
              <w:t>
</w:t>
            </w:r>
            <w:r>
              <w:rPr>
                <w:rFonts w:ascii="Times New Roman"/>
                <w:b w:val="false"/>
                <w:i w:val="false"/>
                <w:color w:val="000000"/>
                <w:sz w:val="20"/>
              </w:rPr>
              <w:t xml:space="preserve">севрюга </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қортпа</w:t>
            </w:r>
            <w:r>
              <w:br/>
            </w:r>
            <w:r>
              <w:rPr>
                <w:rFonts w:ascii="Times New Roman"/>
                <w:b w:val="false"/>
                <w:i w:val="false"/>
                <w:color w:val="000000"/>
                <w:sz w:val="20"/>
              </w:rPr>
              <w:t>
</w:t>
            </w:r>
            <w:r>
              <w:rPr>
                <w:rFonts w:ascii="Times New Roman"/>
                <w:b w:val="false"/>
                <w:i w:val="false"/>
                <w:color w:val="000000"/>
                <w:sz w:val="20"/>
              </w:rPr>
              <w:t>белуга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 бахтағы</w:t>
            </w:r>
            <w:r>
              <w:br/>
            </w:r>
            <w:r>
              <w:rPr>
                <w:rFonts w:ascii="Times New Roman"/>
                <w:b w:val="false"/>
                <w:i w:val="false"/>
                <w:color w:val="000000"/>
                <w:sz w:val="20"/>
              </w:rPr>
              <w:t>
</w:t>
            </w:r>
            <w:r>
              <w:rPr>
                <w:rFonts w:ascii="Times New Roman"/>
                <w:b w:val="false"/>
                <w:i w:val="false"/>
                <w:color w:val="000000"/>
                <w:sz w:val="20"/>
              </w:rPr>
              <w:t>форель пресноводная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 албырт балығы (ақсаха)</w:t>
            </w:r>
            <w:r>
              <w:br/>
            </w:r>
            <w:r>
              <w:rPr>
                <w:rFonts w:ascii="Times New Roman"/>
                <w:b w:val="false"/>
                <w:i w:val="false"/>
                <w:color w:val="000000"/>
                <w:sz w:val="20"/>
              </w:rPr>
              <w:t>
</w:t>
            </w:r>
            <w:r>
              <w:rPr>
                <w:rFonts w:ascii="Times New Roman"/>
                <w:b w:val="false"/>
                <w:i w:val="false"/>
                <w:color w:val="000000"/>
                <w:sz w:val="20"/>
              </w:rPr>
              <w:t>лосось пресноводный (сиг)</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көкшұбар</w:t>
            </w:r>
            <w:r>
              <w:br/>
            </w:r>
            <w:r>
              <w:rPr>
                <w:rFonts w:ascii="Times New Roman"/>
                <w:b w:val="false"/>
                <w:i w:val="false"/>
                <w:color w:val="000000"/>
                <w:sz w:val="20"/>
              </w:rPr>
              <w:t>
</w:t>
            </w:r>
            <w:r>
              <w:rPr>
                <w:rFonts w:ascii="Times New Roman"/>
                <w:b w:val="false"/>
                <w:i w:val="false"/>
                <w:color w:val="000000"/>
                <w:sz w:val="20"/>
              </w:rPr>
              <w:t>рипус</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03.00.24.228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w:t>
            </w:r>
            <w:r>
              <w:br/>
            </w:r>
            <w:r>
              <w:rPr>
                <w:rFonts w:ascii="Times New Roman"/>
                <w:b w:val="false"/>
                <w:i w:val="false"/>
                <w:color w:val="000000"/>
                <w:sz w:val="20"/>
              </w:rPr>
              <w:t>
</w:t>
            </w:r>
            <w:r>
              <w:rPr>
                <w:rFonts w:ascii="Times New Roman"/>
                <w:b w:val="false"/>
                <w:i w:val="false"/>
                <w:color w:val="000000"/>
                <w:sz w:val="20"/>
              </w:rPr>
              <w:t>карп</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03.00.24.910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w:t>
            </w:r>
            <w:r>
              <w:br/>
            </w:r>
            <w:r>
              <w:rPr>
                <w:rFonts w:ascii="Times New Roman"/>
                <w:b w:val="false"/>
                <w:i w:val="false"/>
                <w:color w:val="000000"/>
                <w:sz w:val="20"/>
              </w:rPr>
              <w:t>
</w:t>
            </w:r>
            <w:r>
              <w:rPr>
                <w:rFonts w:ascii="Times New Roman"/>
                <w:b w:val="false"/>
                <w:i w:val="false"/>
                <w:color w:val="000000"/>
                <w:sz w:val="20"/>
              </w:rPr>
              <w:t>плотва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03.00.24.920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тыран</w:t>
            </w:r>
            <w:r>
              <w:br/>
            </w:r>
            <w:r>
              <w:rPr>
                <w:rFonts w:ascii="Times New Roman"/>
                <w:b w:val="false"/>
                <w:i w:val="false"/>
                <w:color w:val="000000"/>
                <w:sz w:val="20"/>
              </w:rPr>
              <w:t>
</w:t>
            </w:r>
            <w:r>
              <w:rPr>
                <w:rFonts w:ascii="Times New Roman"/>
                <w:b w:val="false"/>
                <w:i w:val="false"/>
                <w:color w:val="000000"/>
                <w:sz w:val="20"/>
              </w:rPr>
              <w:t>вобла, тарань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03.00.24.930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көксерке</w:t>
            </w:r>
            <w:r>
              <w:br/>
            </w:r>
            <w:r>
              <w:rPr>
                <w:rFonts w:ascii="Times New Roman"/>
                <w:b w:val="false"/>
                <w:i w:val="false"/>
                <w:color w:val="000000"/>
                <w:sz w:val="20"/>
              </w:rPr>
              <w:t>
</w:t>
            </w:r>
            <w:r>
              <w:rPr>
                <w:rFonts w:ascii="Times New Roman"/>
                <w:b w:val="false"/>
                <w:i w:val="false"/>
                <w:color w:val="000000"/>
                <w:sz w:val="20"/>
              </w:rPr>
              <w:t>судак</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03.00.24.940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жайын</w:t>
            </w:r>
            <w:r>
              <w:br/>
            </w:r>
            <w:r>
              <w:rPr>
                <w:rFonts w:ascii="Times New Roman"/>
                <w:b w:val="false"/>
                <w:i w:val="false"/>
                <w:color w:val="000000"/>
                <w:sz w:val="20"/>
              </w:rPr>
              <w:t>
</w:t>
            </w:r>
            <w:r>
              <w:rPr>
                <w:rFonts w:ascii="Times New Roman"/>
                <w:b w:val="false"/>
                <w:i w:val="false"/>
                <w:color w:val="000000"/>
                <w:sz w:val="20"/>
              </w:rPr>
              <w:t>сом</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03.00.24.950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 балық</w:t>
            </w:r>
            <w:r>
              <w:br/>
            </w:r>
            <w:r>
              <w:rPr>
                <w:rFonts w:ascii="Times New Roman"/>
                <w:b w:val="false"/>
                <w:i w:val="false"/>
                <w:color w:val="000000"/>
                <w:sz w:val="20"/>
              </w:rPr>
              <w:t>
</w:t>
            </w:r>
            <w:r>
              <w:rPr>
                <w:rFonts w:ascii="Times New Roman"/>
                <w:b w:val="false"/>
                <w:i w:val="false"/>
                <w:color w:val="000000"/>
                <w:sz w:val="20"/>
              </w:rPr>
              <w:t>лещ</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03.00.24.960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w:t>
            </w:r>
            <w:r>
              <w:br/>
            </w:r>
            <w:r>
              <w:rPr>
                <w:rFonts w:ascii="Times New Roman"/>
                <w:b w:val="false"/>
                <w:i w:val="false"/>
                <w:color w:val="000000"/>
                <w:sz w:val="20"/>
              </w:rPr>
              <w:t>
</w:t>
            </w:r>
            <w:r>
              <w:rPr>
                <w:rFonts w:ascii="Times New Roman"/>
                <w:b w:val="false"/>
                <w:i w:val="false"/>
                <w:color w:val="000000"/>
                <w:sz w:val="20"/>
              </w:rPr>
              <w:t>щука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03.00.24.970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сазан </w:t>
            </w:r>
            <w:r>
              <w:br/>
            </w:r>
            <w:r>
              <w:rPr>
                <w:rFonts w:ascii="Times New Roman"/>
                <w:b w:val="false"/>
                <w:i w:val="false"/>
                <w:color w:val="000000"/>
                <w:sz w:val="20"/>
              </w:rPr>
              <w:t>
</w:t>
            </w:r>
            <w:r>
              <w:rPr>
                <w:rFonts w:ascii="Times New Roman"/>
                <w:b w:val="false"/>
                <w:i w:val="false"/>
                <w:color w:val="000000"/>
                <w:sz w:val="20"/>
              </w:rPr>
              <w:t>сазан</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03.00.24.980</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алабұға</w:t>
            </w:r>
            <w:r>
              <w:br/>
            </w:r>
            <w:r>
              <w:rPr>
                <w:rFonts w:ascii="Times New Roman"/>
                <w:b w:val="false"/>
                <w:i w:val="false"/>
                <w:color w:val="000000"/>
                <w:sz w:val="20"/>
              </w:rPr>
              <w:t>
</w:t>
            </w:r>
            <w:r>
              <w:rPr>
                <w:rFonts w:ascii="Times New Roman"/>
                <w:b w:val="false"/>
                <w:i w:val="false"/>
                <w:color w:val="000000"/>
                <w:sz w:val="20"/>
              </w:rPr>
              <w:t>окунь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ақмарқа</w:t>
            </w:r>
            <w:r>
              <w:br/>
            </w:r>
            <w:r>
              <w:rPr>
                <w:rFonts w:ascii="Times New Roman"/>
                <w:b w:val="false"/>
                <w:i w:val="false"/>
                <w:color w:val="000000"/>
                <w:sz w:val="20"/>
              </w:rPr>
              <w:t>
</w:t>
            </w:r>
            <w:r>
              <w:rPr>
                <w:rFonts w:ascii="Times New Roman"/>
                <w:b w:val="false"/>
                <w:i w:val="false"/>
                <w:color w:val="000000"/>
                <w:sz w:val="20"/>
              </w:rPr>
              <w:t>жерех</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дөңмаңдай</w:t>
            </w:r>
            <w:r>
              <w:br/>
            </w:r>
            <w:r>
              <w:rPr>
                <w:rFonts w:ascii="Times New Roman"/>
                <w:b w:val="false"/>
                <w:i w:val="false"/>
                <w:color w:val="000000"/>
                <w:sz w:val="20"/>
              </w:rPr>
              <w:t>
</w:t>
            </w:r>
            <w:r>
              <w:rPr>
                <w:rFonts w:ascii="Times New Roman"/>
                <w:b w:val="false"/>
                <w:i w:val="false"/>
                <w:color w:val="000000"/>
                <w:sz w:val="20"/>
              </w:rPr>
              <w:t>толстолобик</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мөңке</w:t>
            </w:r>
            <w:r>
              <w:br/>
            </w:r>
            <w:r>
              <w:rPr>
                <w:rFonts w:ascii="Times New Roman"/>
                <w:b w:val="false"/>
                <w:i w:val="false"/>
                <w:color w:val="000000"/>
                <w:sz w:val="20"/>
              </w:rPr>
              <w:t>
</w:t>
            </w:r>
            <w:r>
              <w:rPr>
                <w:rFonts w:ascii="Times New Roman"/>
                <w:b w:val="false"/>
                <w:i w:val="false"/>
                <w:color w:val="000000"/>
                <w:sz w:val="20"/>
              </w:rPr>
              <w:t>карась</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90"/>
    <w:p>
      <w:pPr>
        <w:spacing w:after="0"/>
        <w:ind w:left="0"/>
        <w:jc w:val="both"/>
      </w:pPr>
      <w:r>
        <w:rPr>
          <w:rFonts w:ascii="Times New Roman"/>
          <w:b w:val="false"/>
          <w:i w:val="false"/>
          <w:color w:val="000000"/>
          <w:sz w:val="28"/>
        </w:rPr>
        <w:t>
2. Балық аулау және акваөсіру саласындағы қосымша қызмет түрлерінің бағасын көрсетіңіз, ҚҚС-сыз өлшем бірлігі теңгемен</w:t>
      </w:r>
      <w:r>
        <w:br/>
      </w:r>
      <w:r>
        <w:rPr>
          <w:rFonts w:ascii="Times New Roman"/>
          <w:b w:val="false"/>
          <w:i w:val="false"/>
          <w:color w:val="000000"/>
          <w:sz w:val="28"/>
        </w:rPr>
        <w:t xml:space="preserve">
Укажите цены на виды вспомогательных услуг в области рыболовства и аквакультуры, в тенге за единицу измерения, без НДС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1601"/>
        <w:gridCol w:w="1334"/>
        <w:gridCol w:w="2136"/>
        <w:gridCol w:w="2136"/>
        <w:gridCol w:w="2004"/>
      </w:tblGrid>
      <w:tr>
        <w:trPr>
          <w:trHeight w:val="465" w:hRule="atLeast"/>
        </w:trPr>
        <w:tc>
          <w:tcPr>
            <w:tcW w:w="3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түрі</w:t>
            </w:r>
            <w:r>
              <w:br/>
            </w:r>
            <w:r>
              <w:rPr>
                <w:rFonts w:ascii="Times New Roman"/>
                <w:b w:val="false"/>
                <w:i w:val="false"/>
                <w:color w:val="000000"/>
                <w:sz w:val="20"/>
              </w:rPr>
              <w:t>
</w:t>
            </w:r>
            <w:r>
              <w:rPr>
                <w:rFonts w:ascii="Times New Roman"/>
                <w:b w:val="false"/>
                <w:i w:val="false"/>
                <w:color w:val="000000"/>
                <w:sz w:val="20"/>
              </w:rPr>
              <w:t>Вид услуг</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сипаттамасы</w:t>
            </w:r>
            <w:r>
              <w:br/>
            </w:r>
            <w:r>
              <w:rPr>
                <w:rFonts w:ascii="Times New Roman"/>
                <w:b w:val="false"/>
                <w:i w:val="false"/>
                <w:color w:val="000000"/>
                <w:sz w:val="20"/>
              </w:rPr>
              <w:t>
</w:t>
            </w:r>
            <w:r>
              <w:rPr>
                <w:rFonts w:ascii="Times New Roman"/>
                <w:b w:val="false"/>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Характеристика услуги (указать)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айдағы</w:t>
            </w:r>
            <w:r>
              <w:br/>
            </w:r>
            <w:r>
              <w:rPr>
                <w:rFonts w:ascii="Times New Roman"/>
                <w:b w:val="false"/>
                <w:i w:val="false"/>
                <w:color w:val="000000"/>
                <w:sz w:val="20"/>
              </w:rPr>
              <w:t>
</w:t>
            </w:r>
            <w:r>
              <w:rPr>
                <w:rFonts w:ascii="Times New Roman"/>
                <w:b w:val="false"/>
                <w:i w:val="false"/>
                <w:color w:val="000000"/>
                <w:sz w:val="20"/>
              </w:rPr>
              <w:t>предыдущего месяца</w:t>
            </w:r>
          </w:p>
        </w:tc>
      </w:tr>
      <w:tr>
        <w:trPr>
          <w:trHeight w:val="31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Мұхитта, жағалауда немесе ішкі суда балық аулау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ловле рыбы в океане, в прибрежных или внутренних водах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03.00.71.100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балығын аулау</w:t>
            </w:r>
            <w:r>
              <w:br/>
            </w:r>
            <w:r>
              <w:rPr>
                <w:rFonts w:ascii="Times New Roman"/>
                <w:b w:val="false"/>
                <w:i w:val="false"/>
                <w:color w:val="000000"/>
                <w:sz w:val="20"/>
              </w:rPr>
              <w:t>
</w:t>
            </w:r>
            <w:r>
              <w:rPr>
                <w:rFonts w:ascii="Times New Roman"/>
                <w:b w:val="false"/>
                <w:i w:val="false"/>
                <w:color w:val="000000"/>
                <w:sz w:val="20"/>
              </w:rPr>
              <w:t>ловля морской рыбы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03.00.71.110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тұщы су балығын аулау </w:t>
            </w:r>
            <w:r>
              <w:br/>
            </w:r>
            <w:r>
              <w:rPr>
                <w:rFonts w:ascii="Times New Roman"/>
                <w:b w:val="false"/>
                <w:i w:val="false"/>
                <w:color w:val="000000"/>
                <w:sz w:val="20"/>
              </w:rPr>
              <w:t>
</w:t>
            </w:r>
            <w:r>
              <w:rPr>
                <w:rFonts w:ascii="Times New Roman"/>
                <w:b w:val="false"/>
                <w:i w:val="false"/>
                <w:color w:val="000000"/>
                <w:sz w:val="20"/>
              </w:rPr>
              <w:t>ловля пресноводной рыбы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03.00.71.120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саласындағы өзге де қызметтер</w:t>
            </w:r>
            <w:r>
              <w:br/>
            </w:r>
            <w:r>
              <w:rPr>
                <w:rFonts w:ascii="Times New Roman"/>
                <w:b w:val="false"/>
                <w:i w:val="false"/>
                <w:color w:val="000000"/>
                <w:sz w:val="20"/>
              </w:rPr>
              <w:t>
</w:t>
            </w:r>
            <w:r>
              <w:rPr>
                <w:rFonts w:ascii="Times New Roman"/>
                <w:b w:val="false"/>
                <w:i w:val="false"/>
                <w:color w:val="000000"/>
                <w:sz w:val="20"/>
              </w:rPr>
              <w:t>Услуги в области рыболовства прочие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03.00.71.900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аулайтын алқаптарды жалдау (айға)</w:t>
            </w:r>
            <w:r>
              <w:br/>
            </w:r>
            <w:r>
              <w:rPr>
                <w:rFonts w:ascii="Times New Roman"/>
                <w:b w:val="false"/>
                <w:i w:val="false"/>
                <w:color w:val="000000"/>
                <w:sz w:val="20"/>
              </w:rPr>
              <w:t>
</w:t>
            </w:r>
            <w:r>
              <w:rPr>
                <w:rFonts w:ascii="Times New Roman"/>
                <w:b w:val="false"/>
                <w:i w:val="false"/>
                <w:color w:val="000000"/>
                <w:sz w:val="20"/>
              </w:rPr>
              <w:t>аренда рыболовных угодий (в месяц)</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03.00.71.910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мұздату</w:t>
            </w:r>
            <w:r>
              <w:br/>
            </w:r>
            <w:r>
              <w:rPr>
                <w:rFonts w:ascii="Times New Roman"/>
                <w:b w:val="false"/>
                <w:i w:val="false"/>
                <w:color w:val="000000"/>
                <w:sz w:val="20"/>
              </w:rPr>
              <w:t>
</w:t>
            </w:r>
            <w:r>
              <w:rPr>
                <w:rFonts w:ascii="Times New Roman"/>
                <w:b w:val="false"/>
                <w:i w:val="false"/>
                <w:color w:val="000000"/>
                <w:sz w:val="20"/>
              </w:rPr>
              <w:t xml:space="preserve">камераларында тоңазыту </w:t>
            </w:r>
            <w:r>
              <w:br/>
            </w:r>
            <w:r>
              <w:rPr>
                <w:rFonts w:ascii="Times New Roman"/>
                <w:b w:val="false"/>
                <w:i w:val="false"/>
                <w:color w:val="000000"/>
                <w:sz w:val="20"/>
              </w:rPr>
              <w:t>
</w:t>
            </w:r>
            <w:r>
              <w:rPr>
                <w:rFonts w:ascii="Times New Roman"/>
                <w:b w:val="false"/>
                <w:i w:val="false"/>
                <w:color w:val="000000"/>
                <w:sz w:val="20"/>
              </w:rPr>
              <w:t>охлаждение рыбы в</w:t>
            </w:r>
            <w:r>
              <w:br/>
            </w:r>
            <w:r>
              <w:rPr>
                <w:rFonts w:ascii="Times New Roman"/>
                <w:b w:val="false"/>
                <w:i w:val="false"/>
                <w:color w:val="000000"/>
                <w:sz w:val="20"/>
              </w:rPr>
              <w:t>
</w:t>
            </w:r>
            <w:r>
              <w:rPr>
                <w:rFonts w:ascii="Times New Roman"/>
                <w:b w:val="false"/>
                <w:i w:val="false"/>
                <w:color w:val="000000"/>
                <w:sz w:val="20"/>
              </w:rPr>
              <w:t>морозильных камерах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03.00.71.920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Шабақтар мен жас балықтарды өсіру және көбейту бойынша балық питомниктерінің қызметтері</w:t>
            </w:r>
            <w:r>
              <w:br/>
            </w:r>
            <w:r>
              <w:rPr>
                <w:rFonts w:ascii="Times New Roman"/>
                <w:b w:val="false"/>
                <w:i w:val="false"/>
                <w:color w:val="000000"/>
                <w:sz w:val="20"/>
              </w:rPr>
              <w:t>
</w:t>
            </w:r>
            <w:r>
              <w:rPr>
                <w:rFonts w:ascii="Times New Roman"/>
                <w:b w:val="false"/>
                <w:i w:val="false"/>
                <w:color w:val="000000"/>
                <w:sz w:val="20"/>
              </w:rPr>
              <w:t>Услуги рыбопитомников по разведению и выращиванию мальков и молоди рыб</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(жыныстық жетілген түрлерін) ұстау (азықтандыру)</w:t>
            </w:r>
            <w:r>
              <w:br/>
            </w:r>
            <w:r>
              <w:rPr>
                <w:rFonts w:ascii="Times New Roman"/>
                <w:b w:val="false"/>
                <w:i w:val="false"/>
                <w:color w:val="000000"/>
                <w:sz w:val="20"/>
              </w:rPr>
              <w:t>
</w:t>
            </w:r>
            <w:r>
              <w:rPr>
                <w:rFonts w:ascii="Times New Roman"/>
                <w:b w:val="false"/>
                <w:i w:val="false"/>
                <w:color w:val="000000"/>
                <w:sz w:val="20"/>
              </w:rPr>
              <w:t>содержание (кормление)</w:t>
            </w:r>
            <w:r>
              <w:br/>
            </w:r>
            <w:r>
              <w:rPr>
                <w:rFonts w:ascii="Times New Roman"/>
                <w:b w:val="false"/>
                <w:i w:val="false"/>
                <w:color w:val="000000"/>
                <w:sz w:val="20"/>
              </w:rPr>
              <w:t>
</w:t>
            </w:r>
            <w:r>
              <w:rPr>
                <w:rFonts w:ascii="Times New Roman"/>
                <w:b w:val="false"/>
                <w:i w:val="false"/>
                <w:color w:val="000000"/>
                <w:sz w:val="20"/>
              </w:rPr>
              <w:t>производителей (половозрелых особей)</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03.00.72.110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кг</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шабақтарды өсіру</w:t>
            </w:r>
            <w:r>
              <w:br/>
            </w:r>
            <w:r>
              <w:rPr>
                <w:rFonts w:ascii="Times New Roman"/>
                <w:b w:val="false"/>
                <w:i w:val="false"/>
                <w:color w:val="000000"/>
                <w:sz w:val="20"/>
              </w:rPr>
              <w:t>
</w:t>
            </w:r>
            <w:r>
              <w:rPr>
                <w:rFonts w:ascii="Times New Roman"/>
                <w:b w:val="false"/>
                <w:i w:val="false"/>
                <w:color w:val="000000"/>
                <w:sz w:val="20"/>
              </w:rPr>
              <w:t>(азықтандыру) және</w:t>
            </w:r>
            <w:r>
              <w:br/>
            </w:r>
            <w:r>
              <w:rPr>
                <w:rFonts w:ascii="Times New Roman"/>
                <w:b w:val="false"/>
                <w:i w:val="false"/>
                <w:color w:val="000000"/>
                <w:sz w:val="20"/>
              </w:rPr>
              <w:t>
</w:t>
            </w:r>
            <w:r>
              <w:rPr>
                <w:rFonts w:ascii="Times New Roman"/>
                <w:b w:val="false"/>
                <w:i w:val="false"/>
                <w:color w:val="000000"/>
                <w:sz w:val="20"/>
              </w:rPr>
              <w:t xml:space="preserve">көбейту </w:t>
            </w:r>
            <w:r>
              <w:br/>
            </w:r>
            <w:r>
              <w:rPr>
                <w:rFonts w:ascii="Times New Roman"/>
                <w:b w:val="false"/>
                <w:i w:val="false"/>
                <w:color w:val="000000"/>
                <w:sz w:val="20"/>
              </w:rPr>
              <w:t>
</w:t>
            </w:r>
            <w:r>
              <w:rPr>
                <w:rFonts w:ascii="Times New Roman"/>
                <w:b w:val="false"/>
                <w:i w:val="false"/>
                <w:color w:val="000000"/>
                <w:sz w:val="20"/>
              </w:rPr>
              <w:t xml:space="preserve">разведение и выращивание </w:t>
            </w:r>
            <w:r>
              <w:br/>
            </w:r>
            <w:r>
              <w:rPr>
                <w:rFonts w:ascii="Times New Roman"/>
                <w:b w:val="false"/>
                <w:i w:val="false"/>
                <w:color w:val="000000"/>
                <w:sz w:val="20"/>
              </w:rPr>
              <w:t>
</w:t>
            </w:r>
            <w:r>
              <w:rPr>
                <w:rFonts w:ascii="Times New Roman"/>
                <w:b w:val="false"/>
                <w:i w:val="false"/>
                <w:color w:val="000000"/>
                <w:sz w:val="20"/>
              </w:rPr>
              <w:t>(кормление) мальков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03.00.72.120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r>
              <w:br/>
            </w:r>
            <w:r>
              <w:rPr>
                <w:rFonts w:ascii="Times New Roman"/>
                <w:b w:val="false"/>
                <w:i w:val="false"/>
                <w:color w:val="000000"/>
                <w:sz w:val="20"/>
              </w:rPr>
              <w:t>
</w:t>
            </w:r>
            <w:r>
              <w:rPr>
                <w:rFonts w:ascii="Times New Roman"/>
                <w:b w:val="false"/>
                <w:i w:val="false"/>
                <w:color w:val="000000"/>
                <w:sz w:val="20"/>
              </w:rPr>
              <w:t>тысяч штук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өсiретiн тоғандарда биылғы шабақтарды өсіру (азықтандыру)</w:t>
            </w:r>
          </w:p>
          <w:p>
            <w:pPr>
              <w:spacing w:after="20"/>
              <w:ind w:left="20"/>
              <w:jc w:val="both"/>
            </w:pPr>
            <w:r>
              <w:rPr>
                <w:rFonts w:ascii="Times New Roman"/>
                <w:b w:val="false"/>
                <w:i w:val="false"/>
                <w:color w:val="000000"/>
                <w:sz w:val="20"/>
              </w:rPr>
              <w:t>выращивание (кормление) сеголеток в выростных прудах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03.00.72.130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r>
              <w:br/>
            </w:r>
            <w:r>
              <w:rPr>
                <w:rFonts w:ascii="Times New Roman"/>
                <w:b w:val="false"/>
                <w:i w:val="false"/>
                <w:color w:val="000000"/>
                <w:sz w:val="20"/>
              </w:rPr>
              <w:t>
</w:t>
            </w:r>
            <w:r>
              <w:rPr>
                <w:rFonts w:ascii="Times New Roman"/>
                <w:b w:val="false"/>
                <w:i w:val="false"/>
                <w:color w:val="000000"/>
                <w:sz w:val="20"/>
              </w:rPr>
              <w:t>тысяч штук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қыстайтын тоғандарда биылғы шабақтарды ұстау (азықтандыру)</w:t>
            </w:r>
          </w:p>
          <w:p>
            <w:pPr>
              <w:spacing w:after="20"/>
              <w:ind w:left="20"/>
              <w:jc w:val="both"/>
            </w:pPr>
            <w:r>
              <w:rPr>
                <w:rFonts w:ascii="Times New Roman"/>
                <w:b w:val="false"/>
                <w:i w:val="false"/>
                <w:color w:val="000000"/>
                <w:sz w:val="20"/>
              </w:rPr>
              <w:t>содержание (кормление) сеголеток в зимовальных прудах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03.00.72.140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r>
              <w:br/>
            </w:r>
            <w:r>
              <w:rPr>
                <w:rFonts w:ascii="Times New Roman"/>
                <w:b w:val="false"/>
                <w:i w:val="false"/>
                <w:color w:val="000000"/>
                <w:sz w:val="20"/>
              </w:rPr>
              <w:t>
</w:t>
            </w:r>
            <w:r>
              <w:rPr>
                <w:rFonts w:ascii="Times New Roman"/>
                <w:b w:val="false"/>
                <w:i w:val="false"/>
                <w:color w:val="000000"/>
                <w:sz w:val="20"/>
              </w:rPr>
              <w:t>тысяч штук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семірту тоғандарында</w:t>
            </w:r>
            <w:r>
              <w:br/>
            </w:r>
            <w:r>
              <w:rPr>
                <w:rFonts w:ascii="Times New Roman"/>
                <w:b w:val="false"/>
                <w:i w:val="false"/>
                <w:color w:val="000000"/>
                <w:sz w:val="20"/>
              </w:rPr>
              <w:t>
</w:t>
            </w:r>
            <w:r>
              <w:rPr>
                <w:rFonts w:ascii="Times New Roman"/>
                <w:b w:val="false"/>
                <w:i w:val="false"/>
                <w:color w:val="000000"/>
                <w:sz w:val="20"/>
              </w:rPr>
              <w:t>тауарлық балықты ұстау (азықтандыру)</w:t>
            </w:r>
            <w:r>
              <w:br/>
            </w:r>
            <w:r>
              <w:rPr>
                <w:rFonts w:ascii="Times New Roman"/>
                <w:b w:val="false"/>
                <w:i w:val="false"/>
                <w:color w:val="000000"/>
                <w:sz w:val="20"/>
              </w:rPr>
              <w:t>
</w:t>
            </w:r>
            <w:r>
              <w:rPr>
                <w:rFonts w:ascii="Times New Roman"/>
                <w:b w:val="false"/>
                <w:i w:val="false"/>
                <w:color w:val="000000"/>
                <w:sz w:val="20"/>
              </w:rPr>
              <w:t>содержание (кормление) товарной рыбы в нагульных прудах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03.00.72.150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кг</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 өсіру және көбейту бойынша балық фермаларының қызметтері, декоративті балықтарды қоса</w:t>
            </w:r>
            <w:r>
              <w:br/>
            </w:r>
            <w:r>
              <w:rPr>
                <w:rFonts w:ascii="Times New Roman"/>
                <w:b w:val="false"/>
                <w:i w:val="false"/>
                <w:color w:val="000000"/>
                <w:sz w:val="20"/>
              </w:rPr>
              <w:t>
</w:t>
            </w:r>
            <w:r>
              <w:rPr>
                <w:rFonts w:ascii="Times New Roman"/>
                <w:b w:val="false"/>
                <w:i w:val="false"/>
                <w:color w:val="000000"/>
                <w:sz w:val="20"/>
              </w:rPr>
              <w:t>Услуги рыбных ферм по разведению и выращиванию рыб, включая декоративных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(жыныстық жетілген</w:t>
            </w:r>
            <w:r>
              <w:br/>
            </w:r>
            <w:r>
              <w:rPr>
                <w:rFonts w:ascii="Times New Roman"/>
                <w:b w:val="false"/>
                <w:i w:val="false"/>
                <w:color w:val="000000"/>
                <w:sz w:val="20"/>
              </w:rPr>
              <w:t>
</w:t>
            </w:r>
            <w:r>
              <w:rPr>
                <w:rFonts w:ascii="Times New Roman"/>
                <w:b w:val="false"/>
                <w:i w:val="false"/>
                <w:color w:val="000000"/>
                <w:sz w:val="20"/>
              </w:rPr>
              <w:t>түрлерін) ұстау (азықтандыру)</w:t>
            </w:r>
            <w:r>
              <w:br/>
            </w:r>
            <w:r>
              <w:rPr>
                <w:rFonts w:ascii="Times New Roman"/>
                <w:b w:val="false"/>
                <w:i w:val="false"/>
                <w:color w:val="000000"/>
                <w:sz w:val="20"/>
              </w:rPr>
              <w:t>
</w:t>
            </w:r>
            <w:r>
              <w:rPr>
                <w:rFonts w:ascii="Times New Roman"/>
                <w:b w:val="false"/>
                <w:i w:val="false"/>
                <w:color w:val="000000"/>
                <w:sz w:val="20"/>
              </w:rPr>
              <w:t>содержание (кормление)</w:t>
            </w:r>
            <w:r>
              <w:br/>
            </w:r>
            <w:r>
              <w:rPr>
                <w:rFonts w:ascii="Times New Roman"/>
                <w:b w:val="false"/>
                <w:i w:val="false"/>
                <w:color w:val="000000"/>
                <w:sz w:val="20"/>
              </w:rPr>
              <w:t>
</w:t>
            </w:r>
            <w:r>
              <w:rPr>
                <w:rFonts w:ascii="Times New Roman"/>
                <w:b w:val="false"/>
                <w:i w:val="false"/>
                <w:color w:val="000000"/>
                <w:sz w:val="20"/>
              </w:rPr>
              <w:t>производителей (половозрелых особей)</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03.00.72.210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кг</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шабақтарды өсіру</w:t>
            </w:r>
            <w:r>
              <w:br/>
            </w:r>
            <w:r>
              <w:rPr>
                <w:rFonts w:ascii="Times New Roman"/>
                <w:b w:val="false"/>
                <w:i w:val="false"/>
                <w:color w:val="000000"/>
                <w:sz w:val="20"/>
              </w:rPr>
              <w:t>
</w:t>
            </w:r>
            <w:r>
              <w:rPr>
                <w:rFonts w:ascii="Times New Roman"/>
                <w:b w:val="false"/>
                <w:i w:val="false"/>
                <w:color w:val="000000"/>
                <w:sz w:val="20"/>
              </w:rPr>
              <w:t>(азықтандыру) және</w:t>
            </w:r>
            <w:r>
              <w:br/>
            </w:r>
            <w:r>
              <w:rPr>
                <w:rFonts w:ascii="Times New Roman"/>
                <w:b w:val="false"/>
                <w:i w:val="false"/>
                <w:color w:val="000000"/>
                <w:sz w:val="20"/>
              </w:rPr>
              <w:t>
</w:t>
            </w:r>
            <w:r>
              <w:rPr>
                <w:rFonts w:ascii="Times New Roman"/>
                <w:b w:val="false"/>
                <w:i w:val="false"/>
                <w:color w:val="000000"/>
                <w:sz w:val="20"/>
              </w:rPr>
              <w:t>көбейту</w:t>
            </w:r>
            <w:r>
              <w:br/>
            </w:r>
            <w:r>
              <w:rPr>
                <w:rFonts w:ascii="Times New Roman"/>
                <w:b w:val="false"/>
                <w:i w:val="false"/>
                <w:color w:val="000000"/>
                <w:sz w:val="20"/>
              </w:rPr>
              <w:t>
</w:t>
            </w:r>
            <w:r>
              <w:rPr>
                <w:rFonts w:ascii="Times New Roman"/>
                <w:b w:val="false"/>
                <w:i w:val="false"/>
                <w:color w:val="000000"/>
                <w:sz w:val="20"/>
              </w:rPr>
              <w:t xml:space="preserve">разведение и выращивание </w:t>
            </w:r>
            <w:r>
              <w:br/>
            </w:r>
            <w:r>
              <w:rPr>
                <w:rFonts w:ascii="Times New Roman"/>
                <w:b w:val="false"/>
                <w:i w:val="false"/>
                <w:color w:val="000000"/>
                <w:sz w:val="20"/>
              </w:rPr>
              <w:t>
</w:t>
            </w:r>
            <w:r>
              <w:rPr>
                <w:rFonts w:ascii="Times New Roman"/>
                <w:b w:val="false"/>
                <w:i w:val="false"/>
                <w:color w:val="000000"/>
                <w:sz w:val="20"/>
              </w:rPr>
              <w:t>(кормление) мальков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03.00.72.220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r>
              <w:br/>
            </w:r>
            <w:r>
              <w:rPr>
                <w:rFonts w:ascii="Times New Roman"/>
                <w:b w:val="false"/>
                <w:i w:val="false"/>
                <w:color w:val="000000"/>
                <w:sz w:val="20"/>
              </w:rPr>
              <w:t>
</w:t>
            </w:r>
            <w:r>
              <w:rPr>
                <w:rFonts w:ascii="Times New Roman"/>
                <w:b w:val="false"/>
                <w:i w:val="false"/>
                <w:color w:val="000000"/>
                <w:sz w:val="20"/>
              </w:rPr>
              <w:t>тысяч штук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өсiретiн тоғандарда биылғы шабақтарды өсіру (азықтандыру)</w:t>
            </w:r>
            <w:r>
              <w:br/>
            </w:r>
            <w:r>
              <w:rPr>
                <w:rFonts w:ascii="Times New Roman"/>
                <w:b w:val="false"/>
                <w:i w:val="false"/>
                <w:color w:val="000000"/>
                <w:sz w:val="20"/>
              </w:rPr>
              <w:t>
</w:t>
            </w:r>
            <w:r>
              <w:rPr>
                <w:rFonts w:ascii="Times New Roman"/>
                <w:b w:val="false"/>
                <w:i w:val="false"/>
                <w:color w:val="000000"/>
                <w:sz w:val="20"/>
              </w:rPr>
              <w:t>выращивание (кормление) сеголеток в выростных прудах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03.00.72.230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r>
              <w:br/>
            </w:r>
            <w:r>
              <w:rPr>
                <w:rFonts w:ascii="Times New Roman"/>
                <w:b w:val="false"/>
                <w:i w:val="false"/>
                <w:color w:val="000000"/>
                <w:sz w:val="20"/>
              </w:rPr>
              <w:t>
</w:t>
            </w:r>
            <w:r>
              <w:rPr>
                <w:rFonts w:ascii="Times New Roman"/>
                <w:b w:val="false"/>
                <w:i w:val="false"/>
                <w:color w:val="000000"/>
                <w:sz w:val="20"/>
              </w:rPr>
              <w:t>тысяч штук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қыстайтын тоғандарда </w:t>
            </w:r>
            <w:r>
              <w:br/>
            </w:r>
            <w:r>
              <w:rPr>
                <w:rFonts w:ascii="Times New Roman"/>
                <w:b w:val="false"/>
                <w:i w:val="false"/>
                <w:color w:val="000000"/>
                <w:sz w:val="20"/>
              </w:rPr>
              <w:t>
</w:t>
            </w:r>
            <w:r>
              <w:rPr>
                <w:rFonts w:ascii="Times New Roman"/>
                <w:b w:val="false"/>
                <w:i w:val="false"/>
                <w:color w:val="000000"/>
                <w:sz w:val="20"/>
              </w:rPr>
              <w:t>биылғы шабақтарды ұстау (азықтандыру)</w:t>
            </w:r>
            <w:r>
              <w:br/>
            </w:r>
            <w:r>
              <w:rPr>
                <w:rFonts w:ascii="Times New Roman"/>
                <w:b w:val="false"/>
                <w:i w:val="false"/>
                <w:color w:val="000000"/>
                <w:sz w:val="20"/>
              </w:rPr>
              <w:t>
</w:t>
            </w:r>
            <w:r>
              <w:rPr>
                <w:rFonts w:ascii="Times New Roman"/>
                <w:b w:val="false"/>
                <w:i w:val="false"/>
                <w:color w:val="000000"/>
                <w:sz w:val="20"/>
              </w:rPr>
              <w:t>содержание (кормление) сеголеток в зимовальных прудах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03.00.72.240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r>
              <w:br/>
            </w:r>
            <w:r>
              <w:rPr>
                <w:rFonts w:ascii="Times New Roman"/>
                <w:b w:val="false"/>
                <w:i w:val="false"/>
                <w:color w:val="000000"/>
                <w:sz w:val="20"/>
              </w:rPr>
              <w:t>
</w:t>
            </w:r>
            <w:r>
              <w:rPr>
                <w:rFonts w:ascii="Times New Roman"/>
                <w:b w:val="false"/>
                <w:i w:val="false"/>
                <w:color w:val="000000"/>
                <w:sz w:val="20"/>
              </w:rPr>
              <w:t>тысяч штук</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семірту тоғандарында</w:t>
            </w:r>
            <w:r>
              <w:br/>
            </w:r>
            <w:r>
              <w:rPr>
                <w:rFonts w:ascii="Times New Roman"/>
                <w:b w:val="false"/>
                <w:i w:val="false"/>
                <w:color w:val="000000"/>
                <w:sz w:val="20"/>
              </w:rPr>
              <w:t>
</w:t>
            </w:r>
            <w:r>
              <w:rPr>
                <w:rFonts w:ascii="Times New Roman"/>
                <w:b w:val="false"/>
                <w:i w:val="false"/>
                <w:color w:val="000000"/>
                <w:sz w:val="20"/>
              </w:rPr>
              <w:t>тауарлық балықты ұстау (азықтандыру)</w:t>
            </w:r>
            <w:r>
              <w:br/>
            </w:r>
            <w:r>
              <w:rPr>
                <w:rFonts w:ascii="Times New Roman"/>
                <w:b w:val="false"/>
                <w:i w:val="false"/>
                <w:color w:val="000000"/>
                <w:sz w:val="20"/>
              </w:rPr>
              <w:t>
</w:t>
            </w:r>
            <w:r>
              <w:rPr>
                <w:rFonts w:ascii="Times New Roman"/>
                <w:b w:val="false"/>
                <w:i w:val="false"/>
                <w:color w:val="000000"/>
                <w:sz w:val="20"/>
              </w:rPr>
              <w:t>содержание (кормление) товарной рыбы в нагульных прудах</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03.00.72.250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r>
              <w:br/>
            </w:r>
            <w:r>
              <w:rPr>
                <w:rFonts w:ascii="Times New Roman"/>
                <w:b w:val="false"/>
                <w:i w:val="false"/>
                <w:color w:val="000000"/>
                <w:sz w:val="20"/>
              </w:rPr>
              <w:t>
</w:t>
            </w:r>
            <w:r>
              <w:rPr>
                <w:rFonts w:ascii="Times New Roman"/>
                <w:b w:val="false"/>
                <w:i w:val="false"/>
                <w:color w:val="000000"/>
                <w:sz w:val="20"/>
              </w:rPr>
              <w:t>кг</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Балық-мелиоративтік жұмыстарды жүргізу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проведению рыбомелиоративных работ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w:t>
            </w:r>
            <w:r>
              <w:br/>
            </w:r>
            <w:r>
              <w:rPr>
                <w:rFonts w:ascii="Times New Roman"/>
                <w:b w:val="false"/>
                <w:i w:val="false"/>
                <w:color w:val="000000"/>
                <w:sz w:val="20"/>
              </w:rPr>
              <w:t>
</w:t>
            </w:r>
            <w:r>
              <w:rPr>
                <w:rFonts w:ascii="Times New Roman"/>
                <w:b w:val="false"/>
                <w:i w:val="false"/>
                <w:color w:val="000000"/>
                <w:sz w:val="20"/>
              </w:rPr>
              <w:t>тыңайтқышпен өңдеу</w:t>
            </w:r>
            <w:r>
              <w:br/>
            </w:r>
            <w:r>
              <w:rPr>
                <w:rFonts w:ascii="Times New Roman"/>
                <w:b w:val="false"/>
                <w:i w:val="false"/>
                <w:color w:val="000000"/>
                <w:sz w:val="20"/>
              </w:rPr>
              <w:t>
</w:t>
            </w:r>
            <w:r>
              <w:rPr>
                <w:rFonts w:ascii="Times New Roman"/>
                <w:b w:val="false"/>
                <w:i w:val="false"/>
                <w:color w:val="000000"/>
                <w:sz w:val="20"/>
              </w:rPr>
              <w:t>удобрение водоемов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w:t>
            </w:r>
            <w:r>
              <w:br/>
            </w:r>
            <w:r>
              <w:rPr>
                <w:rFonts w:ascii="Times New Roman"/>
                <w:b w:val="false"/>
                <w:i w:val="false"/>
                <w:color w:val="000000"/>
                <w:sz w:val="20"/>
              </w:rPr>
              <w:t>
</w:t>
            </w:r>
            <w:r>
              <w:rPr>
                <w:rFonts w:ascii="Times New Roman"/>
                <w:b w:val="false"/>
                <w:i w:val="false"/>
                <w:color w:val="000000"/>
                <w:sz w:val="20"/>
              </w:rPr>
              <w:t>мелиорациялау</w:t>
            </w:r>
            <w:r>
              <w:br/>
            </w:r>
            <w:r>
              <w:rPr>
                <w:rFonts w:ascii="Times New Roman"/>
                <w:b w:val="false"/>
                <w:i w:val="false"/>
                <w:color w:val="000000"/>
                <w:sz w:val="20"/>
              </w:rPr>
              <w:t>
</w:t>
            </w:r>
            <w:r>
              <w:rPr>
                <w:rFonts w:ascii="Times New Roman"/>
                <w:b w:val="false"/>
                <w:i w:val="false"/>
                <w:color w:val="000000"/>
                <w:sz w:val="20"/>
              </w:rPr>
              <w:t>мелиорация водоемов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алмасу</w:t>
            </w:r>
            <w:r>
              <w:br/>
            </w:r>
            <w:r>
              <w:rPr>
                <w:rFonts w:ascii="Times New Roman"/>
                <w:b w:val="false"/>
                <w:i w:val="false"/>
                <w:color w:val="000000"/>
                <w:sz w:val="20"/>
              </w:rPr>
              <w:t>
</w:t>
            </w:r>
            <w:r>
              <w:rPr>
                <w:rFonts w:ascii="Times New Roman"/>
                <w:b w:val="false"/>
                <w:i w:val="false"/>
                <w:color w:val="000000"/>
                <w:sz w:val="20"/>
              </w:rPr>
              <w:t>водообмен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оттегімен молайту</w:t>
            </w:r>
            <w:r>
              <w:br/>
            </w:r>
            <w:r>
              <w:rPr>
                <w:rFonts w:ascii="Times New Roman"/>
                <w:b w:val="false"/>
                <w:i w:val="false"/>
                <w:color w:val="000000"/>
                <w:sz w:val="20"/>
              </w:rPr>
              <w:t>
</w:t>
            </w:r>
            <w:r>
              <w:rPr>
                <w:rFonts w:ascii="Times New Roman"/>
                <w:b w:val="false"/>
                <w:i w:val="false"/>
                <w:color w:val="000000"/>
                <w:sz w:val="20"/>
              </w:rPr>
              <w:t>аэрация воды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 әкпен өңдеу</w:t>
            </w:r>
            <w:r>
              <w:br/>
            </w:r>
            <w:r>
              <w:rPr>
                <w:rFonts w:ascii="Times New Roman"/>
                <w:b w:val="false"/>
                <w:i w:val="false"/>
                <w:color w:val="000000"/>
                <w:sz w:val="20"/>
              </w:rPr>
              <w:t>
</w:t>
            </w:r>
            <w:r>
              <w:rPr>
                <w:rFonts w:ascii="Times New Roman"/>
                <w:b w:val="false"/>
                <w:i w:val="false"/>
                <w:color w:val="000000"/>
                <w:sz w:val="20"/>
              </w:rPr>
              <w:t>известкование водоемов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 шөп басуы</w:t>
            </w:r>
            <w:r>
              <w:br/>
            </w:r>
            <w:r>
              <w:rPr>
                <w:rFonts w:ascii="Times New Roman"/>
                <w:b w:val="false"/>
                <w:i w:val="false"/>
                <w:color w:val="000000"/>
                <w:sz w:val="20"/>
              </w:rPr>
              <w:t>
</w:t>
            </w:r>
            <w:r>
              <w:rPr>
                <w:rFonts w:ascii="Times New Roman"/>
                <w:b w:val="false"/>
                <w:i w:val="false"/>
                <w:color w:val="000000"/>
                <w:sz w:val="20"/>
              </w:rPr>
              <w:t>зарастание водоемов</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материалды тексеру</w:t>
            </w:r>
            <w:r>
              <w:br/>
            </w:r>
            <w:r>
              <w:rPr>
                <w:rFonts w:ascii="Times New Roman"/>
                <w:b w:val="false"/>
                <w:i w:val="false"/>
                <w:color w:val="000000"/>
                <w:sz w:val="20"/>
              </w:rPr>
              <w:t>
</w:t>
            </w:r>
            <w:r>
              <w:rPr>
                <w:rFonts w:ascii="Times New Roman"/>
                <w:b w:val="false"/>
                <w:i w:val="false"/>
                <w:color w:val="000000"/>
                <w:sz w:val="20"/>
              </w:rPr>
              <w:t>осмотр живого материала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03.00.72.670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услуга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саласындағы өзге де қызметтер</w:t>
            </w:r>
            <w:r>
              <w:br/>
            </w:r>
            <w:r>
              <w:rPr>
                <w:rFonts w:ascii="Times New Roman"/>
                <w:b w:val="false"/>
                <w:i w:val="false"/>
                <w:color w:val="000000"/>
                <w:sz w:val="20"/>
              </w:rPr>
              <w:t>
</w:t>
            </w:r>
            <w:r>
              <w:rPr>
                <w:rFonts w:ascii="Times New Roman"/>
                <w:b w:val="false"/>
                <w:i w:val="false"/>
                <w:color w:val="000000"/>
                <w:sz w:val="20"/>
              </w:rPr>
              <w:t>Услуги в области рыбоводства прочие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03.00.72.900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түрлері бойынша iрiктеу</w:t>
            </w:r>
            <w:r>
              <w:br/>
            </w:r>
            <w:r>
              <w:rPr>
                <w:rFonts w:ascii="Times New Roman"/>
                <w:b w:val="false"/>
                <w:i w:val="false"/>
                <w:color w:val="000000"/>
                <w:sz w:val="20"/>
              </w:rPr>
              <w:t>
</w:t>
            </w:r>
            <w:r>
              <w:rPr>
                <w:rFonts w:ascii="Times New Roman"/>
                <w:b w:val="false"/>
                <w:i w:val="false"/>
                <w:color w:val="000000"/>
                <w:sz w:val="20"/>
              </w:rPr>
              <w:t>сортировка рыбы по видам</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03.00.72.910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тиеу</w:t>
            </w:r>
            <w:r>
              <w:br/>
            </w:r>
            <w:r>
              <w:rPr>
                <w:rFonts w:ascii="Times New Roman"/>
                <w:b w:val="false"/>
                <w:i w:val="false"/>
                <w:color w:val="000000"/>
                <w:sz w:val="20"/>
              </w:rPr>
              <w:t>
</w:t>
            </w:r>
            <w:r>
              <w:rPr>
                <w:rFonts w:ascii="Times New Roman"/>
                <w:b w:val="false"/>
                <w:i w:val="false"/>
                <w:color w:val="000000"/>
                <w:sz w:val="20"/>
              </w:rPr>
              <w:t>погрузка на транспортные средства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03.00.72.920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___________________________________ Телефон: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 Телефон: 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 (Ф.И.О., подпись) 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349" w:id="9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30-қосымша      </w:t>
      </w:r>
    </w:p>
    <w:bookmarkEnd w:id="91"/>
    <w:bookmarkStart w:name="z350" w:id="92"/>
    <w:p>
      <w:pPr>
        <w:spacing w:after="0"/>
        <w:ind w:left="0"/>
        <w:jc w:val="left"/>
      </w:pPr>
      <w:r>
        <w:rPr>
          <w:rFonts w:ascii="Times New Roman"/>
          <w:b/>
          <w:i w:val="false"/>
          <w:color w:val="000000"/>
        </w:rPr>
        <w:t xml:space="preserve"> 
«Балық аулау және акваөсіру өнімі мен қызметінің бағасы туралы</w:t>
      </w:r>
      <w:r>
        <w:br/>
      </w:r>
      <w:r>
        <w:rPr>
          <w:rFonts w:ascii="Times New Roman"/>
          <w:b/>
          <w:i w:val="false"/>
          <w:color w:val="000000"/>
        </w:rPr>
        <w:t>
есеп» (коды 1173101, индексі 1-ӨБ (балық), кезеңділігі айлық)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бойынша нұсқаулық</w:t>
      </w:r>
    </w:p>
    <w:bookmarkEnd w:id="92"/>
    <w:bookmarkStart w:name="z351" w:id="93"/>
    <w:p>
      <w:pPr>
        <w:spacing w:after="0"/>
        <w:ind w:left="0"/>
        <w:jc w:val="both"/>
      </w:pPr>
      <w:r>
        <w:rPr>
          <w:rFonts w:ascii="Times New Roman"/>
          <w:b w:val="false"/>
          <w:i w:val="false"/>
          <w:color w:val="000000"/>
          <w:sz w:val="28"/>
        </w:rPr>
        <w:t>
      1. Осы «Балық аулау және акваөсіру өнімі мен қызметінің бағасы туралы есеп» (коды 1173101, индексі 1-ӨБ (балық), кезеңділігі айлық) жалпымемлекеттік статистикалық байқаудың статистикалық нысанын толтыру бойынша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«Балық аулау және акваөсіру өнімі мен қызметінің бағасы туралы есеп» (коды 1173101, индексі 1-ӨБ (балық),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балық шаруашылығы – балық ресурстарын және басқа да су жануарларын қорғаумен, өсімін молайтумен, акваөсірумен, балық өсірумен, балық аулаумен, сондай-ақ қайта өңдеумен және өткізумен байланысты шаруашылық қызмет түрі;</w:t>
      </w:r>
      <w:r>
        <w:br/>
      </w:r>
      <w:r>
        <w:rPr>
          <w:rFonts w:ascii="Times New Roman"/>
          <w:b w:val="false"/>
          <w:i w:val="false"/>
          <w:color w:val="000000"/>
          <w:sz w:val="28"/>
        </w:rPr>
        <w:t>
</w:t>
      </w:r>
      <w:r>
        <w:rPr>
          <w:rFonts w:ascii="Times New Roman"/>
          <w:b w:val="false"/>
          <w:i w:val="false"/>
          <w:color w:val="000000"/>
          <w:sz w:val="28"/>
        </w:rPr>
        <w:t>
      2) балық аулау - балық аулаудың объектісі болып табылатын балық және басқа су жануарларын аулау;</w:t>
      </w:r>
      <w:r>
        <w:br/>
      </w:r>
      <w:r>
        <w:rPr>
          <w:rFonts w:ascii="Times New Roman"/>
          <w:b w:val="false"/>
          <w:i w:val="false"/>
          <w:color w:val="000000"/>
          <w:sz w:val="28"/>
        </w:rPr>
        <w:t>
</w:t>
      </w:r>
      <w:r>
        <w:rPr>
          <w:rFonts w:ascii="Times New Roman"/>
          <w:b w:val="false"/>
          <w:i w:val="false"/>
          <w:color w:val="000000"/>
          <w:sz w:val="28"/>
        </w:rPr>
        <w:t>
      3) акваөсіру (балық өсіру немесе су фермерлігі) - тауарлық өнім алу және биологиялық су ресурстарын толықтыру мақсатында балықтарды, басқа да су жануарлары мен өсімдіктерін көбейту және өсіруді қамтитын өндірістік үдеріс;</w:t>
      </w:r>
      <w:r>
        <w:br/>
      </w:r>
      <w:r>
        <w:rPr>
          <w:rFonts w:ascii="Times New Roman"/>
          <w:b w:val="false"/>
          <w:i w:val="false"/>
          <w:color w:val="000000"/>
          <w:sz w:val="28"/>
        </w:rPr>
        <w:t>
</w:t>
      </w:r>
      <w:r>
        <w:rPr>
          <w:rFonts w:ascii="Times New Roman"/>
          <w:b w:val="false"/>
          <w:i w:val="false"/>
          <w:color w:val="000000"/>
          <w:sz w:val="28"/>
        </w:rPr>
        <w:t>
      4) тауарлық балық – ауланған және (немесе) өсірілген, тамақ өнімі ретінде өткізілетін балық;</w:t>
      </w:r>
      <w:r>
        <w:br/>
      </w:r>
      <w:r>
        <w:rPr>
          <w:rFonts w:ascii="Times New Roman"/>
          <w:b w:val="false"/>
          <w:i w:val="false"/>
          <w:color w:val="000000"/>
          <w:sz w:val="28"/>
        </w:rPr>
        <w:t>
</w:t>
      </w:r>
      <w:r>
        <w:rPr>
          <w:rFonts w:ascii="Times New Roman"/>
          <w:b w:val="false"/>
          <w:i w:val="false"/>
          <w:color w:val="000000"/>
          <w:sz w:val="28"/>
        </w:rPr>
        <w:t>
      5) өңделген балық - желбезексіздендіру (желбезектерін және жарым-жартылай ішек-қарнын алып тастау), кесік (жүзбеқанатын, құйрығын, бас бөлігін алып тастау) және тазарту (ішек-қарнын толық алып тастау) сияқты алғашқы өңдеуге ұшыраған балық өнімі;</w:t>
      </w:r>
      <w:r>
        <w:br/>
      </w:r>
      <w:r>
        <w:rPr>
          <w:rFonts w:ascii="Times New Roman"/>
          <w:b w:val="false"/>
          <w:i w:val="false"/>
          <w:color w:val="000000"/>
          <w:sz w:val="28"/>
        </w:rPr>
        <w:t>
</w:t>
      </w:r>
      <w:r>
        <w:rPr>
          <w:rFonts w:ascii="Times New Roman"/>
          <w:b w:val="false"/>
          <w:i w:val="false"/>
          <w:color w:val="000000"/>
          <w:sz w:val="28"/>
        </w:rPr>
        <w:t>
      6) өңделмеген балық - ешқандай өңдеуге ұшырамаған балық өнімі;</w:t>
      </w:r>
      <w:r>
        <w:br/>
      </w:r>
      <w:r>
        <w:rPr>
          <w:rFonts w:ascii="Times New Roman"/>
          <w:b w:val="false"/>
          <w:i w:val="false"/>
          <w:color w:val="000000"/>
          <w:sz w:val="28"/>
        </w:rPr>
        <w:t>
</w:t>
      </w:r>
      <w:r>
        <w:rPr>
          <w:rFonts w:ascii="Times New Roman"/>
          <w:b w:val="false"/>
          <w:i w:val="false"/>
          <w:color w:val="000000"/>
          <w:sz w:val="28"/>
        </w:rPr>
        <w:t>
      7) өткізу арнасы - байқау үшін іріктеліп алынған, өндірілген өнімнің елеулі көлемін тұрақты өткізуді жүзеге асыру арқылы өнімді өткізудің бағыты.</w:t>
      </w:r>
      <w:r>
        <w:br/>
      </w:r>
      <w:r>
        <w:rPr>
          <w:rFonts w:ascii="Times New Roman"/>
          <w:b w:val="false"/>
          <w:i w:val="false"/>
          <w:color w:val="000000"/>
          <w:sz w:val="28"/>
        </w:rPr>
        <w:t>
</w:t>
      </w:r>
      <w:r>
        <w:rPr>
          <w:rFonts w:ascii="Times New Roman"/>
          <w:b w:val="false"/>
          <w:i w:val="false"/>
          <w:color w:val="000000"/>
          <w:sz w:val="28"/>
        </w:rPr>
        <w:t>
      8) баға - сапасы, сату шарттары мен уақыт кезеңдері анық белгіленген тауардың, өнімнің немесе қызметтердің нақты түріне төленген ақша бірлігінің саны.</w:t>
      </w:r>
      <w:r>
        <w:br/>
      </w:r>
      <w:r>
        <w:rPr>
          <w:rFonts w:ascii="Times New Roman"/>
          <w:b w:val="false"/>
          <w:i w:val="false"/>
          <w:color w:val="000000"/>
          <w:sz w:val="28"/>
        </w:rPr>
        <w:t>
</w:t>
      </w:r>
      <w:r>
        <w:rPr>
          <w:rFonts w:ascii="Times New Roman"/>
          <w:b w:val="false"/>
          <w:i w:val="false"/>
          <w:color w:val="000000"/>
          <w:sz w:val="28"/>
        </w:rPr>
        <w:t>
      3. Статистикалық нысанда ағымдағы (есепті) айдың 1-18 күндері кезеңінде өткізілген балық шаруашылығы өнімдерінің бағасы көрсетіледі. Егер өнім белгіленген кезеңде өткізілмесе, алдыңғы айдың екінші жартысының соңында өткізілген өнім бағасы жөнінде деректер келтіріледі.</w:t>
      </w:r>
      <w:r>
        <w:br/>
      </w:r>
      <w:r>
        <w:rPr>
          <w:rFonts w:ascii="Times New Roman"/>
          <w:b w:val="false"/>
          <w:i w:val="false"/>
          <w:color w:val="000000"/>
          <w:sz w:val="28"/>
        </w:rPr>
        <w:t>
</w:t>
      </w:r>
      <w:r>
        <w:rPr>
          <w:rFonts w:ascii="Times New Roman"/>
          <w:b w:val="false"/>
          <w:i w:val="false"/>
          <w:color w:val="000000"/>
          <w:sz w:val="28"/>
        </w:rPr>
        <w:t>
      4. 1-бөлiмде кәсiпорындар аулаған (өсірген) тауарлық балықтың өткізу бағасы көрсетіледі. «Өнімдердің сипаттамасы» В бағанында тауарлық балықтың саудалық сұрыптары «Балық өлшемдерінің анықтамалығына» (БӨА) сәйкес көрсетіледі:</w:t>
      </w:r>
      <w:r>
        <w:br/>
      </w:r>
      <w:r>
        <w:rPr>
          <w:rFonts w:ascii="Times New Roman"/>
          <w:b w:val="false"/>
          <w:i w:val="false"/>
          <w:color w:val="000000"/>
          <w:sz w:val="28"/>
        </w:rPr>
        <w:t>
</w:t>
      </w:r>
      <w:r>
        <w:rPr>
          <w:rFonts w:ascii="Times New Roman"/>
          <w:b w:val="false"/>
          <w:i w:val="false"/>
          <w:color w:val="000000"/>
          <w:sz w:val="28"/>
        </w:rPr>
        <w:t>
      1 – ірі;</w:t>
      </w:r>
      <w:r>
        <w:br/>
      </w:r>
      <w:r>
        <w:rPr>
          <w:rFonts w:ascii="Times New Roman"/>
          <w:b w:val="false"/>
          <w:i w:val="false"/>
          <w:color w:val="000000"/>
          <w:sz w:val="28"/>
        </w:rPr>
        <w:t>
</w:t>
      </w:r>
      <w:r>
        <w:rPr>
          <w:rFonts w:ascii="Times New Roman"/>
          <w:b w:val="false"/>
          <w:i w:val="false"/>
          <w:color w:val="000000"/>
          <w:sz w:val="28"/>
        </w:rPr>
        <w:t>
      2 – орташа;</w:t>
      </w:r>
      <w:r>
        <w:br/>
      </w:r>
      <w:r>
        <w:rPr>
          <w:rFonts w:ascii="Times New Roman"/>
          <w:b w:val="false"/>
          <w:i w:val="false"/>
          <w:color w:val="000000"/>
          <w:sz w:val="28"/>
        </w:rPr>
        <w:t>
</w:t>
      </w:r>
      <w:r>
        <w:rPr>
          <w:rFonts w:ascii="Times New Roman"/>
          <w:b w:val="false"/>
          <w:i w:val="false"/>
          <w:color w:val="000000"/>
          <w:sz w:val="28"/>
        </w:rPr>
        <w:t>
      3 – ұсақ;</w:t>
      </w:r>
      <w:r>
        <w:br/>
      </w:r>
      <w:r>
        <w:rPr>
          <w:rFonts w:ascii="Times New Roman"/>
          <w:b w:val="false"/>
          <w:i w:val="false"/>
          <w:color w:val="000000"/>
          <w:sz w:val="28"/>
        </w:rPr>
        <w:t>
</w:t>
      </w:r>
      <w:r>
        <w:rPr>
          <w:rFonts w:ascii="Times New Roman"/>
          <w:b w:val="false"/>
          <w:i w:val="false"/>
          <w:color w:val="000000"/>
          <w:sz w:val="28"/>
        </w:rPr>
        <w:t>
      4 – іріктелмеген.</w:t>
      </w:r>
      <w:r>
        <w:br/>
      </w:r>
      <w:r>
        <w:rPr>
          <w:rFonts w:ascii="Times New Roman"/>
          <w:b w:val="false"/>
          <w:i w:val="false"/>
          <w:color w:val="000000"/>
          <w:sz w:val="28"/>
        </w:rPr>
        <w:t>
</w:t>
      </w:r>
      <w:r>
        <w:rPr>
          <w:rFonts w:ascii="Times New Roman"/>
          <w:b w:val="false"/>
          <w:i w:val="false"/>
          <w:color w:val="000000"/>
          <w:sz w:val="28"/>
        </w:rPr>
        <w:t>
      5. Тауарлық балықтың бірдей түрінің бағасы өткізудің екі арнасы бойынша көрсетіледі. Өткізу арналары «Ауыл шаруашылығы өнімдерін өткізу арналарының анықтамалығына» (АШӨӨАА) сәйкес жазылады:</w:t>
      </w:r>
      <w:r>
        <w:br/>
      </w:r>
      <w:r>
        <w:rPr>
          <w:rFonts w:ascii="Times New Roman"/>
          <w:b w:val="false"/>
          <w:i w:val="false"/>
          <w:color w:val="000000"/>
          <w:sz w:val="28"/>
        </w:rPr>
        <w:t>
</w:t>
      </w:r>
      <w:r>
        <w:rPr>
          <w:rFonts w:ascii="Times New Roman"/>
          <w:b w:val="false"/>
          <w:i w:val="false"/>
          <w:color w:val="000000"/>
          <w:sz w:val="28"/>
        </w:rPr>
        <w:t>
      2 код - қайта өңдеу кәсіпорындарына;</w:t>
      </w:r>
      <w:r>
        <w:br/>
      </w:r>
      <w:r>
        <w:rPr>
          <w:rFonts w:ascii="Times New Roman"/>
          <w:b w:val="false"/>
          <w:i w:val="false"/>
          <w:color w:val="000000"/>
          <w:sz w:val="28"/>
        </w:rPr>
        <w:t>
</w:t>
      </w:r>
      <w:r>
        <w:rPr>
          <w:rFonts w:ascii="Times New Roman"/>
          <w:b w:val="false"/>
          <w:i w:val="false"/>
          <w:color w:val="000000"/>
          <w:sz w:val="28"/>
        </w:rPr>
        <w:t>
      3.1 код - базарларда;</w:t>
      </w:r>
      <w:r>
        <w:br/>
      </w:r>
      <w:r>
        <w:rPr>
          <w:rFonts w:ascii="Times New Roman"/>
          <w:b w:val="false"/>
          <w:i w:val="false"/>
          <w:color w:val="000000"/>
          <w:sz w:val="28"/>
        </w:rPr>
        <w:t>
</w:t>
      </w:r>
      <w:r>
        <w:rPr>
          <w:rFonts w:ascii="Times New Roman"/>
          <w:b w:val="false"/>
          <w:i w:val="false"/>
          <w:color w:val="000000"/>
          <w:sz w:val="28"/>
        </w:rPr>
        <w:t>
      3.2 код – кәсіпорын аумағында орналасқан дүкендерде, дүңгіршектерде, шатырларда;</w:t>
      </w:r>
      <w:r>
        <w:br/>
      </w:r>
      <w:r>
        <w:rPr>
          <w:rFonts w:ascii="Times New Roman"/>
          <w:b w:val="false"/>
          <w:i w:val="false"/>
          <w:color w:val="000000"/>
          <w:sz w:val="28"/>
        </w:rPr>
        <w:t>
</w:t>
      </w:r>
      <w:r>
        <w:rPr>
          <w:rFonts w:ascii="Times New Roman"/>
          <w:b w:val="false"/>
          <w:i w:val="false"/>
          <w:color w:val="000000"/>
          <w:sz w:val="28"/>
        </w:rPr>
        <w:t>
      3.3 код – кәсіпорындар тікелей тұрғындарға;</w:t>
      </w:r>
      <w:r>
        <w:br/>
      </w:r>
      <w:r>
        <w:rPr>
          <w:rFonts w:ascii="Times New Roman"/>
          <w:b w:val="false"/>
          <w:i w:val="false"/>
          <w:color w:val="000000"/>
          <w:sz w:val="28"/>
        </w:rPr>
        <w:t>
</w:t>
      </w:r>
      <w:r>
        <w:rPr>
          <w:rFonts w:ascii="Times New Roman"/>
          <w:b w:val="false"/>
          <w:i w:val="false"/>
          <w:color w:val="000000"/>
          <w:sz w:val="28"/>
        </w:rPr>
        <w:t>
      4 код – экспортқа;</w:t>
      </w:r>
      <w:r>
        <w:br/>
      </w:r>
      <w:r>
        <w:rPr>
          <w:rFonts w:ascii="Times New Roman"/>
          <w:b w:val="false"/>
          <w:i w:val="false"/>
          <w:color w:val="000000"/>
          <w:sz w:val="28"/>
        </w:rPr>
        <w:t>
</w:t>
      </w:r>
      <w:r>
        <w:rPr>
          <w:rFonts w:ascii="Times New Roman"/>
          <w:b w:val="false"/>
          <w:i w:val="false"/>
          <w:color w:val="000000"/>
          <w:sz w:val="28"/>
        </w:rPr>
        <w:t>
      5 код - кәсіпорынның өз ішінде қайта өңдеуге;</w:t>
      </w:r>
      <w:r>
        <w:br/>
      </w:r>
      <w:r>
        <w:rPr>
          <w:rFonts w:ascii="Times New Roman"/>
          <w:b w:val="false"/>
          <w:i w:val="false"/>
          <w:color w:val="000000"/>
          <w:sz w:val="28"/>
        </w:rPr>
        <w:t>
</w:t>
      </w:r>
      <w:r>
        <w:rPr>
          <w:rFonts w:ascii="Times New Roman"/>
          <w:b w:val="false"/>
          <w:i w:val="false"/>
          <w:color w:val="000000"/>
          <w:sz w:val="28"/>
        </w:rPr>
        <w:t>
      6 код - өзге де.</w:t>
      </w:r>
      <w:r>
        <w:br/>
      </w:r>
      <w:r>
        <w:rPr>
          <w:rFonts w:ascii="Times New Roman"/>
          <w:b w:val="false"/>
          <w:i w:val="false"/>
          <w:color w:val="000000"/>
          <w:sz w:val="28"/>
        </w:rPr>
        <w:t>
</w:t>
      </w:r>
      <w:r>
        <w:rPr>
          <w:rFonts w:ascii="Times New Roman"/>
          <w:b w:val="false"/>
          <w:i w:val="false"/>
          <w:color w:val="000000"/>
          <w:sz w:val="28"/>
        </w:rPr>
        <w:t>
      6. Жаңа ауланған және салқындатылған балық өткізілмеген жағдайда балық шаруашылығында сақталып тұрған тоңазытылған балықтың бағасын көрсетуге болады.</w:t>
      </w:r>
      <w:r>
        <w:br/>
      </w:r>
      <w:r>
        <w:rPr>
          <w:rFonts w:ascii="Times New Roman"/>
          <w:b w:val="false"/>
          <w:i w:val="false"/>
          <w:color w:val="000000"/>
          <w:sz w:val="28"/>
        </w:rPr>
        <w:t>
</w:t>
      </w:r>
      <w:r>
        <w:rPr>
          <w:rFonts w:ascii="Times New Roman"/>
          <w:b w:val="false"/>
          <w:i w:val="false"/>
          <w:color w:val="000000"/>
          <w:sz w:val="28"/>
        </w:rPr>
        <w:t>
      7. 2-бөлімде балық аулау және акваөсіру саласындағы қосалқы қызметтердің бағасы көрсетіледі. Тауарлық салмағына жетпеген, өсірілген балық (шабақтар, құрттар) туралы деректер балық өсіру саласындағы қазметтер ретінде 2-бөлімде көрсетіледі.</w:t>
      </w:r>
      <w:r>
        <w:br/>
      </w:r>
      <w:r>
        <w:rPr>
          <w:rFonts w:ascii="Times New Roman"/>
          <w:b w:val="false"/>
          <w:i w:val="false"/>
          <w:color w:val="000000"/>
          <w:sz w:val="28"/>
        </w:rPr>
        <w:t>
</w:t>
      </w:r>
      <w:r>
        <w:rPr>
          <w:rFonts w:ascii="Times New Roman"/>
          <w:b w:val="false"/>
          <w:i w:val="false"/>
          <w:color w:val="000000"/>
          <w:sz w:val="28"/>
        </w:rPr>
        <w:t>
      8. «Қызметтер сипаттамасы» Г бағанында жүргізілген қызмет бойынша балықтың тұқымдасы немесе түрі көрсетіледі. «Балық мелиоративтік жұмыстарын жүргізу бойынша қызметтер» айқындамасы бойынша су айдының атауы немесе орналасу орны көрсетіледі.</w:t>
      </w:r>
      <w:r>
        <w:br/>
      </w:r>
      <w:r>
        <w:rPr>
          <w:rFonts w:ascii="Times New Roman"/>
          <w:b w:val="false"/>
          <w:i w:val="false"/>
          <w:color w:val="000000"/>
          <w:sz w:val="28"/>
        </w:rPr>
        <w:t>
</w:t>
      </w:r>
      <w:r>
        <w:rPr>
          <w:rFonts w:ascii="Times New Roman"/>
          <w:b w:val="false"/>
          <w:i w:val="false"/>
          <w:color w:val="000000"/>
          <w:sz w:val="28"/>
        </w:rPr>
        <w:t>
      9. Бағаны тіркеу үшін іріктелген қызметтер түрі және оның сипаттамалары барлық есепті кезең ішінде өзгертілмеуі тиіс.</w:t>
      </w:r>
      <w:r>
        <w:br/>
      </w:r>
      <w:r>
        <w:rPr>
          <w:rFonts w:ascii="Times New Roman"/>
          <w:b w:val="false"/>
          <w:i w:val="false"/>
          <w:color w:val="000000"/>
          <w:sz w:val="28"/>
        </w:rPr>
        <w:t>
</w:t>
      </w:r>
      <w:r>
        <w:rPr>
          <w:rFonts w:ascii="Times New Roman"/>
          <w:b w:val="false"/>
          <w:i w:val="false"/>
          <w:color w:val="000000"/>
          <w:sz w:val="28"/>
        </w:rPr>
        <w:t>
      10. «Теңiз балығын аулау» және «тұщы су балығын аулау» айқындамалары бойынша «есепті айдағы баға» 1-бағанында және «өткен айдағы баға» 2-бағанында ауланған балықтың бір тоннасына есептегендегі жүргізілген қызметтердің шығындары қойылады.</w:t>
      </w:r>
      <w:r>
        <w:br/>
      </w:r>
      <w:r>
        <w:rPr>
          <w:rFonts w:ascii="Times New Roman"/>
          <w:b w:val="false"/>
          <w:i w:val="false"/>
          <w:color w:val="000000"/>
          <w:sz w:val="28"/>
        </w:rPr>
        <w:t>
</w:t>
      </w:r>
      <w:r>
        <w:rPr>
          <w:rFonts w:ascii="Times New Roman"/>
          <w:b w:val="false"/>
          <w:i w:val="false"/>
          <w:color w:val="000000"/>
          <w:sz w:val="28"/>
        </w:rPr>
        <w:t>
      11. «Балық аулайтын алқаптарды жалдау ақысы» айқындамасында пайдаланылған су айдынының 1 гектар алаңын жалдау бағасы көрсетiледi.</w:t>
      </w:r>
      <w:r>
        <w:br/>
      </w:r>
      <w:r>
        <w:rPr>
          <w:rFonts w:ascii="Times New Roman"/>
          <w:b w:val="false"/>
          <w:i w:val="false"/>
          <w:color w:val="000000"/>
          <w:sz w:val="28"/>
        </w:rPr>
        <w:t>
</w:t>
      </w:r>
      <w:r>
        <w:rPr>
          <w:rFonts w:ascii="Times New Roman"/>
          <w:b w:val="false"/>
          <w:i w:val="false"/>
          <w:color w:val="000000"/>
          <w:sz w:val="28"/>
        </w:rPr>
        <w:t>
      12. «Жас балықтар мен шабақтарды өсіру балық питомниктерінің қызметтері» бойынша «балықты көбейту және өсіру бойынша балық фермаларының қызметтері, декоративті балықты қоса» айқындамасы бойынша көрcетiлген өлшем бiрлiкке есептегендегі азықтандыру шығындары қойылады.</w:t>
      </w:r>
      <w:r>
        <w:br/>
      </w:r>
      <w:r>
        <w:rPr>
          <w:rFonts w:ascii="Times New Roman"/>
          <w:b w:val="false"/>
          <w:i w:val="false"/>
          <w:color w:val="000000"/>
          <w:sz w:val="28"/>
        </w:rPr>
        <w:t>
</w:t>
      </w:r>
      <w:r>
        <w:rPr>
          <w:rFonts w:ascii="Times New Roman"/>
          <w:b w:val="false"/>
          <w:i w:val="false"/>
          <w:color w:val="000000"/>
          <w:sz w:val="28"/>
        </w:rPr>
        <w:t>
      13. «Балық мелиоративтік жұмыстарын жүргізу бойынша қызметтер» айқындамасы бойынша көрcетiлген өлшем бiрлiкке есептегендегі жүргізілген қызметтердің шығындары қойылады.</w:t>
      </w:r>
      <w:r>
        <w:br/>
      </w:r>
      <w:r>
        <w:rPr>
          <w:rFonts w:ascii="Times New Roman"/>
          <w:b w:val="false"/>
          <w:i w:val="false"/>
          <w:color w:val="000000"/>
          <w:sz w:val="28"/>
        </w:rPr>
        <w:t>
</w:t>
      </w:r>
      <w:r>
        <w:rPr>
          <w:rFonts w:ascii="Times New Roman"/>
          <w:b w:val="false"/>
          <w:i w:val="false"/>
          <w:color w:val="000000"/>
          <w:sz w:val="28"/>
        </w:rPr>
        <w:t>
      14. Баға бүтін санға дейiнгі дәлдікпен көрсетiледi.</w:t>
      </w:r>
      <w:r>
        <w:br/>
      </w:r>
      <w:r>
        <w:rPr>
          <w:rFonts w:ascii="Times New Roman"/>
          <w:b w:val="false"/>
          <w:i w:val="false"/>
          <w:color w:val="000000"/>
          <w:sz w:val="28"/>
        </w:rPr>
        <w:t>
</w:t>
      </w:r>
      <w:r>
        <w:rPr>
          <w:rFonts w:ascii="Times New Roman"/>
          <w:b w:val="false"/>
          <w:i w:val="false"/>
          <w:color w:val="000000"/>
          <w:sz w:val="28"/>
        </w:rPr>
        <w:t>
      Ескерту: Х-осы айқындама толтыруға жатпайды.</w:t>
      </w:r>
      <w:r>
        <w:br/>
      </w:r>
      <w:r>
        <w:rPr>
          <w:rFonts w:ascii="Times New Roman"/>
          <w:b w:val="false"/>
          <w:i w:val="false"/>
          <w:color w:val="000000"/>
          <w:sz w:val="28"/>
        </w:rPr>
        <w:t>
</w:t>
      </w:r>
      <w:r>
        <w:rPr>
          <w:rFonts w:ascii="Times New Roman"/>
          <w:b w:val="false"/>
          <w:i w:val="false"/>
          <w:color w:val="000000"/>
          <w:sz w:val="28"/>
        </w:rPr>
        <w:t>
      15.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1-бөлімде толтырылған барлық жолдар бойынша В және Г бағандарын және 2-бөлімде Г бағанын толтыру міндетті;</w:t>
      </w:r>
      <w:r>
        <w:br/>
      </w:r>
      <w:r>
        <w:rPr>
          <w:rFonts w:ascii="Times New Roman"/>
          <w:b w:val="false"/>
          <w:i w:val="false"/>
          <w:color w:val="000000"/>
          <w:sz w:val="28"/>
        </w:rPr>
        <w:t>
</w:t>
      </w:r>
      <w:r>
        <w:rPr>
          <w:rFonts w:ascii="Times New Roman"/>
          <w:b w:val="false"/>
          <w:i w:val="false"/>
          <w:color w:val="000000"/>
          <w:sz w:val="28"/>
        </w:rPr>
        <w:t>
      2) есепті айда 2-баған тиісті жолдар бойынша өткен айдағы осы нысанның 1-бағанына тең.</w:t>
      </w:r>
    </w:p>
    <w:bookmarkEnd w:id="93"/>
    <w:bookmarkStart w:name="z388"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
        <w:gridCol w:w="1"/>
        <w:gridCol w:w="2103"/>
        <w:gridCol w:w="1779"/>
        <w:gridCol w:w="1276"/>
        <w:gridCol w:w="1227"/>
        <w:gridCol w:w="1393"/>
        <w:gridCol w:w="2333"/>
        <w:gridCol w:w="77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54100" cy="596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31-қосымша</w:t>
            </w:r>
            <w:r>
              <w:br/>
            </w:r>
            <w:r>
              <w:rPr>
                <w:rFonts w:ascii="Times New Roman"/>
                <w:b w:val="false"/>
                <w:i w:val="false"/>
                <w:color w:val="000000"/>
                <w:sz w:val="20"/>
              </w:rPr>
              <w:t>
</w:t>
            </w:r>
            <w:r>
              <w:rPr>
                <w:rFonts w:ascii="Times New Roman"/>
                <w:b w:val="false"/>
                <w:i w:val="false"/>
                <w:color w:val="000000"/>
                <w:sz w:val="20"/>
              </w:rPr>
              <w:t>Приложение 31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919"/>
              <w:gridCol w:w="919"/>
              <w:gridCol w:w="920"/>
              <w:gridCol w:w="920"/>
              <w:gridCol w:w="1473"/>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6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6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10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0981101</w:t>
            </w:r>
            <w:r>
              <w:br/>
            </w:r>
            <w:r>
              <w:rPr>
                <w:rFonts w:ascii="Times New Roman"/>
                <w:b w:val="false"/>
                <w:i w:val="false"/>
                <w:color w:val="000000"/>
                <w:sz w:val="20"/>
              </w:rPr>
              <w:t>
</w:t>
            </w:r>
            <w:r>
              <w:rPr>
                <w:rFonts w:ascii="Times New Roman"/>
                <w:b w:val="false"/>
                <w:i w:val="false"/>
                <w:color w:val="000000"/>
                <w:sz w:val="20"/>
              </w:rPr>
              <w:t>Код статистической формы 0981101</w:t>
            </w:r>
            <w:r>
              <w:br/>
            </w:r>
            <w:r>
              <w:rPr>
                <w:rFonts w:ascii="Times New Roman"/>
                <w:b w:val="false"/>
                <w:i w:val="false"/>
                <w:color w:val="000000"/>
                <w:sz w:val="20"/>
              </w:rPr>
              <w:t>
</w:t>
            </w:r>
            <w:r>
              <w:rPr>
                <w:rFonts w:ascii="Times New Roman"/>
                <w:b w:val="false"/>
                <w:i w:val="false"/>
                <w:color w:val="000000"/>
                <w:sz w:val="20"/>
              </w:rPr>
              <w:t>1-АШБ</w:t>
            </w:r>
            <w:r>
              <w:br/>
            </w:r>
            <w:r>
              <w:rPr>
                <w:rFonts w:ascii="Times New Roman"/>
                <w:b w:val="false"/>
                <w:i w:val="false"/>
                <w:color w:val="000000"/>
                <w:sz w:val="20"/>
              </w:rPr>
              <w:t>
</w:t>
            </w:r>
            <w:r>
              <w:rPr>
                <w:rFonts w:ascii="Times New Roman"/>
                <w:b w:val="false"/>
                <w:i w:val="false"/>
                <w:color w:val="000000"/>
                <w:sz w:val="20"/>
              </w:rPr>
              <w:t>1-ЦСХ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ауылшаруашылық өнімінің бағасы</w:t>
            </w:r>
            <w:r>
              <w:br/>
            </w:r>
            <w:r>
              <w:rPr>
                <w:rFonts w:ascii="Times New Roman"/>
                <w:b w:val="false"/>
                <w:i w:val="false"/>
                <w:color w:val="000000"/>
                <w:sz w:val="20"/>
              </w:rPr>
              <w:t>
туралы есеп</w:t>
            </w:r>
            <w:r>
              <w:br/>
            </w:r>
            <w:r>
              <w:rPr>
                <w:rFonts w:ascii="Times New Roman"/>
                <w:b w:val="false"/>
                <w:i w:val="false"/>
                <w:color w:val="000000"/>
                <w:sz w:val="20"/>
              </w:rPr>
              <w:t>
Отчет о ценах на реализованную сельскохозяйственную продукцию</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9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экономикалық қызмет түрі «Өсімдік және мал шаруашылығы, аңшылық және осы салаларда қызметтер ұсыну» болып табылатын заңды тұлғалар және (немесе) олардың құрылымдық және оқшауланған бөлімшелері, шаруа немесе фермер қожалықтары тапсырады (Экономикалық қызмет түрлерінің жалпы жіктеуішінің коды – 01).</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крестьянские или фермерские хозяйства с основным видом экономической деятельности «Растениеводство и животноводство, охота и предоставление услуг в этих областях» (код Общего классификатора видов экономической деятельности – 01).</w:t>
            </w:r>
          </w:p>
        </w:tc>
      </w:tr>
      <w:tr>
        <w:trPr>
          <w:trHeight w:val="6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кезеңнің 16-шы күні.</w:t>
            </w:r>
            <w:r>
              <w:br/>
            </w:r>
            <w:r>
              <w:rPr>
                <w:rFonts w:ascii="Times New Roman"/>
                <w:b w:val="false"/>
                <w:i w:val="false"/>
                <w:color w:val="000000"/>
                <w:sz w:val="20"/>
              </w:rPr>
              <w:t>
</w:t>
            </w:r>
            <w:r>
              <w:rPr>
                <w:rFonts w:ascii="Times New Roman"/>
                <w:b w:val="false"/>
                <w:i w:val="false"/>
                <w:color w:val="000000"/>
                <w:sz w:val="20"/>
              </w:rPr>
              <w:t>Срок представления – 16 числа отчетного периода.</w:t>
            </w:r>
          </w:p>
        </w:tc>
      </w:tr>
      <w:tr>
        <w:trPr>
          <w:trHeight w:val="66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 xml:space="preserve">код БИН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2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 xml:space="preserve">код ИИН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94"/>
    <w:bookmarkStart w:name="z389" w:id="95"/>
    <w:p>
      <w:pPr>
        <w:spacing w:after="0"/>
        <w:ind w:left="0"/>
        <w:jc w:val="both"/>
      </w:pPr>
      <w:r>
        <w:rPr>
          <w:rFonts w:ascii="Times New Roman"/>
          <w:b w:val="false"/>
          <w:i w:val="false"/>
          <w:color w:val="000000"/>
          <w:sz w:val="28"/>
        </w:rPr>
        <w:t>
Қосылған құн салығынсыз тасымалдау, тиеу және түсіру бойынша шығыстарды есепке алумен ауылшаруашылық өніміне бағаны және оны өткізу арналарын, тоннасына теңгемен көрсетіңіз</w:t>
      </w:r>
      <w:r>
        <w:br/>
      </w:r>
      <w:r>
        <w:rPr>
          <w:rFonts w:ascii="Times New Roman"/>
          <w:b w:val="false"/>
          <w:i w:val="false"/>
          <w:color w:val="000000"/>
          <w:sz w:val="28"/>
        </w:rPr>
        <w:t>
Укажите цену на продукцию сельского хозяйства и каналы ее реализации, в тенге за тонну с учетом расходов по транспортировке, погрузке и разгрузке, но без учета налога на добавленную стоимость</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5"/>
        <w:gridCol w:w="1665"/>
        <w:gridCol w:w="1922"/>
        <w:gridCol w:w="1923"/>
        <w:gridCol w:w="1923"/>
      </w:tblGrid>
      <w:tr>
        <w:trPr>
          <w:trHeight w:val="31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коды</w:t>
            </w:r>
            <w:r>
              <w:br/>
            </w:r>
            <w:r>
              <w:rPr>
                <w:rFonts w:ascii="Times New Roman"/>
                <w:b w:val="false"/>
                <w:i w:val="false"/>
                <w:color w:val="000000"/>
                <w:sz w:val="20"/>
              </w:rPr>
              <w:t>
</w:t>
            </w:r>
            <w:r>
              <w:rPr>
                <w:rFonts w:ascii="Times New Roman"/>
                <w:b w:val="false"/>
                <w:i w:val="false"/>
                <w:color w:val="000000"/>
                <w:sz w:val="20"/>
              </w:rPr>
              <w:t>Код продукции</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арнасы (кодын көрсетіңіз)</w:t>
            </w:r>
            <w:r>
              <w:br/>
            </w:r>
            <w:r>
              <w:rPr>
                <w:rFonts w:ascii="Times New Roman"/>
                <w:b w:val="false"/>
                <w:i w:val="false"/>
                <w:color w:val="000000"/>
                <w:sz w:val="20"/>
              </w:rPr>
              <w:t>
</w:t>
            </w:r>
            <w:r>
              <w:rPr>
                <w:rFonts w:ascii="Times New Roman"/>
                <w:b w:val="false"/>
                <w:i w:val="false"/>
                <w:color w:val="000000"/>
                <w:sz w:val="20"/>
              </w:rPr>
              <w:t>Канал реализации (указать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айдағы</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айдағы</w:t>
            </w:r>
            <w:r>
              <w:br/>
            </w:r>
            <w:r>
              <w:rPr>
                <w:rFonts w:ascii="Times New Roman"/>
                <w:b w:val="false"/>
                <w:i w:val="false"/>
                <w:color w:val="000000"/>
                <w:sz w:val="20"/>
              </w:rPr>
              <w:t>
</w:t>
            </w:r>
            <w:r>
              <w:rPr>
                <w:rFonts w:ascii="Times New Roman"/>
                <w:b w:val="false"/>
                <w:i w:val="false"/>
                <w:color w:val="000000"/>
                <w:sz w:val="20"/>
              </w:rPr>
              <w:t>предыдущего месяца</w:t>
            </w:r>
          </w:p>
        </w:tc>
      </w:tr>
      <w:tr>
        <w:trPr>
          <w:trHeight w:val="7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бидай</w:t>
            </w:r>
            <w:r>
              <w:br/>
            </w:r>
            <w:r>
              <w:rPr>
                <w:rFonts w:ascii="Times New Roman"/>
                <w:b w:val="false"/>
                <w:i w:val="false"/>
                <w:color w:val="000000"/>
                <w:sz w:val="20"/>
              </w:rPr>
              <w:t>
</w:t>
            </w:r>
            <w:r>
              <w:rPr>
                <w:rFonts w:ascii="Times New Roman"/>
                <w:b w:val="false"/>
                <w:i w:val="false"/>
                <w:color w:val="000000"/>
                <w:sz w:val="20"/>
              </w:rPr>
              <w:t>Пшеница твердая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класс</w:t>
            </w:r>
            <w:r>
              <w:br/>
            </w:r>
            <w:r>
              <w:rPr>
                <w:rFonts w:ascii="Times New Roman"/>
                <w:b w:val="false"/>
                <w:i w:val="false"/>
                <w:color w:val="000000"/>
                <w:sz w:val="20"/>
              </w:rPr>
              <w:t>
</w:t>
            </w:r>
            <w:r>
              <w:rPr>
                <w:rFonts w:ascii="Times New Roman"/>
                <w:b w:val="false"/>
                <w:i w:val="false"/>
                <w:color w:val="000000"/>
                <w:sz w:val="20"/>
              </w:rPr>
              <w:t>высший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r>
              <w:br/>
            </w:r>
            <w:r>
              <w:rPr>
                <w:rFonts w:ascii="Times New Roman"/>
                <w:b w:val="false"/>
                <w:i w:val="false"/>
                <w:color w:val="000000"/>
                <w:sz w:val="20"/>
              </w:rPr>
              <w:t>
</w:t>
            </w:r>
            <w:r>
              <w:rPr>
                <w:rFonts w:ascii="Times New Roman"/>
                <w:b w:val="false"/>
                <w:i w:val="false"/>
                <w:color w:val="000000"/>
                <w:sz w:val="20"/>
              </w:rPr>
              <w:t>IIІ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класс</w:t>
            </w:r>
            <w:r>
              <w:br/>
            </w:r>
            <w:r>
              <w:rPr>
                <w:rFonts w:ascii="Times New Roman"/>
                <w:b w:val="false"/>
                <w:i w:val="false"/>
                <w:color w:val="000000"/>
                <w:sz w:val="20"/>
              </w:rPr>
              <w:t>
</w:t>
            </w:r>
            <w:r>
              <w:rPr>
                <w:rFonts w:ascii="Times New Roman"/>
                <w:b w:val="false"/>
                <w:i w:val="false"/>
                <w:color w:val="000000"/>
                <w:sz w:val="20"/>
              </w:rPr>
              <w:t>ІV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V класс для комбикормов и кормовых смесей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бидайдан басқа, бидай</w:t>
            </w:r>
            <w:r>
              <w:br/>
            </w:r>
            <w:r>
              <w:rPr>
                <w:rFonts w:ascii="Times New Roman"/>
                <w:b w:val="false"/>
                <w:i w:val="false"/>
                <w:color w:val="000000"/>
                <w:sz w:val="20"/>
              </w:rPr>
              <w:t>
</w:t>
            </w:r>
            <w:r>
              <w:rPr>
                <w:rFonts w:ascii="Times New Roman"/>
                <w:b w:val="false"/>
                <w:i w:val="false"/>
                <w:color w:val="000000"/>
                <w:sz w:val="20"/>
              </w:rPr>
              <w:t>Пшеница, кроме пшеницы твердой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r>
              <w:br/>
            </w:r>
            <w:r>
              <w:rPr>
                <w:rFonts w:ascii="Times New Roman"/>
                <w:b w:val="false"/>
                <w:i w:val="false"/>
                <w:color w:val="000000"/>
                <w:sz w:val="20"/>
              </w:rPr>
              <w:t>
</w:t>
            </w:r>
            <w:r>
              <w:rPr>
                <w:rFonts w:ascii="Times New Roman"/>
                <w:b w:val="false"/>
                <w:i w:val="false"/>
                <w:color w:val="000000"/>
                <w:sz w:val="20"/>
              </w:rPr>
              <w:t>IIІ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класс</w:t>
            </w:r>
            <w:r>
              <w:br/>
            </w:r>
            <w:r>
              <w:rPr>
                <w:rFonts w:ascii="Times New Roman"/>
                <w:b w:val="false"/>
                <w:i w:val="false"/>
                <w:color w:val="000000"/>
                <w:sz w:val="20"/>
              </w:rPr>
              <w:t>
</w:t>
            </w:r>
            <w:r>
              <w:rPr>
                <w:rFonts w:ascii="Times New Roman"/>
                <w:b w:val="false"/>
                <w:i w:val="false"/>
                <w:color w:val="000000"/>
                <w:sz w:val="20"/>
              </w:rPr>
              <w:t>ІV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V класс для комбикормов и кормовых смесей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Маис</w:t>
            </w:r>
            <w:r>
              <w:br/>
            </w:r>
            <w:r>
              <w:rPr>
                <w:rFonts w:ascii="Times New Roman"/>
                <w:b w:val="false"/>
                <w:i w:val="false"/>
                <w:color w:val="000000"/>
                <w:sz w:val="20"/>
              </w:rPr>
              <w:t>
</w:t>
            </w:r>
            <w:r>
              <w:rPr>
                <w:rFonts w:ascii="Times New Roman"/>
                <w:b w:val="false"/>
                <w:i w:val="false"/>
                <w:color w:val="000000"/>
                <w:sz w:val="20"/>
              </w:rPr>
              <w:t>Маис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III класс для комбикормов и кормовых смесей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r>
              <w:br/>
            </w:r>
            <w:r>
              <w:rPr>
                <w:rFonts w:ascii="Times New Roman"/>
                <w:b w:val="false"/>
                <w:i w:val="false"/>
                <w:color w:val="000000"/>
                <w:sz w:val="20"/>
              </w:rPr>
              <w:t>
</w:t>
            </w:r>
            <w:r>
              <w:rPr>
                <w:rFonts w:ascii="Times New Roman"/>
                <w:b w:val="false"/>
                <w:i w:val="false"/>
                <w:color w:val="000000"/>
                <w:sz w:val="20"/>
              </w:rPr>
              <w:t>Ячмень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 xml:space="preserve">II класса для комбикормов и кормовых смесей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r>
              <w:br/>
            </w:r>
            <w:r>
              <w:rPr>
                <w:rFonts w:ascii="Times New Roman"/>
                <w:b w:val="false"/>
                <w:i w:val="false"/>
                <w:color w:val="000000"/>
                <w:sz w:val="20"/>
              </w:rPr>
              <w:t>
</w:t>
            </w:r>
            <w:r>
              <w:rPr>
                <w:rFonts w:ascii="Times New Roman"/>
                <w:b w:val="false"/>
                <w:i w:val="false"/>
                <w:color w:val="000000"/>
                <w:sz w:val="20"/>
              </w:rPr>
              <w:t>Рожь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r>
              <w:br/>
            </w:r>
            <w:r>
              <w:rPr>
                <w:rFonts w:ascii="Times New Roman"/>
                <w:b w:val="false"/>
                <w:i w:val="false"/>
                <w:color w:val="000000"/>
                <w:sz w:val="20"/>
              </w:rPr>
              <w:t>
</w:t>
            </w:r>
            <w:r>
              <w:rPr>
                <w:rFonts w:ascii="Times New Roman"/>
                <w:b w:val="false"/>
                <w:i w:val="false"/>
                <w:color w:val="000000"/>
                <w:sz w:val="20"/>
              </w:rPr>
              <w:t>IIІ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ІV класса для комбикормов и кормовых смесей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r>
              <w:br/>
            </w:r>
            <w:r>
              <w:rPr>
                <w:rFonts w:ascii="Times New Roman"/>
                <w:b w:val="false"/>
                <w:i w:val="false"/>
                <w:color w:val="000000"/>
                <w:sz w:val="20"/>
              </w:rPr>
              <w:t>
</w:t>
            </w:r>
            <w:r>
              <w:rPr>
                <w:rFonts w:ascii="Times New Roman"/>
                <w:b w:val="false"/>
                <w:i w:val="false"/>
                <w:color w:val="000000"/>
                <w:sz w:val="20"/>
              </w:rPr>
              <w:t>Овес</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r>
              <w:br/>
            </w:r>
            <w:r>
              <w:rPr>
                <w:rFonts w:ascii="Times New Roman"/>
                <w:b w:val="false"/>
                <w:i w:val="false"/>
                <w:color w:val="000000"/>
                <w:sz w:val="20"/>
              </w:rPr>
              <w:t>
</w:t>
            </w:r>
            <w:r>
              <w:rPr>
                <w:rFonts w:ascii="Times New Roman"/>
                <w:b w:val="false"/>
                <w:i w:val="false"/>
                <w:color w:val="000000"/>
                <w:sz w:val="20"/>
              </w:rPr>
              <w:t>IIІ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ІV класса для комбикормов и кормовых смесей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Просо</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IIІ класс для комбикормов и кормовых смесей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r>
              <w:br/>
            </w:r>
            <w:r>
              <w:rPr>
                <w:rFonts w:ascii="Times New Roman"/>
                <w:b w:val="false"/>
                <w:i w:val="false"/>
                <w:color w:val="000000"/>
                <w:sz w:val="20"/>
              </w:rPr>
              <w:t>
</w:t>
            </w:r>
            <w:r>
              <w:rPr>
                <w:rFonts w:ascii="Times New Roman"/>
                <w:b w:val="false"/>
                <w:i w:val="false"/>
                <w:color w:val="000000"/>
                <w:sz w:val="20"/>
              </w:rPr>
              <w:t>Гречиха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класс</w:t>
            </w:r>
            <w:r>
              <w:br/>
            </w:r>
            <w:r>
              <w:rPr>
                <w:rFonts w:ascii="Times New Roman"/>
                <w:b w:val="false"/>
                <w:i w:val="false"/>
                <w:color w:val="000000"/>
                <w:sz w:val="20"/>
              </w:rPr>
              <w:t>
</w:t>
            </w:r>
            <w:r>
              <w:rPr>
                <w:rFonts w:ascii="Times New Roman"/>
                <w:b w:val="false"/>
                <w:i w:val="false"/>
                <w:color w:val="000000"/>
                <w:sz w:val="20"/>
              </w:rPr>
              <w:t>IIІ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асбұршақ</w:t>
            </w:r>
            <w:r>
              <w:br/>
            </w:r>
            <w:r>
              <w:rPr>
                <w:rFonts w:ascii="Times New Roman"/>
                <w:b w:val="false"/>
                <w:i w:val="false"/>
                <w:color w:val="000000"/>
                <w:sz w:val="20"/>
              </w:rPr>
              <w:t>
</w:t>
            </w:r>
            <w:r>
              <w:rPr>
                <w:rFonts w:ascii="Times New Roman"/>
                <w:b w:val="false"/>
                <w:i w:val="false"/>
                <w:color w:val="000000"/>
                <w:sz w:val="20"/>
              </w:rPr>
              <w:t>Горох, сухой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 бұршақтар</w:t>
            </w:r>
            <w:r>
              <w:br/>
            </w:r>
            <w:r>
              <w:rPr>
                <w:rFonts w:ascii="Times New Roman"/>
                <w:b w:val="false"/>
                <w:i w:val="false"/>
                <w:color w:val="000000"/>
                <w:sz w:val="20"/>
              </w:rPr>
              <w:t>
</w:t>
            </w:r>
            <w:r>
              <w:rPr>
                <w:rFonts w:ascii="Times New Roman"/>
                <w:b w:val="false"/>
                <w:i w:val="false"/>
                <w:color w:val="000000"/>
                <w:sz w:val="20"/>
              </w:rPr>
              <w:t>Бобы соевые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Шашақты зығырдың тұқымдары</w:t>
            </w:r>
            <w:r>
              <w:br/>
            </w:r>
            <w:r>
              <w:rPr>
                <w:rFonts w:ascii="Times New Roman"/>
                <w:b w:val="false"/>
                <w:i w:val="false"/>
                <w:color w:val="000000"/>
                <w:sz w:val="20"/>
              </w:rPr>
              <w:t>
</w:t>
            </w:r>
            <w:r>
              <w:rPr>
                <w:rFonts w:ascii="Times New Roman"/>
                <w:b w:val="false"/>
                <w:i w:val="false"/>
                <w:color w:val="000000"/>
                <w:sz w:val="20"/>
              </w:rPr>
              <w:t>Семена льна-кудряша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тұқымдары</w:t>
            </w:r>
            <w:r>
              <w:br/>
            </w:r>
            <w:r>
              <w:rPr>
                <w:rFonts w:ascii="Times New Roman"/>
                <w:b w:val="false"/>
                <w:i w:val="false"/>
                <w:color w:val="000000"/>
                <w:sz w:val="20"/>
              </w:rPr>
              <w:t>
</w:t>
            </w:r>
            <w:r>
              <w:rPr>
                <w:rFonts w:ascii="Times New Roman"/>
                <w:b w:val="false"/>
                <w:i w:val="false"/>
                <w:color w:val="000000"/>
                <w:sz w:val="20"/>
              </w:rPr>
              <w:t>Семена рапса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тұқымдары</w:t>
            </w:r>
            <w:r>
              <w:br/>
            </w:r>
            <w:r>
              <w:rPr>
                <w:rFonts w:ascii="Times New Roman"/>
                <w:b w:val="false"/>
                <w:i w:val="false"/>
                <w:color w:val="000000"/>
                <w:sz w:val="20"/>
              </w:rPr>
              <w:t>
</w:t>
            </w:r>
            <w:r>
              <w:rPr>
                <w:rFonts w:ascii="Times New Roman"/>
                <w:b w:val="false"/>
                <w:i w:val="false"/>
                <w:color w:val="000000"/>
                <w:sz w:val="20"/>
              </w:rPr>
              <w:t>Семена подсолнечника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Мақсары тұқымдары</w:t>
            </w:r>
            <w:r>
              <w:br/>
            </w:r>
            <w:r>
              <w:rPr>
                <w:rFonts w:ascii="Times New Roman"/>
                <w:b w:val="false"/>
                <w:i w:val="false"/>
                <w:color w:val="000000"/>
                <w:sz w:val="20"/>
              </w:rPr>
              <w:t>
</w:t>
            </w:r>
            <w:r>
              <w:rPr>
                <w:rFonts w:ascii="Times New Roman"/>
                <w:b w:val="false"/>
                <w:i w:val="false"/>
                <w:color w:val="000000"/>
                <w:sz w:val="20"/>
              </w:rPr>
              <w:t>Семена сафлора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Ақталмаған күріш</w:t>
            </w:r>
            <w:r>
              <w:br/>
            </w:r>
            <w:r>
              <w:rPr>
                <w:rFonts w:ascii="Times New Roman"/>
                <w:b w:val="false"/>
                <w:i w:val="false"/>
                <w:color w:val="000000"/>
                <w:sz w:val="20"/>
              </w:rPr>
              <w:t>
</w:t>
            </w:r>
            <w:r>
              <w:rPr>
                <w:rFonts w:ascii="Times New Roman"/>
                <w:b w:val="false"/>
                <w:i w:val="false"/>
                <w:color w:val="000000"/>
                <w:sz w:val="20"/>
              </w:rPr>
              <w:t>Рис, необрушенный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класс</w:t>
            </w:r>
            <w:r>
              <w:br/>
            </w:r>
            <w:r>
              <w:rPr>
                <w:rFonts w:ascii="Times New Roman"/>
                <w:b w:val="false"/>
                <w:i w:val="false"/>
                <w:color w:val="000000"/>
                <w:sz w:val="20"/>
              </w:rPr>
              <w:t>
</w:t>
            </w:r>
            <w:r>
              <w:rPr>
                <w:rFonts w:ascii="Times New Roman"/>
                <w:b w:val="false"/>
                <w:i w:val="false"/>
                <w:color w:val="000000"/>
                <w:sz w:val="20"/>
              </w:rPr>
              <w:t>высший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класс</w:t>
            </w:r>
            <w:r>
              <w:br/>
            </w:r>
            <w:r>
              <w:rPr>
                <w:rFonts w:ascii="Times New Roman"/>
                <w:b w:val="false"/>
                <w:i w:val="false"/>
                <w:color w:val="000000"/>
                <w:sz w:val="20"/>
              </w:rPr>
              <w:t>
</w:t>
            </w:r>
            <w:r>
              <w:rPr>
                <w:rFonts w:ascii="Times New Roman"/>
                <w:b w:val="false"/>
                <w:i w:val="false"/>
                <w:color w:val="000000"/>
                <w:sz w:val="20"/>
              </w:rPr>
              <w:t>І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 класс</w:t>
            </w:r>
            <w:r>
              <w:br/>
            </w:r>
            <w:r>
              <w:rPr>
                <w:rFonts w:ascii="Times New Roman"/>
                <w:b w:val="false"/>
                <w:i w:val="false"/>
                <w:color w:val="000000"/>
                <w:sz w:val="20"/>
              </w:rPr>
              <w:t>
</w:t>
            </w:r>
            <w:r>
              <w:rPr>
                <w:rFonts w:ascii="Times New Roman"/>
                <w:b w:val="false"/>
                <w:i w:val="false"/>
                <w:color w:val="000000"/>
                <w:sz w:val="20"/>
              </w:rPr>
              <w:t>ІI класс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класс</w:t>
            </w:r>
            <w:r>
              <w:br/>
            </w:r>
            <w:r>
              <w:rPr>
                <w:rFonts w:ascii="Times New Roman"/>
                <w:b w:val="false"/>
                <w:i w:val="false"/>
                <w:color w:val="000000"/>
                <w:sz w:val="20"/>
              </w:rPr>
              <w:t>
</w:t>
            </w:r>
            <w:r>
              <w:rPr>
                <w:rFonts w:ascii="Times New Roman"/>
                <w:b w:val="false"/>
                <w:i w:val="false"/>
                <w:color w:val="000000"/>
                <w:sz w:val="20"/>
              </w:rPr>
              <w:t xml:space="preserve">III класс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Қауданды қырыққабат</w:t>
            </w:r>
            <w:r>
              <w:br/>
            </w:r>
            <w:r>
              <w:rPr>
                <w:rFonts w:ascii="Times New Roman"/>
                <w:b w:val="false"/>
                <w:i w:val="false"/>
                <w:color w:val="000000"/>
                <w:sz w:val="20"/>
              </w:rPr>
              <w:t>
</w:t>
            </w:r>
            <w:r>
              <w:rPr>
                <w:rFonts w:ascii="Times New Roman"/>
                <w:b w:val="false"/>
                <w:i w:val="false"/>
                <w:color w:val="000000"/>
                <w:sz w:val="20"/>
              </w:rPr>
              <w:t>Капуста кочанная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w:t>
            </w:r>
            <w:r>
              <w:br/>
            </w:r>
            <w:r>
              <w:rPr>
                <w:rFonts w:ascii="Times New Roman"/>
                <w:b w:val="false"/>
                <w:i w:val="false"/>
                <w:color w:val="000000"/>
                <w:sz w:val="20"/>
              </w:rPr>
              <w:t>
</w:t>
            </w:r>
            <w:r>
              <w:rPr>
                <w:rFonts w:ascii="Times New Roman"/>
                <w:b w:val="false"/>
                <w:i w:val="false"/>
                <w:color w:val="000000"/>
                <w:sz w:val="20"/>
              </w:rPr>
              <w:t>Арбузы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w:t>
            </w:r>
            <w:r>
              <w:br/>
            </w:r>
            <w:r>
              <w:rPr>
                <w:rFonts w:ascii="Times New Roman"/>
                <w:b w:val="false"/>
                <w:i w:val="false"/>
                <w:color w:val="000000"/>
                <w:sz w:val="20"/>
              </w:rPr>
              <w:t>
</w:t>
            </w:r>
            <w:r>
              <w:rPr>
                <w:rFonts w:ascii="Times New Roman"/>
                <w:b w:val="false"/>
                <w:i w:val="false"/>
                <w:color w:val="000000"/>
                <w:sz w:val="20"/>
              </w:rPr>
              <w:t>Дыни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жерде өсірілген қияр</w:t>
            </w:r>
            <w:r>
              <w:br/>
            </w:r>
            <w:r>
              <w:rPr>
                <w:rFonts w:ascii="Times New Roman"/>
                <w:b w:val="false"/>
                <w:i w:val="false"/>
                <w:color w:val="000000"/>
                <w:sz w:val="20"/>
              </w:rPr>
              <w:t>
</w:t>
            </w:r>
            <w:r>
              <w:rPr>
                <w:rFonts w:ascii="Times New Roman"/>
                <w:b w:val="false"/>
                <w:i w:val="false"/>
                <w:color w:val="000000"/>
                <w:sz w:val="20"/>
              </w:rPr>
              <w:t>Огурцы открытого грунта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жерде өсірілген қияр/</w:t>
            </w:r>
            <w:r>
              <w:br/>
            </w:r>
            <w:r>
              <w:rPr>
                <w:rFonts w:ascii="Times New Roman"/>
                <w:b w:val="false"/>
                <w:i w:val="false"/>
                <w:color w:val="000000"/>
                <w:sz w:val="20"/>
              </w:rPr>
              <w:t>
</w:t>
            </w:r>
            <w:r>
              <w:rPr>
                <w:rFonts w:ascii="Times New Roman"/>
                <w:b w:val="false"/>
                <w:i w:val="false"/>
                <w:color w:val="000000"/>
                <w:sz w:val="20"/>
              </w:rPr>
              <w:t>Огурцы закрытого грунта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жерде өсірілген қызанақ</w:t>
            </w:r>
            <w:r>
              <w:br/>
            </w:r>
            <w:r>
              <w:rPr>
                <w:rFonts w:ascii="Times New Roman"/>
                <w:b w:val="false"/>
                <w:i w:val="false"/>
                <w:color w:val="000000"/>
                <w:sz w:val="20"/>
              </w:rPr>
              <w:t>
</w:t>
            </w:r>
            <w:r>
              <w:rPr>
                <w:rFonts w:ascii="Times New Roman"/>
                <w:b w:val="false"/>
                <w:i w:val="false"/>
                <w:color w:val="000000"/>
                <w:sz w:val="20"/>
              </w:rPr>
              <w:t>Помидоры открытого грунта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жерде өсірілген қызанақ</w:t>
            </w:r>
            <w:r>
              <w:br/>
            </w:r>
            <w:r>
              <w:rPr>
                <w:rFonts w:ascii="Times New Roman"/>
                <w:b w:val="false"/>
                <w:i w:val="false"/>
                <w:color w:val="000000"/>
                <w:sz w:val="20"/>
              </w:rPr>
              <w:t>
</w:t>
            </w:r>
            <w:r>
              <w:rPr>
                <w:rFonts w:ascii="Times New Roman"/>
                <w:b w:val="false"/>
                <w:i w:val="false"/>
                <w:color w:val="000000"/>
                <w:sz w:val="20"/>
              </w:rPr>
              <w:t>Помидоры закрытого грунта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сәбіз</w:t>
            </w:r>
            <w:r>
              <w:br/>
            </w:r>
            <w:r>
              <w:rPr>
                <w:rFonts w:ascii="Times New Roman"/>
                <w:b w:val="false"/>
                <w:i w:val="false"/>
                <w:color w:val="000000"/>
                <w:sz w:val="20"/>
              </w:rPr>
              <w:t>
</w:t>
            </w:r>
            <w:r>
              <w:rPr>
                <w:rFonts w:ascii="Times New Roman"/>
                <w:b w:val="false"/>
                <w:i w:val="false"/>
                <w:color w:val="000000"/>
                <w:sz w:val="20"/>
              </w:rPr>
              <w:t>Морковь столовая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r>
              <w:br/>
            </w:r>
            <w:r>
              <w:rPr>
                <w:rFonts w:ascii="Times New Roman"/>
                <w:b w:val="false"/>
                <w:i w:val="false"/>
                <w:color w:val="000000"/>
                <w:sz w:val="20"/>
              </w:rPr>
              <w:t>
</w:t>
            </w:r>
            <w:r>
              <w:rPr>
                <w:rFonts w:ascii="Times New Roman"/>
                <w:b w:val="false"/>
                <w:i w:val="false"/>
                <w:color w:val="000000"/>
                <w:sz w:val="20"/>
              </w:rPr>
              <w:t>Лук репчатый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Шалғам</w:t>
            </w:r>
            <w:r>
              <w:br/>
            </w:r>
            <w:r>
              <w:rPr>
                <w:rFonts w:ascii="Times New Roman"/>
                <w:b w:val="false"/>
                <w:i w:val="false"/>
                <w:color w:val="000000"/>
                <w:sz w:val="20"/>
              </w:rPr>
              <w:t>
</w:t>
            </w:r>
            <w:r>
              <w:rPr>
                <w:rFonts w:ascii="Times New Roman"/>
                <w:b w:val="false"/>
                <w:i w:val="false"/>
                <w:color w:val="000000"/>
                <w:sz w:val="20"/>
              </w:rPr>
              <w:t>Редис</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Шомыр</w:t>
            </w:r>
            <w:r>
              <w:br/>
            </w:r>
            <w:r>
              <w:rPr>
                <w:rFonts w:ascii="Times New Roman"/>
                <w:b w:val="false"/>
                <w:i w:val="false"/>
                <w:color w:val="000000"/>
                <w:sz w:val="20"/>
              </w:rPr>
              <w:t>
</w:t>
            </w:r>
            <w:r>
              <w:rPr>
                <w:rFonts w:ascii="Times New Roman"/>
                <w:b w:val="false"/>
                <w:i w:val="false"/>
                <w:color w:val="000000"/>
                <w:sz w:val="20"/>
              </w:rPr>
              <w:t>Редька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қызылша</w:t>
            </w:r>
            <w:r>
              <w:br/>
            </w:r>
            <w:r>
              <w:rPr>
                <w:rFonts w:ascii="Times New Roman"/>
                <w:b w:val="false"/>
                <w:i w:val="false"/>
                <w:color w:val="000000"/>
                <w:sz w:val="20"/>
              </w:rPr>
              <w:t>
</w:t>
            </w:r>
            <w:r>
              <w:rPr>
                <w:rFonts w:ascii="Times New Roman"/>
                <w:b w:val="false"/>
                <w:i w:val="false"/>
                <w:color w:val="000000"/>
                <w:sz w:val="20"/>
              </w:rPr>
              <w:t>Свекла столовая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піскен және орташа-ерте піскен картоптың тұқымдық түйнегі</w:t>
            </w:r>
            <w:r>
              <w:br/>
            </w:r>
            <w:r>
              <w:rPr>
                <w:rFonts w:ascii="Times New Roman"/>
                <w:b w:val="false"/>
                <w:i w:val="false"/>
                <w:color w:val="000000"/>
                <w:sz w:val="20"/>
              </w:rPr>
              <w:t>
</w:t>
            </w:r>
            <w:r>
              <w:rPr>
                <w:rFonts w:ascii="Times New Roman"/>
                <w:b w:val="false"/>
                <w:i w:val="false"/>
                <w:color w:val="000000"/>
                <w:sz w:val="20"/>
              </w:rPr>
              <w:t>Клубни картофеля раннеспелого и среднераннего</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Орташа-піскен, орташа-кеш және кеш піскен картоптың тұқымдық түйнегі</w:t>
            </w:r>
            <w:r>
              <w:br/>
            </w:r>
            <w:r>
              <w:rPr>
                <w:rFonts w:ascii="Times New Roman"/>
                <w:b w:val="false"/>
                <w:i w:val="false"/>
                <w:color w:val="000000"/>
                <w:sz w:val="20"/>
              </w:rPr>
              <w:t>
</w:t>
            </w:r>
            <w:r>
              <w:rPr>
                <w:rFonts w:ascii="Times New Roman"/>
                <w:b w:val="false"/>
                <w:i w:val="false"/>
                <w:color w:val="000000"/>
                <w:sz w:val="20"/>
              </w:rPr>
              <w:t>Клубни картофеля среднеспелого, среднепозднего и позднеспелого</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r>
              <w:br/>
            </w:r>
            <w:r>
              <w:rPr>
                <w:rFonts w:ascii="Times New Roman"/>
                <w:b w:val="false"/>
                <w:i w:val="false"/>
                <w:color w:val="000000"/>
                <w:sz w:val="20"/>
              </w:rPr>
              <w:t>
</w:t>
            </w:r>
            <w:r>
              <w:rPr>
                <w:rFonts w:ascii="Times New Roman"/>
                <w:b w:val="false"/>
                <w:i w:val="false"/>
                <w:color w:val="000000"/>
                <w:sz w:val="20"/>
              </w:rPr>
              <w:t>Свекла сахарная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Ферменттелмеген темекі-шикізат</w:t>
            </w:r>
            <w:r>
              <w:br/>
            </w:r>
            <w:r>
              <w:rPr>
                <w:rFonts w:ascii="Times New Roman"/>
                <w:b w:val="false"/>
                <w:i w:val="false"/>
                <w:color w:val="000000"/>
                <w:sz w:val="20"/>
              </w:rPr>
              <w:t>
</w:t>
            </w:r>
            <w:r>
              <w:rPr>
                <w:rFonts w:ascii="Times New Roman"/>
                <w:b w:val="false"/>
                <w:i w:val="false"/>
                <w:color w:val="000000"/>
                <w:sz w:val="20"/>
              </w:rPr>
              <w:t>Табак-сырье неферментированное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Ферменттелмеген сигаралық темекі-шикізат</w:t>
            </w:r>
            <w:r>
              <w:br/>
            </w:r>
            <w:r>
              <w:rPr>
                <w:rFonts w:ascii="Times New Roman"/>
                <w:b w:val="false"/>
                <w:i w:val="false"/>
                <w:color w:val="000000"/>
                <w:sz w:val="20"/>
              </w:rPr>
              <w:t>
</w:t>
            </w:r>
            <w:r>
              <w:rPr>
                <w:rFonts w:ascii="Times New Roman"/>
                <w:b w:val="false"/>
                <w:i w:val="false"/>
                <w:color w:val="000000"/>
                <w:sz w:val="20"/>
              </w:rPr>
              <w:t>Табак-сырье сигарное неферментированное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(дәндерінен тазаланған немесе тазаланбаған)</w:t>
            </w:r>
            <w:r>
              <w:br/>
            </w:r>
            <w:r>
              <w:rPr>
                <w:rFonts w:ascii="Times New Roman"/>
                <w:b w:val="false"/>
                <w:i w:val="false"/>
                <w:color w:val="000000"/>
                <w:sz w:val="20"/>
              </w:rPr>
              <w:t>
</w:t>
            </w:r>
            <w:r>
              <w:rPr>
                <w:rFonts w:ascii="Times New Roman"/>
                <w:b w:val="false"/>
                <w:i w:val="false"/>
                <w:color w:val="000000"/>
                <w:sz w:val="20"/>
              </w:rPr>
              <w:t>Хлопок-сырец (очищенный или неочищенный от семян)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1 сорта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2 сорта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3 сорта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01.16.11.300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4 сорта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01.16.11.400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Раушан гүл (мың дана)</w:t>
            </w:r>
            <w:r>
              <w:br/>
            </w:r>
            <w:r>
              <w:rPr>
                <w:rFonts w:ascii="Times New Roman"/>
                <w:b w:val="false"/>
                <w:i w:val="false"/>
                <w:color w:val="000000"/>
                <w:sz w:val="20"/>
              </w:rPr>
              <w:t>
</w:t>
            </w:r>
            <w:r>
              <w:rPr>
                <w:rFonts w:ascii="Times New Roman"/>
                <w:b w:val="false"/>
                <w:i w:val="false"/>
                <w:color w:val="000000"/>
                <w:sz w:val="20"/>
              </w:rPr>
              <w:t>Розы (тыс. штук)</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 (мың дана)</w:t>
            </w:r>
            <w:r>
              <w:br/>
            </w:r>
            <w:r>
              <w:rPr>
                <w:rFonts w:ascii="Times New Roman"/>
                <w:b w:val="false"/>
                <w:i w:val="false"/>
                <w:color w:val="000000"/>
                <w:sz w:val="20"/>
              </w:rPr>
              <w:t>
</w:t>
            </w:r>
            <w:r>
              <w:rPr>
                <w:rFonts w:ascii="Times New Roman"/>
                <w:b w:val="false"/>
                <w:i w:val="false"/>
                <w:color w:val="000000"/>
                <w:sz w:val="20"/>
              </w:rPr>
              <w:t>Гвоздики (тыс. штук)</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Бақытгүл (мың дана)</w:t>
            </w:r>
            <w:r>
              <w:br/>
            </w:r>
            <w:r>
              <w:rPr>
                <w:rFonts w:ascii="Times New Roman"/>
                <w:b w:val="false"/>
                <w:i w:val="false"/>
                <w:color w:val="000000"/>
                <w:sz w:val="20"/>
              </w:rPr>
              <w:t>
</w:t>
            </w:r>
            <w:r>
              <w:rPr>
                <w:rFonts w:ascii="Times New Roman"/>
                <w:b w:val="false"/>
                <w:i w:val="false"/>
                <w:color w:val="000000"/>
                <w:sz w:val="20"/>
              </w:rPr>
              <w:t>Хризантемы (тыс. штук)</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жүзім</w:t>
            </w:r>
            <w:r>
              <w:br/>
            </w:r>
            <w:r>
              <w:rPr>
                <w:rFonts w:ascii="Times New Roman"/>
                <w:b w:val="false"/>
                <w:i w:val="false"/>
                <w:color w:val="000000"/>
                <w:sz w:val="20"/>
              </w:rPr>
              <w:t>
</w:t>
            </w:r>
            <w:r>
              <w:rPr>
                <w:rFonts w:ascii="Times New Roman"/>
                <w:b w:val="false"/>
                <w:i w:val="false"/>
                <w:color w:val="000000"/>
                <w:sz w:val="20"/>
              </w:rPr>
              <w:t>Виноград свежий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Яблоки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Алмұрт</w:t>
            </w:r>
            <w:r>
              <w:br/>
            </w:r>
            <w:r>
              <w:rPr>
                <w:rFonts w:ascii="Times New Roman"/>
                <w:b w:val="false"/>
                <w:i w:val="false"/>
                <w:color w:val="000000"/>
                <w:sz w:val="20"/>
              </w:rPr>
              <w:t>
</w:t>
            </w:r>
            <w:r>
              <w:rPr>
                <w:rFonts w:ascii="Times New Roman"/>
                <w:b w:val="false"/>
                <w:i w:val="false"/>
                <w:color w:val="000000"/>
                <w:sz w:val="20"/>
              </w:rPr>
              <w:t>Груши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Өрік</w:t>
            </w:r>
            <w:r>
              <w:br/>
            </w:r>
            <w:r>
              <w:rPr>
                <w:rFonts w:ascii="Times New Roman"/>
                <w:b w:val="false"/>
                <w:i w:val="false"/>
                <w:color w:val="000000"/>
                <w:sz w:val="20"/>
              </w:rPr>
              <w:t>
</w:t>
            </w:r>
            <w:r>
              <w:rPr>
                <w:rFonts w:ascii="Times New Roman"/>
                <w:b w:val="false"/>
                <w:i w:val="false"/>
                <w:color w:val="000000"/>
                <w:sz w:val="20"/>
              </w:rPr>
              <w:t>Абрикосы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w:t>
            </w:r>
            <w:r>
              <w:br/>
            </w:r>
            <w:r>
              <w:rPr>
                <w:rFonts w:ascii="Times New Roman"/>
                <w:b w:val="false"/>
                <w:i w:val="false"/>
                <w:color w:val="000000"/>
                <w:sz w:val="20"/>
              </w:rPr>
              <w:t>
</w:t>
            </w:r>
            <w:r>
              <w:rPr>
                <w:rFonts w:ascii="Times New Roman"/>
                <w:b w:val="false"/>
                <w:i w:val="false"/>
                <w:color w:val="000000"/>
                <w:sz w:val="20"/>
              </w:rPr>
              <w:t>Вишня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Шабдалы</w:t>
            </w:r>
            <w:r>
              <w:br/>
            </w:r>
            <w:r>
              <w:rPr>
                <w:rFonts w:ascii="Times New Roman"/>
                <w:b w:val="false"/>
                <w:i w:val="false"/>
                <w:color w:val="000000"/>
                <w:sz w:val="20"/>
              </w:rPr>
              <w:t>
</w:t>
            </w:r>
            <w:r>
              <w:rPr>
                <w:rFonts w:ascii="Times New Roman"/>
                <w:b w:val="false"/>
                <w:i w:val="false"/>
                <w:color w:val="000000"/>
                <w:sz w:val="20"/>
              </w:rPr>
              <w:t>Персики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өрік</w:t>
            </w:r>
            <w:r>
              <w:br/>
            </w:r>
            <w:r>
              <w:rPr>
                <w:rFonts w:ascii="Times New Roman"/>
                <w:b w:val="false"/>
                <w:i w:val="false"/>
                <w:color w:val="000000"/>
                <w:sz w:val="20"/>
              </w:rPr>
              <w:t>
</w:t>
            </w:r>
            <w:r>
              <w:rPr>
                <w:rFonts w:ascii="Times New Roman"/>
                <w:b w:val="false"/>
                <w:i w:val="false"/>
                <w:color w:val="000000"/>
                <w:sz w:val="20"/>
              </w:rPr>
              <w:t>Сливы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Таңқурай</w:t>
            </w:r>
            <w:r>
              <w:br/>
            </w:r>
            <w:r>
              <w:rPr>
                <w:rFonts w:ascii="Times New Roman"/>
                <w:b w:val="false"/>
                <w:i w:val="false"/>
                <w:color w:val="000000"/>
                <w:sz w:val="20"/>
              </w:rPr>
              <w:t>
</w:t>
            </w:r>
            <w:r>
              <w:rPr>
                <w:rFonts w:ascii="Times New Roman"/>
                <w:b w:val="false"/>
                <w:i w:val="false"/>
                <w:color w:val="000000"/>
                <w:sz w:val="20"/>
              </w:rPr>
              <w:t>Малина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Бүлдірген (құлпынай)</w:t>
            </w:r>
            <w:r>
              <w:br/>
            </w:r>
            <w:r>
              <w:rPr>
                <w:rFonts w:ascii="Times New Roman"/>
                <w:b w:val="false"/>
                <w:i w:val="false"/>
                <w:color w:val="000000"/>
                <w:sz w:val="20"/>
              </w:rPr>
              <w:t>
</w:t>
            </w:r>
            <w:r>
              <w:rPr>
                <w:rFonts w:ascii="Times New Roman"/>
                <w:b w:val="false"/>
                <w:i w:val="false"/>
                <w:color w:val="000000"/>
                <w:sz w:val="20"/>
              </w:rPr>
              <w:t>Земляника (клубника)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w:t>
            </w:r>
            <w:r>
              <w:br/>
            </w:r>
            <w:r>
              <w:rPr>
                <w:rFonts w:ascii="Times New Roman"/>
                <w:b w:val="false"/>
                <w:i w:val="false"/>
                <w:color w:val="000000"/>
                <w:sz w:val="20"/>
              </w:rPr>
              <w:t>
</w:t>
            </w:r>
            <w:r>
              <w:rPr>
                <w:rFonts w:ascii="Times New Roman"/>
                <w:b w:val="false"/>
                <w:i w:val="false"/>
                <w:color w:val="000000"/>
                <w:sz w:val="20"/>
              </w:rPr>
              <w:t>Смородина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ересек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взрослый молочного стада, живой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табынның 2 жасқа дейінгі ірі қара малдарының төлдері</w:t>
            </w:r>
            <w:r>
              <w:br/>
            </w:r>
            <w:r>
              <w:rPr>
                <w:rFonts w:ascii="Times New Roman"/>
                <w:b w:val="false"/>
                <w:i w:val="false"/>
                <w:color w:val="000000"/>
                <w:sz w:val="20"/>
              </w:rPr>
              <w:t>
</w:t>
            </w:r>
            <w:r>
              <w:rPr>
                <w:rFonts w:ascii="Times New Roman"/>
                <w:b w:val="false"/>
                <w:i w:val="false"/>
                <w:color w:val="000000"/>
                <w:sz w:val="20"/>
              </w:rPr>
              <w:t>Молодняк скота крупного рогатого молочного стада до 2 лет</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малдың 1 жасқа дейінгі бұзаулары</w:t>
            </w:r>
            <w:r>
              <w:br/>
            </w:r>
            <w:r>
              <w:rPr>
                <w:rFonts w:ascii="Times New Roman"/>
                <w:b w:val="false"/>
                <w:i w:val="false"/>
                <w:color w:val="000000"/>
                <w:sz w:val="20"/>
              </w:rPr>
              <w:t>
</w:t>
            </w:r>
            <w:r>
              <w:rPr>
                <w:rFonts w:ascii="Times New Roman"/>
                <w:b w:val="false"/>
                <w:i w:val="false"/>
                <w:color w:val="000000"/>
                <w:sz w:val="20"/>
              </w:rPr>
              <w:t>Телята до 1 года скота молочного</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01.41.10.300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шикі сүті</w:t>
            </w:r>
            <w:r>
              <w:br/>
            </w:r>
            <w:r>
              <w:rPr>
                <w:rFonts w:ascii="Times New Roman"/>
                <w:b w:val="false"/>
                <w:i w:val="false"/>
                <w:color w:val="000000"/>
                <w:sz w:val="20"/>
              </w:rPr>
              <w:t>
</w:t>
            </w:r>
            <w:r>
              <w:rPr>
                <w:rFonts w:ascii="Times New Roman"/>
                <w:b w:val="false"/>
                <w:i w:val="false"/>
                <w:color w:val="000000"/>
                <w:sz w:val="20"/>
              </w:rPr>
              <w:t>Молоко сырое коровье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2,2%</w:t>
            </w:r>
            <w:r>
              <w:br/>
            </w:r>
            <w:r>
              <w:rPr>
                <w:rFonts w:ascii="Times New Roman"/>
                <w:b w:val="false"/>
                <w:i w:val="false"/>
                <w:color w:val="000000"/>
                <w:sz w:val="20"/>
              </w:rPr>
              <w:t>
</w:t>
            </w:r>
            <w:r>
              <w:rPr>
                <w:rFonts w:ascii="Times New Roman"/>
                <w:b w:val="false"/>
                <w:i w:val="false"/>
                <w:color w:val="000000"/>
                <w:sz w:val="20"/>
              </w:rPr>
              <w:t>2,2% жирности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майлылығы 2,5% </w:t>
            </w:r>
            <w:r>
              <w:br/>
            </w:r>
            <w:r>
              <w:rPr>
                <w:rFonts w:ascii="Times New Roman"/>
                <w:b w:val="false"/>
                <w:i w:val="false"/>
                <w:color w:val="000000"/>
                <w:sz w:val="20"/>
              </w:rPr>
              <w:t>
</w:t>
            </w:r>
            <w:r>
              <w:rPr>
                <w:rFonts w:ascii="Times New Roman"/>
                <w:b w:val="false"/>
                <w:i w:val="false"/>
                <w:color w:val="000000"/>
                <w:sz w:val="20"/>
              </w:rPr>
              <w:t>2,5% жирности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3,0%</w:t>
            </w:r>
            <w:r>
              <w:br/>
            </w:r>
            <w:r>
              <w:rPr>
                <w:rFonts w:ascii="Times New Roman"/>
                <w:b w:val="false"/>
                <w:i w:val="false"/>
                <w:color w:val="000000"/>
                <w:sz w:val="20"/>
              </w:rPr>
              <w:t>
</w:t>
            </w:r>
            <w:r>
              <w:rPr>
                <w:rFonts w:ascii="Times New Roman"/>
                <w:b w:val="false"/>
                <w:i w:val="false"/>
                <w:color w:val="000000"/>
                <w:sz w:val="20"/>
              </w:rPr>
              <w:t>3,0% жирности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3,2%</w:t>
            </w:r>
            <w:r>
              <w:br/>
            </w:r>
            <w:r>
              <w:rPr>
                <w:rFonts w:ascii="Times New Roman"/>
                <w:b w:val="false"/>
                <w:i w:val="false"/>
                <w:color w:val="000000"/>
                <w:sz w:val="20"/>
              </w:rPr>
              <w:t>
</w:t>
            </w:r>
            <w:r>
              <w:rPr>
                <w:rFonts w:ascii="Times New Roman"/>
                <w:b w:val="false"/>
                <w:i w:val="false"/>
                <w:color w:val="000000"/>
                <w:sz w:val="20"/>
              </w:rPr>
              <w:t>3,2% жирности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3,5%</w:t>
            </w:r>
            <w:r>
              <w:br/>
            </w:r>
            <w:r>
              <w:rPr>
                <w:rFonts w:ascii="Times New Roman"/>
                <w:b w:val="false"/>
                <w:i w:val="false"/>
                <w:color w:val="000000"/>
                <w:sz w:val="20"/>
              </w:rPr>
              <w:t>
</w:t>
            </w:r>
            <w:r>
              <w:rPr>
                <w:rFonts w:ascii="Times New Roman"/>
                <w:b w:val="false"/>
                <w:i w:val="false"/>
                <w:color w:val="000000"/>
                <w:sz w:val="20"/>
              </w:rPr>
              <w:t>3,5% жирности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4,0%</w:t>
            </w:r>
            <w:r>
              <w:br/>
            </w:r>
            <w:r>
              <w:rPr>
                <w:rFonts w:ascii="Times New Roman"/>
                <w:b w:val="false"/>
                <w:i w:val="false"/>
                <w:color w:val="000000"/>
                <w:sz w:val="20"/>
              </w:rPr>
              <w:t>
</w:t>
            </w:r>
            <w:r>
              <w:rPr>
                <w:rFonts w:ascii="Times New Roman"/>
                <w:b w:val="false"/>
                <w:i w:val="false"/>
                <w:color w:val="000000"/>
                <w:sz w:val="20"/>
              </w:rPr>
              <w:t>4,0% жирности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майлылығы 4,2%</w:t>
            </w:r>
            <w:r>
              <w:br/>
            </w:r>
            <w:r>
              <w:rPr>
                <w:rFonts w:ascii="Times New Roman"/>
                <w:b w:val="false"/>
                <w:i w:val="false"/>
                <w:color w:val="000000"/>
                <w:sz w:val="20"/>
              </w:rPr>
              <w:t>
</w:t>
            </w:r>
            <w:r>
              <w:rPr>
                <w:rFonts w:ascii="Times New Roman"/>
                <w:b w:val="false"/>
                <w:i w:val="false"/>
                <w:color w:val="000000"/>
                <w:sz w:val="20"/>
              </w:rPr>
              <w:t>4,2% жирности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ересек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взрослый мясного стада, живой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табынның 2 жасқа дейінгі ірі қара малдарының төлдері</w:t>
            </w:r>
            <w:r>
              <w:br/>
            </w:r>
            <w:r>
              <w:rPr>
                <w:rFonts w:ascii="Times New Roman"/>
                <w:b w:val="false"/>
                <w:i w:val="false"/>
                <w:color w:val="000000"/>
                <w:sz w:val="20"/>
              </w:rPr>
              <w:t>
</w:t>
            </w:r>
            <w:r>
              <w:rPr>
                <w:rFonts w:ascii="Times New Roman"/>
                <w:b w:val="false"/>
                <w:i w:val="false"/>
                <w:color w:val="000000"/>
                <w:sz w:val="20"/>
              </w:rPr>
              <w:t>Молодняк скота крупного рогатого мясного стада до 2 лет</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малдың 1 жасқа дейінгі бұзаулары</w:t>
            </w:r>
            <w:r>
              <w:br/>
            </w:r>
            <w:r>
              <w:rPr>
                <w:rFonts w:ascii="Times New Roman"/>
                <w:b w:val="false"/>
                <w:i w:val="false"/>
                <w:color w:val="000000"/>
                <w:sz w:val="20"/>
              </w:rPr>
              <w:t>
</w:t>
            </w:r>
            <w:r>
              <w:rPr>
                <w:rFonts w:ascii="Times New Roman"/>
                <w:b w:val="false"/>
                <w:i w:val="false"/>
                <w:color w:val="000000"/>
                <w:sz w:val="20"/>
              </w:rPr>
              <w:t>Телята до 1 года скота мясного</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01.42.12.100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дейінгі жылқылардың төлдері</w:t>
            </w:r>
            <w:r>
              <w:br/>
            </w:r>
            <w:r>
              <w:rPr>
                <w:rFonts w:ascii="Times New Roman"/>
                <w:b w:val="false"/>
                <w:i w:val="false"/>
                <w:color w:val="000000"/>
                <w:sz w:val="20"/>
              </w:rPr>
              <w:t>
</w:t>
            </w:r>
            <w:r>
              <w:rPr>
                <w:rFonts w:ascii="Times New Roman"/>
                <w:b w:val="false"/>
                <w:i w:val="false"/>
                <w:color w:val="000000"/>
                <w:sz w:val="20"/>
              </w:rPr>
              <w:t>Молодняк лошадей до 3 лет</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Верблюды и верблюдовые, живые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Қылшық жүнді қойлардың төлі</w:t>
            </w:r>
            <w:r>
              <w:br/>
            </w:r>
            <w:r>
              <w:rPr>
                <w:rFonts w:ascii="Times New Roman"/>
                <w:b w:val="false"/>
                <w:i w:val="false"/>
                <w:color w:val="000000"/>
                <w:sz w:val="20"/>
              </w:rPr>
              <w:t>
</w:t>
            </w:r>
            <w:r>
              <w:rPr>
                <w:rFonts w:ascii="Times New Roman"/>
                <w:b w:val="false"/>
                <w:i w:val="false"/>
                <w:color w:val="000000"/>
                <w:sz w:val="20"/>
              </w:rPr>
              <w:t>Молодняк овец грубошерстных пород</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01.45.11.800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қойдан қырқылған жүн, жуылмаған (тобымен жуылғанды қоса алғанда)</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w:t>
            </w:r>
            <w:r>
              <w:br/>
            </w:r>
            <w:r>
              <w:rPr>
                <w:rFonts w:ascii="Times New Roman"/>
                <w:b w:val="false"/>
                <w:i w:val="false"/>
                <w:color w:val="000000"/>
                <w:sz w:val="20"/>
              </w:rPr>
              <w:t>
</w:t>
            </w:r>
            <w:r>
              <w:rPr>
                <w:rFonts w:ascii="Times New Roman"/>
                <w:b w:val="false"/>
                <w:i w:val="false"/>
                <w:color w:val="000000"/>
                <w:sz w:val="20"/>
              </w:rPr>
              <w:t>тонкая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биязылау</w:t>
            </w:r>
            <w:r>
              <w:br/>
            </w:r>
            <w:r>
              <w:rPr>
                <w:rFonts w:ascii="Times New Roman"/>
                <w:b w:val="false"/>
                <w:i w:val="false"/>
                <w:color w:val="000000"/>
                <w:sz w:val="20"/>
              </w:rPr>
              <w:t>
</w:t>
            </w:r>
            <w:r>
              <w:rPr>
                <w:rFonts w:ascii="Times New Roman"/>
                <w:b w:val="false"/>
                <w:i w:val="false"/>
                <w:color w:val="000000"/>
                <w:sz w:val="20"/>
              </w:rPr>
              <w:t>полутонкая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қылшықты</w:t>
            </w:r>
            <w:r>
              <w:br/>
            </w:r>
            <w:r>
              <w:rPr>
                <w:rFonts w:ascii="Times New Roman"/>
                <w:b w:val="false"/>
                <w:i w:val="false"/>
                <w:color w:val="000000"/>
                <w:sz w:val="20"/>
              </w:rPr>
              <w:t>
</w:t>
            </w:r>
            <w:r>
              <w:rPr>
                <w:rFonts w:ascii="Times New Roman"/>
                <w:b w:val="false"/>
                <w:i w:val="false"/>
                <w:color w:val="000000"/>
                <w:sz w:val="20"/>
              </w:rPr>
              <w:t>полугрубая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01.45.30.130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қылшықты (қаракөл және елтірілі қойлардан басқа)</w:t>
            </w:r>
            <w:r>
              <w:br/>
            </w:r>
            <w:r>
              <w:rPr>
                <w:rFonts w:ascii="Times New Roman"/>
                <w:b w:val="false"/>
                <w:i w:val="false"/>
                <w:color w:val="000000"/>
                <w:sz w:val="20"/>
              </w:rPr>
              <w:t>
</w:t>
            </w:r>
            <w:r>
              <w:rPr>
                <w:rFonts w:ascii="Times New Roman"/>
                <w:b w:val="false"/>
                <w:i w:val="false"/>
                <w:color w:val="000000"/>
                <w:sz w:val="20"/>
              </w:rPr>
              <w:t>грубая (кроме овец каракульских и смушковых)</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01.45.30.140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және елтірілі қойлардың қылшықты жүні</w:t>
            </w:r>
            <w:r>
              <w:br/>
            </w:r>
            <w:r>
              <w:rPr>
                <w:rFonts w:ascii="Times New Roman"/>
                <w:b w:val="false"/>
                <w:i w:val="false"/>
                <w:color w:val="000000"/>
                <w:sz w:val="20"/>
              </w:rPr>
              <w:t>
</w:t>
            </w:r>
            <w:r>
              <w:rPr>
                <w:rFonts w:ascii="Times New Roman"/>
                <w:b w:val="false"/>
                <w:i w:val="false"/>
                <w:color w:val="000000"/>
                <w:sz w:val="20"/>
              </w:rPr>
              <w:t>грубая овец каракульских и смушковых</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01.45.30.150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табындағы шошқалар</w:t>
            </w:r>
            <w:r>
              <w:br/>
            </w:r>
            <w:r>
              <w:rPr>
                <w:rFonts w:ascii="Times New Roman"/>
                <w:b w:val="false"/>
                <w:i w:val="false"/>
                <w:color w:val="000000"/>
                <w:sz w:val="20"/>
              </w:rPr>
              <w:t>
</w:t>
            </w:r>
            <w:r>
              <w:rPr>
                <w:rFonts w:ascii="Times New Roman"/>
                <w:b w:val="false"/>
                <w:i w:val="false"/>
                <w:color w:val="000000"/>
                <w:sz w:val="20"/>
              </w:rPr>
              <w:t>свиньи основного стада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до 2 месяцев</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01.46.10.210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4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от 2 до 4 месяцев</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01.46.10.220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 құсы</w:t>
            </w:r>
            <w:r>
              <w:br/>
            </w:r>
            <w:r>
              <w:rPr>
                <w:rFonts w:ascii="Times New Roman"/>
                <w:b w:val="false"/>
                <w:i w:val="false"/>
                <w:color w:val="000000"/>
                <w:sz w:val="20"/>
              </w:rPr>
              <w:t>
</w:t>
            </w:r>
            <w:r>
              <w:rPr>
                <w:rFonts w:ascii="Times New Roman"/>
                <w:b w:val="false"/>
                <w:i w:val="false"/>
                <w:color w:val="000000"/>
                <w:sz w:val="20"/>
              </w:rPr>
              <w:t>Домашняя птица, живая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тауықтар</w:t>
            </w:r>
            <w:r>
              <w:br/>
            </w:r>
            <w:r>
              <w:rPr>
                <w:rFonts w:ascii="Times New Roman"/>
                <w:b w:val="false"/>
                <w:i w:val="false"/>
                <w:color w:val="000000"/>
                <w:sz w:val="20"/>
              </w:rPr>
              <w:t>
</w:t>
            </w:r>
            <w:r>
              <w:rPr>
                <w:rFonts w:ascii="Times New Roman"/>
                <w:b w:val="false"/>
                <w:i w:val="false"/>
                <w:color w:val="000000"/>
                <w:sz w:val="20"/>
              </w:rPr>
              <w:t>куры, живые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күрке тауықтар</w:t>
            </w:r>
            <w:r>
              <w:br/>
            </w:r>
            <w:r>
              <w:rPr>
                <w:rFonts w:ascii="Times New Roman"/>
                <w:b w:val="false"/>
                <w:i w:val="false"/>
                <w:color w:val="000000"/>
                <w:sz w:val="20"/>
              </w:rPr>
              <w:t>
</w:t>
            </w:r>
            <w:r>
              <w:rPr>
                <w:rFonts w:ascii="Times New Roman"/>
                <w:b w:val="false"/>
                <w:i w:val="false"/>
                <w:color w:val="000000"/>
                <w:sz w:val="20"/>
              </w:rPr>
              <w:t>индюки, живые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қаздар</w:t>
            </w:r>
            <w:r>
              <w:br/>
            </w:r>
            <w:r>
              <w:rPr>
                <w:rFonts w:ascii="Times New Roman"/>
                <w:b w:val="false"/>
                <w:i w:val="false"/>
                <w:color w:val="000000"/>
                <w:sz w:val="20"/>
              </w:rPr>
              <w:t>
</w:t>
            </w:r>
            <w:r>
              <w:rPr>
                <w:rFonts w:ascii="Times New Roman"/>
                <w:b w:val="false"/>
                <w:i w:val="false"/>
                <w:color w:val="000000"/>
                <w:sz w:val="20"/>
              </w:rPr>
              <w:t>гуси, живые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үйректер мен мысыр тауықтары</w:t>
            </w:r>
            <w:r>
              <w:br/>
            </w:r>
            <w:r>
              <w:rPr>
                <w:rFonts w:ascii="Times New Roman"/>
                <w:b w:val="false"/>
                <w:i w:val="false"/>
                <w:color w:val="000000"/>
                <w:sz w:val="20"/>
              </w:rPr>
              <w:t>
</w:t>
            </w:r>
            <w:r>
              <w:rPr>
                <w:rFonts w:ascii="Times New Roman"/>
                <w:b w:val="false"/>
                <w:i w:val="false"/>
                <w:color w:val="000000"/>
                <w:sz w:val="20"/>
              </w:rPr>
              <w:t>утки и цесарки, живые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қабығындағы жұмыртқасы, жаңа жиналып алынған (мың дана)</w:t>
            </w:r>
            <w:r>
              <w:br/>
            </w:r>
            <w:r>
              <w:rPr>
                <w:rFonts w:ascii="Times New Roman"/>
                <w:b w:val="false"/>
                <w:i w:val="false"/>
                <w:color w:val="000000"/>
                <w:sz w:val="20"/>
              </w:rPr>
              <w:t>
</w:t>
            </w:r>
            <w:r>
              <w:rPr>
                <w:rFonts w:ascii="Times New Roman"/>
                <w:b w:val="false"/>
                <w:i w:val="false"/>
                <w:color w:val="000000"/>
                <w:sz w:val="20"/>
              </w:rPr>
              <w:t>Яйца куриные в скорлупе, свежие (тыс.штук)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 жоғарғы санат</w:t>
            </w:r>
            <w:r>
              <w:br/>
            </w:r>
            <w:r>
              <w:rPr>
                <w:rFonts w:ascii="Times New Roman"/>
                <w:b w:val="false"/>
                <w:i w:val="false"/>
                <w:color w:val="000000"/>
                <w:sz w:val="20"/>
              </w:rPr>
              <w:t>
</w:t>
            </w:r>
            <w:r>
              <w:rPr>
                <w:rFonts w:ascii="Times New Roman"/>
                <w:b w:val="false"/>
                <w:i w:val="false"/>
                <w:color w:val="000000"/>
                <w:sz w:val="20"/>
              </w:rPr>
              <w:t xml:space="preserve">СВ - высшая категория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АІ - іріктелген жұмыртқа</w:t>
            </w:r>
            <w:r>
              <w:br/>
            </w:r>
            <w:r>
              <w:rPr>
                <w:rFonts w:ascii="Times New Roman"/>
                <w:b w:val="false"/>
                <w:i w:val="false"/>
                <w:color w:val="000000"/>
                <w:sz w:val="20"/>
              </w:rPr>
              <w:t>
</w:t>
            </w:r>
            <w:r>
              <w:rPr>
                <w:rFonts w:ascii="Times New Roman"/>
                <w:b w:val="false"/>
                <w:i w:val="false"/>
                <w:color w:val="000000"/>
                <w:sz w:val="20"/>
              </w:rPr>
              <w:t xml:space="preserve">СО - отборное яйцо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 бірінші санат</w:t>
            </w:r>
            <w:r>
              <w:br/>
            </w:r>
            <w:r>
              <w:rPr>
                <w:rFonts w:ascii="Times New Roman"/>
                <w:b w:val="false"/>
                <w:i w:val="false"/>
                <w:color w:val="000000"/>
                <w:sz w:val="20"/>
              </w:rPr>
              <w:t>
</w:t>
            </w:r>
            <w:r>
              <w:rPr>
                <w:rFonts w:ascii="Times New Roman"/>
                <w:b w:val="false"/>
                <w:i w:val="false"/>
                <w:color w:val="000000"/>
                <w:sz w:val="20"/>
              </w:rPr>
              <w:t>С1 - первая категория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 екінші санат</w:t>
            </w:r>
            <w:r>
              <w:br/>
            </w:r>
            <w:r>
              <w:rPr>
                <w:rFonts w:ascii="Times New Roman"/>
                <w:b w:val="false"/>
                <w:i w:val="false"/>
                <w:color w:val="000000"/>
                <w:sz w:val="20"/>
              </w:rPr>
              <w:t>
</w:t>
            </w:r>
            <w:r>
              <w:rPr>
                <w:rFonts w:ascii="Times New Roman"/>
                <w:b w:val="false"/>
                <w:i w:val="false"/>
                <w:color w:val="000000"/>
                <w:sz w:val="20"/>
              </w:rPr>
              <w:t>С2 - вторая категория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 үшінші санат</w:t>
            </w:r>
            <w:r>
              <w:br/>
            </w:r>
            <w:r>
              <w:rPr>
                <w:rFonts w:ascii="Times New Roman"/>
                <w:b w:val="false"/>
                <w:i w:val="false"/>
                <w:color w:val="000000"/>
                <w:sz w:val="20"/>
              </w:rPr>
              <w:t>
</w:t>
            </w:r>
            <w:r>
              <w:rPr>
                <w:rFonts w:ascii="Times New Roman"/>
                <w:b w:val="false"/>
                <w:i w:val="false"/>
                <w:color w:val="000000"/>
                <w:sz w:val="20"/>
              </w:rPr>
              <w:t>С3 - третья категория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бал</w:t>
            </w:r>
            <w:r>
              <w:br/>
            </w:r>
            <w:r>
              <w:rPr>
                <w:rFonts w:ascii="Times New Roman"/>
                <w:b w:val="false"/>
                <w:i w:val="false"/>
                <w:color w:val="000000"/>
                <w:sz w:val="20"/>
              </w:rPr>
              <w:t>
</w:t>
            </w:r>
            <w:r>
              <w:rPr>
                <w:rFonts w:ascii="Times New Roman"/>
                <w:b w:val="false"/>
                <w:i w:val="false"/>
                <w:color w:val="000000"/>
                <w:sz w:val="20"/>
              </w:rPr>
              <w:t>Мед натуральный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01.49.21.000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Биенің шикі сүті</w:t>
            </w:r>
            <w:r>
              <w:br/>
            </w:r>
            <w:r>
              <w:rPr>
                <w:rFonts w:ascii="Times New Roman"/>
                <w:b w:val="false"/>
                <w:i w:val="false"/>
                <w:color w:val="000000"/>
                <w:sz w:val="20"/>
              </w:rPr>
              <w:t>
</w:t>
            </w:r>
            <w:r>
              <w:rPr>
                <w:rFonts w:ascii="Times New Roman"/>
                <w:b w:val="false"/>
                <w:i w:val="false"/>
                <w:color w:val="000000"/>
                <w:sz w:val="20"/>
              </w:rPr>
              <w:t>Молоко сырое кобылье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01.49.22.100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Түйенің шикі сүті</w:t>
            </w:r>
            <w:r>
              <w:br/>
            </w:r>
            <w:r>
              <w:rPr>
                <w:rFonts w:ascii="Times New Roman"/>
                <w:b w:val="false"/>
                <w:i w:val="false"/>
                <w:color w:val="000000"/>
                <w:sz w:val="20"/>
              </w:rPr>
              <w:t>
</w:t>
            </w:r>
            <w:r>
              <w:rPr>
                <w:rFonts w:ascii="Times New Roman"/>
                <w:b w:val="false"/>
                <w:i w:val="false"/>
                <w:color w:val="000000"/>
                <w:sz w:val="20"/>
              </w:rPr>
              <w:t>Молоко сырое верблюжье</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жүні</w:t>
            </w:r>
            <w:r>
              <w:br/>
            </w:r>
            <w:r>
              <w:rPr>
                <w:rFonts w:ascii="Times New Roman"/>
                <w:b w:val="false"/>
                <w:i w:val="false"/>
                <w:color w:val="000000"/>
                <w:sz w:val="20"/>
              </w:rPr>
              <w:t>
</w:t>
            </w:r>
            <w:r>
              <w:rPr>
                <w:rFonts w:ascii="Times New Roman"/>
                <w:b w:val="false"/>
                <w:i w:val="false"/>
                <w:color w:val="000000"/>
                <w:sz w:val="20"/>
              </w:rPr>
              <w:t>Шерсть верблюжья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01.49.28.200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w:t>
            </w:r>
            <w:r>
              <w:br/>
            </w:r>
            <w:r>
              <w:rPr>
                <w:rFonts w:ascii="Times New Roman"/>
                <w:b w:val="false"/>
                <w:i w:val="false"/>
                <w:color w:val="000000"/>
                <w:sz w:val="20"/>
              </w:rPr>
              <w:t>
</w:t>
            </w:r>
            <w:r>
              <w:rPr>
                <w:rFonts w:ascii="Times New Roman"/>
                <w:b w:val="false"/>
                <w:i w:val="false"/>
                <w:color w:val="000000"/>
                <w:sz w:val="20"/>
              </w:rPr>
              <w:t>Смушка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01.49.32.300</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санат</w:t>
            </w:r>
            <w:r>
              <w:br/>
            </w:r>
            <w:r>
              <w:rPr>
                <w:rFonts w:ascii="Times New Roman"/>
                <w:b w:val="false"/>
                <w:i w:val="false"/>
                <w:color w:val="000000"/>
                <w:sz w:val="20"/>
              </w:rPr>
              <w:t>
</w:t>
            </w:r>
            <w:r>
              <w:rPr>
                <w:rFonts w:ascii="Times New Roman"/>
                <w:b w:val="false"/>
                <w:i w:val="false"/>
                <w:color w:val="000000"/>
                <w:sz w:val="20"/>
              </w:rPr>
              <w:t>средняя категория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санат</w:t>
            </w:r>
            <w:r>
              <w:br/>
            </w:r>
            <w:r>
              <w:rPr>
                <w:rFonts w:ascii="Times New Roman"/>
                <w:b w:val="false"/>
                <w:i w:val="false"/>
                <w:color w:val="000000"/>
                <w:sz w:val="20"/>
              </w:rPr>
              <w:t>
</w:t>
            </w:r>
            <w:r>
              <w:rPr>
                <w:rFonts w:ascii="Times New Roman"/>
                <w:b w:val="false"/>
                <w:i w:val="false"/>
                <w:color w:val="000000"/>
                <w:sz w:val="20"/>
              </w:rPr>
              <w:t>низкая категория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___________________________________ Телефон: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 Телефон: 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 (Ф.И.О., подпись) 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390"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32-қосымша      </w:t>
      </w:r>
    </w:p>
    <w:bookmarkEnd w:id="96"/>
    <w:bookmarkStart w:name="z391" w:id="97"/>
    <w:p>
      <w:pPr>
        <w:spacing w:after="0"/>
        <w:ind w:left="0"/>
        <w:jc w:val="left"/>
      </w:pPr>
      <w:r>
        <w:rPr>
          <w:rFonts w:ascii="Times New Roman"/>
          <w:b/>
          <w:i w:val="false"/>
          <w:color w:val="000000"/>
        </w:rPr>
        <w:t xml:space="preserve"> 
«Өткізілген ауылшаруашылық өнімінің бағасы туралы есеп» (коды</w:t>
      </w:r>
      <w:r>
        <w:br/>
      </w:r>
      <w:r>
        <w:rPr>
          <w:rFonts w:ascii="Times New Roman"/>
          <w:b/>
          <w:i w:val="false"/>
          <w:color w:val="000000"/>
        </w:rPr>
        <w:t>
0981101, индексі 1-АШБ, кезеңділігі айлық)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w:t>
      </w:r>
    </w:p>
    <w:bookmarkEnd w:id="97"/>
    <w:bookmarkStart w:name="z392" w:id="98"/>
    <w:p>
      <w:pPr>
        <w:spacing w:after="0"/>
        <w:ind w:left="0"/>
        <w:jc w:val="both"/>
      </w:pPr>
      <w:r>
        <w:rPr>
          <w:rFonts w:ascii="Times New Roman"/>
          <w:b w:val="false"/>
          <w:i w:val="false"/>
          <w:color w:val="000000"/>
          <w:sz w:val="28"/>
        </w:rPr>
        <w:t>
      1. Осы «Өткізілген ауылшаруашылық өнімінің бағасы туралы есеп» (коды 0981101, индексі 1-АШБ,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«Өткізілген ауылшаруашылық өнімінің бағасы туралы есеп» (коды 0981101, индексі 1-АШБ,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өкіл-тауар - тауарлардың (қызметтердің) сапасына және негізгі тұтынушылық қасиеттеріне әсер етпейтін, бір-бірінен болмашы өзгешелігімен (бөлшектермен) ерекшеленетін және өзінің тұтынушылық мақсаты бойынша біркелкі тауар тобындағы белгілі тауарлар жиынтығы;</w:t>
      </w:r>
      <w:r>
        <w:br/>
      </w:r>
      <w:r>
        <w:rPr>
          <w:rFonts w:ascii="Times New Roman"/>
          <w:b w:val="false"/>
          <w:i w:val="false"/>
          <w:color w:val="000000"/>
          <w:sz w:val="28"/>
        </w:rPr>
        <w:t>
</w:t>
      </w:r>
      <w:r>
        <w:rPr>
          <w:rFonts w:ascii="Times New Roman"/>
          <w:b w:val="false"/>
          <w:i w:val="false"/>
          <w:color w:val="000000"/>
          <w:sz w:val="28"/>
        </w:rPr>
        <w:t>
      2) өткізу арналары - байқау үшін іріктеліп алынған, өнім түртармағының (өкіл-тауардың) өндірілген елеулі көлемі сол арқылы тұрақты өткізуді жүзеге асыратын өнім өткізу бағыты.</w:t>
      </w:r>
      <w:r>
        <w:br/>
      </w:r>
      <w:r>
        <w:rPr>
          <w:rFonts w:ascii="Times New Roman"/>
          <w:b w:val="false"/>
          <w:i w:val="false"/>
          <w:color w:val="000000"/>
          <w:sz w:val="28"/>
        </w:rPr>
        <w:t>
</w:t>
      </w:r>
      <w:r>
        <w:rPr>
          <w:rFonts w:ascii="Times New Roman"/>
          <w:b w:val="false"/>
          <w:i w:val="false"/>
          <w:color w:val="000000"/>
          <w:sz w:val="28"/>
        </w:rPr>
        <w:t>
      3. Статистикалық нысанда ағымдағы (есепті) айдың 1-15 күндері аралығындағы кезеңде өткізілген ауылшаруашылық өнімге бағалар көрсетіледі. Егер өнім белгіленген кезеңде өткізілмеген жағдайда, өткен айдың екінші жартысында өткізілген өнім бағасы туралы деректер келтіріледі.</w:t>
      </w:r>
      <w:r>
        <w:br/>
      </w:r>
      <w:r>
        <w:rPr>
          <w:rFonts w:ascii="Times New Roman"/>
          <w:b w:val="false"/>
          <w:i w:val="false"/>
          <w:color w:val="000000"/>
          <w:sz w:val="28"/>
        </w:rPr>
        <w:t>
</w:t>
      </w:r>
      <w:r>
        <w:rPr>
          <w:rFonts w:ascii="Times New Roman"/>
          <w:b w:val="false"/>
          <w:i w:val="false"/>
          <w:color w:val="000000"/>
          <w:sz w:val="28"/>
        </w:rPr>
        <w:t>
      4. Бағаларды тіркеу үшін іріктеліп алынған өкіл-тауарлар және олардың сипаттамалары есепті кезең бойы өзгеріссіз қалады.</w:t>
      </w:r>
      <w:r>
        <w:br/>
      </w:r>
      <w:r>
        <w:rPr>
          <w:rFonts w:ascii="Times New Roman"/>
          <w:b w:val="false"/>
          <w:i w:val="false"/>
          <w:color w:val="000000"/>
          <w:sz w:val="28"/>
        </w:rPr>
        <w:t>
</w:t>
      </w:r>
      <w:r>
        <w:rPr>
          <w:rFonts w:ascii="Times New Roman"/>
          <w:b w:val="false"/>
          <w:i w:val="false"/>
          <w:color w:val="000000"/>
          <w:sz w:val="28"/>
        </w:rPr>
        <w:t>
      5. «Өнімдер коды» бағанында Ауыл, орман және балық шаруашылығы өнімдерінің статистикалық сыныптауышы (АШӨСС), «Дәнді дақылдар кластарының анықтамалығына (ДДКА)», «Мал қоңдылығының анықтамалығына (МҚА)», «Өнімдер майлылығының салмақтық үлестерінің анықтамалығына (ӨМСҮА)», «Жұмыртқалар санатының анықтамалығына (ЖТСА)», «Елтірі терісі санатының анықтамалығына (ЕТСА)» сәйкес кодтар көрсетілген.</w:t>
      </w:r>
      <w:r>
        <w:br/>
      </w:r>
      <w:r>
        <w:rPr>
          <w:rFonts w:ascii="Times New Roman"/>
          <w:b w:val="false"/>
          <w:i w:val="false"/>
          <w:color w:val="000000"/>
          <w:sz w:val="28"/>
        </w:rPr>
        <w:t>
</w:t>
      </w:r>
      <w:r>
        <w:rPr>
          <w:rFonts w:ascii="Times New Roman"/>
          <w:b w:val="false"/>
          <w:i w:val="false"/>
          <w:color w:val="000000"/>
          <w:sz w:val="28"/>
        </w:rPr>
        <w:t>
      6. Сол бір өкіл-тауарға баға өткізудің екі арнасы бойынша көрсетіледі. Өткізу арналары «Ауыл шаруашылығы өнімдерін өткізу арналарының анықтамалығына (АШӨӨАА)» сәйкес жазылады:</w:t>
      </w:r>
      <w:r>
        <w:br/>
      </w:r>
      <w:r>
        <w:rPr>
          <w:rFonts w:ascii="Times New Roman"/>
          <w:b w:val="false"/>
          <w:i w:val="false"/>
          <w:color w:val="000000"/>
          <w:sz w:val="28"/>
        </w:rPr>
        <w:t>
</w:t>
      </w:r>
      <w:r>
        <w:rPr>
          <w:rFonts w:ascii="Times New Roman"/>
          <w:b w:val="false"/>
          <w:i w:val="false"/>
          <w:color w:val="000000"/>
          <w:sz w:val="28"/>
        </w:rPr>
        <w:t>
      1 код - дайындау ұйымдарына;</w:t>
      </w:r>
      <w:r>
        <w:br/>
      </w:r>
      <w:r>
        <w:rPr>
          <w:rFonts w:ascii="Times New Roman"/>
          <w:b w:val="false"/>
          <w:i w:val="false"/>
          <w:color w:val="000000"/>
          <w:sz w:val="28"/>
        </w:rPr>
        <w:t>
</w:t>
      </w:r>
      <w:r>
        <w:rPr>
          <w:rFonts w:ascii="Times New Roman"/>
          <w:b w:val="false"/>
          <w:i w:val="false"/>
          <w:color w:val="000000"/>
          <w:sz w:val="28"/>
        </w:rPr>
        <w:t>
      2 код - қайта өңдеу кәсіпорындарына;</w:t>
      </w:r>
      <w:r>
        <w:br/>
      </w:r>
      <w:r>
        <w:rPr>
          <w:rFonts w:ascii="Times New Roman"/>
          <w:b w:val="false"/>
          <w:i w:val="false"/>
          <w:color w:val="000000"/>
          <w:sz w:val="28"/>
        </w:rPr>
        <w:t>
</w:t>
      </w:r>
      <w:r>
        <w:rPr>
          <w:rFonts w:ascii="Times New Roman"/>
          <w:b w:val="false"/>
          <w:i w:val="false"/>
          <w:color w:val="000000"/>
          <w:sz w:val="28"/>
        </w:rPr>
        <w:t>
      3.1 код - базарларға;</w:t>
      </w:r>
      <w:r>
        <w:br/>
      </w:r>
      <w:r>
        <w:rPr>
          <w:rFonts w:ascii="Times New Roman"/>
          <w:b w:val="false"/>
          <w:i w:val="false"/>
          <w:color w:val="000000"/>
          <w:sz w:val="28"/>
        </w:rPr>
        <w:t>
</w:t>
      </w:r>
      <w:r>
        <w:rPr>
          <w:rFonts w:ascii="Times New Roman"/>
          <w:b w:val="false"/>
          <w:i w:val="false"/>
          <w:color w:val="000000"/>
          <w:sz w:val="28"/>
        </w:rPr>
        <w:t>
      3.2 код - кәсіпорындағы орналасқан дүкендерде, дүңгіршектерде, шатырларда</w:t>
      </w:r>
      <w:r>
        <w:br/>
      </w:r>
      <w:r>
        <w:rPr>
          <w:rFonts w:ascii="Times New Roman"/>
          <w:b w:val="false"/>
          <w:i w:val="false"/>
          <w:color w:val="000000"/>
          <w:sz w:val="28"/>
        </w:rPr>
        <w:t>
</w:t>
      </w:r>
      <w:r>
        <w:rPr>
          <w:rFonts w:ascii="Times New Roman"/>
          <w:b w:val="false"/>
          <w:i w:val="false"/>
          <w:color w:val="000000"/>
          <w:sz w:val="28"/>
        </w:rPr>
        <w:t>
      3.3 код - кәсіпорындармен тікелей тұрғындарға;</w:t>
      </w:r>
      <w:r>
        <w:br/>
      </w:r>
      <w:r>
        <w:rPr>
          <w:rFonts w:ascii="Times New Roman"/>
          <w:b w:val="false"/>
          <w:i w:val="false"/>
          <w:color w:val="000000"/>
          <w:sz w:val="28"/>
        </w:rPr>
        <w:t>
</w:t>
      </w:r>
      <w:r>
        <w:rPr>
          <w:rFonts w:ascii="Times New Roman"/>
          <w:b w:val="false"/>
          <w:i w:val="false"/>
          <w:color w:val="000000"/>
          <w:sz w:val="28"/>
        </w:rPr>
        <w:t>
      4 код - экспортқа;</w:t>
      </w:r>
      <w:r>
        <w:br/>
      </w:r>
      <w:r>
        <w:rPr>
          <w:rFonts w:ascii="Times New Roman"/>
          <w:b w:val="false"/>
          <w:i w:val="false"/>
          <w:color w:val="000000"/>
          <w:sz w:val="28"/>
        </w:rPr>
        <w:t>
</w:t>
      </w:r>
      <w:r>
        <w:rPr>
          <w:rFonts w:ascii="Times New Roman"/>
          <w:b w:val="false"/>
          <w:i w:val="false"/>
          <w:color w:val="000000"/>
          <w:sz w:val="28"/>
        </w:rPr>
        <w:t>
      6 код - өзге де.</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«В» баған мiндеттi түрде толтырылады.</w:t>
      </w:r>
      <w:r>
        <w:br/>
      </w:r>
      <w:r>
        <w:rPr>
          <w:rFonts w:ascii="Times New Roman"/>
          <w:b w:val="false"/>
          <w:i w:val="false"/>
          <w:color w:val="000000"/>
          <w:sz w:val="28"/>
        </w:rPr>
        <w:t>
</w:t>
      </w:r>
      <w:r>
        <w:rPr>
          <w:rFonts w:ascii="Times New Roman"/>
          <w:b w:val="false"/>
          <w:i w:val="false"/>
          <w:color w:val="000000"/>
          <w:sz w:val="28"/>
        </w:rPr>
        <w:t>
      Өткен айдағы есептің есепті айда сол бір өкіл-тауар 2 бағаны (өткен айдың бағасы) = 1 бағанына (есепті айдың бағасы).</w:t>
      </w:r>
      <w:r>
        <w:br/>
      </w:r>
      <w:r>
        <w:rPr>
          <w:rFonts w:ascii="Times New Roman"/>
          <w:b w:val="false"/>
          <w:i w:val="false"/>
          <w:color w:val="000000"/>
          <w:sz w:val="28"/>
        </w:rPr>
        <w:t>
</w:t>
      </w:r>
      <w:r>
        <w:rPr>
          <w:rFonts w:ascii="Times New Roman"/>
          <w:b w:val="false"/>
          <w:i w:val="false"/>
          <w:color w:val="000000"/>
          <w:sz w:val="28"/>
        </w:rPr>
        <w:t>
      8. Тұқымдық және элиталық материалдарға, асыл тұқымды малға және биофабрикаларға (биокомбинаттарға) сатылған малға, құстың тәуліктік балапанына, негізгі табындағы мал басы жаңартылған кезде шаруашылық ішінде өндіріс құралы ретінде (мысалы, бұзау асырауға арналған сүт) пайдаланылатын, ауылшаруашылық өнімнің түр-түріне бағалар тіркеуге жатпайды.</w:t>
      </w:r>
      <w:r>
        <w:br/>
      </w:r>
      <w:r>
        <w:rPr>
          <w:rFonts w:ascii="Times New Roman"/>
          <w:b w:val="false"/>
          <w:i w:val="false"/>
          <w:color w:val="000000"/>
          <w:sz w:val="28"/>
        </w:rPr>
        <w:t>
</w:t>
      </w:r>
      <w:r>
        <w:rPr>
          <w:rFonts w:ascii="Times New Roman"/>
          <w:b w:val="false"/>
          <w:i w:val="false"/>
          <w:color w:val="000000"/>
          <w:sz w:val="28"/>
        </w:rPr>
        <w:t>
      Ескерту: Х – осы айқындама толтыруға жатпайды.</w:t>
      </w:r>
    </w:p>
    <w:bookmarkEnd w:id="98"/>
    <w:bookmarkStart w:name="z412"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2"/>
        <w:gridCol w:w="10"/>
        <w:gridCol w:w="5093"/>
        <w:gridCol w:w="3829"/>
        <w:gridCol w:w="3384"/>
        <w:gridCol w:w="1813"/>
        <w:gridCol w:w="2293"/>
        <w:gridCol w:w="105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54100" cy="596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33-қосымша</w:t>
            </w:r>
            <w:r>
              <w:br/>
            </w:r>
            <w:r>
              <w:rPr>
                <w:rFonts w:ascii="Times New Roman"/>
                <w:b w:val="false"/>
                <w:i w:val="false"/>
                <w:color w:val="000000"/>
                <w:sz w:val="20"/>
              </w:rPr>
              <w:t>
</w:t>
            </w:r>
            <w:r>
              <w:rPr>
                <w:rFonts w:ascii="Times New Roman"/>
                <w:b w:val="false"/>
                <w:i w:val="false"/>
                <w:color w:val="000000"/>
                <w:sz w:val="20"/>
              </w:rPr>
              <w:t>Приложение 33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886"/>
              <w:gridCol w:w="887"/>
              <w:gridCol w:w="887"/>
              <w:gridCol w:w="887"/>
              <w:gridCol w:w="256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645"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9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1051101</w:t>
            </w:r>
            <w:r>
              <w:br/>
            </w:r>
            <w:r>
              <w:rPr>
                <w:rFonts w:ascii="Times New Roman"/>
                <w:b w:val="false"/>
                <w:i w:val="false"/>
                <w:color w:val="000000"/>
                <w:sz w:val="20"/>
              </w:rPr>
              <w:t>
</w:t>
            </w:r>
            <w:r>
              <w:rPr>
                <w:rFonts w:ascii="Times New Roman"/>
                <w:b w:val="false"/>
                <w:i w:val="false"/>
                <w:color w:val="000000"/>
                <w:sz w:val="20"/>
              </w:rPr>
              <w:t>Код статистической формы 1051101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мақсатта сатып алынған өнімдердің (қызметтердің) орташа бағасы туралы есеп</w:t>
            </w:r>
            <w:r>
              <w:br/>
            </w:r>
            <w:r>
              <w:rPr>
                <w:rFonts w:ascii="Times New Roman"/>
                <w:b w:val="false"/>
                <w:i w:val="false"/>
                <w:color w:val="000000"/>
                <w:sz w:val="20"/>
              </w:rPr>
              <w:t>
Отчет о средних ценах на приобретенную продукцию (услуги) производственно-технического назначения</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2-КБ</w:t>
            </w:r>
            <w:r>
              <w:br/>
            </w:r>
            <w:r>
              <w:rPr>
                <w:rFonts w:ascii="Times New Roman"/>
                <w:b w:val="false"/>
                <w:i w:val="false"/>
                <w:color w:val="000000"/>
                <w:sz w:val="20"/>
              </w:rPr>
              <w:t>
</w:t>
            </w:r>
            <w:r>
              <w:rPr>
                <w:rFonts w:ascii="Times New Roman"/>
                <w:b w:val="false"/>
                <w:i w:val="false"/>
                <w:color w:val="000000"/>
                <w:sz w:val="20"/>
              </w:rPr>
              <w:t>2-ЦП</w:t>
            </w:r>
          </w:p>
        </w:tc>
        <w:tc>
          <w:tcPr>
            <w:tcW w:w="0" w:type="auto"/>
            <w:gridSpan w:val="6"/>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 кодына сәйкес негізгі қызмет түрі: B – Тау-кен өндіру өнеркәсібі және карьерлерді қазу, C - Өңдеу өнеркәсібі, D - Электрмен жабдықтау, газ, бу беру және ауаны баптау, E - Сумен жабдықтау; кәріз жүйесі, қалдықтардың жиналуына және таратылуына бақылау жасау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согласно кодам Общего классификатора видов экономической деятельности: B – Горнодобывающая промышленность и разработка карьеров, C – Обрабатывающая промышленность, D - Электроснабжение, подача газа, пара и воздушное кондиционирование, E – Водоснабжение; канализационная система, контроль над сбором и распределением отходов.</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15-күні.</w:t>
            </w:r>
            <w:r>
              <w:br/>
            </w:r>
            <w:r>
              <w:rPr>
                <w:rFonts w:ascii="Times New Roman"/>
                <w:b w:val="false"/>
                <w:i w:val="false"/>
                <w:color w:val="000000"/>
                <w:sz w:val="20"/>
              </w:rPr>
              <w:t>
</w:t>
            </w:r>
            <w:r>
              <w:rPr>
                <w:rFonts w:ascii="Times New Roman"/>
                <w:b w:val="false"/>
                <w:i w:val="false"/>
                <w:color w:val="000000"/>
                <w:sz w:val="20"/>
              </w:rPr>
              <w:t>Срок представления – 15-го числа отчетного месяца.</w:t>
            </w:r>
          </w:p>
        </w:tc>
      </w:tr>
      <w:tr>
        <w:trPr>
          <w:trHeight w:val="2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gridCol w:w="533"/>
              <w:gridCol w:w="533"/>
              <w:gridCol w:w="533"/>
              <w:gridCol w:w="533"/>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99"/>
    <w:bookmarkStart w:name="z413" w:id="100"/>
    <w:p>
      <w:pPr>
        <w:spacing w:after="0"/>
        <w:ind w:left="0"/>
        <w:jc w:val="both"/>
      </w:pPr>
      <w:r>
        <w:rPr>
          <w:rFonts w:ascii="Times New Roman"/>
          <w:b w:val="false"/>
          <w:i w:val="false"/>
          <w:color w:val="000000"/>
          <w:sz w:val="28"/>
        </w:rPr>
        <w:t>
Өндірістік-техникалық мақсатта сатып алынған өнім (қызмет) саны (көлемі), бағасы туралы мәліметтерді көрсетіңіз</w:t>
      </w:r>
      <w:r>
        <w:br/>
      </w:r>
      <w:r>
        <w:rPr>
          <w:rFonts w:ascii="Times New Roman"/>
          <w:b w:val="false"/>
          <w:i w:val="false"/>
          <w:color w:val="000000"/>
          <w:sz w:val="28"/>
        </w:rPr>
        <w:t>
Укажите сведения о количестве (объеме), цене приобретенной продукции (услуги) производственно-технического назначения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7"/>
        <w:gridCol w:w="1459"/>
        <w:gridCol w:w="1463"/>
        <w:gridCol w:w="1693"/>
        <w:gridCol w:w="1931"/>
        <w:gridCol w:w="1933"/>
        <w:gridCol w:w="1931"/>
        <w:gridCol w:w="1933"/>
      </w:tblGrid>
      <w:tr>
        <w:trPr>
          <w:trHeight w:val="465" w:hRule="atLeast"/>
        </w:trPr>
        <w:tc>
          <w:tcPr>
            <w:tcW w:w="7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(қызмет) атауы</w:t>
            </w:r>
            <w:r>
              <w:br/>
            </w:r>
            <w:r>
              <w:rPr>
                <w:rFonts w:ascii="Times New Roman"/>
                <w:b w:val="false"/>
                <w:i w:val="false"/>
                <w:color w:val="000000"/>
                <w:sz w:val="20"/>
              </w:rPr>
              <w:t>
</w:t>
            </w:r>
            <w:r>
              <w:rPr>
                <w:rFonts w:ascii="Times New Roman"/>
                <w:b w:val="false"/>
                <w:i w:val="false"/>
                <w:color w:val="000000"/>
                <w:sz w:val="20"/>
              </w:rPr>
              <w:t>Наименование продукции (услуги)</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(қызмет) коды</w:t>
            </w:r>
            <w:r>
              <w:br/>
            </w:r>
            <w:r>
              <w:rPr>
                <w:rFonts w:ascii="Times New Roman"/>
                <w:b w:val="false"/>
                <w:i w:val="false"/>
                <w:color w:val="000000"/>
                <w:sz w:val="20"/>
              </w:rPr>
              <w:t>
</w:t>
            </w:r>
            <w:r>
              <w:rPr>
                <w:rFonts w:ascii="Times New Roman"/>
                <w:b w:val="false"/>
                <w:i w:val="false"/>
                <w:color w:val="000000"/>
                <w:sz w:val="20"/>
              </w:rPr>
              <w:t>Код продукции (услуги)</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арнасы</w:t>
            </w:r>
            <w:r>
              <w:br/>
            </w:r>
            <w:r>
              <w:rPr>
                <w:rFonts w:ascii="Times New Roman"/>
                <w:b w:val="false"/>
                <w:i w:val="false"/>
                <w:color w:val="000000"/>
                <w:sz w:val="20"/>
              </w:rPr>
              <w:t>
</w:t>
            </w:r>
            <w:r>
              <w:rPr>
                <w:rFonts w:ascii="Times New Roman"/>
                <w:b w:val="false"/>
                <w:i w:val="false"/>
                <w:color w:val="000000"/>
                <w:sz w:val="20"/>
              </w:rPr>
              <w:t>Канал приобретения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 *</w:t>
            </w:r>
            <w:r>
              <w:br/>
            </w:r>
            <w:r>
              <w:rPr>
                <w:rFonts w:ascii="Times New Roman"/>
                <w:b w:val="false"/>
                <w:i w:val="false"/>
                <w:color w:val="000000"/>
                <w:sz w:val="20"/>
              </w:rPr>
              <w:t>
</w:t>
            </w:r>
            <w:r>
              <w:rPr>
                <w:rFonts w:ascii="Times New Roman"/>
                <w:b w:val="false"/>
                <w:i w:val="false"/>
                <w:color w:val="000000"/>
                <w:sz w:val="20"/>
              </w:rPr>
              <w:t>Предыдущий период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(қызмет) саны (көлемі)</w:t>
            </w:r>
            <w:r>
              <w:br/>
            </w:r>
            <w:r>
              <w:rPr>
                <w:rFonts w:ascii="Times New Roman"/>
                <w:b w:val="false"/>
                <w:i w:val="false"/>
                <w:color w:val="000000"/>
                <w:sz w:val="20"/>
              </w:rPr>
              <w:t>
</w:t>
            </w:r>
            <w:r>
              <w:rPr>
                <w:rFonts w:ascii="Times New Roman"/>
                <w:b w:val="false"/>
                <w:i w:val="false"/>
                <w:color w:val="000000"/>
                <w:sz w:val="20"/>
              </w:rPr>
              <w:t>количество (объем) продукции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(қызмет) бірлігінің бағасы, теңге</w:t>
            </w:r>
            <w:r>
              <w:br/>
            </w:r>
            <w:r>
              <w:rPr>
                <w:rFonts w:ascii="Times New Roman"/>
                <w:b w:val="false"/>
                <w:i w:val="false"/>
                <w:color w:val="000000"/>
                <w:sz w:val="20"/>
              </w:rPr>
              <w:t>
</w:t>
            </w:r>
            <w:r>
              <w:rPr>
                <w:rFonts w:ascii="Times New Roman"/>
                <w:b w:val="false"/>
                <w:i w:val="false"/>
                <w:color w:val="000000"/>
                <w:sz w:val="20"/>
              </w:rPr>
              <w:t>цена единицы продукции (услуги), тенге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(қызмет) саны (көлемі)</w:t>
            </w:r>
            <w:r>
              <w:br/>
            </w:r>
            <w:r>
              <w:rPr>
                <w:rFonts w:ascii="Times New Roman"/>
                <w:b w:val="false"/>
                <w:i w:val="false"/>
                <w:color w:val="000000"/>
                <w:sz w:val="20"/>
              </w:rPr>
              <w:t>
</w:t>
            </w:r>
            <w:r>
              <w:rPr>
                <w:rFonts w:ascii="Times New Roman"/>
                <w:b w:val="false"/>
                <w:i w:val="false"/>
                <w:color w:val="000000"/>
                <w:sz w:val="20"/>
              </w:rPr>
              <w:t>количество (объем) продукции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(қызмет) бірлігінің бағасы, теңге</w:t>
            </w:r>
            <w:r>
              <w:br/>
            </w:r>
            <w:r>
              <w:rPr>
                <w:rFonts w:ascii="Times New Roman"/>
                <w:b w:val="false"/>
                <w:i w:val="false"/>
                <w:color w:val="000000"/>
                <w:sz w:val="20"/>
              </w:rPr>
              <w:t>
</w:t>
            </w:r>
            <w:r>
              <w:rPr>
                <w:rFonts w:ascii="Times New Roman"/>
                <w:b w:val="false"/>
                <w:i w:val="false"/>
                <w:color w:val="000000"/>
                <w:sz w:val="20"/>
              </w:rPr>
              <w:t>цена единицы продукции (услуги), тенге</w:t>
            </w:r>
          </w:p>
        </w:tc>
      </w:tr>
      <w:tr>
        <w:trPr>
          <w:trHeight w:val="165"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соңғы рет өнімдерді (қызметтерді) сатып алған ай бойынша есепті жылдың қаңтар айында ғана толтырылады </w:t>
      </w:r>
      <w:r>
        <w:br/>
      </w:r>
      <w:r>
        <w:rPr>
          <w:rFonts w:ascii="Times New Roman"/>
          <w:b w:val="false"/>
          <w:i w:val="false"/>
          <w:color w:val="000000"/>
          <w:sz w:val="28"/>
        </w:rPr>
        <w:t>
      заполняется только в январе отчетного года за месяц, в котором было последнее приобретение продукции (услуги)</w:t>
      </w:r>
    </w:p>
    <w:p>
      <w:pPr>
        <w:spacing w:after="0"/>
        <w:ind w:left="0"/>
        <w:jc w:val="both"/>
      </w:pPr>
      <w:r>
        <w:rPr>
          <w:rFonts w:ascii="Times New Roman"/>
          <w:b w:val="false"/>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 Телефон: 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 Телефон: 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 (Ф.И.О., подпись) 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414" w:id="10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34-қосымша      </w:t>
      </w:r>
    </w:p>
    <w:bookmarkEnd w:id="101"/>
    <w:bookmarkStart w:name="z415" w:id="102"/>
    <w:p>
      <w:pPr>
        <w:spacing w:after="0"/>
        <w:ind w:left="0"/>
        <w:jc w:val="left"/>
      </w:pPr>
      <w:r>
        <w:rPr>
          <w:rFonts w:ascii="Times New Roman"/>
          <w:b/>
          <w:i w:val="false"/>
          <w:color w:val="000000"/>
        </w:rPr>
        <w:t xml:space="preserve"> 
«Өндірістік-техникалық мақсатта сатып алынған өнімдердің</w:t>
      </w:r>
      <w:r>
        <w:br/>
      </w:r>
      <w:r>
        <w:rPr>
          <w:rFonts w:ascii="Times New Roman"/>
          <w:b/>
          <w:i w:val="false"/>
          <w:color w:val="000000"/>
        </w:rPr>
        <w:t>
(қызметтердің) орташа бағасы туралы есеп» (коды 1051101,</w:t>
      </w:r>
      <w:r>
        <w:br/>
      </w:r>
      <w:r>
        <w:rPr>
          <w:rFonts w:ascii="Times New Roman"/>
          <w:b/>
          <w:i w:val="false"/>
          <w:color w:val="000000"/>
        </w:rPr>
        <w:t>
индексі 2-КБ, кезеңділігі айлық)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102"/>
    <w:bookmarkStart w:name="z416" w:id="103"/>
    <w:p>
      <w:pPr>
        <w:spacing w:after="0"/>
        <w:ind w:left="0"/>
        <w:jc w:val="both"/>
      </w:pPr>
      <w:r>
        <w:rPr>
          <w:rFonts w:ascii="Times New Roman"/>
          <w:b w:val="false"/>
          <w:i w:val="false"/>
          <w:color w:val="000000"/>
          <w:sz w:val="28"/>
        </w:rPr>
        <w:t>
      1. Осы «Өндірістік-техникалық мақсатта сатып алынған өнімдердің (қызметтердің) орташа бағасы туралы есеп» (коды 1051101, индексі 2-КБ,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«Өндірістік-техникалық мақсатта сатып алынған өнімдердің (қызметтердің) орташа бағасы туралы есеп» (коды 1051101, индексі 2-КБ,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аталған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сатып алу бағалары - қосымша құн салығы, көлік, сауда, өткізу, делдалдық және басқа да шығыстарды есепке алумен өндірістік-техникалық мақсаттағы өнімнің (қызметтің) нақты түріне баға;</w:t>
      </w:r>
      <w:r>
        <w:br/>
      </w:r>
      <w:r>
        <w:rPr>
          <w:rFonts w:ascii="Times New Roman"/>
          <w:b w:val="false"/>
          <w:i w:val="false"/>
          <w:color w:val="000000"/>
          <w:sz w:val="28"/>
        </w:rPr>
        <w:t>
</w:t>
      </w:r>
      <w:r>
        <w:rPr>
          <w:rFonts w:ascii="Times New Roman"/>
          <w:b w:val="false"/>
          <w:i w:val="false"/>
          <w:color w:val="000000"/>
          <w:sz w:val="28"/>
        </w:rPr>
        <w:t>
      2) өндірістік-техникалық мақсаттағы өнім (қызмет) - өнімді өндіру мен жұмысты (қызметті) орындау үшін сатып алынған ресурстар (қызметтер) жиынтығы: шикізат, табиғи ресурстарды қоса алғанда, материалдар, сатып алынатын жартылай фабрикаттар, жиынтықтайтын бұйымдар, құрылғылар мен бөлшектер, отын, энергия және өзге де материалдар.</w:t>
      </w:r>
      <w:r>
        <w:br/>
      </w:r>
      <w:r>
        <w:rPr>
          <w:rFonts w:ascii="Times New Roman"/>
          <w:b w:val="false"/>
          <w:i w:val="false"/>
          <w:color w:val="000000"/>
          <w:sz w:val="28"/>
        </w:rPr>
        <w:t>
</w:t>
      </w:r>
      <w:r>
        <w:rPr>
          <w:rFonts w:ascii="Times New Roman"/>
          <w:b w:val="false"/>
          <w:i w:val="false"/>
          <w:color w:val="000000"/>
          <w:sz w:val="28"/>
        </w:rPr>
        <w:t>
      3. Статистикалық нысанда есепті айдың алдыңғы айының 15 күнінен ағымдағы айдың 14 күніне дейінгі кезеңде сатып алынған өндірістік-техникалық мақсаттағы өнімдер мен қызметтердің бағасы көрсетіледі.</w:t>
      </w:r>
      <w:r>
        <w:br/>
      </w:r>
      <w:r>
        <w:rPr>
          <w:rFonts w:ascii="Times New Roman"/>
          <w:b w:val="false"/>
          <w:i w:val="false"/>
          <w:color w:val="000000"/>
          <w:sz w:val="28"/>
        </w:rPr>
        <w:t>
</w:t>
      </w:r>
      <w:r>
        <w:rPr>
          <w:rFonts w:ascii="Times New Roman"/>
          <w:b w:val="false"/>
          <w:i w:val="false"/>
          <w:color w:val="000000"/>
          <w:sz w:val="28"/>
        </w:rPr>
        <w:t>
      4. Бағаларды тіркеу үшін сатып алу арналары бойынша топтастырылған жеткізушілердің негізгі түрлерінен үнемі сатылып алынатын өнімдер мен қызметтер түрлері іріктеледі және есеп беру жылында өзгеріссіз қалып отырады.</w:t>
      </w:r>
      <w:r>
        <w:br/>
      </w:r>
      <w:r>
        <w:rPr>
          <w:rFonts w:ascii="Times New Roman"/>
          <w:b w:val="false"/>
          <w:i w:val="false"/>
          <w:color w:val="000000"/>
          <w:sz w:val="28"/>
        </w:rPr>
        <w:t>
</w:t>
      </w:r>
      <w:r>
        <w:rPr>
          <w:rFonts w:ascii="Times New Roman"/>
          <w:b w:val="false"/>
          <w:i w:val="false"/>
          <w:color w:val="000000"/>
          <w:sz w:val="28"/>
        </w:rPr>
        <w:t>
      5. Г бағанында іріктелген өнімдер (қызметтер) түрлерінің сатып алу арнасы кодтарға сәйкес корсетіледі: 398 – Қазақстан, 1.2.1 – Тәуелсіз Мемлекеттер Достастығы (бұдан әрі – ТМД) елдері, 1.2.2 – ТМД елдерінен басқа.</w:t>
      </w:r>
      <w:r>
        <w:br/>
      </w:r>
      <w:r>
        <w:rPr>
          <w:rFonts w:ascii="Times New Roman"/>
          <w:b w:val="false"/>
          <w:i w:val="false"/>
          <w:color w:val="000000"/>
          <w:sz w:val="28"/>
        </w:rPr>
        <w:t>
</w:t>
      </w:r>
      <w:r>
        <w:rPr>
          <w:rFonts w:ascii="Times New Roman"/>
          <w:b w:val="false"/>
          <w:i w:val="false"/>
          <w:color w:val="000000"/>
          <w:sz w:val="28"/>
        </w:rPr>
        <w:t>
      6. Сатып алынған дәл сондай өнім мен қызмет бойынша бағасы және саны (көлемі) әрбір сатып алу арналары бойынша көрсетіледі.</w:t>
      </w:r>
      <w:r>
        <w:br/>
      </w:r>
      <w:r>
        <w:rPr>
          <w:rFonts w:ascii="Times New Roman"/>
          <w:b w:val="false"/>
          <w:i w:val="false"/>
          <w:color w:val="000000"/>
          <w:sz w:val="28"/>
        </w:rPr>
        <w:t>
</w:t>
      </w:r>
      <w:r>
        <w:rPr>
          <w:rFonts w:ascii="Times New Roman"/>
          <w:b w:val="false"/>
          <w:i w:val="false"/>
          <w:color w:val="000000"/>
          <w:sz w:val="28"/>
        </w:rPr>
        <w:t>
      7. Бір жолғы тапсырыс және баспабас айырбас бойынша сатып алынған өнім (қызмет) бағалары тіркеуге жатпайды.</w:t>
      </w:r>
      <w:r>
        <w:br/>
      </w:r>
      <w:r>
        <w:rPr>
          <w:rFonts w:ascii="Times New Roman"/>
          <w:b w:val="false"/>
          <w:i w:val="false"/>
          <w:color w:val="000000"/>
          <w:sz w:val="28"/>
        </w:rPr>
        <w:t>
</w:t>
      </w:r>
      <w:r>
        <w:rPr>
          <w:rFonts w:ascii="Times New Roman"/>
          <w:b w:val="false"/>
          <w:i w:val="false"/>
          <w:color w:val="000000"/>
          <w:sz w:val="28"/>
        </w:rPr>
        <w:t>
      8) 1 бағанда:</w:t>
      </w:r>
      <w:r>
        <w:br/>
      </w:r>
      <w:r>
        <w:rPr>
          <w:rFonts w:ascii="Times New Roman"/>
          <w:b w:val="false"/>
          <w:i w:val="false"/>
          <w:color w:val="000000"/>
          <w:sz w:val="28"/>
        </w:rPr>
        <w:t>
</w:t>
      </w:r>
      <w:r>
        <w:rPr>
          <w:rFonts w:ascii="Times New Roman"/>
          <w:b w:val="false"/>
          <w:i w:val="false"/>
          <w:color w:val="000000"/>
          <w:sz w:val="28"/>
        </w:rPr>
        <w:t>
      1) өндірістік-техникалық мақсаттағы сатып алынған өнімдердің түрлері бойынша тиісті өлшем бірлігі үшін саны (көлемі) көрсетіледі;</w:t>
      </w:r>
      <w:r>
        <w:br/>
      </w:r>
      <w:r>
        <w:rPr>
          <w:rFonts w:ascii="Times New Roman"/>
          <w:b w:val="false"/>
          <w:i w:val="false"/>
          <w:color w:val="000000"/>
          <w:sz w:val="28"/>
        </w:rPr>
        <w:t>
</w:t>
      </w:r>
      <w:r>
        <w:rPr>
          <w:rFonts w:ascii="Times New Roman"/>
          <w:b w:val="false"/>
          <w:i w:val="false"/>
          <w:color w:val="000000"/>
          <w:sz w:val="28"/>
        </w:rPr>
        <w:t>
      2) өндірістік сипаттағы сатып алынған қызметтердің түрлері бойынша есепті кезеңде мың теңгеге сатып алынған барлық қызметтердің құны көрсетіледі.</w:t>
      </w:r>
      <w:r>
        <w:br/>
      </w:r>
      <w:r>
        <w:rPr>
          <w:rFonts w:ascii="Times New Roman"/>
          <w:b w:val="false"/>
          <w:i w:val="false"/>
          <w:color w:val="000000"/>
          <w:sz w:val="28"/>
        </w:rPr>
        <w:t>
</w:t>
      </w:r>
      <w:r>
        <w:rPr>
          <w:rFonts w:ascii="Times New Roman"/>
          <w:b w:val="false"/>
          <w:i w:val="false"/>
          <w:color w:val="000000"/>
          <w:sz w:val="28"/>
        </w:rPr>
        <w:t>
      9) 2-бағанда:</w:t>
      </w:r>
      <w:r>
        <w:br/>
      </w:r>
      <w:r>
        <w:rPr>
          <w:rFonts w:ascii="Times New Roman"/>
          <w:b w:val="false"/>
          <w:i w:val="false"/>
          <w:color w:val="000000"/>
          <w:sz w:val="28"/>
        </w:rPr>
        <w:t>
</w:t>
      </w:r>
      <w:r>
        <w:rPr>
          <w:rFonts w:ascii="Times New Roman"/>
          <w:b w:val="false"/>
          <w:i w:val="false"/>
          <w:color w:val="000000"/>
          <w:sz w:val="28"/>
        </w:rPr>
        <w:t>
      1) өндірістік-техникалық мақсаттағы сатып алынған өнімдердің түрлері бойынша бір өнімнің теңгемен бағасы қойылады;</w:t>
      </w:r>
      <w:r>
        <w:br/>
      </w:r>
      <w:r>
        <w:rPr>
          <w:rFonts w:ascii="Times New Roman"/>
          <w:b w:val="false"/>
          <w:i w:val="false"/>
          <w:color w:val="000000"/>
          <w:sz w:val="28"/>
        </w:rPr>
        <w:t>
</w:t>
      </w:r>
      <w:r>
        <w:rPr>
          <w:rFonts w:ascii="Times New Roman"/>
          <w:b w:val="false"/>
          <w:i w:val="false"/>
          <w:color w:val="000000"/>
          <w:sz w:val="28"/>
        </w:rPr>
        <w:t>
      2) өндірістік сипаттағы сатып алынған қызметтердің түрлері бойынша бір қызмет үшін теңгемен баға көрсетіледі.</w:t>
      </w:r>
      <w:r>
        <w:br/>
      </w:r>
      <w:r>
        <w:rPr>
          <w:rFonts w:ascii="Times New Roman"/>
          <w:b w:val="false"/>
          <w:i w:val="false"/>
          <w:color w:val="000000"/>
          <w:sz w:val="28"/>
        </w:rPr>
        <w:t>
</w:t>
      </w:r>
      <w:r>
        <w:rPr>
          <w:rFonts w:ascii="Times New Roman"/>
          <w:b w:val="false"/>
          <w:i w:val="false"/>
          <w:color w:val="000000"/>
          <w:sz w:val="28"/>
        </w:rPr>
        <w:t>
      10) «Өткен кезең» 3, 4-бағандары:</w:t>
      </w:r>
      <w:r>
        <w:br/>
      </w:r>
      <w:r>
        <w:rPr>
          <w:rFonts w:ascii="Times New Roman"/>
          <w:b w:val="false"/>
          <w:i w:val="false"/>
          <w:color w:val="000000"/>
          <w:sz w:val="28"/>
        </w:rPr>
        <w:t>
</w:t>
      </w:r>
      <w:r>
        <w:rPr>
          <w:rFonts w:ascii="Times New Roman"/>
          <w:b w:val="false"/>
          <w:i w:val="false"/>
          <w:color w:val="000000"/>
          <w:sz w:val="28"/>
        </w:rPr>
        <w:t>
      1) соңғы рет өнімдерді (қызметтерді) сатып алған ай бойынша есепті жылдың қаңтар айында ғана толтырылады;</w:t>
      </w:r>
      <w:r>
        <w:br/>
      </w:r>
      <w:r>
        <w:rPr>
          <w:rFonts w:ascii="Times New Roman"/>
          <w:b w:val="false"/>
          <w:i w:val="false"/>
          <w:color w:val="000000"/>
          <w:sz w:val="28"/>
        </w:rPr>
        <w:t>
</w:t>
      </w:r>
      <w:r>
        <w:rPr>
          <w:rFonts w:ascii="Times New Roman"/>
          <w:b w:val="false"/>
          <w:i w:val="false"/>
          <w:color w:val="000000"/>
          <w:sz w:val="28"/>
        </w:rPr>
        <w:t>
      2) өткен жыл ішінде үнемі сатып алынған және есепті жылда сатып алынатын өнім (қызмет) түрлеріне соңғы сатып алуы бойынша саны (көлемі) мен бағасы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11) Есепті айда қандай да бір өнімдер (қызметтер) түрлері сатып алынбаған жағдайда, 2-бағанда өткен (соңғы) сатып алынған баға көрсетіледі, 1-бағанда саны (көлемі) толтырылмайды.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егер есепті айда 1-бағанда «Өнім (қызмет) саны (көлемі)» толтырылған болса, онда 2, А, Б, В, Г бағандарының толтырылуы міндетті;</w:t>
      </w:r>
      <w:r>
        <w:br/>
      </w:r>
      <w:r>
        <w:rPr>
          <w:rFonts w:ascii="Times New Roman"/>
          <w:b w:val="false"/>
          <w:i w:val="false"/>
          <w:color w:val="000000"/>
          <w:sz w:val="28"/>
        </w:rPr>
        <w:t>
</w:t>
      </w:r>
      <w:r>
        <w:rPr>
          <w:rFonts w:ascii="Times New Roman"/>
          <w:b w:val="false"/>
          <w:i w:val="false"/>
          <w:color w:val="000000"/>
          <w:sz w:val="28"/>
        </w:rPr>
        <w:t>
      2) егер есепті айда 2-бағанда «Өнім (қызмет) бірлігінің бағасы» толтырылған болса, онда А, Б, В, Г бағандардың толтырылуы міндетті.</w:t>
      </w:r>
    </w:p>
    <w:bookmarkEnd w:id="103"/>
    <w:bookmarkStart w:name="z438"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4"/>
        <w:gridCol w:w="2"/>
        <w:gridCol w:w="1888"/>
        <w:gridCol w:w="1835"/>
        <w:gridCol w:w="1373"/>
        <w:gridCol w:w="1015"/>
        <w:gridCol w:w="874"/>
        <w:gridCol w:w="3253"/>
        <w:gridCol w:w="83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54100" cy="596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35-қосымша</w:t>
            </w:r>
            <w:r>
              <w:br/>
            </w:r>
            <w:r>
              <w:rPr>
                <w:rFonts w:ascii="Times New Roman"/>
                <w:b w:val="false"/>
                <w:i w:val="false"/>
                <w:color w:val="000000"/>
                <w:sz w:val="20"/>
              </w:rPr>
              <w:t>
</w:t>
            </w:r>
            <w:r>
              <w:rPr>
                <w:rFonts w:ascii="Times New Roman"/>
                <w:b w:val="false"/>
                <w:i w:val="false"/>
                <w:color w:val="000000"/>
                <w:sz w:val="20"/>
              </w:rPr>
              <w:t>Приложение 35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936"/>
              <w:gridCol w:w="937"/>
              <w:gridCol w:w="937"/>
              <w:gridCol w:w="937"/>
              <w:gridCol w:w="181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51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p>
                <w:p>
                  <w:pPr>
                    <w:spacing w:after="20"/>
                    <w:ind w:left="20"/>
                    <w:jc w:val="both"/>
                  </w:pPr>
                  <w:r>
                    <w:rPr>
                      <w:rFonts w:ascii="Times New Roman"/>
                      <w:b w:val="false"/>
                      <w:i w:val="false"/>
                      <w:color w:val="000000"/>
                      <w:sz w:val="20"/>
                    </w:rPr>
                    <w:t>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1931101</w:t>
            </w:r>
            <w:r>
              <w:br/>
            </w:r>
            <w:r>
              <w:rPr>
                <w:rFonts w:ascii="Times New Roman"/>
                <w:b w:val="false"/>
                <w:i w:val="false"/>
                <w:color w:val="000000"/>
                <w:sz w:val="20"/>
              </w:rPr>
              <w:t>
</w:t>
            </w:r>
            <w:r>
              <w:rPr>
                <w:rFonts w:ascii="Times New Roman"/>
                <w:b w:val="false"/>
                <w:i w:val="false"/>
                <w:color w:val="000000"/>
                <w:sz w:val="20"/>
              </w:rPr>
              <w:t>Код статистической формы 1931101</w:t>
            </w:r>
            <w:r>
              <w:br/>
            </w:r>
            <w:r>
              <w:rPr>
                <w:rFonts w:ascii="Times New Roman"/>
                <w:b w:val="false"/>
                <w:i w:val="false"/>
                <w:color w:val="000000"/>
                <w:sz w:val="20"/>
              </w:rPr>
              <w:t>
</w:t>
            </w:r>
            <w:r>
              <w:rPr>
                <w:rFonts w:ascii="Times New Roman"/>
                <w:b w:val="false"/>
                <w:i w:val="false"/>
                <w:color w:val="000000"/>
                <w:sz w:val="20"/>
              </w:rPr>
              <w:t>1-тариф (курьер)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көрсетілген курьерлік қызметтердің тарифтері туралы есеп</w:t>
            </w:r>
            <w:r>
              <w:br/>
            </w:r>
            <w:r>
              <w:rPr>
                <w:rFonts w:ascii="Times New Roman"/>
                <w:b w:val="false"/>
                <w:i w:val="false"/>
                <w:color w:val="000000"/>
                <w:sz w:val="20"/>
              </w:rPr>
              <w:t>
Отчет о тарифах на курьерские услуги для юридических лиц</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773"/>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қызметкерлерінің санына қарамастан, Экономикалық қызмет түрлерінің жалпы жіктеуішінің кодына сәйкес қызметінің негізгі түрі 53.2 – Өзге де почталық және курьерлік қызмет болып табылатын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подразделения, независимо от численности работающих, с основным видоми деятельности согласно коду Общего классификатора видов экономической деятельности: 53.2 – Прочая почтовая и курьерская деятельность.</w:t>
            </w:r>
          </w:p>
        </w:tc>
      </w:tr>
      <w:tr>
        <w:trPr>
          <w:trHeight w:val="7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21-ші күні.</w:t>
            </w:r>
            <w:r>
              <w:br/>
            </w:r>
            <w:r>
              <w:rPr>
                <w:rFonts w:ascii="Times New Roman"/>
                <w:b w:val="false"/>
                <w:i w:val="false"/>
                <w:color w:val="000000"/>
                <w:sz w:val="20"/>
              </w:rPr>
              <w:t>
</w:t>
            </w:r>
            <w:r>
              <w:rPr>
                <w:rFonts w:ascii="Times New Roman"/>
                <w:b w:val="false"/>
                <w:i w:val="false"/>
                <w:color w:val="000000"/>
                <w:sz w:val="20"/>
              </w:rPr>
              <w:t>Срок представления – 21-го числа отчетного месяца.</w:t>
            </w:r>
          </w:p>
        </w:tc>
      </w:tr>
      <w:tr>
        <w:trPr>
          <w:trHeight w:val="9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04"/>
    <w:bookmarkStart w:name="z439" w:id="105"/>
    <w:p>
      <w:pPr>
        <w:spacing w:after="0"/>
        <w:ind w:left="0"/>
        <w:jc w:val="both"/>
      </w:pPr>
      <w:r>
        <w:rPr>
          <w:rFonts w:ascii="Times New Roman"/>
          <w:b w:val="false"/>
          <w:i w:val="false"/>
          <w:color w:val="000000"/>
          <w:sz w:val="28"/>
        </w:rPr>
        <w:t>
Курьерлік қызмет түрлерінің бағытын және тарифін айдың 20-күніне, қосылған құн салығының есебінсіз теңгемен көрсетіңіз</w:t>
      </w:r>
      <w:r>
        <w:br/>
      </w:r>
      <w:r>
        <w:rPr>
          <w:rFonts w:ascii="Times New Roman"/>
          <w:b w:val="false"/>
          <w:i w:val="false"/>
          <w:color w:val="000000"/>
          <w:sz w:val="28"/>
        </w:rPr>
        <w:t>
Укажите направление и тариф на виды курьерских услуг на 20 число месяца, в тенге без учета налога на добаленную стоимость.</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2"/>
        <w:gridCol w:w="1708"/>
        <w:gridCol w:w="2077"/>
        <w:gridCol w:w="1741"/>
        <w:gridCol w:w="1682"/>
      </w:tblGrid>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және қатынас коды</w:t>
            </w:r>
            <w:r>
              <w:br/>
            </w:r>
            <w:r>
              <w:rPr>
                <w:rFonts w:ascii="Times New Roman"/>
                <w:b w:val="false"/>
                <w:i w:val="false"/>
                <w:color w:val="000000"/>
                <w:sz w:val="20"/>
              </w:rPr>
              <w:t>
</w:t>
            </w:r>
            <w:r>
              <w:rPr>
                <w:rFonts w:ascii="Times New Roman"/>
                <w:b w:val="false"/>
                <w:i w:val="false"/>
                <w:color w:val="000000"/>
                <w:sz w:val="20"/>
              </w:rPr>
              <w:t>Код услуги и вида сообщений</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0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300 грамға дейінгі хатты жер үсті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письма наземным транспортом, массой до 300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301-500 грамм хатты жер үсті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доставке письма наземным транспортом, массой 301-500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300 грамға дейінгі хатты әуе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письма воздушным транспортом, массой до 300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301-500 грамм хатты әуе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письма воздушным транспортом, массой 301-500 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0,5 килограмға дейін сәлемдемені жер үсті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посылки наземным транспортом, массой до 0,5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1-1,5 килограмм сәлемдемені жер үсті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посылки наземным транспортом, массой свыше 1-1,5килограмм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0,5 килограмға дейін сәлемдемені әуе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посылки воздушным транспортом, массой до 0,5килограмм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1-1,5килограмм сәлемдемені әуе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посылки воздушным транспортом, массой свыше 1-1,5 килограмм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 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___________________________________ Телефон: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 Телефон: 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 (Ф.И.О., подпись) 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440" w:id="1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36-қосымша      </w:t>
      </w:r>
    </w:p>
    <w:bookmarkEnd w:id="106"/>
    <w:bookmarkStart w:name="z441" w:id="107"/>
    <w:p>
      <w:pPr>
        <w:spacing w:after="0"/>
        <w:ind w:left="0"/>
        <w:jc w:val="left"/>
      </w:pPr>
      <w:r>
        <w:rPr>
          <w:rFonts w:ascii="Times New Roman"/>
          <w:b/>
          <w:i w:val="false"/>
          <w:color w:val="000000"/>
        </w:rPr>
        <w:t xml:space="preserve"> 
«Заңды тұлғаларға көрсетілген курьерлік қызметтердің тарифтері</w:t>
      </w:r>
      <w:r>
        <w:br/>
      </w:r>
      <w:r>
        <w:rPr>
          <w:rFonts w:ascii="Times New Roman"/>
          <w:b/>
          <w:i w:val="false"/>
          <w:color w:val="000000"/>
        </w:rPr>
        <w:t>
туралы есеп» (коды 1931101, индексі 1-тариф (курьер),</w:t>
      </w:r>
      <w:r>
        <w:br/>
      </w:r>
      <w:r>
        <w:rPr>
          <w:rFonts w:ascii="Times New Roman"/>
          <w:b/>
          <w:i w:val="false"/>
          <w:color w:val="000000"/>
        </w:rPr>
        <w:t>
кезеңділігі айлық) жалпымемлекеттік статистикалық байқау</w:t>
      </w:r>
      <w:r>
        <w:br/>
      </w:r>
      <w:r>
        <w:rPr>
          <w:rFonts w:ascii="Times New Roman"/>
          <w:b/>
          <w:i w:val="false"/>
          <w:color w:val="000000"/>
        </w:rPr>
        <w:t>
бойынша статистикалық нысанды толтыру жөніндегі нұсқаулық</w:t>
      </w:r>
    </w:p>
    <w:bookmarkEnd w:id="107"/>
    <w:bookmarkStart w:name="z442" w:id="108"/>
    <w:p>
      <w:pPr>
        <w:spacing w:after="0"/>
        <w:ind w:left="0"/>
        <w:jc w:val="both"/>
      </w:pPr>
      <w:r>
        <w:rPr>
          <w:rFonts w:ascii="Times New Roman"/>
          <w:b w:val="false"/>
          <w:i w:val="false"/>
          <w:color w:val="000000"/>
          <w:sz w:val="28"/>
        </w:rPr>
        <w:t>
      1. Осы «Заңды тұлғаларға көрсетілген курьерлік қызметтердің тарифтері туралы есеп» (коды 1931101, индексі 1-тариф (курьер),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жасалған және «Заңды тұлғаларға көрсетілген курьерлік қызметтердің тарифтері туралы есеп» (коды 1931101, индексі 1-тариф (курьер), кезеңділігі айлық) жалпымемлекеттік статистикалық байқау бойынша статистикалық нысанды толтыруды нақтылайды.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тариф – почта операторының қызметтері төлемақысының белгіленген мөлшері;</w:t>
      </w:r>
      <w:r>
        <w:br/>
      </w:r>
      <w:r>
        <w:rPr>
          <w:rFonts w:ascii="Times New Roman"/>
          <w:b w:val="false"/>
          <w:i w:val="false"/>
          <w:color w:val="000000"/>
          <w:sz w:val="28"/>
        </w:rPr>
        <w:t>
</w:t>
      </w:r>
      <w:r>
        <w:rPr>
          <w:rFonts w:ascii="Times New Roman"/>
          <w:b w:val="false"/>
          <w:i w:val="false"/>
          <w:color w:val="000000"/>
          <w:sz w:val="28"/>
        </w:rPr>
        <w:t>
      2) курьерлік қызметтер – почта жөнелтімдерін тасымалдау және тапсыру бойынша курьерді пайдалану арқылы көрсетілген қызметтер.</w:t>
      </w:r>
      <w:r>
        <w:br/>
      </w:r>
      <w:r>
        <w:rPr>
          <w:rFonts w:ascii="Times New Roman"/>
          <w:b w:val="false"/>
          <w:i w:val="false"/>
          <w:color w:val="000000"/>
          <w:sz w:val="28"/>
        </w:rPr>
        <w:t>
</w:t>
      </w:r>
      <w:r>
        <w:rPr>
          <w:rFonts w:ascii="Times New Roman"/>
          <w:b w:val="false"/>
          <w:i w:val="false"/>
          <w:color w:val="000000"/>
          <w:sz w:val="28"/>
        </w:rPr>
        <w:t>
      3. Статистикалық нысанды айдың 20-күніне белгіленген тариф, қосылған құн салығынсыз тіркеледі.</w:t>
      </w:r>
      <w:r>
        <w:br/>
      </w:r>
      <w:r>
        <w:rPr>
          <w:rFonts w:ascii="Times New Roman"/>
          <w:b w:val="false"/>
          <w:i w:val="false"/>
          <w:color w:val="000000"/>
          <w:sz w:val="28"/>
        </w:rPr>
        <w:t>
</w:t>
      </w:r>
      <w:r>
        <w:rPr>
          <w:rFonts w:ascii="Times New Roman"/>
          <w:b w:val="false"/>
          <w:i w:val="false"/>
          <w:color w:val="000000"/>
          <w:sz w:val="28"/>
        </w:rPr>
        <w:t>
      4. В бағанында қызмет көрсетудің неғұрлым көп көлемі жүзеге асырылатын бағыт көрсетіледі. Бұл белгілі бір аймақ, километрмен есептелген орташа ара қашықтық немесе тарифтердің дифференциациясына байланысты болатын жөнелту және жеткізу пункттері. Іріктелген бағыт есепті жыл бойы өзгеріссіз қалады.</w:t>
      </w:r>
      <w:r>
        <w:br/>
      </w:r>
      <w:r>
        <w:rPr>
          <w:rFonts w:ascii="Times New Roman"/>
          <w:b w:val="false"/>
          <w:i w:val="false"/>
          <w:color w:val="000000"/>
          <w:sz w:val="28"/>
        </w:rPr>
        <w:t>
</w:t>
      </w:r>
      <w:r>
        <w:rPr>
          <w:rFonts w:ascii="Times New Roman"/>
          <w:b w:val="false"/>
          <w:i w:val="false"/>
          <w:color w:val="000000"/>
          <w:sz w:val="28"/>
        </w:rPr>
        <w:t>
      5. Егер тарифтер Америка Құрама Штаттары долларымен және басқа да тұрақты валютамен белгіленсе, оларды әр айдың 20-шы күніне Қазақстан Республикасы Ұлттық банкі белгілеген валюталардың ресми бағамы бойынша қайта есептеу жүзеге асырылады.</w:t>
      </w:r>
      <w:r>
        <w:br/>
      </w:r>
      <w:r>
        <w:rPr>
          <w:rFonts w:ascii="Times New Roman"/>
          <w:b w:val="false"/>
          <w:i w:val="false"/>
          <w:color w:val="000000"/>
          <w:sz w:val="28"/>
        </w:rPr>
        <w:t>
</w:t>
      </w:r>
      <w:r>
        <w:rPr>
          <w:rFonts w:ascii="Times New Roman"/>
          <w:b w:val="false"/>
          <w:i w:val="false"/>
          <w:color w:val="000000"/>
          <w:sz w:val="28"/>
        </w:rPr>
        <w:t>
      Ескерту: Х – көрсетілген айқындама толтыруға жатпайды.</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егер 1 және 2-бағандары толтырылса, онда В бағанының толтырылуы – міндетті;</w:t>
      </w:r>
      <w:r>
        <w:br/>
      </w:r>
      <w:r>
        <w:rPr>
          <w:rFonts w:ascii="Times New Roman"/>
          <w:b w:val="false"/>
          <w:i w:val="false"/>
          <w:color w:val="000000"/>
          <w:sz w:val="28"/>
        </w:rPr>
        <w:t>
</w:t>
      </w:r>
      <w:r>
        <w:rPr>
          <w:rFonts w:ascii="Times New Roman"/>
          <w:b w:val="false"/>
          <w:i w:val="false"/>
          <w:color w:val="000000"/>
          <w:sz w:val="28"/>
        </w:rPr>
        <w:t>
      2) есепті айда 2-баған тиісті жол бойынша өткен айдағы осы статистикалық нысанның 1 бағанына тең.</w:t>
      </w:r>
    </w:p>
    <w:bookmarkEnd w:id="108"/>
    <w:bookmarkStart w:name="z453"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
        <w:gridCol w:w="2"/>
        <w:gridCol w:w="2687"/>
        <w:gridCol w:w="2688"/>
        <w:gridCol w:w="1267"/>
        <w:gridCol w:w="763"/>
        <w:gridCol w:w="1593"/>
        <w:gridCol w:w="4253"/>
        <w:gridCol w:w="3653"/>
      </w:tblGrid>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054100" cy="596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37-қосымша</w:t>
            </w:r>
            <w:r>
              <w:br/>
            </w:r>
            <w:r>
              <w:rPr>
                <w:rFonts w:ascii="Times New Roman"/>
                <w:b w:val="false"/>
                <w:i w:val="false"/>
                <w:color w:val="000000"/>
                <w:sz w:val="20"/>
              </w:rPr>
              <w:t>
</w:t>
            </w:r>
            <w:r>
              <w:rPr>
                <w:rFonts w:ascii="Times New Roman"/>
                <w:b w:val="false"/>
                <w:i w:val="false"/>
                <w:color w:val="000000"/>
                <w:sz w:val="20"/>
              </w:rPr>
              <w:t>Приложение 37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4"/>
            <w:vMerge/>
            <w:tcBorders>
              <w:top w:val="nil"/>
              <w:left w:val="single" w:color="cfcfcf" w:sz="5"/>
              <w:bottom w:val="single" w:color="cfcfcf" w:sz="5"/>
              <w:right w:val="single" w:color="cfcfcf" w:sz="5"/>
            </w:tcBorders>
          </w:tcP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1438"/>
              <w:gridCol w:w="1438"/>
              <w:gridCol w:w="1438"/>
              <w:gridCol w:w="1438"/>
              <w:gridCol w:w="3099"/>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1001101</w:t>
            </w:r>
            <w:r>
              <w:br/>
            </w:r>
            <w:r>
              <w:rPr>
                <w:rFonts w:ascii="Times New Roman"/>
                <w:b w:val="false"/>
                <w:i w:val="false"/>
                <w:color w:val="000000"/>
                <w:sz w:val="20"/>
              </w:rPr>
              <w:t>
</w:t>
            </w:r>
            <w:r>
              <w:rPr>
                <w:rFonts w:ascii="Times New Roman"/>
                <w:b w:val="false"/>
                <w:i w:val="false"/>
                <w:color w:val="000000"/>
                <w:sz w:val="20"/>
              </w:rPr>
              <w:t>Код статистической формы 1001101</w:t>
            </w:r>
            <w:r>
              <w:br/>
            </w:r>
            <w:r>
              <w:rPr>
                <w:rFonts w:ascii="Times New Roman"/>
                <w:b w:val="false"/>
                <w:i w:val="false"/>
                <w:color w:val="000000"/>
                <w:sz w:val="20"/>
              </w:rPr>
              <w:t>
</w:t>
            </w:r>
            <w:r>
              <w:rPr>
                <w:rFonts w:ascii="Times New Roman"/>
                <w:b w:val="false"/>
                <w:i w:val="false"/>
                <w:color w:val="000000"/>
                <w:sz w:val="20"/>
              </w:rPr>
              <w:t>3-КҚБ</w:t>
            </w:r>
            <w:r>
              <w:br/>
            </w:r>
            <w:r>
              <w:rPr>
                <w:rFonts w:ascii="Times New Roman"/>
                <w:b w:val="false"/>
                <w:i w:val="false"/>
                <w:color w:val="000000"/>
                <w:sz w:val="20"/>
              </w:rPr>
              <w:t>
</w:t>
            </w:r>
            <w:r>
              <w:rPr>
                <w:rFonts w:ascii="Times New Roman"/>
                <w:b w:val="false"/>
                <w:i w:val="false"/>
                <w:color w:val="000000"/>
                <w:sz w:val="20"/>
              </w:rPr>
              <w:t>3-ЦКС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материалдарының, бөлшектер және конструкциялардың бағасы туралы есеп</w:t>
            </w:r>
            <w:r>
              <w:br/>
            </w:r>
            <w:r>
              <w:rPr>
                <w:rFonts w:ascii="Times New Roman"/>
                <w:b w:val="false"/>
                <w:i w:val="false"/>
                <w:color w:val="000000"/>
                <w:sz w:val="20"/>
              </w:rPr>
              <w:t>
Отчет о ценах на строительные материалы, детали и конструкции</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3"/>
              <w:gridCol w:w="593"/>
              <w:gridCol w:w="6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және негізгі емес экономикалық қызмет түрі «Құрылыс» (Экономикалық қызмет түрлерінің жалпы жіктеуішінің коды – 41-43) болып табылатын заңды тұлғалар және (немесе) олардың құрылымдық және оқшауланған бөлімшелері табыс етеді.</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неосновным видом экономической деятельности «Строительство» (код Общего классификатора видов экономической деятельности – 41-43).</w:t>
            </w:r>
          </w:p>
        </w:tc>
      </w:tr>
      <w:tr>
        <w:trPr>
          <w:trHeight w:val="4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айдың 20-шы күні.</w:t>
            </w:r>
            <w:r>
              <w:br/>
            </w:r>
            <w:r>
              <w:rPr>
                <w:rFonts w:ascii="Times New Roman"/>
                <w:b w:val="false"/>
                <w:i w:val="false"/>
                <w:color w:val="000000"/>
                <w:sz w:val="20"/>
              </w:rPr>
              <w:t>
</w:t>
            </w:r>
            <w:r>
              <w:rPr>
                <w:rFonts w:ascii="Times New Roman"/>
                <w:b w:val="false"/>
                <w:i w:val="false"/>
                <w:color w:val="000000"/>
                <w:sz w:val="20"/>
              </w:rPr>
              <w:t>Срок представления – 20-го числа отчетного месяца.</w:t>
            </w:r>
          </w:p>
        </w:tc>
      </w:tr>
      <w:tr>
        <w:trPr>
          <w:trHeight w:val="10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626"/>
              <w:gridCol w:w="626"/>
              <w:gridCol w:w="627"/>
              <w:gridCol w:w="627"/>
              <w:gridCol w:w="627"/>
              <w:gridCol w:w="627"/>
              <w:gridCol w:w="627"/>
              <w:gridCol w:w="627"/>
              <w:gridCol w:w="627"/>
              <w:gridCol w:w="627"/>
            </w:tblGrid>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09"/>
    <w:bookmarkStart w:name="z454" w:id="110"/>
    <w:p>
      <w:pPr>
        <w:spacing w:after="0"/>
        <w:ind w:left="0"/>
        <w:jc w:val="both"/>
      </w:pPr>
      <w:r>
        <w:rPr>
          <w:rFonts w:ascii="Times New Roman"/>
          <w:b w:val="false"/>
          <w:i w:val="false"/>
          <w:color w:val="000000"/>
          <w:sz w:val="28"/>
        </w:rPr>
        <w:t>
Өкіл-тауар және оның өлшем бірлігінің бағасын, қосылған құн салығын және басқа сатып алу бойынша шығыстарды қоса алғанда, теңгемен көрсетіңіз</w:t>
      </w:r>
      <w:r>
        <w:br/>
      </w:r>
      <w:r>
        <w:rPr>
          <w:rFonts w:ascii="Times New Roman"/>
          <w:b w:val="false"/>
          <w:i w:val="false"/>
          <w:color w:val="000000"/>
          <w:sz w:val="28"/>
        </w:rPr>
        <w:t>
Укажите товар-представитель и его цену за единицу измерения, в тенге, включая налог на добавленную стоимость и другие расходы по приобретению</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2904"/>
        <w:gridCol w:w="2824"/>
        <w:gridCol w:w="3183"/>
        <w:gridCol w:w="2087"/>
      </w:tblGrid>
      <w:tr>
        <w:trPr>
          <w:trHeight w:val="8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Өкіл-тауардың атауы</w:t>
            </w:r>
            <w:r>
              <w:br/>
            </w:r>
            <w:r>
              <w:rPr>
                <w:rFonts w:ascii="Times New Roman"/>
                <w:b w:val="false"/>
                <w:i w:val="false"/>
                <w:color w:val="000000"/>
                <w:sz w:val="20"/>
              </w:rPr>
              <w:t>
</w:t>
            </w:r>
            <w:r>
              <w:rPr>
                <w:rFonts w:ascii="Times New Roman"/>
                <w:b w:val="false"/>
                <w:i w:val="false"/>
                <w:color w:val="000000"/>
                <w:sz w:val="20"/>
              </w:rPr>
              <w:t>Наименование товара-представителя</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БҮҚӨА бойынша коды</w:t>
            </w:r>
            <w:r>
              <w:rPr>
                <w:rFonts w:ascii="Times New Roman"/>
                <w:b w:val="false"/>
                <w:i w:val="false"/>
                <w:color w:val="000000"/>
                <w:vertAlign w:val="superscript"/>
              </w:rPr>
              <w:t>*</w:t>
            </w:r>
            <w:r>
              <w:br/>
            </w:r>
            <w:r>
              <w:rPr>
                <w:rFonts w:ascii="Times New Roman"/>
                <w:b w:val="false"/>
                <w:i w:val="false"/>
                <w:color w:val="000000"/>
                <w:sz w:val="20"/>
              </w:rPr>
              <w:t>
</w:t>
            </w:r>
            <w:r>
              <w:rPr>
                <w:rFonts w:ascii="Times New Roman"/>
                <w:b w:val="false"/>
                <w:i w:val="false"/>
                <w:color w:val="000000"/>
                <w:sz w:val="20"/>
              </w:rPr>
              <w:t>Код по СВМСП</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өнім бірлігінің бағасы</w:t>
            </w:r>
            <w:r>
              <w:br/>
            </w:r>
            <w:r>
              <w:rPr>
                <w:rFonts w:ascii="Times New Roman"/>
                <w:b w:val="false"/>
                <w:i w:val="false"/>
                <w:color w:val="000000"/>
                <w:sz w:val="20"/>
              </w:rPr>
              <w:t>
</w:t>
            </w:r>
            <w:r>
              <w:rPr>
                <w:rFonts w:ascii="Times New Roman"/>
                <w:b w:val="false"/>
                <w:i w:val="false"/>
                <w:color w:val="000000"/>
                <w:sz w:val="20"/>
              </w:rPr>
              <w:t>Цена за единицу в отчетном месяце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айда өнім бірлігінің бағасы</w:t>
            </w:r>
            <w:r>
              <w:br/>
            </w:r>
            <w:r>
              <w:rPr>
                <w:rFonts w:ascii="Times New Roman"/>
                <w:b w:val="false"/>
                <w:i w:val="false"/>
                <w:color w:val="000000"/>
                <w:sz w:val="20"/>
              </w:rPr>
              <w:t>
</w:t>
            </w:r>
            <w:r>
              <w:rPr>
                <w:rFonts w:ascii="Times New Roman"/>
                <w:b w:val="false"/>
                <w:i w:val="false"/>
                <w:color w:val="000000"/>
                <w:sz w:val="20"/>
              </w:rPr>
              <w:t>Цена за единицу в предыдущем месяце</w:t>
            </w:r>
          </w:p>
        </w:tc>
      </w:tr>
      <w:tr>
        <w:trPr>
          <w:trHeight w:val="28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7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Бағаларды байқау үшін құрылыс өндірісінде қолданылатын материалдар, бөлшектер және конструкциялар түрлерінің анықтамалығы</w:t>
      </w:r>
      <w:r>
        <w:br/>
      </w:r>
      <w:r>
        <w:rPr>
          <w:rFonts w:ascii="Times New Roman"/>
          <w:b w:val="false"/>
          <w:i w:val="false"/>
          <w:color w:val="000000"/>
          <w:sz w:val="28"/>
        </w:rPr>
        <w:t>
Справочник видов материалов, деталей и конструкций, применяемых в строительном производстве, для наблюдения за ценами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___________________________________       ___________________________</w:t>
      </w:r>
      <w:r>
        <w:br/>
      </w:r>
      <w:r>
        <w:rPr>
          <w:rFonts w:ascii="Times New Roman"/>
          <w:b w:val="false"/>
          <w:i w:val="false"/>
          <w:color w:val="000000"/>
          <w:sz w:val="28"/>
        </w:rPr>
        <w:t>
___________________________________ Телефон: ________________________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 Телефон: _____________________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______________________ (Ф.И.О., подпись) 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455" w:id="1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38-қосымша      </w:t>
      </w:r>
    </w:p>
    <w:bookmarkEnd w:id="111"/>
    <w:bookmarkStart w:name="z456" w:id="112"/>
    <w:p>
      <w:pPr>
        <w:spacing w:after="0"/>
        <w:ind w:left="0"/>
        <w:jc w:val="left"/>
      </w:pPr>
      <w:r>
        <w:rPr>
          <w:rFonts w:ascii="Times New Roman"/>
          <w:b/>
          <w:i w:val="false"/>
          <w:color w:val="000000"/>
        </w:rPr>
        <w:t xml:space="preserve"> 
«Құрылыс материалдары, бөлшектер және конструкциялардың бағасы</w:t>
      </w:r>
      <w:r>
        <w:br/>
      </w:r>
      <w:r>
        <w:rPr>
          <w:rFonts w:ascii="Times New Roman"/>
          <w:b/>
          <w:i w:val="false"/>
          <w:color w:val="000000"/>
        </w:rPr>
        <w:t>
туралы есеп» (коды 1001101, индексі 3-КҚБ, кезеңділігі айлық)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бойынша нұсқаулық</w:t>
      </w:r>
    </w:p>
    <w:bookmarkEnd w:id="112"/>
    <w:bookmarkStart w:name="z457" w:id="113"/>
    <w:p>
      <w:pPr>
        <w:spacing w:after="0"/>
        <w:ind w:left="0"/>
        <w:jc w:val="both"/>
      </w:pPr>
      <w:r>
        <w:rPr>
          <w:rFonts w:ascii="Times New Roman"/>
          <w:b w:val="false"/>
          <w:i w:val="false"/>
          <w:color w:val="000000"/>
          <w:sz w:val="28"/>
        </w:rPr>
        <w:t>
      1. Осы «Құрылыс материалдары, бөлшектер және конструкциялардың бағасы туралы есеп» (коды 1001101, индексі 3-КҚБ, кезеңділігі айлық) жалпымемлекеттік статистикалық байқаудың статистикалық нысанын толтыру бойынша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«Құрылыс материалдары, бөлшектер және конструкциялардың бағасы туралы есеп» (коды 1001101, индексі 3-КҚБ,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өкіл-тауар – тауардың (өнімнің) сапасы мен негізгі тұтынушылық қасиетіне әсер етпейтін және тұтынушылық белгісі бойынша біркелкі, бір-бірінен болмашы өзгешелігімен ерекшелінетін тауар тобындағы белгілі тауар түрлерінің жиынтығы;</w:t>
      </w:r>
      <w:r>
        <w:br/>
      </w:r>
      <w:r>
        <w:rPr>
          <w:rFonts w:ascii="Times New Roman"/>
          <w:b w:val="false"/>
          <w:i w:val="false"/>
          <w:color w:val="000000"/>
          <w:sz w:val="28"/>
        </w:rPr>
        <w:t>
</w:t>
      </w:r>
      <w:r>
        <w:rPr>
          <w:rFonts w:ascii="Times New Roman"/>
          <w:b w:val="false"/>
          <w:i w:val="false"/>
          <w:color w:val="000000"/>
          <w:sz w:val="28"/>
        </w:rPr>
        <w:t>
      2) тіркеу бағасы – тауардың нақты түріне, сапасына, сату шарттары және оған анық белгіленген уақыт кезеңіне төленген ақша бірлігінің саны.</w:t>
      </w:r>
      <w:r>
        <w:br/>
      </w:r>
      <w:r>
        <w:rPr>
          <w:rFonts w:ascii="Times New Roman"/>
          <w:b w:val="false"/>
          <w:i w:val="false"/>
          <w:color w:val="000000"/>
          <w:sz w:val="28"/>
        </w:rPr>
        <w:t>
</w:t>
      </w:r>
      <w:r>
        <w:rPr>
          <w:rFonts w:ascii="Times New Roman"/>
          <w:b w:val="false"/>
          <w:i w:val="false"/>
          <w:color w:val="000000"/>
          <w:sz w:val="28"/>
        </w:rPr>
        <w:t>
      3. Бағаларды байқау құрылыс өндірісінде пайдаланудың жалпы көлемінде басым, есепті жыл ішінде өзгермеген техникалық сипаттамасы бар құрылыс материалдарының нақты түрлері бойынша жүргізіледі. Сатып алынған, сондай-ақ орнында дайындалатын құрылыс материалдары, бөлшектер және конструкциялар қосылады.</w:t>
      </w:r>
      <w:r>
        <w:br/>
      </w:r>
      <w:r>
        <w:rPr>
          <w:rFonts w:ascii="Times New Roman"/>
          <w:b w:val="false"/>
          <w:i w:val="false"/>
          <w:color w:val="000000"/>
          <w:sz w:val="28"/>
        </w:rPr>
        <w:t>
</w:t>
      </w:r>
      <w:r>
        <w:rPr>
          <w:rFonts w:ascii="Times New Roman"/>
          <w:b w:val="false"/>
          <w:i w:val="false"/>
          <w:color w:val="000000"/>
          <w:sz w:val="28"/>
        </w:rPr>
        <w:t>
      4. Жолдарда «Құрылыс өндірісінде қолданылатын материалдар, бөлшектер және конструкциялар түрлерінің анықтамалығына» сәйкес өкіл-тауардың атауы, коды, өлшем бірлігі көрсетіледі. Анықтамалық статистиканың аумақтық органдарымен жеткізіледі.</w:t>
      </w:r>
      <w:r>
        <w:br/>
      </w:r>
      <w:r>
        <w:rPr>
          <w:rFonts w:ascii="Times New Roman"/>
          <w:b w:val="false"/>
          <w:i w:val="false"/>
          <w:color w:val="000000"/>
          <w:sz w:val="28"/>
        </w:rPr>
        <w:t>
</w:t>
      </w:r>
      <w:r>
        <w:rPr>
          <w:rFonts w:ascii="Times New Roman"/>
          <w:b w:val="false"/>
          <w:i w:val="false"/>
          <w:color w:val="000000"/>
          <w:sz w:val="28"/>
        </w:rPr>
        <w:t>
      5. Егер сатып алынған материал Анықтамалықта көрсетілген материалдардың ешқайсысына сәйкес келмесе, ол «Өзге» жолында көрсетіледі. Бұл жолда нақты сипаттамасы бар, есепті жылы өзгермейтін, жүйелі сатып алынатын бір материал байқалуы қажет.</w:t>
      </w:r>
      <w:r>
        <w:br/>
      </w:r>
      <w:r>
        <w:rPr>
          <w:rFonts w:ascii="Times New Roman"/>
          <w:b w:val="false"/>
          <w:i w:val="false"/>
          <w:color w:val="000000"/>
          <w:sz w:val="28"/>
        </w:rPr>
        <w:t>
</w:t>
      </w:r>
      <w:r>
        <w:rPr>
          <w:rFonts w:ascii="Times New Roman"/>
          <w:b w:val="false"/>
          <w:i w:val="false"/>
          <w:color w:val="000000"/>
          <w:sz w:val="28"/>
        </w:rPr>
        <w:t>
      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егер 1 және 2-бағандары толтырылса, онда А, Б, В бағандарының толтырылуы – міндетті;</w:t>
      </w:r>
      <w:r>
        <w:br/>
      </w:r>
      <w:r>
        <w:rPr>
          <w:rFonts w:ascii="Times New Roman"/>
          <w:b w:val="false"/>
          <w:i w:val="false"/>
          <w:color w:val="000000"/>
          <w:sz w:val="28"/>
        </w:rPr>
        <w:t>
</w:t>
      </w:r>
      <w:r>
        <w:rPr>
          <w:rFonts w:ascii="Times New Roman"/>
          <w:b w:val="false"/>
          <w:i w:val="false"/>
          <w:color w:val="000000"/>
          <w:sz w:val="28"/>
        </w:rPr>
        <w:t>
      есепті айда 2-баған әрбір толтырылған жол бойынша өткен айдағы осы нысанның 1-бағанына тең.</w:t>
      </w:r>
    </w:p>
    <w:bookmarkEnd w:id="113"/>
    <w:bookmarkStart w:name="z467"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
        <w:gridCol w:w="4"/>
        <w:gridCol w:w="3938"/>
        <w:gridCol w:w="3554"/>
        <w:gridCol w:w="3674"/>
        <w:gridCol w:w="4039"/>
        <w:gridCol w:w="2433"/>
      </w:tblGrid>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54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54100" cy="596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5 қарашадағы № 309</w:t>
            </w:r>
            <w:r>
              <w:br/>
            </w:r>
            <w:r>
              <w:rPr>
                <w:rFonts w:ascii="Times New Roman"/>
                <w:b w:val="false"/>
                <w:i w:val="false"/>
                <w:color w:val="000000"/>
                <w:sz w:val="20"/>
              </w:rPr>
              <w:t>
</w:t>
            </w:r>
            <w:r>
              <w:rPr>
                <w:rFonts w:ascii="Times New Roman"/>
                <w:b w:val="false"/>
                <w:i w:val="false"/>
                <w:color w:val="000000"/>
                <w:sz w:val="20"/>
              </w:rPr>
              <w:t>бұйрығына 39-қосымша</w:t>
            </w:r>
            <w:r>
              <w:br/>
            </w:r>
            <w:r>
              <w:rPr>
                <w:rFonts w:ascii="Times New Roman"/>
                <w:b w:val="false"/>
                <w:i w:val="false"/>
                <w:color w:val="000000"/>
                <w:sz w:val="20"/>
              </w:rPr>
              <w:t>
</w:t>
            </w:r>
            <w:r>
              <w:rPr>
                <w:rFonts w:ascii="Times New Roman"/>
                <w:b w:val="false"/>
                <w:i w:val="false"/>
                <w:color w:val="000000"/>
                <w:sz w:val="20"/>
              </w:rPr>
              <w:t>Приложение 39 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5 ноября 2012 года № 309</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1035"/>
              <w:gridCol w:w="1035"/>
              <w:gridCol w:w="1035"/>
              <w:gridCol w:w="1035"/>
              <w:gridCol w:w="2698"/>
            </w:tblGrid>
            <w:tr>
              <w:trPr>
                <w:trHeight w:val="8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отчета, час (нужное обвести)</w:t>
                  </w:r>
                </w:p>
              </w:tc>
            </w:tr>
            <w:tr>
              <w:trPr>
                <w:trHeight w:val="39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алғашқы статистикалық деректерді, уақытылы тапсырмау, дәйекті емес деректерді беру әкімшілік құқық бұзушылық болып табылады және Қазақстан Республикасының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Республики Казахстан.</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1011102</w:t>
            </w:r>
            <w:r>
              <w:br/>
            </w:r>
            <w:r>
              <w:rPr>
                <w:rFonts w:ascii="Times New Roman"/>
                <w:b w:val="false"/>
                <w:i w:val="false"/>
                <w:color w:val="000000"/>
                <w:sz w:val="20"/>
              </w:rPr>
              <w:t>
</w:t>
            </w:r>
            <w:r>
              <w:rPr>
                <w:rFonts w:ascii="Times New Roman"/>
                <w:b w:val="false"/>
                <w:i w:val="false"/>
                <w:color w:val="000000"/>
                <w:sz w:val="20"/>
              </w:rPr>
              <w:t>Код статистической формы 1011102</w:t>
            </w:r>
            <w:r>
              <w:br/>
            </w:r>
            <w:r>
              <w:rPr>
                <w:rFonts w:ascii="Times New Roman"/>
                <w:b w:val="false"/>
                <w:i w:val="false"/>
                <w:color w:val="000000"/>
                <w:sz w:val="20"/>
              </w:rPr>
              <w:t>
</w:t>
            </w:r>
            <w:r>
              <w:rPr>
                <w:rFonts w:ascii="Times New Roman"/>
                <w:b w:val="false"/>
                <w:i w:val="false"/>
                <w:color w:val="000000"/>
                <w:sz w:val="20"/>
              </w:rPr>
              <w:t>3-ККБ (компоненттер)</w:t>
            </w:r>
            <w:r>
              <w:br/>
            </w:r>
            <w:r>
              <w:rPr>
                <w:rFonts w:ascii="Times New Roman"/>
                <w:b w:val="false"/>
                <w:i w:val="false"/>
                <w:color w:val="000000"/>
                <w:sz w:val="20"/>
              </w:rPr>
              <w:t>
</w:t>
            </w:r>
            <w:r>
              <w:rPr>
                <w:rFonts w:ascii="Times New Roman"/>
                <w:b w:val="false"/>
                <w:i w:val="false"/>
                <w:color w:val="000000"/>
                <w:sz w:val="20"/>
              </w:rPr>
              <w:t>3-ЦКС (компоненты)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(қызметтерінің) бағалары туралы есеп</w:t>
            </w:r>
            <w:r>
              <w:br/>
            </w:r>
            <w:r>
              <w:rPr>
                <w:rFonts w:ascii="Times New Roman"/>
                <w:b w:val="false"/>
                <w:i w:val="false"/>
                <w:color w:val="000000"/>
                <w:sz w:val="20"/>
              </w:rPr>
              <w:t>
Отчет о ценах на строительные работы (услуги)</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3"/>
              <w:gridCol w:w="1093"/>
              <w:gridCol w:w="10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және негізгі емес экономикалық қызмет түрі «Құрылыс» (Экономикалық қызмет түрлерінің жалпы жіктеушінін коды – 41- 43)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неосновным видом экономической деятельности «Строительство» (код Общего классификатора экономической деятельности - 41- 43).</w:t>
            </w:r>
          </w:p>
        </w:tc>
      </w:tr>
      <w:tr>
        <w:trPr>
          <w:trHeight w:val="6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тоқсаннан кейінгі екінші айдың 10-ші күні.</w:t>
            </w:r>
            <w:r>
              <w:br/>
            </w:r>
            <w:r>
              <w:rPr>
                <w:rFonts w:ascii="Times New Roman"/>
                <w:b w:val="false"/>
                <w:i w:val="false"/>
                <w:color w:val="000000"/>
                <w:sz w:val="20"/>
              </w:rPr>
              <w:t>
</w:t>
            </w:r>
            <w:r>
              <w:rPr>
                <w:rFonts w:ascii="Times New Roman"/>
                <w:b w:val="false"/>
                <w:i w:val="false"/>
                <w:color w:val="000000"/>
                <w:sz w:val="20"/>
              </w:rPr>
              <w:t>Срок представления - 10-го числа второго месяца после отчетного квартала.</w:t>
            </w:r>
          </w:p>
        </w:tc>
      </w:tr>
      <w:tr>
        <w:trPr>
          <w:trHeight w:val="4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75"/>
              <w:gridCol w:w="675"/>
              <w:gridCol w:w="675"/>
              <w:gridCol w:w="675"/>
              <w:gridCol w:w="675"/>
              <w:gridCol w:w="675"/>
              <w:gridCol w:w="675"/>
              <w:gridCol w:w="675"/>
              <w:gridCol w:w="675"/>
              <w:gridCol w:w="675"/>
              <w:gridCol w:w="675"/>
            </w:tblGrid>
            <w:tr>
              <w:trPr>
                <w:trHeight w:val="5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14"/>
    <w:bookmarkStart w:name="z468" w:id="115"/>
    <w:p>
      <w:pPr>
        <w:spacing w:after="0"/>
        <w:ind w:left="0"/>
        <w:jc w:val="both"/>
      </w:pPr>
      <w:r>
        <w:rPr>
          <w:rFonts w:ascii="Times New Roman"/>
          <w:b w:val="false"/>
          <w:i w:val="false"/>
          <w:color w:val="000000"/>
          <w:sz w:val="28"/>
        </w:rPr>
        <w:t>
1. Экскаваторлық және жер жұмысы түрлерінің бағаларын көрсетіңіз, қосылған құн салығынсыз (бұдан әрі - ҚҚС-сыз теңгемен</w:t>
      </w:r>
      <w:r>
        <w:br/>
      </w:r>
      <w:r>
        <w:rPr>
          <w:rFonts w:ascii="Times New Roman"/>
          <w:b w:val="false"/>
          <w:i w:val="false"/>
          <w:color w:val="000000"/>
          <w:sz w:val="28"/>
        </w:rPr>
        <w:t>
Укажите цены на виды работ экскаваторных и земляных, в тенге без налога на добавленную стоимость (далее – НДС)</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2"/>
        <w:gridCol w:w="1155"/>
        <w:gridCol w:w="2173"/>
        <w:gridCol w:w="1559"/>
        <w:gridCol w:w="1919"/>
        <w:gridCol w:w="1517"/>
        <w:gridCol w:w="2068"/>
        <w:gridCol w:w="1517"/>
        <w:gridCol w:w="1920"/>
        <w:gridCol w:w="1180"/>
      </w:tblGrid>
      <w:tr>
        <w:trPr>
          <w:trHeight w:val="30" w:hRule="atLeast"/>
        </w:trPr>
        <w:tc>
          <w:tcPr>
            <w:tcW w:w="4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03200"/>
                          </a:xfrm>
                          <a:prstGeom prst="rect">
                            <a:avLst/>
                          </a:prstGeom>
                        </pic:spPr>
                      </pic:pic>
                    </a:graphicData>
                  </a:graphic>
                </wp:inline>
              </w:drawing>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032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032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03200"/>
                          </a:xfrm>
                          <a:prstGeom prst="rect">
                            <a:avLst/>
                          </a:prstGeom>
                        </pic:spPr>
                      </pic:pic>
                    </a:graphicData>
                  </a:graphic>
                </wp:inline>
              </w:drawing>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қазаншұңқыр пішінінде әзірлеу жұмыстары</w:t>
            </w:r>
            <w:r>
              <w:br/>
            </w:r>
            <w:r>
              <w:rPr>
                <w:rFonts w:ascii="Times New Roman"/>
                <w:b w:val="false"/>
                <w:i w:val="false"/>
                <w:color w:val="000000"/>
                <w:sz w:val="20"/>
              </w:rPr>
              <w:t>
</w:t>
            </w:r>
            <w:r>
              <w:rPr>
                <w:rFonts w:ascii="Times New Roman"/>
                <w:b w:val="false"/>
                <w:i w:val="false"/>
                <w:color w:val="000000"/>
                <w:sz w:val="20"/>
              </w:rPr>
              <w:t>Работы по разработке грунта в соответствии с профилем котлована</w:t>
            </w:r>
            <w:r>
              <w:br/>
            </w:r>
            <w:r>
              <w:rPr>
                <w:rFonts w:ascii="Times New Roman"/>
                <w:b w:val="false"/>
                <w:i w:val="false"/>
                <w:color w:val="000000"/>
                <w:sz w:val="20"/>
              </w:rPr>
              <w:t>
</w:t>
            </w:r>
            <w:r>
              <w:rPr>
                <w:rFonts w:ascii="Times New Roman"/>
                <w:b w:val="false"/>
                <w:i w:val="false"/>
                <w:color w:val="000000"/>
                <w:sz w:val="20"/>
              </w:rPr>
              <w:t>43.12.12.110</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автотүсіргіштерге жүк тиеумен</w:t>
            </w:r>
            <w:r>
              <w:br/>
            </w:r>
            <w:r>
              <w:rPr>
                <w:rFonts w:ascii="Times New Roman"/>
                <w:b w:val="false"/>
                <w:i w:val="false"/>
                <w:color w:val="000000"/>
                <w:sz w:val="20"/>
              </w:rPr>
              <w:t>
</w:t>
            </w:r>
            <w:r>
              <w:rPr>
                <w:rFonts w:ascii="Times New Roman"/>
                <w:b w:val="false"/>
                <w:i w:val="false"/>
                <w:color w:val="000000"/>
                <w:sz w:val="20"/>
              </w:rPr>
              <w:t>с погрузкой в автосамосвалы</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үйіндіге жөнелтумен</w:t>
            </w:r>
            <w:r>
              <w:br/>
            </w:r>
            <w:r>
              <w:rPr>
                <w:rFonts w:ascii="Times New Roman"/>
                <w:b w:val="false"/>
                <w:i w:val="false"/>
                <w:color w:val="000000"/>
                <w:sz w:val="20"/>
              </w:rPr>
              <w:t>
</w:t>
            </w:r>
            <w:r>
              <w:rPr>
                <w:rFonts w:ascii="Times New Roman"/>
                <w:b w:val="false"/>
                <w:i w:val="false"/>
                <w:color w:val="000000"/>
                <w:sz w:val="20"/>
              </w:rPr>
              <w:t>с отгрузкой в отвал</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тереңдігі</w:t>
            </w:r>
            <w:r>
              <w:br/>
            </w:r>
            <w:r>
              <w:rPr>
                <w:rFonts w:ascii="Times New Roman"/>
                <w:b w:val="false"/>
                <w:i w:val="false"/>
                <w:color w:val="000000"/>
                <w:sz w:val="20"/>
              </w:rPr>
              <w:t>
</w:t>
            </w:r>
            <w:r>
              <w:rPr>
                <w:rFonts w:ascii="Times New Roman"/>
                <w:b w:val="false"/>
                <w:i w:val="false"/>
                <w:color w:val="000000"/>
                <w:sz w:val="20"/>
              </w:rPr>
              <w:t>глубина выемки, 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тобы</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экскаватор шөмішінің</w:t>
            </w:r>
            <w:r>
              <w:br/>
            </w:r>
            <w:r>
              <w:rPr>
                <w:rFonts w:ascii="Times New Roman"/>
                <w:b w:val="false"/>
                <w:i w:val="false"/>
                <w:color w:val="000000"/>
                <w:sz w:val="20"/>
              </w:rPr>
              <w:t>
</w:t>
            </w:r>
            <w:r>
              <w:rPr>
                <w:rFonts w:ascii="Times New Roman"/>
                <w:b w:val="false"/>
                <w:i w:val="false"/>
                <w:color w:val="000000"/>
                <w:sz w:val="20"/>
              </w:rPr>
              <w:t>сыйымдылығы, 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емкость ковша экскаватора,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w:t>
            </w:r>
            <w:r>
              <w:br/>
            </w:r>
            <w:r>
              <w:rPr>
                <w:rFonts w:ascii="Times New Roman"/>
                <w:b w:val="false"/>
                <w:i w:val="false"/>
                <w:color w:val="000000"/>
                <w:sz w:val="20"/>
              </w:rPr>
              <w:t>
</w:t>
            </w: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Тиелген топырақты тасымалдау жұмыстары</w:t>
            </w:r>
            <w:r>
              <w:br/>
            </w:r>
            <w:r>
              <w:rPr>
                <w:rFonts w:ascii="Times New Roman"/>
                <w:b w:val="false"/>
                <w:i w:val="false"/>
                <w:color w:val="000000"/>
                <w:sz w:val="20"/>
              </w:rPr>
              <w:t>
</w:t>
            </w:r>
            <w:r>
              <w:rPr>
                <w:rFonts w:ascii="Times New Roman"/>
                <w:b w:val="false"/>
                <w:i w:val="false"/>
                <w:color w:val="000000"/>
                <w:sz w:val="20"/>
              </w:rPr>
              <w:t>Работы по перевозке выгруженного грунта</w:t>
            </w:r>
            <w:r>
              <w:br/>
            </w:r>
            <w:r>
              <w:rPr>
                <w:rFonts w:ascii="Times New Roman"/>
                <w:b w:val="false"/>
                <w:i w:val="false"/>
                <w:color w:val="000000"/>
                <w:sz w:val="20"/>
              </w:rPr>
              <w:t>
</w:t>
            </w:r>
            <w:r>
              <w:rPr>
                <w:rFonts w:ascii="Times New Roman"/>
                <w:b w:val="false"/>
                <w:i w:val="false"/>
                <w:color w:val="000000"/>
                <w:sz w:val="20"/>
              </w:rPr>
              <w:t>43.12.12.532</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тобы</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w:t>
            </w:r>
            <w:r>
              <w:rPr>
                <w:rFonts w:ascii="Times New Roman"/>
                <w:b w:val="false"/>
                <w:i w:val="false"/>
                <w:color w:val="000000"/>
                <w:sz w:val="20"/>
              </w:rPr>
              <w:t>қашықтығы, км</w:t>
            </w:r>
            <w:r>
              <w:br/>
            </w:r>
            <w:r>
              <w:rPr>
                <w:rFonts w:ascii="Times New Roman"/>
                <w:b w:val="false"/>
                <w:i w:val="false"/>
                <w:color w:val="000000"/>
                <w:sz w:val="20"/>
              </w:rPr>
              <w:t>
</w:t>
            </w:r>
            <w:r>
              <w:rPr>
                <w:rFonts w:ascii="Times New Roman"/>
                <w:b w:val="false"/>
                <w:i w:val="false"/>
                <w:color w:val="000000"/>
                <w:sz w:val="20"/>
              </w:rPr>
              <w:t>расстояние перевозки, км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ор жол пішінінде әзірлеу жұмыстары</w:t>
            </w:r>
            <w:r>
              <w:br/>
            </w:r>
            <w:r>
              <w:rPr>
                <w:rFonts w:ascii="Times New Roman"/>
                <w:b w:val="false"/>
                <w:i w:val="false"/>
                <w:color w:val="000000"/>
                <w:sz w:val="20"/>
              </w:rPr>
              <w:t>
</w:t>
            </w:r>
            <w:r>
              <w:rPr>
                <w:rFonts w:ascii="Times New Roman"/>
                <w:b w:val="false"/>
                <w:i w:val="false"/>
                <w:color w:val="000000"/>
                <w:sz w:val="20"/>
              </w:rPr>
              <w:t>Работы по разработке грунта в соответствии с профилем траншеи</w:t>
            </w:r>
            <w:r>
              <w:br/>
            </w:r>
            <w:r>
              <w:rPr>
                <w:rFonts w:ascii="Times New Roman"/>
                <w:b w:val="false"/>
                <w:i w:val="false"/>
                <w:color w:val="000000"/>
                <w:sz w:val="20"/>
              </w:rPr>
              <w:t>
</w:t>
            </w:r>
            <w:r>
              <w:rPr>
                <w:rFonts w:ascii="Times New Roman"/>
                <w:b w:val="false"/>
                <w:i w:val="false"/>
                <w:color w:val="000000"/>
                <w:sz w:val="20"/>
              </w:rPr>
              <w:t>43.12.12.120</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9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автотүсіргіштерге тиеумен</w:t>
            </w:r>
            <w:r>
              <w:br/>
            </w:r>
            <w:r>
              <w:rPr>
                <w:rFonts w:ascii="Times New Roman"/>
                <w:b w:val="false"/>
                <w:i w:val="false"/>
                <w:color w:val="000000"/>
                <w:sz w:val="20"/>
              </w:rPr>
              <w:t>
</w:t>
            </w:r>
            <w:r>
              <w:rPr>
                <w:rFonts w:ascii="Times New Roman"/>
                <w:b w:val="false"/>
                <w:i w:val="false"/>
                <w:color w:val="000000"/>
                <w:sz w:val="20"/>
              </w:rPr>
              <w:t>с погрузкой в автосамосвалы</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үйіндіге жөнелтумен</w:t>
            </w:r>
            <w:r>
              <w:br/>
            </w:r>
            <w:r>
              <w:rPr>
                <w:rFonts w:ascii="Times New Roman"/>
                <w:b w:val="false"/>
                <w:i w:val="false"/>
                <w:color w:val="000000"/>
                <w:sz w:val="20"/>
              </w:rPr>
              <w:t>
</w:t>
            </w:r>
            <w:r>
              <w:rPr>
                <w:rFonts w:ascii="Times New Roman"/>
                <w:b w:val="false"/>
                <w:i w:val="false"/>
                <w:color w:val="000000"/>
                <w:sz w:val="20"/>
              </w:rPr>
              <w:t>с отгрузкой в отвал</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оржол ені, м</w:t>
            </w:r>
            <w:r>
              <w:br/>
            </w:r>
            <w:r>
              <w:rPr>
                <w:rFonts w:ascii="Times New Roman"/>
                <w:b w:val="false"/>
                <w:i w:val="false"/>
                <w:color w:val="000000"/>
                <w:sz w:val="20"/>
              </w:rPr>
              <w:t>
</w:t>
            </w:r>
            <w:r>
              <w:rPr>
                <w:rFonts w:ascii="Times New Roman"/>
                <w:b w:val="false"/>
                <w:i w:val="false"/>
                <w:color w:val="000000"/>
                <w:sz w:val="20"/>
              </w:rPr>
              <w:t>ширина траншеи, 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тобы </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экскаватор шөмішінің </w:t>
            </w:r>
            <w:r>
              <w:br/>
            </w:r>
            <w:r>
              <w:rPr>
                <w:rFonts w:ascii="Times New Roman"/>
                <w:b w:val="false"/>
                <w:i w:val="false"/>
                <w:color w:val="000000"/>
                <w:sz w:val="20"/>
              </w:rPr>
              <w:t>
</w:t>
            </w:r>
            <w:r>
              <w:rPr>
                <w:rFonts w:ascii="Times New Roman"/>
                <w:b w:val="false"/>
                <w:i w:val="false"/>
                <w:color w:val="000000"/>
                <w:sz w:val="20"/>
              </w:rPr>
              <w:t>сыйымдылығы, 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емкость ковша экскаватора,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нығыздау жұмыстары</w:t>
            </w:r>
            <w:r>
              <w:br/>
            </w:r>
            <w:r>
              <w:rPr>
                <w:rFonts w:ascii="Times New Roman"/>
                <w:b w:val="false"/>
                <w:i w:val="false"/>
                <w:color w:val="000000"/>
                <w:sz w:val="20"/>
              </w:rPr>
              <w:t>
</w:t>
            </w:r>
            <w:r>
              <w:rPr>
                <w:rFonts w:ascii="Times New Roman"/>
                <w:b w:val="false"/>
                <w:i w:val="false"/>
                <w:color w:val="000000"/>
                <w:sz w:val="20"/>
              </w:rPr>
              <w:t>Работы по уплотнению грунта</w:t>
            </w:r>
            <w:r>
              <w:br/>
            </w:r>
            <w:r>
              <w:rPr>
                <w:rFonts w:ascii="Times New Roman"/>
                <w:b w:val="false"/>
                <w:i w:val="false"/>
                <w:color w:val="000000"/>
                <w:sz w:val="20"/>
              </w:rPr>
              <w:t>
</w:t>
            </w:r>
            <w:r>
              <w:rPr>
                <w:rFonts w:ascii="Times New Roman"/>
                <w:b w:val="false"/>
                <w:i w:val="false"/>
                <w:color w:val="000000"/>
                <w:sz w:val="20"/>
              </w:rPr>
              <w:t>43.12.12.512</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таптау арқылы</w:t>
            </w:r>
            <w:r>
              <w:br/>
            </w:r>
            <w:r>
              <w:rPr>
                <w:rFonts w:ascii="Times New Roman"/>
                <w:b w:val="false"/>
                <w:i w:val="false"/>
                <w:color w:val="000000"/>
                <w:sz w:val="20"/>
              </w:rPr>
              <w:t>
</w:t>
            </w:r>
            <w:r>
              <w:rPr>
                <w:rFonts w:ascii="Times New Roman"/>
                <w:b w:val="false"/>
                <w:i w:val="false"/>
                <w:color w:val="000000"/>
                <w:sz w:val="20"/>
              </w:rPr>
              <w:t>пневматическими трамбовками</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тіркемелі тығыздағыш арқылы</w:t>
            </w:r>
            <w:r>
              <w:br/>
            </w:r>
            <w:r>
              <w:rPr>
                <w:rFonts w:ascii="Times New Roman"/>
                <w:b w:val="false"/>
                <w:i w:val="false"/>
                <w:color w:val="000000"/>
                <w:sz w:val="20"/>
              </w:rPr>
              <w:t>
</w:t>
            </w:r>
            <w:r>
              <w:rPr>
                <w:rFonts w:ascii="Times New Roman"/>
                <w:b w:val="false"/>
                <w:i w:val="false"/>
                <w:color w:val="000000"/>
                <w:sz w:val="20"/>
              </w:rPr>
              <w:t>катками прицепными</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 жүретін тығыздағыш арқылы</w:t>
            </w:r>
            <w:r>
              <w:br/>
            </w:r>
            <w:r>
              <w:rPr>
                <w:rFonts w:ascii="Times New Roman"/>
                <w:b w:val="false"/>
                <w:i w:val="false"/>
                <w:color w:val="000000"/>
                <w:sz w:val="20"/>
              </w:rPr>
              <w:t>
</w:t>
            </w:r>
            <w:r>
              <w:rPr>
                <w:rFonts w:ascii="Times New Roman"/>
                <w:b w:val="false"/>
                <w:i w:val="false"/>
                <w:color w:val="000000"/>
                <w:sz w:val="20"/>
              </w:rPr>
              <w:t>катками самоходными</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т</w:t>
            </w:r>
            <w:r>
              <w:br/>
            </w:r>
            <w:r>
              <w:rPr>
                <w:rFonts w:ascii="Times New Roman"/>
                <w:b w:val="false"/>
                <w:i w:val="false"/>
                <w:color w:val="000000"/>
                <w:sz w:val="20"/>
              </w:rPr>
              <w:t>
</w:t>
            </w:r>
            <w:r>
              <w:rPr>
                <w:rFonts w:ascii="Times New Roman"/>
                <w:b w:val="false"/>
                <w:i w:val="false"/>
                <w:color w:val="000000"/>
                <w:sz w:val="20"/>
              </w:rPr>
              <w:t>мощность, т</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тобы</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см</w:t>
            </w:r>
            <w:r>
              <w:br/>
            </w:r>
            <w:r>
              <w:rPr>
                <w:rFonts w:ascii="Times New Roman"/>
                <w:b w:val="false"/>
                <w:i w:val="false"/>
                <w:color w:val="000000"/>
                <w:sz w:val="20"/>
              </w:rPr>
              <w:t>
</w:t>
            </w:r>
            <w:r>
              <w:rPr>
                <w:rFonts w:ascii="Times New Roman"/>
                <w:b w:val="false"/>
                <w:i w:val="false"/>
                <w:color w:val="000000"/>
                <w:sz w:val="20"/>
              </w:rPr>
              <w:t>толщина слоя, см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із бойымен өтетін өткел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проходов по</w:t>
            </w:r>
            <w:r>
              <w:rPr>
                <w:rFonts w:ascii="Times New Roman"/>
                <w:b w:val="false"/>
                <w:i w:val="false"/>
                <w:color w:val="000000"/>
                <w:sz w:val="20"/>
              </w:rPr>
              <w:t>одному следу</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түбін материалдармен нығыздау ( жеткізу, жайын салу, нығыздау) жұмыстары</w:t>
            </w:r>
            <w:r>
              <w:br/>
            </w:r>
            <w:r>
              <w:rPr>
                <w:rFonts w:ascii="Times New Roman"/>
                <w:b w:val="false"/>
                <w:i w:val="false"/>
                <w:color w:val="000000"/>
                <w:sz w:val="20"/>
              </w:rPr>
              <w:t>
</w:t>
            </w:r>
            <w:r>
              <w:rPr>
                <w:rFonts w:ascii="Times New Roman"/>
                <w:b w:val="false"/>
                <w:i w:val="false"/>
                <w:color w:val="000000"/>
                <w:sz w:val="20"/>
              </w:rPr>
              <w:t>Работы по уплотнению дна выемки материалами (поставка, раскладка, уплотнение)</w:t>
            </w:r>
            <w:r>
              <w:br/>
            </w:r>
            <w:r>
              <w:rPr>
                <w:rFonts w:ascii="Times New Roman"/>
                <w:b w:val="false"/>
                <w:i w:val="false"/>
                <w:color w:val="000000"/>
                <w:sz w:val="20"/>
              </w:rPr>
              <w:t>
</w:t>
            </w:r>
            <w:r>
              <w:rPr>
                <w:rFonts w:ascii="Times New Roman"/>
                <w:b w:val="false"/>
                <w:i w:val="false"/>
                <w:color w:val="000000"/>
                <w:sz w:val="20"/>
              </w:rPr>
              <w:t>43.12.12.591</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тас</w:t>
            </w:r>
            <w:r>
              <w:br/>
            </w:r>
            <w:r>
              <w:rPr>
                <w:rFonts w:ascii="Times New Roman"/>
                <w:b w:val="false"/>
                <w:i w:val="false"/>
                <w:color w:val="000000"/>
                <w:sz w:val="20"/>
              </w:rPr>
              <w:t>
</w:t>
            </w:r>
            <w:r>
              <w:rPr>
                <w:rFonts w:ascii="Times New Roman"/>
                <w:b w:val="false"/>
                <w:i w:val="false"/>
                <w:color w:val="000000"/>
                <w:sz w:val="20"/>
              </w:rPr>
              <w:t>щебень</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малтатас</w:t>
            </w:r>
            <w:r>
              <w:br/>
            </w:r>
            <w:r>
              <w:rPr>
                <w:rFonts w:ascii="Times New Roman"/>
                <w:b w:val="false"/>
                <w:i w:val="false"/>
                <w:color w:val="000000"/>
                <w:sz w:val="20"/>
              </w:rPr>
              <w:t>
</w:t>
            </w:r>
            <w:r>
              <w:rPr>
                <w:rFonts w:ascii="Times New Roman"/>
                <w:b w:val="false"/>
                <w:i w:val="false"/>
                <w:color w:val="000000"/>
                <w:sz w:val="20"/>
              </w:rPr>
              <w:t>гравий</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фракция, мм</w:t>
            </w:r>
            <w:r>
              <w:br/>
            </w:r>
            <w:r>
              <w:rPr>
                <w:rFonts w:ascii="Times New Roman"/>
                <w:b w:val="false"/>
                <w:i w:val="false"/>
                <w:color w:val="000000"/>
                <w:sz w:val="20"/>
              </w:rPr>
              <w:t>
</w:t>
            </w:r>
            <w:r>
              <w:rPr>
                <w:rFonts w:ascii="Times New Roman"/>
                <w:b w:val="false"/>
                <w:i w:val="false"/>
                <w:color w:val="000000"/>
                <w:sz w:val="20"/>
              </w:rPr>
              <w:t>фракция, мм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см</w:t>
            </w:r>
            <w:r>
              <w:br/>
            </w:r>
            <w:r>
              <w:rPr>
                <w:rFonts w:ascii="Times New Roman"/>
                <w:b w:val="false"/>
                <w:i w:val="false"/>
                <w:color w:val="000000"/>
                <w:sz w:val="20"/>
              </w:rPr>
              <w:t>
</w:t>
            </w:r>
            <w:r>
              <w:rPr>
                <w:rFonts w:ascii="Times New Roman"/>
                <w:b w:val="false"/>
                <w:i w:val="false"/>
                <w:color w:val="000000"/>
                <w:sz w:val="20"/>
              </w:rPr>
              <w:t>толщина слоя, см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қайта толтырып жабу жұмыстары</w:t>
            </w:r>
            <w:r>
              <w:br/>
            </w:r>
            <w:r>
              <w:rPr>
                <w:rFonts w:ascii="Times New Roman"/>
                <w:b w:val="false"/>
                <w:i w:val="false"/>
                <w:color w:val="000000"/>
                <w:sz w:val="20"/>
              </w:rPr>
              <w:t>
</w:t>
            </w:r>
            <w:r>
              <w:rPr>
                <w:rFonts w:ascii="Times New Roman"/>
                <w:b w:val="false"/>
                <w:i w:val="false"/>
                <w:color w:val="000000"/>
                <w:sz w:val="20"/>
              </w:rPr>
              <w:t>Работы по обратной засыпке грунта</w:t>
            </w:r>
            <w:r>
              <w:br/>
            </w:r>
            <w:r>
              <w:rPr>
                <w:rFonts w:ascii="Times New Roman"/>
                <w:b w:val="false"/>
                <w:i w:val="false"/>
                <w:color w:val="000000"/>
                <w:sz w:val="20"/>
              </w:rPr>
              <w:t>
</w:t>
            </w:r>
            <w:r>
              <w:rPr>
                <w:rFonts w:ascii="Times New Roman"/>
                <w:b w:val="false"/>
                <w:i w:val="false"/>
                <w:color w:val="000000"/>
                <w:sz w:val="20"/>
              </w:rPr>
              <w:t>43.12.12.511</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 жол мен қазаншұңқырларды</w:t>
            </w:r>
            <w:r>
              <w:rPr>
                <w:rFonts w:ascii="Times New Roman"/>
                <w:b w:val="false"/>
                <w:i w:val="false"/>
                <w:color w:val="000000"/>
                <w:sz w:val="20"/>
              </w:rPr>
              <w:t>топырақпен толтырып жабу</w:t>
            </w:r>
            <w:r>
              <w:br/>
            </w:r>
            <w:r>
              <w:rPr>
                <w:rFonts w:ascii="Times New Roman"/>
                <w:b w:val="false"/>
                <w:i w:val="false"/>
                <w:color w:val="000000"/>
                <w:sz w:val="20"/>
              </w:rPr>
              <w:t>
</w:t>
            </w:r>
            <w:r>
              <w:rPr>
                <w:rFonts w:ascii="Times New Roman"/>
                <w:b w:val="false"/>
                <w:i w:val="false"/>
                <w:color w:val="000000"/>
                <w:sz w:val="20"/>
              </w:rPr>
              <w:t>засыпка траншей и котлованов</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 астына себелеп төсеу</w:t>
            </w:r>
            <w:r>
              <w:br/>
            </w:r>
            <w:r>
              <w:rPr>
                <w:rFonts w:ascii="Times New Roman"/>
                <w:b w:val="false"/>
                <w:i w:val="false"/>
                <w:color w:val="000000"/>
                <w:sz w:val="20"/>
              </w:rPr>
              <w:t>
</w:t>
            </w:r>
            <w:r>
              <w:rPr>
                <w:rFonts w:ascii="Times New Roman"/>
                <w:b w:val="false"/>
                <w:i w:val="false"/>
                <w:color w:val="000000"/>
                <w:sz w:val="20"/>
              </w:rPr>
              <w:t>подсыпка под полы</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тобы</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ауыстырылған орын </w:t>
            </w:r>
            <w:r>
              <w:rPr>
                <w:rFonts w:ascii="Times New Roman"/>
                <w:b w:val="false"/>
                <w:i w:val="false"/>
                <w:color w:val="000000"/>
                <w:sz w:val="20"/>
              </w:rPr>
              <w:t>қашықтығы, м</w:t>
            </w:r>
            <w:r>
              <w:br/>
            </w:r>
            <w:r>
              <w:rPr>
                <w:rFonts w:ascii="Times New Roman"/>
                <w:b w:val="false"/>
                <w:i w:val="false"/>
                <w:color w:val="000000"/>
                <w:sz w:val="20"/>
              </w:rPr>
              <w:t>
</w:t>
            </w:r>
            <w:r>
              <w:rPr>
                <w:rFonts w:ascii="Times New Roman"/>
                <w:b w:val="false"/>
                <w:i w:val="false"/>
                <w:color w:val="000000"/>
                <w:sz w:val="20"/>
              </w:rPr>
              <w:t>расстояние перемещения, 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126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топырақты қазынды ор жиегінен резервке ауыстыру жұмыстары</w:t>
            </w:r>
            <w:r>
              <w:br/>
            </w:r>
            <w:r>
              <w:rPr>
                <w:rFonts w:ascii="Times New Roman"/>
                <w:b w:val="false"/>
                <w:i w:val="false"/>
                <w:color w:val="000000"/>
                <w:sz w:val="20"/>
              </w:rPr>
              <w:t>
</w:t>
            </w:r>
            <w:r>
              <w:rPr>
                <w:rFonts w:ascii="Times New Roman"/>
                <w:b w:val="false"/>
                <w:i w:val="false"/>
                <w:color w:val="000000"/>
                <w:sz w:val="20"/>
              </w:rPr>
              <w:t>Работы по перемещению отработанного грунта от кромки выемки в резерв</w:t>
            </w:r>
            <w:r>
              <w:br/>
            </w:r>
            <w:r>
              <w:rPr>
                <w:rFonts w:ascii="Times New Roman"/>
                <w:b w:val="false"/>
                <w:i w:val="false"/>
                <w:color w:val="000000"/>
                <w:sz w:val="20"/>
              </w:rPr>
              <w:t>
</w:t>
            </w:r>
            <w:r>
              <w:rPr>
                <w:rFonts w:ascii="Times New Roman"/>
                <w:b w:val="false"/>
                <w:i w:val="false"/>
                <w:color w:val="000000"/>
                <w:sz w:val="20"/>
              </w:rPr>
              <w:t>43.12.12.410</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тобы </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 қашықтығы, м </w:t>
            </w:r>
            <w:r>
              <w:br/>
            </w:r>
            <w:r>
              <w:rPr>
                <w:rFonts w:ascii="Times New Roman"/>
                <w:b w:val="false"/>
                <w:i w:val="false"/>
                <w:color w:val="000000"/>
                <w:sz w:val="20"/>
              </w:rPr>
              <w:t>
</w:t>
            </w:r>
            <w:r>
              <w:rPr>
                <w:rFonts w:ascii="Times New Roman"/>
                <w:b w:val="false"/>
                <w:i w:val="false"/>
                <w:color w:val="000000"/>
                <w:sz w:val="20"/>
              </w:rPr>
              <w:t>расстояние перевозки, 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Тереңдікте жинақталған су деңгейін азайту және төгу үшін ылғал топырақ бойындағы суды сорғымен айдау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водоотлива в мокрых грунтах откачиванием воды из заглубленных зумпфов насосами для водоотлива и водопонижения</w:t>
            </w:r>
            <w:r>
              <w:br/>
            </w:r>
            <w:r>
              <w:rPr>
                <w:rFonts w:ascii="Times New Roman"/>
                <w:b w:val="false"/>
                <w:i w:val="false"/>
                <w:color w:val="000000"/>
                <w:sz w:val="20"/>
              </w:rPr>
              <w:t>
</w:t>
            </w:r>
            <w:r>
              <w:rPr>
                <w:rFonts w:ascii="Times New Roman"/>
                <w:b w:val="false"/>
                <w:i w:val="false"/>
                <w:color w:val="000000"/>
                <w:sz w:val="20"/>
              </w:rPr>
              <w:t>43.12.12.311</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піспекті сорғылармен</w:t>
            </w:r>
            <w:r>
              <w:br/>
            </w:r>
            <w:r>
              <w:rPr>
                <w:rFonts w:ascii="Times New Roman"/>
                <w:b w:val="false"/>
                <w:i w:val="false"/>
                <w:color w:val="000000"/>
                <w:sz w:val="20"/>
              </w:rPr>
              <w:t>
</w:t>
            </w:r>
            <w:r>
              <w:rPr>
                <w:rFonts w:ascii="Times New Roman"/>
                <w:b w:val="false"/>
                <w:i w:val="false"/>
                <w:color w:val="000000"/>
                <w:sz w:val="20"/>
              </w:rPr>
              <w:t>насосом поршневым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тепкіш сорғылармен</w:t>
            </w:r>
            <w:r>
              <w:br/>
            </w:r>
            <w:r>
              <w:rPr>
                <w:rFonts w:ascii="Times New Roman"/>
                <w:b w:val="false"/>
                <w:i w:val="false"/>
                <w:color w:val="000000"/>
                <w:sz w:val="20"/>
              </w:rPr>
              <w:t>
</w:t>
            </w:r>
            <w:r>
              <w:rPr>
                <w:rFonts w:ascii="Times New Roman"/>
                <w:b w:val="false"/>
                <w:i w:val="false"/>
                <w:color w:val="000000"/>
                <w:sz w:val="20"/>
              </w:rPr>
              <w:t>насосом центробежным</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кВт</w:t>
            </w:r>
            <w:r>
              <w:br/>
            </w:r>
            <w:r>
              <w:rPr>
                <w:rFonts w:ascii="Times New Roman"/>
                <w:b w:val="false"/>
                <w:i w:val="false"/>
                <w:color w:val="000000"/>
                <w:sz w:val="20"/>
              </w:rPr>
              <w:t>
</w:t>
            </w:r>
            <w:r>
              <w:rPr>
                <w:rFonts w:ascii="Times New Roman"/>
                <w:b w:val="false"/>
                <w:i w:val="false"/>
                <w:color w:val="000000"/>
                <w:sz w:val="20"/>
              </w:rPr>
              <w:t>мощность, кВт</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қазаншұңқырдан </w:t>
            </w:r>
            <w:r>
              <w:br/>
            </w:r>
            <w:r>
              <w:rPr>
                <w:rFonts w:ascii="Times New Roman"/>
                <w:b w:val="false"/>
                <w:i w:val="false"/>
                <w:color w:val="000000"/>
                <w:sz w:val="20"/>
              </w:rPr>
              <w:t>
</w:t>
            </w:r>
            <w:r>
              <w:rPr>
                <w:rFonts w:ascii="Times New Roman"/>
                <w:b w:val="false"/>
                <w:i w:val="false"/>
                <w:color w:val="000000"/>
                <w:sz w:val="20"/>
              </w:rPr>
              <w:t>из котлована</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 жолдан</w:t>
            </w:r>
            <w:r>
              <w:br/>
            </w:r>
            <w:r>
              <w:rPr>
                <w:rFonts w:ascii="Times New Roman"/>
                <w:b w:val="false"/>
                <w:i w:val="false"/>
                <w:color w:val="000000"/>
                <w:sz w:val="20"/>
              </w:rPr>
              <w:t>
</w:t>
            </w:r>
            <w:r>
              <w:rPr>
                <w:rFonts w:ascii="Times New Roman"/>
                <w:b w:val="false"/>
                <w:i w:val="false"/>
                <w:color w:val="000000"/>
                <w:sz w:val="20"/>
              </w:rPr>
              <w:t>из траншеи</w:t>
            </w: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Куб.м – кубический метр, кв.м – квадратный метр, мм – миллиметр, см – сантиметр, м – метр, км – километр, т – тонна, кВт – киловатт в час</w:t>
      </w:r>
    </w:p>
    <w:bookmarkStart w:name="z469" w:id="116"/>
    <w:p>
      <w:pPr>
        <w:spacing w:after="0"/>
        <w:ind w:left="0"/>
        <w:jc w:val="both"/>
      </w:pPr>
      <w:r>
        <w:rPr>
          <w:rFonts w:ascii="Times New Roman"/>
          <w:b w:val="false"/>
          <w:i w:val="false"/>
          <w:color w:val="000000"/>
          <w:sz w:val="28"/>
        </w:rPr>
        <w:t>
2. Құдықтардың іргетасын қалау мен бұрғылау жұмыстарының бағаларын көрсетіңіз, ҚҚС-сыз теңгемен</w:t>
      </w:r>
      <w:r>
        <w:br/>
      </w:r>
      <w:r>
        <w:rPr>
          <w:rFonts w:ascii="Times New Roman"/>
          <w:b w:val="false"/>
          <w:i w:val="false"/>
          <w:color w:val="000000"/>
          <w:sz w:val="28"/>
        </w:rPr>
        <w:t>
Укажите цены на виды работ по закладке фундамента и бурению колодцев, в тенге без НДС</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093"/>
        <w:gridCol w:w="1813"/>
        <w:gridCol w:w="1653"/>
        <w:gridCol w:w="1733"/>
        <w:gridCol w:w="625"/>
        <w:gridCol w:w="1493"/>
        <w:gridCol w:w="2053"/>
        <w:gridCol w:w="1613"/>
        <w:gridCol w:w="2153"/>
        <w:gridCol w:w="625"/>
        <w:gridCol w:w="111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8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Іргетас құрылымдарын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конструкций фундаментов</w:t>
            </w:r>
            <w:r>
              <w:br/>
            </w:r>
            <w:r>
              <w:rPr>
                <w:rFonts w:ascii="Times New Roman"/>
                <w:b w:val="false"/>
                <w:i w:val="false"/>
                <w:color w:val="000000"/>
                <w:sz w:val="20"/>
              </w:rPr>
              <w:t>
</w:t>
            </w:r>
            <w:r>
              <w:rPr>
                <w:rFonts w:ascii="Times New Roman"/>
                <w:b w:val="false"/>
                <w:i w:val="false"/>
                <w:color w:val="000000"/>
                <w:sz w:val="20"/>
              </w:rPr>
              <w:t>43.99.30.110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w:t>
            </w:r>
            <w:r>
              <w:br/>
            </w:r>
            <w:r>
              <w:rPr>
                <w:rFonts w:ascii="Times New Roman"/>
                <w:b w:val="false"/>
                <w:i w:val="false"/>
                <w:color w:val="000000"/>
                <w:sz w:val="20"/>
              </w:rPr>
              <w:t>
</w:t>
            </w:r>
            <w:r>
              <w:rPr>
                <w:rFonts w:ascii="Times New Roman"/>
                <w:b w:val="false"/>
                <w:i w:val="false"/>
                <w:color w:val="000000"/>
                <w:sz w:val="20"/>
              </w:rPr>
              <w:t>плоские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стакан тектес</w:t>
            </w:r>
            <w:r>
              <w:br/>
            </w:r>
            <w:r>
              <w:rPr>
                <w:rFonts w:ascii="Times New Roman"/>
                <w:b w:val="false"/>
                <w:i w:val="false"/>
                <w:color w:val="000000"/>
                <w:sz w:val="20"/>
              </w:rPr>
              <w:t>
</w:t>
            </w:r>
            <w:r>
              <w:rPr>
                <w:rFonts w:ascii="Times New Roman"/>
                <w:b w:val="false"/>
                <w:i w:val="false"/>
                <w:color w:val="000000"/>
                <w:sz w:val="20"/>
              </w:rPr>
              <w:t>стаканного типа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өткізбейтіндігі</w:t>
            </w:r>
            <w:r>
              <w:br/>
            </w:r>
            <w:r>
              <w:rPr>
                <w:rFonts w:ascii="Times New Roman"/>
                <w:b w:val="false"/>
                <w:i w:val="false"/>
                <w:color w:val="000000"/>
                <w:sz w:val="20"/>
              </w:rPr>
              <w:t>
</w:t>
            </w:r>
            <w:r>
              <w:rPr>
                <w:rFonts w:ascii="Times New Roman"/>
                <w:b w:val="false"/>
                <w:i w:val="false"/>
                <w:color w:val="000000"/>
                <w:sz w:val="20"/>
              </w:rPr>
              <w:t>водонепроницаемость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8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сульфатқа төзімділігі</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8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және арматура жүргізу жұмыстарымен темірбетон іргетасын орнату (арматура құнынсыз)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железобетонных фундаментов с установкой опалубки и армированием (без стоимости арматуры)</w:t>
            </w:r>
            <w:r>
              <w:br/>
            </w:r>
            <w:r>
              <w:rPr>
                <w:rFonts w:ascii="Times New Roman"/>
                <w:b w:val="false"/>
                <w:i w:val="false"/>
                <w:color w:val="000000"/>
                <w:sz w:val="20"/>
              </w:rPr>
              <w:t>
</w:t>
            </w:r>
            <w:r>
              <w:rPr>
                <w:rFonts w:ascii="Times New Roman"/>
                <w:b w:val="false"/>
                <w:i w:val="false"/>
                <w:color w:val="000000"/>
                <w:sz w:val="20"/>
              </w:rPr>
              <w:t>43.99.30.120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p>
            <w:pPr>
              <w:spacing w:after="20"/>
              <w:ind w:left="20"/>
              <w:jc w:val="both"/>
            </w:pP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таспалы</w:t>
            </w:r>
            <w:r>
              <w:br/>
            </w:r>
            <w:r>
              <w:rPr>
                <w:rFonts w:ascii="Times New Roman"/>
                <w:b w:val="false"/>
                <w:i w:val="false"/>
                <w:color w:val="000000"/>
                <w:sz w:val="20"/>
              </w:rPr>
              <w:t>
</w:t>
            </w:r>
            <w:r>
              <w:rPr>
                <w:rFonts w:ascii="Times New Roman"/>
                <w:b w:val="false"/>
                <w:i w:val="false"/>
                <w:color w:val="000000"/>
                <w:sz w:val="20"/>
              </w:rPr>
              <w:t>ленточные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бағаналы</w:t>
            </w:r>
            <w:r>
              <w:br/>
            </w:r>
            <w:r>
              <w:rPr>
                <w:rFonts w:ascii="Times New Roman"/>
                <w:b w:val="false"/>
                <w:i w:val="false"/>
                <w:color w:val="000000"/>
                <w:sz w:val="20"/>
              </w:rPr>
              <w:t>
</w:t>
            </w:r>
            <w:r>
              <w:rPr>
                <w:rFonts w:ascii="Times New Roman"/>
                <w:b w:val="false"/>
                <w:i w:val="false"/>
                <w:color w:val="000000"/>
                <w:sz w:val="20"/>
              </w:rPr>
              <w:t>столбчатые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өткізбейтіндігі</w:t>
            </w:r>
            <w:r>
              <w:br/>
            </w:r>
            <w:r>
              <w:rPr>
                <w:rFonts w:ascii="Times New Roman"/>
                <w:b w:val="false"/>
                <w:i w:val="false"/>
                <w:color w:val="000000"/>
                <w:sz w:val="20"/>
              </w:rPr>
              <w:t>
</w:t>
            </w:r>
            <w:r>
              <w:rPr>
                <w:rFonts w:ascii="Times New Roman"/>
                <w:b w:val="false"/>
                <w:i w:val="false"/>
                <w:color w:val="000000"/>
                <w:sz w:val="20"/>
              </w:rPr>
              <w:t>водонепроницаемость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сульфатқа төзімділігі</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18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орнату жұмыстарымен бетон іргетастарын тұрғызу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бетонных фундаментов с установкой опалубки</w:t>
            </w:r>
            <w:r>
              <w:br/>
            </w:r>
            <w:r>
              <w:rPr>
                <w:rFonts w:ascii="Times New Roman"/>
                <w:b w:val="false"/>
                <w:i w:val="false"/>
                <w:color w:val="000000"/>
                <w:sz w:val="20"/>
              </w:rPr>
              <w:t>
</w:t>
            </w:r>
            <w:r>
              <w:rPr>
                <w:rFonts w:ascii="Times New Roman"/>
                <w:b w:val="false"/>
                <w:i w:val="false"/>
                <w:color w:val="000000"/>
                <w:sz w:val="20"/>
              </w:rPr>
              <w:t>43.99.30.130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таспалы</w:t>
            </w:r>
            <w:r>
              <w:br/>
            </w:r>
            <w:r>
              <w:rPr>
                <w:rFonts w:ascii="Times New Roman"/>
                <w:b w:val="false"/>
                <w:i w:val="false"/>
                <w:color w:val="000000"/>
                <w:sz w:val="20"/>
              </w:rPr>
              <w:t>
</w:t>
            </w:r>
            <w:r>
              <w:rPr>
                <w:rFonts w:ascii="Times New Roman"/>
                <w:b w:val="false"/>
                <w:i w:val="false"/>
                <w:color w:val="000000"/>
                <w:sz w:val="20"/>
              </w:rPr>
              <w:t>ленточные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бағаналы</w:t>
            </w:r>
            <w:r>
              <w:br/>
            </w:r>
            <w:r>
              <w:rPr>
                <w:rFonts w:ascii="Times New Roman"/>
                <w:b w:val="false"/>
                <w:i w:val="false"/>
                <w:color w:val="000000"/>
                <w:sz w:val="20"/>
              </w:rPr>
              <w:t>
</w:t>
            </w:r>
            <w:r>
              <w:rPr>
                <w:rFonts w:ascii="Times New Roman"/>
                <w:b w:val="false"/>
                <w:i w:val="false"/>
                <w:color w:val="000000"/>
                <w:sz w:val="20"/>
              </w:rPr>
              <w:t>столбчатые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өткізбейтіндігі </w:t>
            </w:r>
            <w:r>
              <w:br/>
            </w:r>
            <w:r>
              <w:rPr>
                <w:rFonts w:ascii="Times New Roman"/>
                <w:b w:val="false"/>
                <w:i w:val="false"/>
                <w:color w:val="000000"/>
                <w:sz w:val="20"/>
              </w:rPr>
              <w:t>
</w:t>
            </w:r>
            <w:r>
              <w:rPr>
                <w:rFonts w:ascii="Times New Roman"/>
                <w:b w:val="false"/>
                <w:i w:val="false"/>
                <w:color w:val="000000"/>
                <w:sz w:val="20"/>
              </w:rPr>
              <w:t>водонепроницаемость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сульфатқа төзімділігі сульфатостойкость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Топыраққа қада қағу жұмыстары</w:t>
            </w:r>
            <w:r>
              <w:br/>
            </w:r>
            <w:r>
              <w:rPr>
                <w:rFonts w:ascii="Times New Roman"/>
                <w:b w:val="false"/>
                <w:i w:val="false"/>
                <w:color w:val="000000"/>
                <w:sz w:val="20"/>
              </w:rPr>
              <w:t>
</w:t>
            </w:r>
            <w:r>
              <w:rPr>
                <w:rFonts w:ascii="Times New Roman"/>
                <w:b w:val="false"/>
                <w:i w:val="false"/>
                <w:color w:val="000000"/>
                <w:sz w:val="20"/>
              </w:rPr>
              <w:t>Работы по забиванию свай в грунт</w:t>
            </w:r>
            <w:r>
              <w:br/>
            </w:r>
            <w:r>
              <w:rPr>
                <w:rFonts w:ascii="Times New Roman"/>
                <w:b w:val="false"/>
                <w:i w:val="false"/>
                <w:color w:val="000000"/>
                <w:sz w:val="20"/>
              </w:rPr>
              <w:t>
</w:t>
            </w:r>
            <w:r>
              <w:rPr>
                <w:rFonts w:ascii="Times New Roman"/>
                <w:b w:val="false"/>
                <w:i w:val="false"/>
                <w:color w:val="000000"/>
                <w:sz w:val="20"/>
              </w:rPr>
              <w:t>43.99.30.300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қаданы тереңге бойлата қағатын агрегат:</w:t>
            </w:r>
            <w:r>
              <w:br/>
            </w:r>
            <w:r>
              <w:rPr>
                <w:rFonts w:ascii="Times New Roman"/>
                <w:b w:val="false"/>
                <w:i w:val="false"/>
                <w:color w:val="000000"/>
                <w:sz w:val="20"/>
              </w:rPr>
              <w:t>
</w:t>
            </w:r>
            <w:r>
              <w:rPr>
                <w:rFonts w:ascii="Times New Roman"/>
                <w:b w:val="false"/>
                <w:i w:val="false"/>
                <w:color w:val="000000"/>
                <w:sz w:val="20"/>
              </w:rPr>
              <w:t>агрегат для погружения свай: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балға</w:t>
            </w:r>
            <w:r>
              <w:br/>
            </w:r>
            <w:r>
              <w:rPr>
                <w:rFonts w:ascii="Times New Roman"/>
                <w:b w:val="false"/>
                <w:i w:val="false"/>
                <w:color w:val="000000"/>
                <w:sz w:val="20"/>
              </w:rPr>
              <w:t>
</w:t>
            </w:r>
            <w:r>
              <w:rPr>
                <w:rFonts w:ascii="Times New Roman"/>
                <w:b w:val="false"/>
                <w:i w:val="false"/>
                <w:color w:val="000000"/>
                <w:sz w:val="20"/>
              </w:rPr>
              <w:t>дизель молот</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трактордағы</w:t>
            </w:r>
            <w:r>
              <w:br/>
            </w:r>
            <w:r>
              <w:rPr>
                <w:rFonts w:ascii="Times New Roman"/>
                <w:b w:val="false"/>
                <w:i w:val="false"/>
                <w:color w:val="000000"/>
                <w:sz w:val="20"/>
              </w:rPr>
              <w:t>
</w:t>
            </w:r>
            <w:r>
              <w:rPr>
                <w:rFonts w:ascii="Times New Roman"/>
                <w:b w:val="false"/>
                <w:i w:val="false"/>
                <w:color w:val="000000"/>
                <w:sz w:val="20"/>
              </w:rPr>
              <w:t>на тракторе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экскаватордағы</w:t>
            </w:r>
            <w:r>
              <w:br/>
            </w:r>
            <w:r>
              <w:rPr>
                <w:rFonts w:ascii="Times New Roman"/>
                <w:b w:val="false"/>
                <w:i w:val="false"/>
                <w:color w:val="000000"/>
                <w:sz w:val="20"/>
              </w:rPr>
              <w:t>
</w:t>
            </w:r>
            <w:r>
              <w:rPr>
                <w:rFonts w:ascii="Times New Roman"/>
                <w:b w:val="false"/>
                <w:i w:val="false"/>
                <w:color w:val="000000"/>
                <w:sz w:val="20"/>
              </w:rPr>
              <w:t>на экскаваторе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тістабанды діңдегі</w:t>
            </w:r>
            <w:r>
              <w:br/>
            </w:r>
            <w:r>
              <w:rPr>
                <w:rFonts w:ascii="Times New Roman"/>
                <w:b w:val="false"/>
                <w:i w:val="false"/>
                <w:color w:val="000000"/>
                <w:sz w:val="20"/>
              </w:rPr>
              <w:t>
</w:t>
            </w:r>
            <w:r>
              <w:rPr>
                <w:rFonts w:ascii="Times New Roman"/>
                <w:b w:val="false"/>
                <w:i w:val="false"/>
                <w:color w:val="000000"/>
                <w:sz w:val="20"/>
              </w:rPr>
              <w:t>на гусеничном копре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дірілдеме бойлатушы қада қағатын құрал</w:t>
            </w:r>
            <w:r>
              <w:br/>
            </w:r>
            <w:r>
              <w:rPr>
                <w:rFonts w:ascii="Times New Roman"/>
                <w:b w:val="false"/>
                <w:i w:val="false"/>
                <w:color w:val="000000"/>
                <w:sz w:val="20"/>
              </w:rPr>
              <w:t>
</w:t>
            </w:r>
            <w:r>
              <w:rPr>
                <w:rFonts w:ascii="Times New Roman"/>
                <w:b w:val="false"/>
                <w:i w:val="false"/>
                <w:color w:val="000000"/>
                <w:sz w:val="20"/>
              </w:rPr>
              <w:t>вибропогружатель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қадалар:</w:t>
            </w:r>
            <w:r>
              <w:br/>
            </w:r>
            <w:r>
              <w:rPr>
                <w:rFonts w:ascii="Times New Roman"/>
                <w:b w:val="false"/>
                <w:i w:val="false"/>
                <w:color w:val="000000"/>
                <w:sz w:val="20"/>
              </w:rPr>
              <w:t>
</w:t>
            </w:r>
            <w:r>
              <w:rPr>
                <w:rFonts w:ascii="Times New Roman"/>
                <w:b w:val="false"/>
                <w:i w:val="false"/>
                <w:color w:val="000000"/>
                <w:sz w:val="20"/>
              </w:rPr>
              <w:t>сваи: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w:t>
            </w:r>
            <w:r>
              <w:br/>
            </w:r>
            <w:r>
              <w:rPr>
                <w:rFonts w:ascii="Times New Roman"/>
                <w:b w:val="false"/>
                <w:i w:val="false"/>
                <w:color w:val="000000"/>
                <w:sz w:val="20"/>
              </w:rPr>
              <w:t>
</w:t>
            </w:r>
            <w:r>
              <w:rPr>
                <w:rFonts w:ascii="Times New Roman"/>
                <w:b w:val="false"/>
                <w:i w:val="false"/>
                <w:color w:val="000000"/>
                <w:sz w:val="20"/>
              </w:rPr>
              <w:t>длина, 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периметрі, мм</w:t>
            </w:r>
            <w:r>
              <w:br/>
            </w:r>
            <w:r>
              <w:rPr>
                <w:rFonts w:ascii="Times New Roman"/>
                <w:b w:val="false"/>
                <w:i w:val="false"/>
                <w:color w:val="000000"/>
                <w:sz w:val="20"/>
              </w:rPr>
              <w:t>
</w:t>
            </w:r>
            <w:r>
              <w:rPr>
                <w:rFonts w:ascii="Times New Roman"/>
                <w:b w:val="false"/>
                <w:i w:val="false"/>
                <w:color w:val="000000"/>
                <w:sz w:val="20"/>
              </w:rPr>
              <w:t>периметр,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тобы </w:t>
            </w:r>
            <w:r>
              <w:br/>
            </w:r>
            <w:r>
              <w:rPr>
                <w:rFonts w:ascii="Times New Roman"/>
                <w:b w:val="false"/>
                <w:i w:val="false"/>
                <w:color w:val="000000"/>
                <w:sz w:val="20"/>
              </w:rPr>
              <w:t>
</w:t>
            </w:r>
            <w:r>
              <w:rPr>
                <w:rFonts w:ascii="Times New Roman"/>
                <w:b w:val="false"/>
                <w:i w:val="false"/>
                <w:color w:val="000000"/>
                <w:sz w:val="20"/>
              </w:rPr>
              <w:t>группа грунтов</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өткізбейтіндігі</w:t>
            </w:r>
            <w:r>
              <w:br/>
            </w:r>
            <w:r>
              <w:rPr>
                <w:rFonts w:ascii="Times New Roman"/>
                <w:b w:val="false"/>
                <w:i w:val="false"/>
                <w:color w:val="000000"/>
                <w:sz w:val="20"/>
              </w:rPr>
              <w:t>
</w:t>
            </w:r>
            <w:r>
              <w:rPr>
                <w:rFonts w:ascii="Times New Roman"/>
                <w:b w:val="false"/>
                <w:i w:val="false"/>
                <w:color w:val="000000"/>
                <w:sz w:val="20"/>
              </w:rPr>
              <w:t>водонепроницаемость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сульфатқа төзімділігі </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0" w:id="117"/>
    <w:p>
      <w:pPr>
        <w:spacing w:after="0"/>
        <w:ind w:left="0"/>
        <w:jc w:val="both"/>
      </w:pPr>
      <w:r>
        <w:rPr>
          <w:rFonts w:ascii="Times New Roman"/>
          <w:b w:val="false"/>
          <w:i w:val="false"/>
          <w:color w:val="000000"/>
          <w:sz w:val="28"/>
        </w:rPr>
        <w:t>
3. Бетон жұмыстары түрлерінің бағасын көрсетіңіз, ҚҚС-сыз теңгемен</w:t>
      </w:r>
      <w:r>
        <w:br/>
      </w:r>
      <w:r>
        <w:rPr>
          <w:rFonts w:ascii="Times New Roman"/>
          <w:b w:val="false"/>
          <w:i w:val="false"/>
          <w:color w:val="000000"/>
          <w:sz w:val="28"/>
        </w:rPr>
        <w:t>
Укажите цены на виды работ бетонных, в тенге без НДС</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853"/>
        <w:gridCol w:w="1693"/>
        <w:gridCol w:w="1"/>
        <w:gridCol w:w="979"/>
        <w:gridCol w:w="1899"/>
        <w:gridCol w:w="2"/>
        <w:gridCol w:w="1753"/>
        <w:gridCol w:w="1573"/>
        <w:gridCol w:w="2053"/>
        <w:gridCol w:w="1813"/>
        <w:gridCol w:w="2"/>
        <w:gridCol w:w="1773"/>
        <w:gridCol w:w="157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203200"/>
                          </a:xfrm>
                          <a:prstGeom prst="rect">
                            <a:avLst/>
                          </a:prstGeom>
                        </pic:spPr>
                      </pic:pic>
                    </a:graphicData>
                  </a:graphic>
                </wp:inline>
              </w:drawing>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мен арақабырғаларды қалып және арматура орнату арқылы тұрғызу (арматура құнынсыз)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стен и перегородок с установкой опалубки и армированием (без стоимости арматуры)</w:t>
            </w:r>
            <w:r>
              <w:br/>
            </w:r>
            <w:r>
              <w:rPr>
                <w:rFonts w:ascii="Times New Roman"/>
                <w:b w:val="false"/>
                <w:i w:val="false"/>
                <w:color w:val="000000"/>
                <w:sz w:val="20"/>
              </w:rPr>
              <w:t>
</w:t>
            </w:r>
            <w:r>
              <w:rPr>
                <w:rFonts w:ascii="Times New Roman"/>
                <w:b w:val="false"/>
                <w:i w:val="false"/>
                <w:color w:val="000000"/>
                <w:sz w:val="20"/>
              </w:rPr>
              <w:t>43.99.40.121</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құрылымдың қалыңдығы, мм</w:t>
            </w:r>
            <w:r>
              <w:br/>
            </w:r>
            <w:r>
              <w:rPr>
                <w:rFonts w:ascii="Times New Roman"/>
                <w:b w:val="false"/>
                <w:i w:val="false"/>
                <w:color w:val="000000"/>
                <w:sz w:val="20"/>
              </w:rPr>
              <w:t>
</w:t>
            </w:r>
            <w:r>
              <w:rPr>
                <w:rFonts w:ascii="Times New Roman"/>
                <w:b w:val="false"/>
                <w:i w:val="false"/>
                <w:color w:val="000000"/>
                <w:sz w:val="20"/>
              </w:rPr>
              <w:t>толщина конструкции, мм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w:t>
            </w:r>
            <w:r>
              <w:br/>
            </w:r>
            <w:r>
              <w:rPr>
                <w:rFonts w:ascii="Times New Roman"/>
                <w:b w:val="false"/>
                <w:i w:val="false"/>
                <w:color w:val="000000"/>
                <w:sz w:val="20"/>
              </w:rPr>
              <w:t>
</w:t>
            </w:r>
            <w:r>
              <w:rPr>
                <w:rFonts w:ascii="Times New Roman"/>
                <w:b w:val="false"/>
                <w:i w:val="false"/>
                <w:color w:val="000000"/>
                <w:sz w:val="20"/>
              </w:rPr>
              <w:t>бетон тяжелый</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бетон</w:t>
            </w:r>
            <w:r>
              <w:br/>
            </w:r>
            <w:r>
              <w:rPr>
                <w:rFonts w:ascii="Times New Roman"/>
                <w:b w:val="false"/>
                <w:i w:val="false"/>
                <w:color w:val="000000"/>
                <w:sz w:val="20"/>
              </w:rPr>
              <w:t>
</w:t>
            </w:r>
            <w:r>
              <w:rPr>
                <w:rFonts w:ascii="Times New Roman"/>
                <w:b w:val="false"/>
                <w:i w:val="false"/>
                <w:color w:val="000000"/>
                <w:sz w:val="20"/>
              </w:rPr>
              <w:t>бетон легкий</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9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қабырғалар мен арақабырғаларды қалып арқылы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бетонных стен и перегородок с установлением опалубки</w:t>
            </w:r>
            <w:r>
              <w:br/>
            </w:r>
            <w:r>
              <w:rPr>
                <w:rFonts w:ascii="Times New Roman"/>
                <w:b w:val="false"/>
                <w:i w:val="false"/>
                <w:color w:val="000000"/>
                <w:sz w:val="20"/>
              </w:rPr>
              <w:t>
</w:t>
            </w:r>
            <w:r>
              <w:rPr>
                <w:rFonts w:ascii="Times New Roman"/>
                <w:b w:val="false"/>
                <w:i w:val="false"/>
                <w:color w:val="000000"/>
                <w:sz w:val="20"/>
              </w:rPr>
              <w:t>43.99.40.410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58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құрылымдың қалыңдығы, мм </w:t>
            </w:r>
            <w:r>
              <w:br/>
            </w:r>
            <w:r>
              <w:rPr>
                <w:rFonts w:ascii="Times New Roman"/>
                <w:b w:val="false"/>
                <w:i w:val="false"/>
                <w:color w:val="000000"/>
                <w:sz w:val="20"/>
              </w:rPr>
              <w:t>
</w:t>
            </w:r>
            <w:r>
              <w:rPr>
                <w:rFonts w:ascii="Times New Roman"/>
                <w:b w:val="false"/>
                <w:i w:val="false"/>
                <w:color w:val="000000"/>
                <w:sz w:val="20"/>
              </w:rPr>
              <w:t>толщина конструкции, мм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бетон </w:t>
            </w:r>
            <w:r>
              <w:br/>
            </w:r>
            <w:r>
              <w:rPr>
                <w:rFonts w:ascii="Times New Roman"/>
                <w:b w:val="false"/>
                <w:i w:val="false"/>
                <w:color w:val="000000"/>
                <w:sz w:val="20"/>
              </w:rPr>
              <w:t>
</w:t>
            </w:r>
            <w:r>
              <w:rPr>
                <w:rFonts w:ascii="Times New Roman"/>
                <w:b w:val="false"/>
                <w:i w:val="false"/>
                <w:color w:val="000000"/>
                <w:sz w:val="20"/>
              </w:rPr>
              <w:t>бетон тяжелый</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бетон </w:t>
            </w:r>
            <w:r>
              <w:br/>
            </w:r>
            <w:r>
              <w:rPr>
                <w:rFonts w:ascii="Times New Roman"/>
                <w:b w:val="false"/>
                <w:i w:val="false"/>
                <w:color w:val="000000"/>
                <w:sz w:val="20"/>
              </w:rPr>
              <w:t>
</w:t>
            </w:r>
            <w:r>
              <w:rPr>
                <w:rFonts w:ascii="Times New Roman"/>
                <w:b w:val="false"/>
                <w:i w:val="false"/>
                <w:color w:val="000000"/>
                <w:sz w:val="20"/>
              </w:rPr>
              <w:t>бетон легкий</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және арматура жүргізу жұмыстарымен қаңқаның темірбетон элементтерін орнату (арматура құнынсыз)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железобетонных элементов каркаса с установкой опалубки и армированием (без стоимости арматуры)</w:t>
            </w:r>
            <w:r>
              <w:br/>
            </w:r>
            <w:r>
              <w:rPr>
                <w:rFonts w:ascii="Times New Roman"/>
                <w:b w:val="false"/>
                <w:i w:val="false"/>
                <w:color w:val="000000"/>
                <w:sz w:val="20"/>
              </w:rPr>
              <w:t>
</w:t>
            </w:r>
            <w:r>
              <w:rPr>
                <w:rFonts w:ascii="Times New Roman"/>
                <w:b w:val="false"/>
                <w:i w:val="false"/>
                <w:color w:val="000000"/>
                <w:sz w:val="20"/>
              </w:rPr>
              <w:t>43.99.40.111</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 тіреулер</w:t>
            </w:r>
            <w:r>
              <w:br/>
            </w:r>
            <w:r>
              <w:rPr>
                <w:rFonts w:ascii="Times New Roman"/>
                <w:b w:val="false"/>
                <w:i w:val="false"/>
                <w:color w:val="000000"/>
                <w:sz w:val="20"/>
              </w:rPr>
              <w:t>
</w:t>
            </w:r>
            <w:r>
              <w:rPr>
                <w:rFonts w:ascii="Times New Roman"/>
                <w:b w:val="false"/>
                <w:i w:val="false"/>
                <w:color w:val="000000"/>
                <w:sz w:val="20"/>
              </w:rPr>
              <w:t>колонны, стойки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арқалықтар, беларқалықтар</w:t>
            </w:r>
            <w:r>
              <w:br/>
            </w:r>
            <w:r>
              <w:rPr>
                <w:rFonts w:ascii="Times New Roman"/>
                <w:b w:val="false"/>
                <w:i w:val="false"/>
                <w:color w:val="000000"/>
                <w:sz w:val="20"/>
              </w:rPr>
              <w:t>
</w:t>
            </w:r>
            <w:r>
              <w:rPr>
                <w:rFonts w:ascii="Times New Roman"/>
                <w:b w:val="false"/>
                <w:i w:val="false"/>
                <w:color w:val="000000"/>
                <w:sz w:val="20"/>
              </w:rPr>
              <w:t>балки, ригели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класы</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121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Көлемді-ауыстырмалы қалыптағы қабырғаларды бетондау оларды жинақтау мен бөлшектеу жұмыстары</w:t>
            </w:r>
            <w:r>
              <w:br/>
            </w:r>
            <w:r>
              <w:rPr>
                <w:rFonts w:ascii="Times New Roman"/>
                <w:b w:val="false"/>
                <w:i w:val="false"/>
                <w:color w:val="000000"/>
                <w:sz w:val="20"/>
              </w:rPr>
              <w:t>
</w:t>
            </w:r>
            <w:r>
              <w:rPr>
                <w:rFonts w:ascii="Times New Roman"/>
                <w:b w:val="false"/>
                <w:i w:val="false"/>
                <w:color w:val="000000"/>
                <w:sz w:val="20"/>
              </w:rPr>
              <w:t>Работы по бетонированию стен в объемно-переставной опалубке, включая ее монтаж и демонтаж</w:t>
            </w:r>
            <w:r>
              <w:br/>
            </w:r>
            <w:r>
              <w:rPr>
                <w:rFonts w:ascii="Times New Roman"/>
                <w:b w:val="false"/>
                <w:i w:val="false"/>
                <w:color w:val="000000"/>
                <w:sz w:val="20"/>
              </w:rPr>
              <w:t>
</w:t>
            </w:r>
            <w:r>
              <w:rPr>
                <w:rFonts w:ascii="Times New Roman"/>
                <w:b w:val="false"/>
                <w:i w:val="false"/>
                <w:color w:val="000000"/>
                <w:sz w:val="20"/>
              </w:rPr>
              <w:t>43.99.40.420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21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құрылымдар:</w:t>
            </w:r>
            <w:r>
              <w:br/>
            </w:r>
            <w:r>
              <w:rPr>
                <w:rFonts w:ascii="Times New Roman"/>
                <w:b w:val="false"/>
                <w:i w:val="false"/>
                <w:color w:val="000000"/>
                <w:sz w:val="20"/>
              </w:rPr>
              <w:t>
</w:t>
            </w:r>
            <w:r>
              <w:rPr>
                <w:rFonts w:ascii="Times New Roman"/>
                <w:b w:val="false"/>
                <w:i w:val="false"/>
                <w:color w:val="000000"/>
                <w:sz w:val="20"/>
              </w:rPr>
              <w:t>конструкции: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w:t>
            </w:r>
            <w:r>
              <w:br/>
            </w:r>
            <w:r>
              <w:rPr>
                <w:rFonts w:ascii="Times New Roman"/>
                <w:b w:val="false"/>
                <w:i w:val="false"/>
                <w:color w:val="000000"/>
                <w:sz w:val="20"/>
              </w:rPr>
              <w:t>
</w:t>
            </w:r>
            <w:r>
              <w:rPr>
                <w:rFonts w:ascii="Times New Roman"/>
                <w:b w:val="false"/>
                <w:i w:val="false"/>
                <w:color w:val="000000"/>
                <w:sz w:val="20"/>
              </w:rPr>
              <w:t>высота 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бетон, класы </w:t>
            </w:r>
            <w:r>
              <w:br/>
            </w:r>
            <w:r>
              <w:rPr>
                <w:rFonts w:ascii="Times New Roman"/>
                <w:b w:val="false"/>
                <w:i w:val="false"/>
                <w:color w:val="000000"/>
                <w:sz w:val="20"/>
              </w:rPr>
              <w:t>
</w:t>
            </w:r>
            <w:r>
              <w:rPr>
                <w:rFonts w:ascii="Times New Roman"/>
                <w:b w:val="false"/>
                <w:i w:val="false"/>
                <w:color w:val="000000"/>
                <w:sz w:val="20"/>
              </w:rPr>
              <w:t>бетон тяжелый</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бетон, классы </w:t>
            </w:r>
            <w:r>
              <w:br/>
            </w:r>
            <w:r>
              <w:rPr>
                <w:rFonts w:ascii="Times New Roman"/>
                <w:b w:val="false"/>
                <w:i w:val="false"/>
                <w:color w:val="000000"/>
                <w:sz w:val="20"/>
              </w:rPr>
              <w:t>
</w:t>
            </w:r>
            <w:r>
              <w:rPr>
                <w:rFonts w:ascii="Times New Roman"/>
                <w:b w:val="false"/>
                <w:i w:val="false"/>
                <w:color w:val="000000"/>
                <w:sz w:val="20"/>
              </w:rPr>
              <w:t>бетон легкий</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p>
          <w:p>
            <w:pPr>
              <w:spacing w:after="20"/>
              <w:ind w:left="20"/>
              <w:jc w:val="both"/>
            </w:pP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 және арматура жүргізу жұмыстарымен темірбетон арақабырғаларын орнату (арматура құнынсыз)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железобетонных перекрытий с установкой опалубки и армированием (без стоимости арматуры)</w:t>
            </w:r>
            <w:r>
              <w:br/>
            </w:r>
            <w:r>
              <w:rPr>
                <w:rFonts w:ascii="Times New Roman"/>
                <w:b w:val="false"/>
                <w:i w:val="false"/>
                <w:color w:val="000000"/>
                <w:sz w:val="20"/>
              </w:rPr>
              <w:t>
</w:t>
            </w:r>
            <w:r>
              <w:rPr>
                <w:rFonts w:ascii="Times New Roman"/>
                <w:b w:val="false"/>
                <w:i w:val="false"/>
                <w:color w:val="000000"/>
                <w:sz w:val="20"/>
              </w:rPr>
              <w:t>43.99.40.122</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арқалықсыз </w:t>
            </w:r>
            <w:r>
              <w:br/>
            </w:r>
            <w:r>
              <w:rPr>
                <w:rFonts w:ascii="Times New Roman"/>
                <w:b w:val="false"/>
                <w:i w:val="false"/>
                <w:color w:val="000000"/>
                <w:sz w:val="20"/>
              </w:rPr>
              <w:t>
</w:t>
            </w:r>
            <w:r>
              <w:rPr>
                <w:rFonts w:ascii="Times New Roman"/>
                <w:b w:val="false"/>
                <w:i w:val="false"/>
                <w:color w:val="000000"/>
                <w:sz w:val="20"/>
              </w:rPr>
              <w:t>безбалочные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иректелген</w:t>
            </w:r>
            <w:r>
              <w:br/>
            </w:r>
            <w:r>
              <w:rPr>
                <w:rFonts w:ascii="Times New Roman"/>
                <w:b w:val="false"/>
                <w:i w:val="false"/>
                <w:color w:val="000000"/>
                <w:sz w:val="20"/>
              </w:rPr>
              <w:t>
</w:t>
            </w:r>
            <w:r>
              <w:rPr>
                <w:rFonts w:ascii="Times New Roman"/>
                <w:b w:val="false"/>
                <w:i w:val="false"/>
                <w:color w:val="000000"/>
                <w:sz w:val="20"/>
              </w:rPr>
              <w:t>ребристые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темірбетон аражабынын </w:t>
            </w:r>
            <w:r>
              <w:rPr>
                <w:rFonts w:ascii="Times New Roman"/>
                <w:b w:val="false"/>
                <w:i w:val="false"/>
                <w:color w:val="000000"/>
                <w:sz w:val="20"/>
              </w:rPr>
              <w:t xml:space="preserve">жинақтау барысында болат </w:t>
            </w:r>
            <w:r>
              <w:rPr>
                <w:rFonts w:ascii="Times New Roman"/>
                <w:b w:val="false"/>
                <w:i w:val="false"/>
                <w:color w:val="000000"/>
                <w:sz w:val="20"/>
              </w:rPr>
              <w:t xml:space="preserve">және құйма учаскелерінің </w:t>
            </w:r>
            <w:r>
              <w:br/>
            </w:r>
            <w:r>
              <w:rPr>
                <w:rFonts w:ascii="Times New Roman"/>
                <w:b w:val="false"/>
                <w:i w:val="false"/>
                <w:color w:val="000000"/>
                <w:sz w:val="20"/>
              </w:rPr>
              <w:t>
</w:t>
            </w:r>
            <w:r>
              <w:rPr>
                <w:rFonts w:ascii="Times New Roman"/>
                <w:b w:val="false"/>
                <w:i w:val="false"/>
                <w:color w:val="000000"/>
                <w:sz w:val="20"/>
              </w:rPr>
              <w:t>бойымен</w:t>
            </w:r>
            <w:r>
              <w:br/>
            </w:r>
            <w:r>
              <w:rPr>
                <w:rFonts w:ascii="Times New Roman"/>
                <w:b w:val="false"/>
                <w:i w:val="false"/>
                <w:color w:val="000000"/>
                <w:sz w:val="20"/>
              </w:rPr>
              <w:t>
</w:t>
            </w:r>
            <w:r>
              <w:rPr>
                <w:rFonts w:ascii="Times New Roman"/>
                <w:b w:val="false"/>
                <w:i w:val="false"/>
                <w:color w:val="000000"/>
                <w:sz w:val="20"/>
              </w:rPr>
              <w:t xml:space="preserve">по стальным балкам и </w:t>
            </w:r>
            <w:r>
              <w:br/>
            </w:r>
            <w:r>
              <w:rPr>
                <w:rFonts w:ascii="Times New Roman"/>
                <w:b w:val="false"/>
                <w:i w:val="false"/>
                <w:color w:val="000000"/>
                <w:sz w:val="20"/>
              </w:rPr>
              <w:t>
</w:t>
            </w:r>
            <w:r>
              <w:rPr>
                <w:rFonts w:ascii="Times New Roman"/>
                <w:b w:val="false"/>
                <w:i w:val="false"/>
                <w:color w:val="000000"/>
                <w:sz w:val="20"/>
              </w:rPr>
              <w:t xml:space="preserve">монолитные участки при </w:t>
            </w:r>
            <w:r>
              <w:rPr>
                <w:rFonts w:ascii="Times New Roman"/>
                <w:b w:val="false"/>
                <w:i w:val="false"/>
                <w:color w:val="000000"/>
                <w:sz w:val="20"/>
              </w:rPr>
              <w:t xml:space="preserve">сборном железобетонном </w:t>
            </w:r>
            <w:r>
              <w:rPr>
                <w:rFonts w:ascii="Times New Roman"/>
                <w:b w:val="false"/>
                <w:i w:val="false"/>
                <w:color w:val="000000"/>
                <w:sz w:val="20"/>
              </w:rPr>
              <w:t>перекрытии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құрылымдың қалыңдығы, мм</w:t>
            </w:r>
            <w:r>
              <w:br/>
            </w:r>
            <w:r>
              <w:rPr>
                <w:rFonts w:ascii="Times New Roman"/>
                <w:b w:val="false"/>
                <w:i w:val="false"/>
                <w:color w:val="000000"/>
                <w:sz w:val="20"/>
              </w:rPr>
              <w:t>
</w:t>
            </w:r>
            <w:r>
              <w:rPr>
                <w:rFonts w:ascii="Times New Roman"/>
                <w:b w:val="false"/>
                <w:i w:val="false"/>
                <w:color w:val="000000"/>
                <w:sz w:val="20"/>
              </w:rPr>
              <w:t>толщина конструкции, мм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құрылымдарды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конструкций сборных</w:t>
            </w:r>
            <w:r>
              <w:br/>
            </w:r>
            <w:r>
              <w:rPr>
                <w:rFonts w:ascii="Times New Roman"/>
                <w:b w:val="false"/>
                <w:i w:val="false"/>
                <w:color w:val="000000"/>
                <w:sz w:val="20"/>
              </w:rPr>
              <w:t>
</w:t>
            </w:r>
            <w:r>
              <w:rPr>
                <w:rFonts w:ascii="Times New Roman"/>
                <w:b w:val="false"/>
                <w:i w:val="false"/>
                <w:color w:val="000000"/>
                <w:sz w:val="20"/>
              </w:rPr>
              <w:t>43.99.40.112</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бағандар, тіреулер, тіректер, </w:t>
            </w:r>
            <w:r>
              <w:rPr>
                <w:rFonts w:ascii="Times New Roman"/>
                <w:b w:val="false"/>
                <w:i w:val="false"/>
                <w:color w:val="000000"/>
                <w:sz w:val="20"/>
              </w:rPr>
              <w:t>жақтаулар</w:t>
            </w:r>
            <w:r>
              <w:br/>
            </w:r>
            <w:r>
              <w:rPr>
                <w:rFonts w:ascii="Times New Roman"/>
                <w:b w:val="false"/>
                <w:i w:val="false"/>
                <w:color w:val="000000"/>
                <w:sz w:val="20"/>
              </w:rPr>
              <w:t>
</w:t>
            </w:r>
            <w:r>
              <w:rPr>
                <w:rFonts w:ascii="Times New Roman"/>
                <w:b w:val="false"/>
                <w:i w:val="false"/>
                <w:color w:val="000000"/>
                <w:sz w:val="20"/>
              </w:rPr>
              <w:t>колонны, стойки, опоры, рамы</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беларқалар, арқалықтар, сырғауылдар</w:t>
            </w:r>
            <w:r>
              <w:br/>
            </w:r>
            <w:r>
              <w:rPr>
                <w:rFonts w:ascii="Times New Roman"/>
                <w:b w:val="false"/>
                <w:i w:val="false"/>
                <w:color w:val="000000"/>
                <w:sz w:val="20"/>
              </w:rPr>
              <w:t>
</w:t>
            </w:r>
            <w:r>
              <w:rPr>
                <w:rFonts w:ascii="Times New Roman"/>
                <w:b w:val="false"/>
                <w:i w:val="false"/>
                <w:color w:val="000000"/>
                <w:sz w:val="20"/>
              </w:rPr>
              <w:t>ригели, балки, прогоны</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класы</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өткізбейтіндігі</w:t>
            </w:r>
            <w:r>
              <w:br/>
            </w:r>
            <w:r>
              <w:rPr>
                <w:rFonts w:ascii="Times New Roman"/>
                <w:b w:val="false"/>
                <w:i w:val="false"/>
                <w:color w:val="000000"/>
                <w:sz w:val="20"/>
              </w:rPr>
              <w:t>
</w:t>
            </w:r>
            <w:r>
              <w:rPr>
                <w:rFonts w:ascii="Times New Roman"/>
                <w:b w:val="false"/>
                <w:i w:val="false"/>
                <w:color w:val="000000"/>
                <w:sz w:val="20"/>
              </w:rPr>
              <w:t>водонепроницаемость</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сульфатқа төзімділігі</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күштелген құрылымдардан</w:t>
            </w:r>
            <w:r>
              <w:br/>
            </w:r>
            <w:r>
              <w:rPr>
                <w:rFonts w:ascii="Times New Roman"/>
                <w:b w:val="false"/>
                <w:i w:val="false"/>
                <w:color w:val="000000"/>
                <w:sz w:val="20"/>
              </w:rPr>
              <w:t>
</w:t>
            </w:r>
            <w:r>
              <w:rPr>
                <w:rFonts w:ascii="Times New Roman"/>
                <w:b w:val="false"/>
                <w:i w:val="false"/>
                <w:color w:val="000000"/>
                <w:sz w:val="20"/>
              </w:rPr>
              <w:t>из предварительно-напряженных конструкций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Көлемді-ауыстырмалы қалыптағы қабырғаларды тұрғызу барысында арматура жүргізу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арматуры при устройстве стен в объемно-переставной опалубке</w:t>
            </w:r>
            <w:r>
              <w:br/>
            </w:r>
            <w:r>
              <w:rPr>
                <w:rFonts w:ascii="Times New Roman"/>
                <w:b w:val="false"/>
                <w:i w:val="false"/>
                <w:color w:val="000000"/>
                <w:sz w:val="20"/>
              </w:rPr>
              <w:t>
</w:t>
            </w:r>
            <w:r>
              <w:rPr>
                <w:rFonts w:ascii="Times New Roman"/>
                <w:b w:val="false"/>
                <w:i w:val="false"/>
                <w:color w:val="000000"/>
                <w:sz w:val="20"/>
              </w:rPr>
              <w:t>43.99.40.131</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шыбықшалары</w:t>
            </w:r>
            <w:r>
              <w:br/>
            </w:r>
            <w:r>
              <w:rPr>
                <w:rFonts w:ascii="Times New Roman"/>
                <w:b w:val="false"/>
                <w:i w:val="false"/>
                <w:color w:val="000000"/>
                <w:sz w:val="20"/>
              </w:rPr>
              <w:t>
</w:t>
            </w:r>
            <w:r>
              <w:rPr>
                <w:rFonts w:ascii="Times New Roman"/>
                <w:b w:val="false"/>
                <w:i w:val="false"/>
                <w:color w:val="000000"/>
                <w:sz w:val="20"/>
              </w:rPr>
              <w:t>отделочные стержни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торлар мен қаңқалар</w:t>
            </w:r>
            <w:r>
              <w:br/>
            </w:r>
            <w:r>
              <w:rPr>
                <w:rFonts w:ascii="Times New Roman"/>
                <w:b w:val="false"/>
                <w:i w:val="false"/>
                <w:color w:val="000000"/>
                <w:sz w:val="20"/>
              </w:rPr>
              <w:t>
</w:t>
            </w:r>
            <w:r>
              <w:rPr>
                <w:rFonts w:ascii="Times New Roman"/>
                <w:b w:val="false"/>
                <w:i w:val="false"/>
                <w:color w:val="000000"/>
                <w:sz w:val="20"/>
              </w:rPr>
              <w:t>каркасы и сетки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 бөлшектер</w:t>
            </w:r>
            <w:r>
              <w:br/>
            </w:r>
            <w:r>
              <w:rPr>
                <w:rFonts w:ascii="Times New Roman"/>
                <w:b w:val="false"/>
                <w:i w:val="false"/>
                <w:color w:val="000000"/>
                <w:sz w:val="20"/>
              </w:rPr>
              <w:t>
</w:t>
            </w:r>
            <w:r>
              <w:rPr>
                <w:rFonts w:ascii="Times New Roman"/>
                <w:b w:val="false"/>
                <w:i w:val="false"/>
                <w:color w:val="000000"/>
                <w:sz w:val="20"/>
              </w:rPr>
              <w:t>закладные детали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w:t>
            </w:r>
            <w:r>
              <w:br/>
            </w:r>
            <w:r>
              <w:rPr>
                <w:rFonts w:ascii="Times New Roman"/>
                <w:b w:val="false"/>
                <w:i w:val="false"/>
                <w:color w:val="000000"/>
                <w:sz w:val="20"/>
              </w:rPr>
              <w:t>
</w:t>
            </w:r>
            <w:r>
              <w:rPr>
                <w:rFonts w:ascii="Times New Roman"/>
                <w:b w:val="false"/>
                <w:i w:val="false"/>
                <w:color w:val="000000"/>
                <w:sz w:val="20"/>
              </w:rPr>
              <w:t>плоские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кеңістікті</w:t>
            </w:r>
            <w:r>
              <w:br/>
            </w:r>
            <w:r>
              <w:rPr>
                <w:rFonts w:ascii="Times New Roman"/>
                <w:b w:val="false"/>
                <w:i w:val="false"/>
                <w:color w:val="000000"/>
                <w:sz w:val="20"/>
              </w:rPr>
              <w:t>
</w:t>
            </w:r>
            <w:r>
              <w:rPr>
                <w:rFonts w:ascii="Times New Roman"/>
                <w:b w:val="false"/>
                <w:i w:val="false"/>
                <w:color w:val="000000"/>
                <w:sz w:val="20"/>
              </w:rPr>
              <w:t>пространственные</w:t>
            </w:r>
            <w:r>
              <w:br/>
            </w:r>
            <w:r>
              <w:rPr>
                <w:rFonts w:ascii="Times New Roman"/>
                <w:b w:val="false"/>
                <w:i w:val="false"/>
                <w:color w:val="000000"/>
                <w:sz w:val="20"/>
              </w:rPr>
              <w:t>
</w:t>
            </w:r>
            <w:r>
              <w:rPr>
                <w:rFonts w:ascii="Times New Roman"/>
                <w:b w:val="false"/>
                <w:i w:val="false"/>
                <w:color w:val="000000"/>
                <w:sz w:val="20"/>
              </w:rPr>
              <w:t>болат класы</w:t>
            </w:r>
            <w:r>
              <w:br/>
            </w:r>
            <w:r>
              <w:rPr>
                <w:rFonts w:ascii="Times New Roman"/>
                <w:b w:val="false"/>
                <w:i w:val="false"/>
                <w:color w:val="000000"/>
                <w:sz w:val="20"/>
              </w:rPr>
              <w:t>
</w:t>
            </w:r>
            <w:r>
              <w:rPr>
                <w:rFonts w:ascii="Times New Roman"/>
                <w:b w:val="false"/>
                <w:i w:val="false"/>
                <w:color w:val="000000"/>
                <w:sz w:val="20"/>
              </w:rPr>
              <w:t>класс стали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мм</w:t>
            </w:r>
            <w:r>
              <w:br/>
            </w:r>
            <w:r>
              <w:rPr>
                <w:rFonts w:ascii="Times New Roman"/>
                <w:b w:val="false"/>
                <w:i w:val="false"/>
                <w:color w:val="000000"/>
                <w:sz w:val="20"/>
              </w:rPr>
              <w:t>
</w:t>
            </w:r>
            <w:r>
              <w:rPr>
                <w:rFonts w:ascii="Times New Roman"/>
                <w:b w:val="false"/>
                <w:i w:val="false"/>
                <w:color w:val="000000"/>
                <w:sz w:val="20"/>
              </w:rPr>
              <w:t>диаметр мм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қабырғалардың панельдерін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панелей наружных стен</w:t>
            </w:r>
            <w:r>
              <w:br/>
            </w:r>
            <w:r>
              <w:rPr>
                <w:rFonts w:ascii="Times New Roman"/>
                <w:b w:val="false"/>
                <w:i w:val="false"/>
                <w:color w:val="000000"/>
                <w:sz w:val="20"/>
              </w:rPr>
              <w:t>
</w:t>
            </w:r>
            <w:r>
              <w:rPr>
                <w:rFonts w:ascii="Times New Roman"/>
                <w:b w:val="false"/>
                <w:i w:val="false"/>
                <w:color w:val="000000"/>
                <w:sz w:val="20"/>
              </w:rPr>
              <w:t>43.99.40.191</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көтергіш</w:t>
            </w:r>
            <w:r>
              <w:br/>
            </w:r>
            <w:r>
              <w:rPr>
                <w:rFonts w:ascii="Times New Roman"/>
                <w:b w:val="false"/>
                <w:i w:val="false"/>
                <w:color w:val="000000"/>
                <w:sz w:val="20"/>
              </w:rPr>
              <w:t>
</w:t>
            </w:r>
            <w:r>
              <w:rPr>
                <w:rFonts w:ascii="Times New Roman"/>
                <w:b w:val="false"/>
                <w:i w:val="false"/>
                <w:color w:val="000000"/>
                <w:sz w:val="20"/>
              </w:rPr>
              <w:t>несущие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көтергіш емес</w:t>
            </w:r>
            <w:r>
              <w:br/>
            </w:r>
            <w:r>
              <w:rPr>
                <w:rFonts w:ascii="Times New Roman"/>
                <w:b w:val="false"/>
                <w:i w:val="false"/>
                <w:color w:val="000000"/>
                <w:sz w:val="20"/>
              </w:rPr>
              <w:t>
</w:t>
            </w:r>
            <w:r>
              <w:rPr>
                <w:rFonts w:ascii="Times New Roman"/>
                <w:b w:val="false"/>
                <w:i w:val="false"/>
                <w:color w:val="000000"/>
                <w:sz w:val="20"/>
              </w:rPr>
              <w:t>ненесущие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бір қабат</w:t>
            </w:r>
            <w:r>
              <w:br/>
            </w:r>
            <w:r>
              <w:rPr>
                <w:rFonts w:ascii="Times New Roman"/>
                <w:b w:val="false"/>
                <w:i w:val="false"/>
                <w:color w:val="000000"/>
                <w:sz w:val="20"/>
              </w:rPr>
              <w:t>
</w:t>
            </w:r>
            <w:r>
              <w:rPr>
                <w:rFonts w:ascii="Times New Roman"/>
                <w:b w:val="false"/>
                <w:i w:val="false"/>
                <w:color w:val="000000"/>
                <w:sz w:val="20"/>
              </w:rPr>
              <w:t>высотой на этаж</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таспалы қиықтар</w:t>
            </w:r>
            <w:r>
              <w:br/>
            </w:r>
            <w:r>
              <w:rPr>
                <w:rFonts w:ascii="Times New Roman"/>
                <w:b w:val="false"/>
                <w:i w:val="false"/>
                <w:color w:val="000000"/>
                <w:sz w:val="20"/>
              </w:rPr>
              <w:t>
</w:t>
            </w:r>
            <w:r>
              <w:rPr>
                <w:rFonts w:ascii="Times New Roman"/>
                <w:b w:val="false"/>
                <w:i w:val="false"/>
                <w:color w:val="000000"/>
                <w:sz w:val="20"/>
              </w:rPr>
              <w:t>ленточной разрезки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w:t>
            </w:r>
            <w:r>
              <w:br/>
            </w:r>
            <w:r>
              <w:rPr>
                <w:rFonts w:ascii="Times New Roman"/>
                <w:b w:val="false"/>
                <w:i w:val="false"/>
                <w:color w:val="000000"/>
                <w:sz w:val="20"/>
              </w:rPr>
              <w:t>
</w:t>
            </w:r>
            <w:r>
              <w:rPr>
                <w:rFonts w:ascii="Times New Roman"/>
                <w:b w:val="false"/>
                <w:i w:val="false"/>
                <w:color w:val="000000"/>
                <w:sz w:val="20"/>
              </w:rPr>
              <w:t>из тяжелого бетона</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бетоннан</w:t>
            </w:r>
            <w:r>
              <w:br/>
            </w:r>
            <w:r>
              <w:rPr>
                <w:rFonts w:ascii="Times New Roman"/>
                <w:b w:val="false"/>
                <w:i w:val="false"/>
                <w:color w:val="000000"/>
                <w:sz w:val="20"/>
              </w:rPr>
              <w:t>
</w:t>
            </w:r>
            <w:r>
              <w:rPr>
                <w:rFonts w:ascii="Times New Roman"/>
                <w:b w:val="false"/>
                <w:i w:val="false"/>
                <w:color w:val="000000"/>
                <w:sz w:val="20"/>
              </w:rPr>
              <w:t>из легкого бетона</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қабатты, қалыңдығы, см</w:t>
            </w:r>
            <w:r>
              <w:br/>
            </w:r>
            <w:r>
              <w:rPr>
                <w:rFonts w:ascii="Times New Roman"/>
                <w:b w:val="false"/>
                <w:i w:val="false"/>
                <w:color w:val="000000"/>
                <w:sz w:val="20"/>
              </w:rPr>
              <w:t>
</w:t>
            </w:r>
            <w:r>
              <w:rPr>
                <w:rFonts w:ascii="Times New Roman"/>
                <w:b w:val="false"/>
                <w:i w:val="false"/>
                <w:color w:val="000000"/>
                <w:sz w:val="20"/>
              </w:rPr>
              <w:t>однослойные, толщиной, см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қалыңдығы, см</w:t>
            </w:r>
            <w:r>
              <w:br/>
            </w:r>
            <w:r>
              <w:rPr>
                <w:rFonts w:ascii="Times New Roman"/>
                <w:b w:val="false"/>
                <w:i w:val="false"/>
                <w:color w:val="000000"/>
                <w:sz w:val="20"/>
              </w:rPr>
              <w:t>
</w:t>
            </w:r>
            <w:r>
              <w:rPr>
                <w:rFonts w:ascii="Times New Roman"/>
                <w:b w:val="false"/>
                <w:i w:val="false"/>
                <w:color w:val="000000"/>
                <w:sz w:val="20"/>
              </w:rPr>
              <w:t>многослойные, толщиной, см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жылылық қабаты, см</w:t>
            </w:r>
            <w:r>
              <w:br/>
            </w:r>
            <w:r>
              <w:rPr>
                <w:rFonts w:ascii="Times New Roman"/>
                <w:b w:val="false"/>
                <w:i w:val="false"/>
                <w:color w:val="000000"/>
                <w:sz w:val="20"/>
              </w:rPr>
              <w:t>
</w:t>
            </w:r>
            <w:r>
              <w:rPr>
                <w:rFonts w:ascii="Times New Roman"/>
                <w:b w:val="false"/>
                <w:i w:val="false"/>
                <w:color w:val="000000"/>
                <w:sz w:val="20"/>
              </w:rPr>
              <w:t>средний утепляющий слой, см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см</w:t>
            </w:r>
            <w:r>
              <w:br/>
            </w:r>
            <w:r>
              <w:rPr>
                <w:rFonts w:ascii="Times New Roman"/>
                <w:b w:val="false"/>
                <w:i w:val="false"/>
                <w:color w:val="000000"/>
                <w:sz w:val="20"/>
              </w:rPr>
              <w:t>
</w:t>
            </w:r>
            <w:r>
              <w:rPr>
                <w:rFonts w:ascii="Times New Roman"/>
                <w:b w:val="false"/>
                <w:i w:val="false"/>
                <w:color w:val="000000"/>
                <w:sz w:val="20"/>
              </w:rPr>
              <w:t>плотность, см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үстіңгі бетінің сипаттамасы:</w:t>
            </w:r>
            <w:r>
              <w:br/>
            </w:r>
            <w:r>
              <w:rPr>
                <w:rFonts w:ascii="Times New Roman"/>
                <w:b w:val="false"/>
                <w:i w:val="false"/>
                <w:color w:val="000000"/>
                <w:sz w:val="20"/>
              </w:rPr>
              <w:t>
</w:t>
            </w:r>
            <w:r>
              <w:rPr>
                <w:rFonts w:ascii="Times New Roman"/>
                <w:b w:val="false"/>
                <w:i w:val="false"/>
                <w:color w:val="000000"/>
                <w:sz w:val="20"/>
              </w:rPr>
              <w:t>внешняя поверхность:</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қабаттарға әрлік полимер бояуларын жалату </w:t>
            </w:r>
            <w:r>
              <w:br/>
            </w:r>
            <w:r>
              <w:rPr>
                <w:rFonts w:ascii="Times New Roman"/>
                <w:b w:val="false"/>
                <w:i w:val="false"/>
                <w:color w:val="000000"/>
                <w:sz w:val="20"/>
              </w:rPr>
              <w:t>
</w:t>
            </w:r>
            <w:r>
              <w:rPr>
                <w:rFonts w:ascii="Times New Roman"/>
                <w:b w:val="false"/>
                <w:i w:val="false"/>
                <w:color w:val="000000"/>
                <w:sz w:val="20"/>
              </w:rPr>
              <w:t xml:space="preserve">декоративное покрытие </w:t>
            </w:r>
            <w:r>
              <w:br/>
            </w:r>
            <w:r>
              <w:rPr>
                <w:rFonts w:ascii="Times New Roman"/>
                <w:b w:val="false"/>
                <w:i w:val="false"/>
                <w:color w:val="000000"/>
                <w:sz w:val="20"/>
              </w:rPr>
              <w:t>
</w:t>
            </w:r>
            <w:r>
              <w:rPr>
                <w:rFonts w:ascii="Times New Roman"/>
                <w:b w:val="false"/>
                <w:i w:val="false"/>
                <w:color w:val="000000"/>
                <w:sz w:val="20"/>
              </w:rPr>
              <w:t>полимерными красками</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қиыршықтары </w:t>
            </w:r>
            <w:r>
              <w:br/>
            </w:r>
            <w:r>
              <w:rPr>
                <w:rFonts w:ascii="Times New Roman"/>
                <w:b w:val="false"/>
                <w:i w:val="false"/>
                <w:color w:val="000000"/>
                <w:sz w:val="20"/>
              </w:rPr>
              <w:t>
</w:t>
            </w:r>
            <w:r>
              <w:rPr>
                <w:rFonts w:ascii="Times New Roman"/>
                <w:b w:val="false"/>
                <w:i w:val="false"/>
                <w:color w:val="000000"/>
                <w:sz w:val="20"/>
              </w:rPr>
              <w:t xml:space="preserve">батырылған фактуралық </w:t>
            </w:r>
          </w:p>
          <w:p>
            <w:pPr>
              <w:spacing w:after="20"/>
              <w:ind w:left="20"/>
              <w:jc w:val="both"/>
            </w:pPr>
            <w:r>
              <w:rPr>
                <w:rFonts w:ascii="Times New Roman"/>
                <w:b w:val="false"/>
                <w:i w:val="false"/>
                <w:color w:val="000000"/>
                <w:sz w:val="20"/>
              </w:rPr>
              <w:t xml:space="preserve">бетон қабаты </w:t>
            </w:r>
            <w:r>
              <w:br/>
            </w:r>
            <w:r>
              <w:rPr>
                <w:rFonts w:ascii="Times New Roman"/>
                <w:b w:val="false"/>
                <w:i w:val="false"/>
                <w:color w:val="000000"/>
                <w:sz w:val="20"/>
              </w:rPr>
              <w:t>
</w:t>
            </w:r>
            <w:r>
              <w:rPr>
                <w:rFonts w:ascii="Times New Roman"/>
                <w:b w:val="false"/>
                <w:i w:val="false"/>
                <w:color w:val="000000"/>
                <w:sz w:val="20"/>
              </w:rPr>
              <w:t xml:space="preserve">фактурный слой из бетона </w:t>
            </w:r>
            <w:r>
              <w:br/>
            </w:r>
            <w:r>
              <w:rPr>
                <w:rFonts w:ascii="Times New Roman"/>
                <w:b w:val="false"/>
                <w:i w:val="false"/>
                <w:color w:val="000000"/>
                <w:sz w:val="20"/>
              </w:rPr>
              <w:t>
</w:t>
            </w:r>
            <w:r>
              <w:rPr>
                <w:rFonts w:ascii="Times New Roman"/>
                <w:b w:val="false"/>
                <w:i w:val="false"/>
                <w:color w:val="000000"/>
                <w:sz w:val="20"/>
              </w:rPr>
              <w:t xml:space="preserve">с втопленной каменной </w:t>
            </w:r>
            <w:r>
              <w:br/>
            </w:r>
            <w:r>
              <w:rPr>
                <w:rFonts w:ascii="Times New Roman"/>
                <w:b w:val="false"/>
                <w:i w:val="false"/>
                <w:color w:val="000000"/>
                <w:sz w:val="20"/>
              </w:rPr>
              <w:t>
</w:t>
            </w:r>
            <w:r>
              <w:rPr>
                <w:rFonts w:ascii="Times New Roman"/>
                <w:b w:val="false"/>
                <w:i w:val="false"/>
                <w:color w:val="000000"/>
                <w:sz w:val="20"/>
              </w:rPr>
              <w:t xml:space="preserve">крошкой </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10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қабырғалардың, арақабырғалардың панельдерін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панелей внутренних стен, перегородок</w:t>
            </w:r>
            <w:r>
              <w:br/>
            </w:r>
            <w:r>
              <w:rPr>
                <w:rFonts w:ascii="Times New Roman"/>
                <w:b w:val="false"/>
                <w:i w:val="false"/>
                <w:color w:val="000000"/>
                <w:sz w:val="20"/>
              </w:rPr>
              <w:t>
</w:t>
            </w:r>
            <w:r>
              <w:rPr>
                <w:rFonts w:ascii="Times New Roman"/>
                <w:b w:val="false"/>
                <w:i w:val="false"/>
                <w:color w:val="000000"/>
                <w:sz w:val="20"/>
              </w:rPr>
              <w:t>43.99.40.192</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 xml:space="preserve">шт.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бетоннан</w:t>
            </w:r>
            <w:r>
              <w:br/>
            </w:r>
            <w:r>
              <w:rPr>
                <w:rFonts w:ascii="Times New Roman"/>
                <w:b w:val="false"/>
                <w:i w:val="false"/>
                <w:color w:val="000000"/>
                <w:sz w:val="20"/>
              </w:rPr>
              <w:t>
</w:t>
            </w:r>
            <w:r>
              <w:rPr>
                <w:rFonts w:ascii="Times New Roman"/>
                <w:b w:val="false"/>
                <w:i w:val="false"/>
                <w:color w:val="000000"/>
                <w:sz w:val="20"/>
              </w:rPr>
              <w:t>из тяжелого бетона</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бетоннан</w:t>
            </w:r>
            <w:r>
              <w:br/>
            </w:r>
            <w:r>
              <w:rPr>
                <w:rFonts w:ascii="Times New Roman"/>
                <w:b w:val="false"/>
                <w:i w:val="false"/>
                <w:color w:val="000000"/>
                <w:sz w:val="20"/>
              </w:rPr>
              <w:t>
</w:t>
            </w:r>
            <w:r>
              <w:rPr>
                <w:rFonts w:ascii="Times New Roman"/>
                <w:b w:val="false"/>
                <w:i w:val="false"/>
                <w:color w:val="000000"/>
                <w:sz w:val="20"/>
              </w:rPr>
              <w:t>из легкого бетона</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ғанышты бетоннан</w:t>
            </w:r>
            <w:r>
              <w:br/>
            </w:r>
            <w:r>
              <w:rPr>
                <w:rFonts w:ascii="Times New Roman"/>
                <w:b w:val="false"/>
                <w:i w:val="false"/>
                <w:color w:val="000000"/>
                <w:sz w:val="20"/>
              </w:rPr>
              <w:t>
</w:t>
            </w:r>
            <w:r>
              <w:rPr>
                <w:rFonts w:ascii="Times New Roman"/>
                <w:b w:val="false"/>
                <w:i w:val="false"/>
                <w:color w:val="000000"/>
                <w:sz w:val="20"/>
              </w:rPr>
              <w:t>гипсобетонные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желдеткіш арналарымен </w:t>
            </w:r>
            <w:r>
              <w:br/>
            </w:r>
            <w:r>
              <w:rPr>
                <w:rFonts w:ascii="Times New Roman"/>
                <w:b w:val="false"/>
                <w:i w:val="false"/>
                <w:color w:val="000000"/>
                <w:sz w:val="20"/>
              </w:rPr>
              <w:t>
</w:t>
            </w:r>
            <w:r>
              <w:rPr>
                <w:rFonts w:ascii="Times New Roman"/>
                <w:b w:val="false"/>
                <w:i w:val="false"/>
                <w:color w:val="000000"/>
                <w:sz w:val="20"/>
              </w:rPr>
              <w:t>с вентиляционными каналами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аспаптарын орнатуға</w:t>
            </w:r>
            <w:r>
              <w:br/>
            </w:r>
            <w:r>
              <w:rPr>
                <w:rFonts w:ascii="Times New Roman"/>
                <w:b w:val="false"/>
                <w:i w:val="false"/>
                <w:color w:val="000000"/>
                <w:sz w:val="20"/>
              </w:rPr>
              <w:t>
</w:t>
            </w:r>
            <w:r>
              <w:rPr>
                <w:rFonts w:ascii="Times New Roman"/>
                <w:b w:val="false"/>
                <w:i w:val="false"/>
                <w:color w:val="000000"/>
                <w:sz w:val="20"/>
              </w:rPr>
              <w:t>арналған қабырға ойықтарымен (электр панельдер)</w:t>
            </w:r>
            <w:r>
              <w:br/>
            </w:r>
            <w:r>
              <w:rPr>
                <w:rFonts w:ascii="Times New Roman"/>
                <w:b w:val="false"/>
                <w:i w:val="false"/>
                <w:color w:val="000000"/>
                <w:sz w:val="20"/>
              </w:rPr>
              <w:t>
</w:t>
            </w:r>
            <w:r>
              <w:rPr>
                <w:rFonts w:ascii="Times New Roman"/>
                <w:b w:val="false"/>
                <w:i w:val="false"/>
                <w:color w:val="000000"/>
                <w:sz w:val="20"/>
              </w:rPr>
              <w:t xml:space="preserve">с нишами для установки </w:t>
            </w:r>
            <w:r>
              <w:br/>
            </w:r>
            <w:r>
              <w:rPr>
                <w:rFonts w:ascii="Times New Roman"/>
                <w:b w:val="false"/>
                <w:i w:val="false"/>
                <w:color w:val="000000"/>
                <w:sz w:val="20"/>
              </w:rPr>
              <w:t>
</w:t>
            </w:r>
            <w:r>
              <w:rPr>
                <w:rFonts w:ascii="Times New Roman"/>
                <w:b w:val="false"/>
                <w:i w:val="false"/>
                <w:color w:val="000000"/>
                <w:sz w:val="20"/>
              </w:rPr>
              <w:t>электроприборов (электропанели)</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см</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Аражабын, жабынды тақталарын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плит перекрытий, покрытий</w:t>
            </w:r>
            <w:r>
              <w:br/>
            </w:r>
            <w:r>
              <w:rPr>
                <w:rFonts w:ascii="Times New Roman"/>
                <w:b w:val="false"/>
                <w:i w:val="false"/>
                <w:color w:val="000000"/>
                <w:sz w:val="20"/>
              </w:rPr>
              <w:t>
</w:t>
            </w:r>
            <w:r>
              <w:rPr>
                <w:rFonts w:ascii="Times New Roman"/>
                <w:b w:val="false"/>
                <w:i w:val="false"/>
                <w:color w:val="000000"/>
                <w:sz w:val="20"/>
              </w:rPr>
              <w:t>43.99.40.194</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қуысты</w:t>
            </w:r>
            <w:r>
              <w:br/>
            </w:r>
            <w:r>
              <w:rPr>
                <w:rFonts w:ascii="Times New Roman"/>
                <w:b w:val="false"/>
                <w:i w:val="false"/>
                <w:color w:val="000000"/>
                <w:sz w:val="20"/>
              </w:rPr>
              <w:t>
</w:t>
            </w:r>
            <w:r>
              <w:rPr>
                <w:rFonts w:ascii="Times New Roman"/>
                <w:b w:val="false"/>
                <w:i w:val="false"/>
                <w:color w:val="000000"/>
                <w:sz w:val="20"/>
              </w:rPr>
              <w:t>многопустотные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w:t>
            </w:r>
            <w:r>
              <w:br/>
            </w:r>
            <w:r>
              <w:rPr>
                <w:rFonts w:ascii="Times New Roman"/>
                <w:b w:val="false"/>
                <w:i w:val="false"/>
                <w:color w:val="000000"/>
                <w:sz w:val="20"/>
              </w:rPr>
              <w:t>
</w:t>
            </w:r>
            <w:r>
              <w:rPr>
                <w:rFonts w:ascii="Times New Roman"/>
                <w:b w:val="false"/>
                <w:i w:val="false"/>
                <w:color w:val="000000"/>
                <w:sz w:val="20"/>
              </w:rPr>
              <w:t>сплошные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алдын-ала күштелген </w:t>
            </w:r>
            <w:r>
              <w:br/>
            </w:r>
            <w:r>
              <w:rPr>
                <w:rFonts w:ascii="Times New Roman"/>
                <w:b w:val="false"/>
                <w:i w:val="false"/>
                <w:color w:val="000000"/>
                <w:sz w:val="20"/>
              </w:rPr>
              <w:t>
</w:t>
            </w:r>
            <w:r>
              <w:rPr>
                <w:rFonts w:ascii="Times New Roman"/>
                <w:b w:val="false"/>
                <w:i w:val="false"/>
                <w:color w:val="000000"/>
                <w:sz w:val="20"/>
              </w:rPr>
              <w:t>құрылымдардан</w:t>
            </w:r>
            <w:r>
              <w:br/>
            </w:r>
            <w:r>
              <w:rPr>
                <w:rFonts w:ascii="Times New Roman"/>
                <w:b w:val="false"/>
                <w:i w:val="false"/>
                <w:color w:val="000000"/>
                <w:sz w:val="20"/>
              </w:rPr>
              <w:t>
</w:t>
            </w:r>
            <w:r>
              <w:rPr>
                <w:rFonts w:ascii="Times New Roman"/>
                <w:b w:val="false"/>
                <w:i w:val="false"/>
                <w:color w:val="000000"/>
                <w:sz w:val="20"/>
              </w:rPr>
              <w:t xml:space="preserve">из предварительно </w:t>
            </w:r>
            <w:r>
              <w:br/>
            </w:r>
            <w:r>
              <w:rPr>
                <w:rFonts w:ascii="Times New Roman"/>
                <w:b w:val="false"/>
                <w:i w:val="false"/>
                <w:color w:val="000000"/>
                <w:sz w:val="20"/>
              </w:rPr>
              <w:t>
</w:t>
            </w:r>
            <w:r>
              <w:rPr>
                <w:rFonts w:ascii="Times New Roman"/>
                <w:b w:val="false"/>
                <w:i w:val="false"/>
                <w:color w:val="000000"/>
                <w:sz w:val="20"/>
              </w:rPr>
              <w:t>напряженных конструкций</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келтірілген қалыңдық, см</w:t>
            </w:r>
            <w:r>
              <w:br/>
            </w:r>
            <w:r>
              <w:rPr>
                <w:rFonts w:ascii="Times New Roman"/>
                <w:b w:val="false"/>
                <w:i w:val="false"/>
                <w:color w:val="000000"/>
                <w:sz w:val="20"/>
              </w:rPr>
              <w:t>
</w:t>
            </w:r>
            <w:r>
              <w:rPr>
                <w:rFonts w:ascii="Times New Roman"/>
                <w:b w:val="false"/>
                <w:i w:val="false"/>
                <w:color w:val="000000"/>
                <w:sz w:val="20"/>
              </w:rPr>
              <w:t>приведенная толщина, см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 жүктеме, кг/ш.м</w:t>
            </w:r>
            <w:r>
              <w:br/>
            </w:r>
            <w:r>
              <w:rPr>
                <w:rFonts w:ascii="Times New Roman"/>
                <w:b w:val="false"/>
                <w:i w:val="false"/>
                <w:color w:val="000000"/>
                <w:sz w:val="20"/>
              </w:rPr>
              <w:t>
</w:t>
            </w:r>
            <w:r>
              <w:rPr>
                <w:rFonts w:ascii="Times New Roman"/>
                <w:b w:val="false"/>
                <w:i w:val="false"/>
                <w:color w:val="000000"/>
                <w:sz w:val="20"/>
              </w:rPr>
              <w:t>нормативная нагрузка, кг/м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баспалдақ аралығының </w:t>
            </w:r>
            <w:r>
              <w:br/>
            </w:r>
            <w:r>
              <w:rPr>
                <w:rFonts w:ascii="Times New Roman"/>
                <w:b w:val="false"/>
                <w:i w:val="false"/>
                <w:color w:val="000000"/>
                <w:sz w:val="20"/>
              </w:rPr>
              <w:t>
</w:t>
            </w:r>
            <w:r>
              <w:rPr>
                <w:rFonts w:ascii="Times New Roman"/>
                <w:b w:val="false"/>
                <w:i w:val="false"/>
                <w:color w:val="000000"/>
                <w:sz w:val="20"/>
              </w:rPr>
              <w:t>ұзындығы, м</w:t>
            </w:r>
            <w:r>
              <w:br/>
            </w:r>
            <w:r>
              <w:rPr>
                <w:rFonts w:ascii="Times New Roman"/>
                <w:b w:val="false"/>
                <w:i w:val="false"/>
                <w:color w:val="000000"/>
                <w:sz w:val="20"/>
              </w:rPr>
              <w:t>
</w:t>
            </w:r>
            <w:r>
              <w:rPr>
                <w:rFonts w:ascii="Times New Roman"/>
                <w:b w:val="false"/>
                <w:i w:val="false"/>
                <w:color w:val="000000"/>
                <w:sz w:val="20"/>
              </w:rPr>
              <w:t>длина пролета, 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9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Баспалдақтардың құрама элементтерін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сборных элементов лестниц</w:t>
            </w:r>
            <w:r>
              <w:br/>
            </w:r>
            <w:r>
              <w:rPr>
                <w:rFonts w:ascii="Times New Roman"/>
                <w:b w:val="false"/>
                <w:i w:val="false"/>
                <w:color w:val="000000"/>
                <w:sz w:val="20"/>
              </w:rPr>
              <w:t>
</w:t>
            </w:r>
            <w:r>
              <w:rPr>
                <w:rFonts w:ascii="Times New Roman"/>
                <w:b w:val="false"/>
                <w:i w:val="false"/>
                <w:color w:val="000000"/>
                <w:sz w:val="20"/>
              </w:rPr>
              <w:t>43.99.40.193</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адымды баспалдақтар</w:t>
            </w:r>
            <w:r>
              <w:br/>
            </w:r>
            <w:r>
              <w:rPr>
                <w:rFonts w:ascii="Times New Roman"/>
                <w:b w:val="false"/>
                <w:i w:val="false"/>
                <w:color w:val="000000"/>
                <w:sz w:val="20"/>
              </w:rPr>
              <w:t>
</w:t>
            </w:r>
            <w:r>
              <w:rPr>
                <w:rFonts w:ascii="Times New Roman"/>
                <w:b w:val="false"/>
                <w:i w:val="false"/>
                <w:color w:val="000000"/>
                <w:sz w:val="20"/>
              </w:rPr>
              <w:t>лестничные марши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алаңқайлы </w:t>
            </w:r>
            <w:r>
              <w:br/>
            </w:r>
            <w:r>
              <w:rPr>
                <w:rFonts w:ascii="Times New Roman"/>
                <w:b w:val="false"/>
                <w:i w:val="false"/>
                <w:color w:val="000000"/>
                <w:sz w:val="20"/>
              </w:rPr>
              <w:t>
</w:t>
            </w:r>
            <w:r>
              <w:rPr>
                <w:rFonts w:ascii="Times New Roman"/>
                <w:b w:val="false"/>
                <w:i w:val="false"/>
                <w:color w:val="000000"/>
                <w:sz w:val="20"/>
              </w:rPr>
              <w:t>адымды баспалдақтар</w:t>
            </w:r>
            <w:r>
              <w:br/>
            </w:r>
            <w:r>
              <w:rPr>
                <w:rFonts w:ascii="Times New Roman"/>
                <w:b w:val="false"/>
                <w:i w:val="false"/>
                <w:color w:val="000000"/>
                <w:sz w:val="20"/>
              </w:rPr>
              <w:t>
</w:t>
            </w:r>
            <w:r>
              <w:rPr>
                <w:rFonts w:ascii="Times New Roman"/>
                <w:b w:val="false"/>
                <w:i w:val="false"/>
                <w:color w:val="000000"/>
                <w:sz w:val="20"/>
              </w:rPr>
              <w:t xml:space="preserve">лестничные марши с </w:t>
            </w:r>
            <w:r>
              <w:br/>
            </w:r>
            <w:r>
              <w:rPr>
                <w:rFonts w:ascii="Times New Roman"/>
                <w:b w:val="false"/>
                <w:i w:val="false"/>
                <w:color w:val="000000"/>
                <w:sz w:val="20"/>
              </w:rPr>
              <w:t>
</w:t>
            </w:r>
            <w:r>
              <w:rPr>
                <w:rFonts w:ascii="Times New Roman"/>
                <w:b w:val="false"/>
                <w:i w:val="false"/>
                <w:color w:val="000000"/>
                <w:sz w:val="20"/>
              </w:rPr>
              <w:t>полуплощадками</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адым ені, м</w:t>
            </w:r>
            <w:r>
              <w:br/>
            </w:r>
            <w:r>
              <w:rPr>
                <w:rFonts w:ascii="Times New Roman"/>
                <w:b w:val="false"/>
                <w:i w:val="false"/>
                <w:color w:val="000000"/>
                <w:sz w:val="20"/>
              </w:rPr>
              <w:t>
</w:t>
            </w:r>
            <w:r>
              <w:rPr>
                <w:rFonts w:ascii="Times New Roman"/>
                <w:b w:val="false"/>
                <w:i w:val="false"/>
                <w:color w:val="000000"/>
                <w:sz w:val="20"/>
              </w:rPr>
              <w:t>ширина марша, 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саны, дана</w:t>
            </w:r>
            <w:r>
              <w:br/>
            </w:r>
            <w:r>
              <w:rPr>
                <w:rFonts w:ascii="Times New Roman"/>
                <w:b w:val="false"/>
                <w:i w:val="false"/>
                <w:color w:val="000000"/>
                <w:sz w:val="20"/>
              </w:rPr>
              <w:t>
</w:t>
            </w:r>
            <w:r>
              <w:rPr>
                <w:rFonts w:ascii="Times New Roman"/>
                <w:b w:val="false"/>
                <w:i w:val="false"/>
                <w:color w:val="000000"/>
                <w:sz w:val="20"/>
              </w:rPr>
              <w:t>количество ступеней, шт.</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кг/ш.м салмағына </w:t>
            </w:r>
            <w:r>
              <w:br/>
            </w:r>
            <w:r>
              <w:rPr>
                <w:rFonts w:ascii="Times New Roman"/>
                <w:b w:val="false"/>
                <w:i w:val="false"/>
                <w:color w:val="000000"/>
                <w:sz w:val="20"/>
              </w:rPr>
              <w:t>
</w:t>
            </w:r>
            <w:r>
              <w:rPr>
                <w:rFonts w:ascii="Times New Roman"/>
                <w:b w:val="false"/>
                <w:i w:val="false"/>
                <w:color w:val="000000"/>
                <w:sz w:val="20"/>
              </w:rPr>
              <w:t>сәйкестендірілген</w:t>
            </w:r>
            <w:r>
              <w:br/>
            </w:r>
            <w:r>
              <w:rPr>
                <w:rFonts w:ascii="Times New Roman"/>
                <w:b w:val="false"/>
                <w:i w:val="false"/>
                <w:color w:val="000000"/>
                <w:sz w:val="20"/>
              </w:rPr>
              <w:t>
</w:t>
            </w:r>
            <w:r>
              <w:rPr>
                <w:rFonts w:ascii="Times New Roman"/>
                <w:b w:val="false"/>
                <w:i w:val="false"/>
                <w:color w:val="000000"/>
                <w:sz w:val="20"/>
              </w:rPr>
              <w:t>под нагрузку, кг/м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оңқай бетонды беті</w:t>
            </w:r>
            <w:r>
              <w:br/>
            </w:r>
            <w:r>
              <w:rPr>
                <w:rFonts w:ascii="Times New Roman"/>
                <w:b w:val="false"/>
                <w:i w:val="false"/>
                <w:color w:val="000000"/>
                <w:sz w:val="20"/>
              </w:rPr>
              <w:t>
</w:t>
            </w:r>
            <w:r>
              <w:rPr>
                <w:rFonts w:ascii="Times New Roman"/>
                <w:b w:val="false"/>
                <w:i w:val="false"/>
                <w:color w:val="000000"/>
                <w:sz w:val="20"/>
              </w:rPr>
              <w:t xml:space="preserve">поверхность лицевая </w:t>
            </w:r>
            <w:r>
              <w:br/>
            </w:r>
            <w:r>
              <w:rPr>
                <w:rFonts w:ascii="Times New Roman"/>
                <w:b w:val="false"/>
                <w:i w:val="false"/>
                <w:color w:val="000000"/>
                <w:sz w:val="20"/>
              </w:rPr>
              <w:t>
</w:t>
            </w:r>
            <w:r>
              <w:rPr>
                <w:rFonts w:ascii="Times New Roman"/>
                <w:b w:val="false"/>
                <w:i w:val="false"/>
                <w:color w:val="000000"/>
                <w:sz w:val="20"/>
              </w:rPr>
              <w:t>бетонная</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әрленген таскестемен </w:t>
            </w:r>
            <w:r>
              <w:br/>
            </w:r>
            <w:r>
              <w:rPr>
                <w:rFonts w:ascii="Times New Roman"/>
                <w:b w:val="false"/>
                <w:i w:val="false"/>
                <w:color w:val="000000"/>
                <w:sz w:val="20"/>
              </w:rPr>
              <w:t>
</w:t>
            </w:r>
            <w:r>
              <w:rPr>
                <w:rFonts w:ascii="Times New Roman"/>
                <w:b w:val="false"/>
                <w:i w:val="false"/>
                <w:color w:val="000000"/>
                <w:sz w:val="20"/>
              </w:rPr>
              <w:t xml:space="preserve">келтірілген үстіңгі беті </w:t>
            </w:r>
            <w:r>
              <w:br/>
            </w:r>
            <w:r>
              <w:rPr>
                <w:rFonts w:ascii="Times New Roman"/>
                <w:b w:val="false"/>
                <w:i w:val="false"/>
                <w:color w:val="000000"/>
                <w:sz w:val="20"/>
              </w:rPr>
              <w:t>
</w:t>
            </w:r>
            <w:r>
              <w:rPr>
                <w:rFonts w:ascii="Times New Roman"/>
                <w:b w:val="false"/>
                <w:i w:val="false"/>
                <w:color w:val="000000"/>
                <w:sz w:val="20"/>
              </w:rPr>
              <w:t xml:space="preserve">поверхность мозаичная </w:t>
            </w:r>
            <w:r>
              <w:br/>
            </w:r>
            <w:r>
              <w:rPr>
                <w:rFonts w:ascii="Times New Roman"/>
                <w:b w:val="false"/>
                <w:i w:val="false"/>
                <w:color w:val="000000"/>
                <w:sz w:val="20"/>
              </w:rPr>
              <w:t>
</w:t>
            </w:r>
            <w:r>
              <w:rPr>
                <w:rFonts w:ascii="Times New Roman"/>
                <w:b w:val="false"/>
                <w:i w:val="false"/>
                <w:color w:val="000000"/>
                <w:sz w:val="20"/>
              </w:rPr>
              <w:t>шлифованная</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“брекчия” тектес </w:t>
            </w:r>
            <w:r>
              <w:br/>
            </w:r>
            <w:r>
              <w:rPr>
                <w:rFonts w:ascii="Times New Roman"/>
                <w:b w:val="false"/>
                <w:i w:val="false"/>
                <w:color w:val="000000"/>
                <w:sz w:val="20"/>
              </w:rPr>
              <w:t>
</w:t>
            </w:r>
            <w:r>
              <w:rPr>
                <w:rFonts w:ascii="Times New Roman"/>
                <w:b w:val="false"/>
                <w:i w:val="false"/>
                <w:color w:val="000000"/>
                <w:sz w:val="20"/>
              </w:rPr>
              <w:t>кілемдермен қаптау</w:t>
            </w:r>
            <w:r>
              <w:br/>
            </w:r>
            <w:r>
              <w:rPr>
                <w:rFonts w:ascii="Times New Roman"/>
                <w:b w:val="false"/>
                <w:i w:val="false"/>
                <w:color w:val="000000"/>
                <w:sz w:val="20"/>
              </w:rPr>
              <w:t>
</w:t>
            </w:r>
            <w:r>
              <w:rPr>
                <w:rFonts w:ascii="Times New Roman"/>
                <w:b w:val="false"/>
                <w:i w:val="false"/>
                <w:color w:val="000000"/>
                <w:sz w:val="20"/>
              </w:rPr>
              <w:t xml:space="preserve">облицовка коврами </w:t>
            </w:r>
            <w:r>
              <w:br/>
            </w:r>
            <w:r>
              <w:rPr>
                <w:rFonts w:ascii="Times New Roman"/>
                <w:b w:val="false"/>
                <w:i w:val="false"/>
                <w:color w:val="000000"/>
                <w:sz w:val="20"/>
              </w:rPr>
              <w:t>
</w:t>
            </w:r>
            <w:r>
              <w:rPr>
                <w:rFonts w:ascii="Times New Roman"/>
                <w:b w:val="false"/>
                <w:i w:val="false"/>
                <w:color w:val="000000"/>
                <w:sz w:val="20"/>
              </w:rPr>
              <w:t>типа “брекчия"</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тақталарын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стеновых плит</w:t>
            </w:r>
            <w:r>
              <w:br/>
            </w:r>
            <w:r>
              <w:rPr>
                <w:rFonts w:ascii="Times New Roman"/>
                <w:b w:val="false"/>
                <w:i w:val="false"/>
                <w:color w:val="000000"/>
                <w:sz w:val="20"/>
              </w:rPr>
              <w:t>
</w:t>
            </w:r>
            <w:r>
              <w:rPr>
                <w:rFonts w:ascii="Times New Roman"/>
                <w:b w:val="false"/>
                <w:i w:val="false"/>
                <w:color w:val="000000"/>
                <w:sz w:val="20"/>
              </w:rPr>
              <w:t>43.99.40.195</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w:t>
            </w:r>
            <w:r>
              <w:br/>
            </w:r>
            <w:r>
              <w:rPr>
                <w:rFonts w:ascii="Times New Roman"/>
                <w:b w:val="false"/>
                <w:i w:val="false"/>
                <w:color w:val="000000"/>
                <w:sz w:val="20"/>
              </w:rPr>
              <w:t>
</w:t>
            </w:r>
            <w:r>
              <w:rPr>
                <w:rFonts w:ascii="Times New Roman"/>
                <w:b w:val="false"/>
                <w:i w:val="false"/>
                <w:color w:val="000000"/>
                <w:sz w:val="20"/>
              </w:rPr>
              <w:t>бетонные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құмды-цемент</w:t>
            </w:r>
            <w:r>
              <w:br/>
            </w:r>
            <w:r>
              <w:rPr>
                <w:rFonts w:ascii="Times New Roman"/>
                <w:b w:val="false"/>
                <w:i w:val="false"/>
                <w:color w:val="000000"/>
                <w:sz w:val="20"/>
              </w:rPr>
              <w:t>
</w:t>
            </w:r>
            <w:r>
              <w:rPr>
                <w:rFonts w:ascii="Times New Roman"/>
                <w:b w:val="false"/>
                <w:i w:val="false"/>
                <w:color w:val="000000"/>
                <w:sz w:val="20"/>
              </w:rPr>
              <w:t>цементно-песчаные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х ені мм</w:t>
            </w:r>
            <w:r>
              <w:br/>
            </w:r>
            <w:r>
              <w:rPr>
                <w:rFonts w:ascii="Times New Roman"/>
                <w:b w:val="false"/>
                <w:i w:val="false"/>
                <w:color w:val="000000"/>
                <w:sz w:val="20"/>
              </w:rPr>
              <w:t>
</w:t>
            </w:r>
            <w:r>
              <w:rPr>
                <w:rFonts w:ascii="Times New Roman"/>
                <w:b w:val="false"/>
                <w:i w:val="false"/>
                <w:color w:val="000000"/>
                <w:sz w:val="20"/>
              </w:rPr>
              <w:t>размер, длина х ширина мм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 үстіңгі беті</w:t>
            </w:r>
            <w:r>
              <w:br/>
            </w:r>
            <w:r>
              <w:rPr>
                <w:rFonts w:ascii="Times New Roman"/>
                <w:b w:val="false"/>
                <w:i w:val="false"/>
                <w:color w:val="000000"/>
                <w:sz w:val="20"/>
              </w:rPr>
              <w:t>
</w:t>
            </w:r>
            <w:r>
              <w:rPr>
                <w:rFonts w:ascii="Times New Roman"/>
                <w:b w:val="false"/>
                <w:i w:val="false"/>
                <w:color w:val="000000"/>
                <w:sz w:val="20"/>
              </w:rPr>
              <w:t>поверхность гладкая</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бедерлі беті</w:t>
            </w:r>
            <w:r>
              <w:br/>
            </w:r>
            <w:r>
              <w:rPr>
                <w:rFonts w:ascii="Times New Roman"/>
                <w:b w:val="false"/>
                <w:i w:val="false"/>
                <w:color w:val="000000"/>
                <w:sz w:val="20"/>
              </w:rPr>
              <w:t>
</w:t>
            </w:r>
            <w:r>
              <w:rPr>
                <w:rFonts w:ascii="Times New Roman"/>
                <w:b w:val="false"/>
                <w:i w:val="false"/>
                <w:color w:val="000000"/>
                <w:sz w:val="20"/>
              </w:rPr>
              <w:t>поверхность рельефная</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қаптау ретінде</w:t>
            </w:r>
            <w:r>
              <w:br/>
            </w:r>
            <w:r>
              <w:rPr>
                <w:rFonts w:ascii="Times New Roman"/>
                <w:b w:val="false"/>
                <w:i w:val="false"/>
                <w:color w:val="000000"/>
                <w:sz w:val="20"/>
              </w:rPr>
              <w:t>
</w:t>
            </w:r>
            <w:r>
              <w:rPr>
                <w:rFonts w:ascii="Times New Roman"/>
                <w:b w:val="false"/>
                <w:i w:val="false"/>
                <w:color w:val="000000"/>
                <w:sz w:val="20"/>
              </w:rPr>
              <w:t>в качестве облицовки стен</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лоджиялар мен балкондар</w:t>
            </w:r>
            <w:r>
              <w:br/>
            </w:r>
            <w:r>
              <w:rPr>
                <w:rFonts w:ascii="Times New Roman"/>
                <w:b w:val="false"/>
                <w:i w:val="false"/>
                <w:color w:val="000000"/>
                <w:sz w:val="20"/>
              </w:rPr>
              <w:t>
</w:t>
            </w:r>
            <w:r>
              <w:rPr>
                <w:rFonts w:ascii="Times New Roman"/>
                <w:b w:val="false"/>
                <w:i w:val="false"/>
                <w:color w:val="000000"/>
                <w:sz w:val="20"/>
              </w:rPr>
              <w:t xml:space="preserve">қоршаулары ретінде </w:t>
            </w:r>
            <w:r>
              <w:br/>
            </w:r>
            <w:r>
              <w:rPr>
                <w:rFonts w:ascii="Times New Roman"/>
                <w:b w:val="false"/>
                <w:i w:val="false"/>
                <w:color w:val="000000"/>
                <w:sz w:val="20"/>
              </w:rPr>
              <w:t>
</w:t>
            </w:r>
            <w:r>
              <w:rPr>
                <w:rFonts w:ascii="Times New Roman"/>
                <w:b w:val="false"/>
                <w:i w:val="false"/>
                <w:color w:val="000000"/>
                <w:sz w:val="20"/>
              </w:rPr>
              <w:t xml:space="preserve">в качестве ограждений </w:t>
            </w:r>
            <w:r>
              <w:br/>
            </w:r>
            <w:r>
              <w:rPr>
                <w:rFonts w:ascii="Times New Roman"/>
                <w:b w:val="false"/>
                <w:i w:val="false"/>
                <w:color w:val="000000"/>
                <w:sz w:val="20"/>
              </w:rPr>
              <w:t>
</w:t>
            </w:r>
            <w:r>
              <w:rPr>
                <w:rFonts w:ascii="Times New Roman"/>
                <w:b w:val="false"/>
                <w:i w:val="false"/>
                <w:color w:val="000000"/>
                <w:sz w:val="20"/>
              </w:rPr>
              <w:t>лоджий и балконов</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металл қаңқасы </w:t>
            </w:r>
            <w:r>
              <w:br/>
            </w:r>
            <w:r>
              <w:rPr>
                <w:rFonts w:ascii="Times New Roman"/>
                <w:b w:val="false"/>
                <w:i w:val="false"/>
                <w:color w:val="000000"/>
                <w:sz w:val="20"/>
              </w:rPr>
              <w:t>
</w:t>
            </w:r>
            <w:r>
              <w:rPr>
                <w:rFonts w:ascii="Times New Roman"/>
                <w:b w:val="false"/>
                <w:i w:val="false"/>
                <w:color w:val="000000"/>
                <w:sz w:val="20"/>
              </w:rPr>
              <w:t>бойымен орнату</w:t>
            </w:r>
            <w:r>
              <w:br/>
            </w:r>
            <w:r>
              <w:rPr>
                <w:rFonts w:ascii="Times New Roman"/>
                <w:b w:val="false"/>
                <w:i w:val="false"/>
                <w:color w:val="000000"/>
                <w:sz w:val="20"/>
              </w:rPr>
              <w:t>
</w:t>
            </w:r>
            <w:r>
              <w:rPr>
                <w:rFonts w:ascii="Times New Roman"/>
                <w:b w:val="false"/>
                <w:i w:val="false"/>
                <w:color w:val="000000"/>
                <w:sz w:val="20"/>
              </w:rPr>
              <w:t xml:space="preserve">установка по готовому </w:t>
            </w:r>
            <w:r>
              <w:br/>
            </w:r>
            <w:r>
              <w:rPr>
                <w:rFonts w:ascii="Times New Roman"/>
                <w:b w:val="false"/>
                <w:i w:val="false"/>
                <w:color w:val="000000"/>
                <w:sz w:val="20"/>
              </w:rPr>
              <w:t>
</w:t>
            </w:r>
            <w:r>
              <w:rPr>
                <w:rFonts w:ascii="Times New Roman"/>
                <w:b w:val="false"/>
                <w:i w:val="false"/>
                <w:color w:val="000000"/>
                <w:sz w:val="20"/>
              </w:rPr>
              <w:t>металлическому каркасу</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ерітіндіге орнату</w:t>
            </w:r>
            <w:r>
              <w:br/>
            </w:r>
            <w:r>
              <w:rPr>
                <w:rFonts w:ascii="Times New Roman"/>
                <w:b w:val="false"/>
                <w:i w:val="false"/>
                <w:color w:val="000000"/>
                <w:sz w:val="20"/>
              </w:rPr>
              <w:t>
</w:t>
            </w:r>
            <w:r>
              <w:rPr>
                <w:rFonts w:ascii="Times New Roman"/>
                <w:b w:val="false"/>
                <w:i w:val="false"/>
                <w:color w:val="000000"/>
                <w:sz w:val="20"/>
              </w:rPr>
              <w:t>установка на растворе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негіз бойымен жеке баспалдақтардан тұтас саты құрау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лестниц из отдельных ступеней по готовому основанию</w:t>
            </w:r>
            <w:r>
              <w:br/>
            </w:r>
            <w:r>
              <w:rPr>
                <w:rFonts w:ascii="Times New Roman"/>
                <w:b w:val="false"/>
                <w:i w:val="false"/>
                <w:color w:val="000000"/>
                <w:sz w:val="20"/>
              </w:rPr>
              <w:t>
</w:t>
            </w:r>
            <w:r>
              <w:rPr>
                <w:rFonts w:ascii="Times New Roman"/>
                <w:b w:val="false"/>
                <w:i w:val="false"/>
                <w:color w:val="000000"/>
                <w:sz w:val="20"/>
              </w:rPr>
              <w:t>43.99.40.910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көтергіш құрылым:</w:t>
            </w:r>
            <w:r>
              <w:br/>
            </w:r>
            <w:r>
              <w:rPr>
                <w:rFonts w:ascii="Times New Roman"/>
                <w:b w:val="false"/>
                <w:i w:val="false"/>
                <w:color w:val="000000"/>
                <w:sz w:val="20"/>
              </w:rPr>
              <w:t>
</w:t>
            </w:r>
            <w:r>
              <w:rPr>
                <w:rFonts w:ascii="Times New Roman"/>
                <w:b w:val="false"/>
                <w:i w:val="false"/>
                <w:color w:val="000000"/>
                <w:sz w:val="20"/>
              </w:rPr>
              <w:t>несущая конструкция: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темірбетон арқалықтарының </w:t>
            </w:r>
            <w:r>
              <w:br/>
            </w:r>
            <w:r>
              <w:rPr>
                <w:rFonts w:ascii="Times New Roman"/>
                <w:b w:val="false"/>
                <w:i w:val="false"/>
                <w:color w:val="000000"/>
                <w:sz w:val="20"/>
              </w:rPr>
              <w:t>
</w:t>
            </w:r>
            <w:r>
              <w:rPr>
                <w:rFonts w:ascii="Times New Roman"/>
                <w:b w:val="false"/>
                <w:i w:val="false"/>
                <w:color w:val="000000"/>
                <w:sz w:val="20"/>
              </w:rPr>
              <w:t>бойымен</w:t>
            </w:r>
            <w:r>
              <w:br/>
            </w:r>
            <w:r>
              <w:rPr>
                <w:rFonts w:ascii="Times New Roman"/>
                <w:b w:val="false"/>
                <w:i w:val="false"/>
                <w:color w:val="000000"/>
                <w:sz w:val="20"/>
              </w:rPr>
              <w:t>
</w:t>
            </w:r>
            <w:r>
              <w:rPr>
                <w:rFonts w:ascii="Times New Roman"/>
                <w:b w:val="false"/>
                <w:i w:val="false"/>
                <w:color w:val="000000"/>
                <w:sz w:val="20"/>
              </w:rPr>
              <w:t>по железобетонным балкам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 косоурлармен</w:t>
            </w:r>
            <w:r>
              <w:br/>
            </w:r>
            <w:r>
              <w:rPr>
                <w:rFonts w:ascii="Times New Roman"/>
                <w:b w:val="false"/>
                <w:i w:val="false"/>
                <w:color w:val="000000"/>
                <w:sz w:val="20"/>
              </w:rPr>
              <w:t>
</w:t>
            </w:r>
            <w:r>
              <w:rPr>
                <w:rFonts w:ascii="Times New Roman"/>
                <w:b w:val="false"/>
                <w:i w:val="false"/>
                <w:color w:val="000000"/>
                <w:sz w:val="20"/>
              </w:rPr>
              <w:t>металлическим косоурам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 қалыңдығы, мм </w:t>
            </w:r>
            <w:r>
              <w:br/>
            </w:r>
            <w:r>
              <w:rPr>
                <w:rFonts w:ascii="Times New Roman"/>
                <w:b w:val="false"/>
                <w:i w:val="false"/>
                <w:color w:val="000000"/>
                <w:sz w:val="20"/>
              </w:rPr>
              <w:t>
</w:t>
            </w:r>
            <w:r>
              <w:rPr>
                <w:rFonts w:ascii="Times New Roman"/>
                <w:b w:val="false"/>
                <w:i w:val="false"/>
                <w:color w:val="000000"/>
                <w:sz w:val="20"/>
              </w:rPr>
              <w:t>толщина ступени,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өлшемі, ұзындығы х ені мм </w:t>
            </w:r>
            <w:r>
              <w:br/>
            </w:r>
            <w:r>
              <w:rPr>
                <w:rFonts w:ascii="Times New Roman"/>
                <w:b w:val="false"/>
                <w:i w:val="false"/>
                <w:color w:val="000000"/>
                <w:sz w:val="20"/>
              </w:rPr>
              <w:t>
</w:t>
            </w:r>
            <w:r>
              <w:rPr>
                <w:rFonts w:ascii="Times New Roman"/>
                <w:b w:val="false"/>
                <w:i w:val="false"/>
                <w:color w:val="000000"/>
                <w:sz w:val="20"/>
              </w:rPr>
              <w:t xml:space="preserve">размер, длина х ширина, мм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бетонды беті</w:t>
            </w:r>
            <w:r>
              <w:br/>
            </w:r>
            <w:r>
              <w:rPr>
                <w:rFonts w:ascii="Times New Roman"/>
                <w:b w:val="false"/>
                <w:i w:val="false"/>
                <w:color w:val="000000"/>
                <w:sz w:val="20"/>
              </w:rPr>
              <w:t>
</w:t>
            </w:r>
            <w:r>
              <w:rPr>
                <w:rFonts w:ascii="Times New Roman"/>
                <w:b w:val="false"/>
                <w:i w:val="false"/>
                <w:color w:val="000000"/>
                <w:sz w:val="20"/>
              </w:rPr>
              <w:t>поверхность бетонная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таскестемен әрленген үстіңгі беті</w:t>
            </w:r>
            <w:r>
              <w:br/>
            </w:r>
            <w:r>
              <w:rPr>
                <w:rFonts w:ascii="Times New Roman"/>
                <w:b w:val="false"/>
                <w:i w:val="false"/>
                <w:color w:val="000000"/>
                <w:sz w:val="20"/>
              </w:rPr>
              <w:t>
</w:t>
            </w:r>
            <w:r>
              <w:rPr>
                <w:rFonts w:ascii="Times New Roman"/>
                <w:b w:val="false"/>
                <w:i w:val="false"/>
                <w:color w:val="000000"/>
                <w:sz w:val="20"/>
              </w:rPr>
              <w:t xml:space="preserve">поверхность мозаичная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үстіңгі беті</w:t>
            </w:r>
            <w:r>
              <w:br/>
            </w:r>
            <w:r>
              <w:rPr>
                <w:rFonts w:ascii="Times New Roman"/>
                <w:b w:val="false"/>
                <w:i w:val="false"/>
                <w:color w:val="000000"/>
                <w:sz w:val="20"/>
              </w:rPr>
              <w:t>
</w:t>
            </w:r>
            <w:r>
              <w:rPr>
                <w:rFonts w:ascii="Times New Roman"/>
                <w:b w:val="false"/>
                <w:i w:val="false"/>
                <w:color w:val="000000"/>
                <w:sz w:val="20"/>
              </w:rPr>
              <w:t>другая поверхность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Жіктерді герметикалау құрылғысы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герметизации швов</w:t>
            </w:r>
            <w:r>
              <w:br/>
            </w:r>
            <w:r>
              <w:rPr>
                <w:rFonts w:ascii="Times New Roman"/>
                <w:b w:val="false"/>
                <w:i w:val="false"/>
                <w:color w:val="000000"/>
                <w:sz w:val="20"/>
              </w:rPr>
              <w:t>
</w:t>
            </w:r>
            <w:r>
              <w:rPr>
                <w:rFonts w:ascii="Times New Roman"/>
                <w:b w:val="false"/>
                <w:i w:val="false"/>
                <w:color w:val="000000"/>
                <w:sz w:val="20"/>
              </w:rPr>
              <w:t>43.99.40.920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панельдерді</w:t>
            </w:r>
            <w:r>
              <w:br/>
            </w:r>
            <w:r>
              <w:rPr>
                <w:rFonts w:ascii="Times New Roman"/>
                <w:b w:val="false"/>
                <w:i w:val="false"/>
                <w:color w:val="000000"/>
                <w:sz w:val="20"/>
              </w:rPr>
              <w:t>
</w:t>
            </w:r>
            <w:r>
              <w:rPr>
                <w:rFonts w:ascii="Times New Roman"/>
                <w:b w:val="false"/>
                <w:i w:val="false"/>
                <w:color w:val="000000"/>
                <w:sz w:val="20"/>
              </w:rPr>
              <w:t>стеновых панелей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 мен балкон есіктерінің </w:t>
            </w:r>
            <w:r>
              <w:br/>
            </w:r>
            <w:r>
              <w:rPr>
                <w:rFonts w:ascii="Times New Roman"/>
                <w:b w:val="false"/>
                <w:i w:val="false"/>
                <w:color w:val="000000"/>
                <w:sz w:val="20"/>
              </w:rPr>
              <w:t>
</w:t>
            </w:r>
            <w:r>
              <w:rPr>
                <w:rFonts w:ascii="Times New Roman"/>
                <w:b w:val="false"/>
                <w:i w:val="false"/>
                <w:color w:val="000000"/>
                <w:sz w:val="20"/>
              </w:rPr>
              <w:t>қораптарын</w:t>
            </w:r>
            <w:r>
              <w:br/>
            </w:r>
            <w:r>
              <w:rPr>
                <w:rFonts w:ascii="Times New Roman"/>
                <w:b w:val="false"/>
                <w:i w:val="false"/>
                <w:color w:val="000000"/>
                <w:sz w:val="20"/>
              </w:rPr>
              <w:t>
</w:t>
            </w:r>
            <w:r>
              <w:rPr>
                <w:rFonts w:ascii="Times New Roman"/>
                <w:b w:val="false"/>
                <w:i w:val="false"/>
                <w:color w:val="000000"/>
                <w:sz w:val="20"/>
              </w:rPr>
              <w:t>коробок окон и балконных дверей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аражабын панельдерді</w:t>
            </w:r>
            <w:r>
              <w:br/>
            </w:r>
            <w:r>
              <w:rPr>
                <w:rFonts w:ascii="Times New Roman"/>
                <w:b w:val="false"/>
                <w:i w:val="false"/>
                <w:color w:val="000000"/>
                <w:sz w:val="20"/>
              </w:rPr>
              <w:t>
</w:t>
            </w:r>
            <w:r>
              <w:rPr>
                <w:rFonts w:ascii="Times New Roman"/>
                <w:b w:val="false"/>
                <w:i w:val="false"/>
                <w:color w:val="000000"/>
                <w:sz w:val="20"/>
              </w:rPr>
              <w:t>панелей перекрытия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гермиттік аратөсемдермен </w:t>
            </w:r>
            <w:r>
              <w:br/>
            </w:r>
            <w:r>
              <w:rPr>
                <w:rFonts w:ascii="Times New Roman"/>
                <w:b w:val="false"/>
                <w:i w:val="false"/>
                <w:color w:val="000000"/>
                <w:sz w:val="20"/>
              </w:rPr>
              <w:t>
</w:t>
            </w:r>
            <w:r>
              <w:rPr>
                <w:rFonts w:ascii="Times New Roman"/>
                <w:b w:val="false"/>
                <w:i w:val="false"/>
                <w:color w:val="000000"/>
                <w:sz w:val="20"/>
              </w:rPr>
              <w:t>с прокладками из гермита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 полистиролмен</w:t>
            </w:r>
            <w:r>
              <w:br/>
            </w:r>
            <w:r>
              <w:rPr>
                <w:rFonts w:ascii="Times New Roman"/>
                <w:b w:val="false"/>
                <w:i w:val="false"/>
                <w:color w:val="000000"/>
                <w:sz w:val="20"/>
              </w:rPr>
              <w:t>
</w:t>
            </w:r>
            <w:r>
              <w:rPr>
                <w:rFonts w:ascii="Times New Roman"/>
                <w:b w:val="false"/>
                <w:i w:val="false"/>
                <w:color w:val="000000"/>
                <w:sz w:val="20"/>
              </w:rPr>
              <w:t>с пенополистиролом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қабат мастикамен </w:t>
            </w:r>
            <w:r>
              <w:br/>
            </w:r>
            <w:r>
              <w:rPr>
                <w:rFonts w:ascii="Times New Roman"/>
                <w:b w:val="false"/>
                <w:i w:val="false"/>
                <w:color w:val="000000"/>
                <w:sz w:val="20"/>
              </w:rPr>
              <w:t>
</w:t>
            </w:r>
            <w:r>
              <w:rPr>
                <w:rFonts w:ascii="Times New Roman"/>
                <w:b w:val="false"/>
                <w:i w:val="false"/>
                <w:color w:val="000000"/>
                <w:sz w:val="20"/>
              </w:rPr>
              <w:t>с прокладками мастикой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2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қабат ерітіндімен</w:t>
            </w:r>
            <w:r>
              <w:br/>
            </w:r>
            <w:r>
              <w:rPr>
                <w:rFonts w:ascii="Times New Roman"/>
                <w:b w:val="false"/>
                <w:i w:val="false"/>
                <w:color w:val="000000"/>
                <w:sz w:val="20"/>
              </w:rPr>
              <w:t>
</w:t>
            </w:r>
            <w:r>
              <w:rPr>
                <w:rFonts w:ascii="Times New Roman"/>
                <w:b w:val="false"/>
                <w:i w:val="false"/>
                <w:color w:val="000000"/>
                <w:sz w:val="20"/>
              </w:rPr>
              <w:t>с прокладками раствором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9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класты арматуралық болаттан жиналған металл қаңқаны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металлического каркаса, собранного из арматурной стали класса А</w:t>
            </w:r>
            <w:r>
              <w:br/>
            </w:r>
            <w:r>
              <w:rPr>
                <w:rFonts w:ascii="Times New Roman"/>
                <w:b w:val="false"/>
                <w:i w:val="false"/>
                <w:color w:val="000000"/>
                <w:sz w:val="20"/>
              </w:rPr>
              <w:t>
</w:t>
            </w:r>
            <w:r>
              <w:rPr>
                <w:rFonts w:ascii="Times New Roman"/>
                <w:b w:val="false"/>
                <w:i w:val="false"/>
                <w:color w:val="000000"/>
                <w:sz w:val="20"/>
              </w:rPr>
              <w:t>43.99.50.160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Іргетастарға арналаған</w:t>
            </w:r>
            <w:r>
              <w:br/>
            </w:r>
            <w:r>
              <w:rPr>
                <w:rFonts w:ascii="Times New Roman"/>
                <w:b w:val="false"/>
                <w:i w:val="false"/>
                <w:color w:val="000000"/>
                <w:sz w:val="20"/>
              </w:rPr>
              <w:t>
</w:t>
            </w:r>
            <w:r>
              <w:rPr>
                <w:rFonts w:ascii="Times New Roman"/>
                <w:b w:val="false"/>
                <w:i w:val="false"/>
                <w:color w:val="000000"/>
                <w:sz w:val="20"/>
              </w:rPr>
              <w:t>для фундаментов</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тірегіш, бағандарға арналған </w:t>
            </w:r>
          </w:p>
          <w:p>
            <w:pPr>
              <w:spacing w:after="20"/>
              <w:ind w:left="20"/>
              <w:jc w:val="both"/>
            </w:pPr>
            <w:r>
              <w:rPr>
                <w:rFonts w:ascii="Times New Roman"/>
                <w:b w:val="false"/>
                <w:i w:val="false"/>
                <w:color w:val="000000"/>
                <w:sz w:val="20"/>
              </w:rPr>
              <w:t>для опор, колонн</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арқалықтарға, беларқалықтарға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для балок, ригелей</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қабырғаларға арналған</w:t>
            </w:r>
            <w:r>
              <w:br/>
            </w:r>
            <w:r>
              <w:rPr>
                <w:rFonts w:ascii="Times New Roman"/>
                <w:b w:val="false"/>
                <w:i w:val="false"/>
                <w:color w:val="000000"/>
                <w:sz w:val="20"/>
              </w:rPr>
              <w:t>
</w:t>
            </w:r>
            <w:r>
              <w:rPr>
                <w:rFonts w:ascii="Times New Roman"/>
                <w:b w:val="false"/>
                <w:i w:val="false"/>
                <w:color w:val="000000"/>
                <w:sz w:val="20"/>
              </w:rPr>
              <w:t>для стен</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аражабындарға арналған</w:t>
            </w:r>
            <w:r>
              <w:br/>
            </w:r>
            <w:r>
              <w:rPr>
                <w:rFonts w:ascii="Times New Roman"/>
                <w:b w:val="false"/>
                <w:i w:val="false"/>
                <w:color w:val="000000"/>
                <w:sz w:val="20"/>
              </w:rPr>
              <w:t>
</w:t>
            </w:r>
            <w:r>
              <w:rPr>
                <w:rFonts w:ascii="Times New Roman"/>
                <w:b w:val="false"/>
                <w:i w:val="false"/>
                <w:color w:val="000000"/>
                <w:sz w:val="20"/>
              </w:rPr>
              <w:t>для перекрытий</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w:t>
            </w:r>
            <w:r>
              <w:br/>
            </w:r>
            <w:r>
              <w:rPr>
                <w:rFonts w:ascii="Times New Roman"/>
                <w:b w:val="false"/>
                <w:i w:val="false"/>
                <w:color w:val="000000"/>
                <w:sz w:val="20"/>
              </w:rPr>
              <w:t>
</w:t>
            </w:r>
            <w:r>
              <w:rPr>
                <w:rFonts w:ascii="Times New Roman"/>
                <w:b w:val="false"/>
                <w:i w:val="false"/>
                <w:color w:val="000000"/>
                <w:sz w:val="20"/>
              </w:rPr>
              <w:t>плоские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кеңістіктік</w:t>
            </w:r>
            <w:r>
              <w:br/>
            </w:r>
            <w:r>
              <w:rPr>
                <w:rFonts w:ascii="Times New Roman"/>
                <w:b w:val="false"/>
                <w:i w:val="false"/>
                <w:color w:val="000000"/>
                <w:sz w:val="20"/>
              </w:rPr>
              <w:t>
</w:t>
            </w:r>
            <w:r>
              <w:rPr>
                <w:rFonts w:ascii="Times New Roman"/>
                <w:b w:val="false"/>
                <w:i w:val="false"/>
                <w:color w:val="000000"/>
                <w:sz w:val="20"/>
              </w:rPr>
              <w:t>пространственные</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шыбықшалардан</w:t>
            </w:r>
            <w:r>
              <w:br/>
            </w:r>
            <w:r>
              <w:rPr>
                <w:rFonts w:ascii="Times New Roman"/>
                <w:b w:val="false"/>
                <w:i w:val="false"/>
                <w:color w:val="000000"/>
                <w:sz w:val="20"/>
              </w:rPr>
              <w:t>
</w:t>
            </w:r>
            <w:r>
              <w:rPr>
                <w:rFonts w:ascii="Times New Roman"/>
                <w:b w:val="false"/>
                <w:i w:val="false"/>
                <w:color w:val="000000"/>
                <w:sz w:val="20"/>
              </w:rPr>
              <w:t>из отдельных стержней</w:t>
            </w: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 жинақталған, В класты арматураны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арматуры класса В, собранной в сетки</w:t>
            </w:r>
            <w:r>
              <w:br/>
            </w:r>
            <w:r>
              <w:rPr>
                <w:rFonts w:ascii="Times New Roman"/>
                <w:b w:val="false"/>
                <w:i w:val="false"/>
                <w:color w:val="000000"/>
                <w:sz w:val="20"/>
              </w:rPr>
              <w:t>
</w:t>
            </w:r>
            <w:r>
              <w:rPr>
                <w:rFonts w:ascii="Times New Roman"/>
                <w:b w:val="false"/>
                <w:i w:val="false"/>
                <w:color w:val="000000"/>
                <w:sz w:val="20"/>
              </w:rPr>
              <w:t>43.99.50.170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іргетастарға арналған </w:t>
            </w:r>
            <w:r>
              <w:br/>
            </w:r>
            <w:r>
              <w:rPr>
                <w:rFonts w:ascii="Times New Roman"/>
                <w:b w:val="false"/>
                <w:i w:val="false"/>
                <w:color w:val="000000"/>
                <w:sz w:val="20"/>
              </w:rPr>
              <w:t>
</w:t>
            </w:r>
            <w:r>
              <w:rPr>
                <w:rFonts w:ascii="Times New Roman"/>
                <w:b w:val="false"/>
                <w:i w:val="false"/>
                <w:color w:val="000000"/>
                <w:sz w:val="20"/>
              </w:rPr>
              <w:t>для фундаментов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қабырғаларға арналаған</w:t>
            </w:r>
            <w:r>
              <w:br/>
            </w:r>
            <w:r>
              <w:rPr>
                <w:rFonts w:ascii="Times New Roman"/>
                <w:b w:val="false"/>
                <w:i w:val="false"/>
                <w:color w:val="000000"/>
                <w:sz w:val="20"/>
              </w:rPr>
              <w:t>
</w:t>
            </w:r>
            <w:r>
              <w:rPr>
                <w:rFonts w:ascii="Times New Roman"/>
                <w:b w:val="false"/>
                <w:i w:val="false"/>
                <w:color w:val="000000"/>
                <w:sz w:val="20"/>
              </w:rPr>
              <w:t>для стен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аражабындарға арналаған </w:t>
            </w:r>
            <w:r>
              <w:br/>
            </w:r>
            <w:r>
              <w:rPr>
                <w:rFonts w:ascii="Times New Roman"/>
                <w:b w:val="false"/>
                <w:i w:val="false"/>
                <w:color w:val="000000"/>
                <w:sz w:val="20"/>
              </w:rPr>
              <w:t>
</w:t>
            </w:r>
            <w:r>
              <w:rPr>
                <w:rFonts w:ascii="Times New Roman"/>
                <w:b w:val="false"/>
                <w:i w:val="false"/>
                <w:color w:val="000000"/>
                <w:sz w:val="20"/>
              </w:rPr>
              <w:t>для перекрытий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өрме</w:t>
            </w:r>
            <w:r>
              <w:br/>
            </w:r>
            <w:r>
              <w:rPr>
                <w:rFonts w:ascii="Times New Roman"/>
                <w:b w:val="false"/>
                <w:i w:val="false"/>
                <w:color w:val="000000"/>
                <w:sz w:val="20"/>
              </w:rPr>
              <w:t>
</w:t>
            </w:r>
            <w:r>
              <w:rPr>
                <w:rFonts w:ascii="Times New Roman"/>
                <w:b w:val="false"/>
                <w:i w:val="false"/>
                <w:color w:val="000000"/>
                <w:sz w:val="20"/>
              </w:rPr>
              <w:t>плетеная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дәнекерлік</w:t>
            </w:r>
            <w:r>
              <w:br/>
            </w:r>
            <w:r>
              <w:rPr>
                <w:rFonts w:ascii="Times New Roman"/>
                <w:b w:val="false"/>
                <w:i w:val="false"/>
                <w:color w:val="000000"/>
                <w:sz w:val="20"/>
              </w:rPr>
              <w:t>
</w:t>
            </w:r>
            <w:r>
              <w:rPr>
                <w:rFonts w:ascii="Times New Roman"/>
                <w:b w:val="false"/>
                <w:i w:val="false"/>
                <w:color w:val="000000"/>
                <w:sz w:val="20"/>
              </w:rPr>
              <w:t>сварная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1" w:id="118"/>
    <w:p>
      <w:pPr>
        <w:spacing w:after="0"/>
        <w:ind w:left="0"/>
        <w:jc w:val="both"/>
      </w:pPr>
      <w:r>
        <w:rPr>
          <w:rFonts w:ascii="Times New Roman"/>
          <w:b w:val="false"/>
          <w:i w:val="false"/>
          <w:color w:val="000000"/>
          <w:sz w:val="28"/>
        </w:rPr>
        <w:t>
4. Ғимараттарға арналған құрылыстық болат құрылымдарды тұрғызу бойынша жұмысы түрлерінің бағасын көрсетіңіз, ҚҚС-сыз теңгемен</w:t>
      </w:r>
      <w:r>
        <w:br/>
      </w:r>
      <w:r>
        <w:rPr>
          <w:rFonts w:ascii="Times New Roman"/>
          <w:b w:val="false"/>
          <w:i w:val="false"/>
          <w:color w:val="000000"/>
          <w:sz w:val="28"/>
        </w:rPr>
        <w:t>
Укажите цены на виды работ по возведению строительных стальных конструкций для зданий, в тенге без НДС</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933"/>
        <w:gridCol w:w="1733"/>
        <w:gridCol w:w="1150"/>
        <w:gridCol w:w="1733"/>
        <w:gridCol w:w="2053"/>
        <w:gridCol w:w="1433"/>
        <w:gridCol w:w="1953"/>
        <w:gridCol w:w="1413"/>
        <w:gridCol w:w="2213"/>
        <w:gridCol w:w="135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203200"/>
                          </a:xfrm>
                          <a:prstGeom prst="rect">
                            <a:avLst/>
                          </a:prstGeom>
                        </pic:spPr>
                      </pic:pic>
                    </a:graphicData>
                  </a:graphic>
                </wp:inline>
              </w:drawing>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203200"/>
                          </a:xfrm>
                          <a:prstGeom prst="rect">
                            <a:avLst/>
                          </a:prstGeom>
                        </pic:spPr>
                      </pic:pic>
                    </a:graphicData>
                  </a:graphic>
                </wp:inline>
              </w:drawing>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3200" cy="203200"/>
                          </a:xfrm>
                          <a:prstGeom prst="rect">
                            <a:avLst/>
                          </a:prstGeom>
                        </pic:spPr>
                      </pic:pic>
                    </a:graphicData>
                  </a:graphic>
                </wp:inline>
              </w:drawing>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203200"/>
                          </a:xfrm>
                          <a:prstGeom prst="rect">
                            <a:avLst/>
                          </a:prstGeom>
                        </pic:spPr>
                      </pic:pic>
                    </a:graphicData>
                  </a:graphic>
                </wp:inline>
              </w:drawing>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Қабырғалардың болат құрылымдарын жинақтау жұмыстары</w:t>
            </w:r>
            <w:r>
              <w:br/>
            </w:r>
            <w:r>
              <w:rPr>
                <w:rFonts w:ascii="Times New Roman"/>
                <w:b w:val="false"/>
                <w:i w:val="false"/>
                <w:color w:val="000000"/>
                <w:sz w:val="20"/>
              </w:rPr>
              <w:t>
</w:t>
            </w:r>
            <w:r>
              <w:rPr>
                <w:rFonts w:ascii="Times New Roman"/>
                <w:b w:val="false"/>
                <w:i w:val="false"/>
                <w:color w:val="000000"/>
                <w:sz w:val="20"/>
              </w:rPr>
              <w:t>Работы по монтажу стальных конструкций стен</w:t>
            </w:r>
            <w:r>
              <w:br/>
            </w:r>
            <w:r>
              <w:rPr>
                <w:rFonts w:ascii="Times New Roman"/>
                <w:b w:val="false"/>
                <w:i w:val="false"/>
                <w:color w:val="000000"/>
                <w:sz w:val="20"/>
              </w:rPr>
              <w:t>
</w:t>
            </w:r>
            <w:r>
              <w:rPr>
                <w:rFonts w:ascii="Times New Roman"/>
                <w:b w:val="false"/>
                <w:i w:val="false"/>
                <w:color w:val="000000"/>
                <w:sz w:val="20"/>
              </w:rPr>
              <w:t>43.99.50.110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ыстықтай илектелген </w:t>
            </w:r>
            <w:r>
              <w:br/>
            </w:r>
            <w:r>
              <w:rPr>
                <w:rFonts w:ascii="Times New Roman"/>
                <w:b w:val="false"/>
                <w:i w:val="false"/>
                <w:color w:val="000000"/>
                <w:sz w:val="20"/>
              </w:rPr>
              <w:t>
</w:t>
            </w:r>
            <w:r>
              <w:rPr>
                <w:rFonts w:ascii="Times New Roman"/>
                <w:b w:val="false"/>
                <w:i w:val="false"/>
                <w:color w:val="000000"/>
                <w:sz w:val="20"/>
              </w:rPr>
              <w:t xml:space="preserve">пішіндерден </w:t>
            </w:r>
            <w:r>
              <w:br/>
            </w:r>
            <w:r>
              <w:rPr>
                <w:rFonts w:ascii="Times New Roman"/>
                <w:b w:val="false"/>
                <w:i w:val="false"/>
                <w:color w:val="000000"/>
                <w:sz w:val="20"/>
              </w:rPr>
              <w:t>
</w:t>
            </w:r>
            <w:r>
              <w:rPr>
                <w:rFonts w:ascii="Times New Roman"/>
                <w:b w:val="false"/>
                <w:i w:val="false"/>
                <w:color w:val="000000"/>
                <w:sz w:val="20"/>
              </w:rPr>
              <w:t>из горячекатанных профилей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табақты болаттан</w:t>
            </w:r>
            <w:r>
              <w:br/>
            </w:r>
            <w:r>
              <w:rPr>
                <w:rFonts w:ascii="Times New Roman"/>
                <w:b w:val="false"/>
                <w:i w:val="false"/>
                <w:color w:val="000000"/>
                <w:sz w:val="20"/>
              </w:rPr>
              <w:t>
</w:t>
            </w:r>
            <w:r>
              <w:rPr>
                <w:rFonts w:ascii="Times New Roman"/>
                <w:b w:val="false"/>
                <w:i w:val="false"/>
                <w:color w:val="000000"/>
                <w:sz w:val="20"/>
              </w:rPr>
              <w:t>из толстолистовой стали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майыстырып пісірілген </w:t>
            </w:r>
            <w:r>
              <w:br/>
            </w:r>
            <w:r>
              <w:rPr>
                <w:rFonts w:ascii="Times New Roman"/>
                <w:b w:val="false"/>
                <w:i w:val="false"/>
                <w:color w:val="000000"/>
                <w:sz w:val="20"/>
              </w:rPr>
              <w:t>
</w:t>
            </w:r>
            <w:r>
              <w:rPr>
                <w:rFonts w:ascii="Times New Roman"/>
                <w:b w:val="false"/>
                <w:i w:val="false"/>
                <w:color w:val="000000"/>
                <w:sz w:val="20"/>
              </w:rPr>
              <w:t>пішіндерден</w:t>
            </w:r>
            <w:r>
              <w:br/>
            </w:r>
            <w:r>
              <w:rPr>
                <w:rFonts w:ascii="Times New Roman"/>
                <w:b w:val="false"/>
                <w:i w:val="false"/>
                <w:color w:val="000000"/>
                <w:sz w:val="20"/>
              </w:rPr>
              <w:t>
</w:t>
            </w:r>
            <w:r>
              <w:rPr>
                <w:rFonts w:ascii="Times New Roman"/>
                <w:b w:val="false"/>
                <w:i w:val="false"/>
                <w:color w:val="000000"/>
                <w:sz w:val="20"/>
              </w:rPr>
              <w:t>из гнутосварных профилей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пішінді сортталған болаттан жасалған құрылымдық элементтерді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конструктивных элементов из сортовой стали мелких профилей</w:t>
            </w:r>
            <w:r>
              <w:br/>
            </w:r>
            <w:r>
              <w:rPr>
                <w:rFonts w:ascii="Times New Roman"/>
                <w:b w:val="false"/>
                <w:i w:val="false"/>
                <w:color w:val="000000"/>
                <w:sz w:val="20"/>
              </w:rPr>
              <w:t>
</w:t>
            </w:r>
            <w:r>
              <w:rPr>
                <w:rFonts w:ascii="Times New Roman"/>
                <w:b w:val="false"/>
                <w:i w:val="false"/>
                <w:color w:val="000000"/>
                <w:sz w:val="20"/>
              </w:rPr>
              <w:t>43.99.50.130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ыстықтай илектелген пішіндерден </w:t>
            </w:r>
            <w:r>
              <w:br/>
            </w:r>
            <w:r>
              <w:rPr>
                <w:rFonts w:ascii="Times New Roman"/>
                <w:b w:val="false"/>
                <w:i w:val="false"/>
                <w:color w:val="000000"/>
                <w:sz w:val="20"/>
              </w:rPr>
              <w:t>
</w:t>
            </w:r>
            <w:r>
              <w:rPr>
                <w:rFonts w:ascii="Times New Roman"/>
                <w:b w:val="false"/>
                <w:i w:val="false"/>
                <w:color w:val="000000"/>
                <w:sz w:val="20"/>
              </w:rPr>
              <w:t>из горячекатанных прокатных профилей</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 табақты болаттан</w:t>
            </w:r>
            <w:r>
              <w:br/>
            </w:r>
            <w:r>
              <w:rPr>
                <w:rFonts w:ascii="Times New Roman"/>
                <w:b w:val="false"/>
                <w:i w:val="false"/>
                <w:color w:val="000000"/>
                <w:sz w:val="20"/>
              </w:rPr>
              <w:t>
</w:t>
            </w:r>
            <w:r>
              <w:rPr>
                <w:rFonts w:ascii="Times New Roman"/>
                <w:b w:val="false"/>
                <w:i w:val="false"/>
                <w:color w:val="000000"/>
                <w:sz w:val="20"/>
              </w:rPr>
              <w:t>из толстолистовой стали</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 другие</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Қабырғаны қоршайтын құрылымдарды жинақтау жұмыстары</w:t>
            </w:r>
            <w:r>
              <w:br/>
            </w:r>
            <w:r>
              <w:rPr>
                <w:rFonts w:ascii="Times New Roman"/>
                <w:b w:val="false"/>
                <w:i w:val="false"/>
                <w:color w:val="000000"/>
                <w:sz w:val="20"/>
              </w:rPr>
              <w:t>
</w:t>
            </w:r>
            <w:r>
              <w:rPr>
                <w:rFonts w:ascii="Times New Roman"/>
                <w:b w:val="false"/>
                <w:i w:val="false"/>
                <w:color w:val="000000"/>
                <w:sz w:val="20"/>
              </w:rPr>
              <w:t>Работы по монтажу ограждающих конструкций стен</w:t>
            </w:r>
            <w:r>
              <w:br/>
            </w:r>
            <w:r>
              <w:rPr>
                <w:rFonts w:ascii="Times New Roman"/>
                <w:b w:val="false"/>
                <w:i w:val="false"/>
                <w:color w:val="000000"/>
                <w:sz w:val="20"/>
              </w:rPr>
              <w:t>
</w:t>
            </w:r>
            <w:r>
              <w:rPr>
                <w:rFonts w:ascii="Times New Roman"/>
                <w:b w:val="false"/>
                <w:i w:val="false"/>
                <w:color w:val="000000"/>
                <w:sz w:val="20"/>
              </w:rPr>
              <w:t>43.99.50.120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қабырға панельдерінен</w:t>
            </w:r>
            <w:r>
              <w:br/>
            </w:r>
            <w:r>
              <w:rPr>
                <w:rFonts w:ascii="Times New Roman"/>
                <w:b w:val="false"/>
                <w:i w:val="false"/>
                <w:color w:val="000000"/>
                <w:sz w:val="20"/>
              </w:rPr>
              <w:t>
</w:t>
            </w:r>
            <w:r>
              <w:rPr>
                <w:rFonts w:ascii="Times New Roman"/>
                <w:b w:val="false"/>
                <w:i w:val="false"/>
                <w:color w:val="000000"/>
                <w:sz w:val="20"/>
              </w:rPr>
              <w:t>из многослойных стеновых панелей</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жылытқыш </w:t>
            </w:r>
            <w:r>
              <w:br/>
            </w:r>
            <w:r>
              <w:rPr>
                <w:rFonts w:ascii="Times New Roman"/>
                <w:b w:val="false"/>
                <w:i w:val="false"/>
                <w:color w:val="000000"/>
                <w:sz w:val="20"/>
              </w:rPr>
              <w:t>
</w:t>
            </w:r>
            <w:r>
              <w:rPr>
                <w:rFonts w:ascii="Times New Roman"/>
                <w:b w:val="false"/>
                <w:i w:val="false"/>
                <w:color w:val="000000"/>
                <w:sz w:val="20"/>
              </w:rPr>
              <w:t>утеплитель</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табақты мырышталған болаттан </w:t>
            </w:r>
            <w:r>
              <w:br/>
            </w:r>
            <w:r>
              <w:rPr>
                <w:rFonts w:ascii="Times New Roman"/>
                <w:b w:val="false"/>
                <w:i w:val="false"/>
                <w:color w:val="000000"/>
                <w:sz w:val="20"/>
              </w:rPr>
              <w:t>
</w:t>
            </w:r>
            <w:r>
              <w:rPr>
                <w:rFonts w:ascii="Times New Roman"/>
                <w:b w:val="false"/>
                <w:i w:val="false"/>
                <w:color w:val="000000"/>
                <w:sz w:val="20"/>
              </w:rPr>
              <w:t xml:space="preserve">из листовой оцинкованной стали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қалыпқа келтірілген мырышталған болаттан</w:t>
            </w:r>
            <w:r>
              <w:br/>
            </w:r>
            <w:r>
              <w:rPr>
                <w:rFonts w:ascii="Times New Roman"/>
                <w:b w:val="false"/>
                <w:i w:val="false"/>
                <w:color w:val="000000"/>
                <w:sz w:val="20"/>
              </w:rPr>
              <w:t>
</w:t>
            </w:r>
            <w:r>
              <w:rPr>
                <w:rFonts w:ascii="Times New Roman"/>
                <w:b w:val="false"/>
                <w:i w:val="false"/>
                <w:color w:val="000000"/>
                <w:sz w:val="20"/>
              </w:rPr>
              <w:t>из профилированной оцинкованной стали</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элементтерге тотығуға қарсы жабындарды жағу жұмыстары</w:t>
            </w:r>
            <w:r>
              <w:br/>
            </w:r>
            <w:r>
              <w:rPr>
                <w:rFonts w:ascii="Times New Roman"/>
                <w:b w:val="false"/>
                <w:i w:val="false"/>
                <w:color w:val="000000"/>
                <w:sz w:val="20"/>
              </w:rPr>
              <w:t>
</w:t>
            </w:r>
            <w:r>
              <w:rPr>
                <w:rFonts w:ascii="Times New Roman"/>
                <w:b w:val="false"/>
                <w:i w:val="false"/>
                <w:color w:val="000000"/>
                <w:sz w:val="20"/>
              </w:rPr>
              <w:t>Работы по нанесению антикоррозийного покрытия на металлические элементы</w:t>
            </w:r>
            <w:r>
              <w:br/>
            </w:r>
            <w:r>
              <w:rPr>
                <w:rFonts w:ascii="Times New Roman"/>
                <w:b w:val="false"/>
                <w:i w:val="false"/>
                <w:color w:val="000000"/>
                <w:sz w:val="20"/>
              </w:rPr>
              <w:t>
</w:t>
            </w:r>
            <w:r>
              <w:rPr>
                <w:rFonts w:ascii="Times New Roman"/>
                <w:b w:val="false"/>
                <w:i w:val="false"/>
                <w:color w:val="000000"/>
                <w:sz w:val="20"/>
              </w:rPr>
              <w:t>43.99.50.150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лакты бояу құрамдармен </w:t>
            </w:r>
            <w:r>
              <w:br/>
            </w:r>
            <w:r>
              <w:rPr>
                <w:rFonts w:ascii="Times New Roman"/>
                <w:b w:val="false"/>
                <w:i w:val="false"/>
                <w:color w:val="000000"/>
                <w:sz w:val="20"/>
              </w:rPr>
              <w:t>
</w:t>
            </w:r>
            <w:r>
              <w:rPr>
                <w:rFonts w:ascii="Times New Roman"/>
                <w:b w:val="false"/>
                <w:i w:val="false"/>
                <w:color w:val="000000"/>
                <w:sz w:val="20"/>
              </w:rPr>
              <w:t>лакокрасочными составами</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мәрте / за 1 раз</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8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мәрте / за 2 раза</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мырыштау тәсілімен </w:t>
            </w:r>
            <w:r>
              <w:br/>
            </w:r>
            <w:r>
              <w:rPr>
                <w:rFonts w:ascii="Times New Roman"/>
                <w:b w:val="false"/>
                <w:i w:val="false"/>
                <w:color w:val="000000"/>
                <w:sz w:val="20"/>
              </w:rPr>
              <w:t>
</w:t>
            </w:r>
            <w:r>
              <w:rPr>
                <w:rFonts w:ascii="Times New Roman"/>
                <w:b w:val="false"/>
                <w:i w:val="false"/>
                <w:color w:val="000000"/>
                <w:sz w:val="20"/>
              </w:rPr>
              <w:t>горячим цинкованием</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қабатты тегістеу </w:t>
            </w:r>
            <w:r>
              <w:br/>
            </w:r>
            <w:r>
              <w:rPr>
                <w:rFonts w:ascii="Times New Roman"/>
                <w:b w:val="false"/>
                <w:i w:val="false"/>
                <w:color w:val="000000"/>
                <w:sz w:val="20"/>
              </w:rPr>
              <w:t>
</w:t>
            </w:r>
            <w:r>
              <w:rPr>
                <w:rFonts w:ascii="Times New Roman"/>
                <w:b w:val="false"/>
                <w:i w:val="false"/>
                <w:color w:val="000000"/>
                <w:sz w:val="20"/>
              </w:rPr>
              <w:t xml:space="preserve">грунтованием поверхности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3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тегістеу </w:t>
            </w:r>
            <w:r>
              <w:br/>
            </w:r>
            <w:r>
              <w:rPr>
                <w:rFonts w:ascii="Times New Roman"/>
                <w:b w:val="false"/>
                <w:i w:val="false"/>
                <w:color w:val="000000"/>
                <w:sz w:val="20"/>
              </w:rPr>
              <w:t>
</w:t>
            </w:r>
            <w:r>
              <w:rPr>
                <w:rFonts w:ascii="Times New Roman"/>
                <w:b w:val="false"/>
                <w:i w:val="false"/>
                <w:color w:val="000000"/>
                <w:sz w:val="20"/>
              </w:rPr>
              <w:t>қабаттарының саны</w:t>
            </w:r>
            <w:r>
              <w:br/>
            </w:r>
            <w:r>
              <w:rPr>
                <w:rFonts w:ascii="Times New Roman"/>
                <w:b w:val="false"/>
                <w:i w:val="false"/>
                <w:color w:val="000000"/>
                <w:sz w:val="20"/>
              </w:rPr>
              <w:t>
</w:t>
            </w:r>
            <w:r>
              <w:rPr>
                <w:rFonts w:ascii="Times New Roman"/>
                <w:b w:val="false"/>
                <w:i w:val="false"/>
                <w:color w:val="000000"/>
                <w:sz w:val="20"/>
              </w:rPr>
              <w:t xml:space="preserve">количество слоев </w:t>
            </w:r>
            <w:r>
              <w:br/>
            </w:r>
            <w:r>
              <w:rPr>
                <w:rFonts w:ascii="Times New Roman"/>
                <w:b w:val="false"/>
                <w:i w:val="false"/>
                <w:color w:val="000000"/>
                <w:sz w:val="20"/>
              </w:rPr>
              <w:t>
</w:t>
            </w:r>
            <w:r>
              <w:rPr>
                <w:rFonts w:ascii="Times New Roman"/>
                <w:b w:val="false"/>
                <w:i w:val="false"/>
                <w:color w:val="000000"/>
                <w:sz w:val="20"/>
              </w:rPr>
              <w:t xml:space="preserve">грунтовки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қоршауларын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лестничных ограждений</w:t>
            </w:r>
            <w:r>
              <w:br/>
            </w:r>
            <w:r>
              <w:rPr>
                <w:rFonts w:ascii="Times New Roman"/>
                <w:b w:val="false"/>
                <w:i w:val="false"/>
                <w:color w:val="000000"/>
                <w:sz w:val="20"/>
              </w:rPr>
              <w:t>
</w:t>
            </w:r>
            <w:r>
              <w:rPr>
                <w:rFonts w:ascii="Times New Roman"/>
                <w:b w:val="false"/>
                <w:i w:val="false"/>
                <w:color w:val="000000"/>
                <w:sz w:val="20"/>
              </w:rPr>
              <w:t>43.99.50.140</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тор орнату</w:t>
            </w:r>
            <w:r>
              <w:br/>
            </w:r>
            <w:r>
              <w:rPr>
                <w:rFonts w:ascii="Times New Roman"/>
                <w:b w:val="false"/>
                <w:i w:val="false"/>
                <w:color w:val="000000"/>
                <w:sz w:val="20"/>
              </w:rPr>
              <w:t>
</w:t>
            </w:r>
            <w:r>
              <w:rPr>
                <w:rFonts w:ascii="Times New Roman"/>
                <w:b w:val="false"/>
                <w:i w:val="false"/>
                <w:color w:val="000000"/>
                <w:sz w:val="20"/>
              </w:rPr>
              <w:t>металлическая решетка</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бойына тура тартылатын белдемшелер </w:t>
            </w:r>
            <w:r>
              <w:br/>
            </w:r>
            <w:r>
              <w:rPr>
                <w:rFonts w:ascii="Times New Roman"/>
                <w:b w:val="false"/>
                <w:i w:val="false"/>
                <w:color w:val="000000"/>
                <w:sz w:val="20"/>
              </w:rPr>
              <w:t>
</w:t>
            </w:r>
            <w:r>
              <w:rPr>
                <w:rFonts w:ascii="Times New Roman"/>
                <w:b w:val="false"/>
                <w:i w:val="false"/>
                <w:color w:val="000000"/>
                <w:sz w:val="20"/>
              </w:rPr>
              <w:t>продольные пояса по стенам</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тұтқа орнатуынсыз</w:t>
            </w:r>
            <w:r>
              <w:br/>
            </w:r>
            <w:r>
              <w:rPr>
                <w:rFonts w:ascii="Times New Roman"/>
                <w:b w:val="false"/>
                <w:i w:val="false"/>
                <w:color w:val="000000"/>
                <w:sz w:val="20"/>
              </w:rPr>
              <w:t>
</w:t>
            </w:r>
            <w:r>
              <w:rPr>
                <w:rFonts w:ascii="Times New Roman"/>
                <w:b w:val="false"/>
                <w:i w:val="false"/>
                <w:color w:val="000000"/>
                <w:sz w:val="20"/>
              </w:rPr>
              <w:t>без установки поручня</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тұтқа орнатуымен</w:t>
            </w:r>
            <w:r>
              <w:br/>
            </w:r>
            <w:r>
              <w:rPr>
                <w:rFonts w:ascii="Times New Roman"/>
                <w:b w:val="false"/>
                <w:i w:val="false"/>
                <w:color w:val="000000"/>
                <w:sz w:val="20"/>
              </w:rPr>
              <w:t>
</w:t>
            </w:r>
            <w:r>
              <w:rPr>
                <w:rFonts w:ascii="Times New Roman"/>
                <w:b w:val="false"/>
                <w:i w:val="false"/>
                <w:color w:val="000000"/>
                <w:sz w:val="20"/>
              </w:rPr>
              <w:t>с установкой поручня</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Тұтқа:</w:t>
            </w:r>
            <w:r>
              <w:br/>
            </w:r>
            <w:r>
              <w:rPr>
                <w:rFonts w:ascii="Times New Roman"/>
                <w:b w:val="false"/>
                <w:i w:val="false"/>
                <w:color w:val="000000"/>
                <w:sz w:val="20"/>
              </w:rPr>
              <w:t>
</w:t>
            </w:r>
            <w:r>
              <w:rPr>
                <w:rFonts w:ascii="Times New Roman"/>
                <w:b w:val="false"/>
                <w:i w:val="false"/>
                <w:color w:val="000000"/>
                <w:sz w:val="20"/>
              </w:rPr>
              <w:t>Поручень:</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перхлорвинилді </w:t>
            </w:r>
            <w:r>
              <w:br/>
            </w:r>
            <w:r>
              <w:rPr>
                <w:rFonts w:ascii="Times New Roman"/>
                <w:b w:val="false"/>
                <w:i w:val="false"/>
                <w:color w:val="000000"/>
                <w:sz w:val="20"/>
              </w:rPr>
              <w:t>
</w:t>
            </w:r>
            <w:r>
              <w:rPr>
                <w:rFonts w:ascii="Times New Roman"/>
                <w:b w:val="false"/>
                <w:i w:val="false"/>
                <w:color w:val="000000"/>
                <w:sz w:val="20"/>
              </w:rPr>
              <w:t>перхлорвиниловый</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w:t>
            </w:r>
            <w:r>
              <w:br/>
            </w:r>
            <w:r>
              <w:rPr>
                <w:rFonts w:ascii="Times New Roman"/>
                <w:b w:val="false"/>
                <w:i w:val="false"/>
                <w:color w:val="000000"/>
                <w:sz w:val="20"/>
              </w:rPr>
              <w:t>
</w:t>
            </w:r>
            <w:r>
              <w:rPr>
                <w:rFonts w:ascii="Times New Roman"/>
                <w:b w:val="false"/>
                <w:i w:val="false"/>
                <w:color w:val="000000"/>
                <w:sz w:val="20"/>
              </w:rPr>
              <w:t>деревянный</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w:t>
            </w:r>
            <w:r>
              <w:rPr>
                <w:rFonts w:ascii="Times New Roman"/>
                <w:b w:val="false"/>
                <w:i w:val="false"/>
                <w:color w:val="000000"/>
                <w:sz w:val="20"/>
              </w:rPr>
              <w:t>тұқымдас ағаштардан</w:t>
            </w:r>
            <w:r>
              <w:br/>
            </w:r>
            <w:r>
              <w:rPr>
                <w:rFonts w:ascii="Times New Roman"/>
                <w:b w:val="false"/>
                <w:i w:val="false"/>
                <w:color w:val="000000"/>
                <w:sz w:val="20"/>
              </w:rPr>
              <w:t>
</w:t>
            </w:r>
            <w:r>
              <w:rPr>
                <w:rFonts w:ascii="Times New Roman"/>
                <w:b w:val="false"/>
                <w:i w:val="false"/>
                <w:color w:val="000000"/>
                <w:sz w:val="20"/>
              </w:rPr>
              <w:t>из хвойных пород</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жапырақты </w:t>
            </w:r>
            <w:r>
              <w:br/>
            </w:r>
            <w:r>
              <w:rPr>
                <w:rFonts w:ascii="Times New Roman"/>
                <w:b w:val="false"/>
                <w:i w:val="false"/>
                <w:color w:val="000000"/>
                <w:sz w:val="20"/>
              </w:rPr>
              <w:t>
</w:t>
            </w:r>
            <w:r>
              <w:rPr>
                <w:rFonts w:ascii="Times New Roman"/>
                <w:b w:val="false"/>
                <w:i w:val="false"/>
                <w:color w:val="000000"/>
                <w:sz w:val="20"/>
              </w:rPr>
              <w:t>тұқымдас ағаштардан</w:t>
            </w:r>
            <w:r>
              <w:br/>
            </w:r>
            <w:r>
              <w:rPr>
                <w:rFonts w:ascii="Times New Roman"/>
                <w:b w:val="false"/>
                <w:i w:val="false"/>
                <w:color w:val="000000"/>
                <w:sz w:val="20"/>
              </w:rPr>
              <w:t>
</w:t>
            </w:r>
            <w:r>
              <w:rPr>
                <w:rFonts w:ascii="Times New Roman"/>
                <w:b w:val="false"/>
                <w:i w:val="false"/>
                <w:color w:val="000000"/>
                <w:sz w:val="20"/>
              </w:rPr>
              <w:t>из твердолиственных пород</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Тұтқа түрі </w:t>
            </w:r>
            <w:r>
              <w:br/>
            </w:r>
            <w:r>
              <w:rPr>
                <w:rFonts w:ascii="Times New Roman"/>
                <w:b w:val="false"/>
                <w:i w:val="false"/>
                <w:color w:val="000000"/>
                <w:sz w:val="20"/>
              </w:rPr>
              <w:t>
</w:t>
            </w:r>
            <w:r>
              <w:rPr>
                <w:rFonts w:ascii="Times New Roman"/>
                <w:b w:val="false"/>
                <w:i w:val="false"/>
                <w:color w:val="000000"/>
                <w:sz w:val="20"/>
              </w:rPr>
              <w:t>Тип поручня</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2" w:id="119"/>
    <w:p>
      <w:pPr>
        <w:spacing w:after="0"/>
        <w:ind w:left="0"/>
        <w:jc w:val="both"/>
      </w:pPr>
      <w:r>
        <w:rPr>
          <w:rFonts w:ascii="Times New Roman"/>
          <w:b w:val="false"/>
          <w:i w:val="false"/>
          <w:color w:val="000000"/>
          <w:sz w:val="28"/>
        </w:rPr>
        <w:t>
5. Тас қалау және кірпіш жұмыстары түрлерінің бағаларын көрсетіңіз, ҚҚС-сыз теңгемен</w:t>
      </w:r>
      <w:r>
        <w:br/>
      </w:r>
      <w:r>
        <w:rPr>
          <w:rFonts w:ascii="Times New Roman"/>
          <w:b w:val="false"/>
          <w:i w:val="false"/>
          <w:color w:val="000000"/>
          <w:sz w:val="28"/>
        </w:rPr>
        <w:t>
Укажите цены на виды работ кирпичных и каменных, в тенге без НДС</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093"/>
        <w:gridCol w:w="1813"/>
        <w:gridCol w:w="1653"/>
        <w:gridCol w:w="1573"/>
        <w:gridCol w:w="442"/>
        <w:gridCol w:w="1413"/>
        <w:gridCol w:w="1733"/>
        <w:gridCol w:w="442"/>
        <w:gridCol w:w="443"/>
        <w:gridCol w:w="1573"/>
        <w:gridCol w:w="1733"/>
        <w:gridCol w:w="443"/>
        <w:gridCol w:w="1333"/>
      </w:tblGrid>
      <w:tr>
        <w:trPr>
          <w:trHeight w:val="3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 xml:space="preserve">Название, код работы и </w:t>
            </w:r>
            <w:r>
              <w:rPr>
                <w:rFonts w:ascii="Times New Roman"/>
                <w:b w:val="false"/>
                <w:i w:val="false"/>
                <w:color w:val="000000"/>
                <w:sz w:val="20"/>
              </w:rPr>
              <w:t>ее характеристика</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203200"/>
                          </a:xfrm>
                          <a:prstGeom prst="rect">
                            <a:avLst/>
                          </a:prstGeom>
                        </pic:spPr>
                      </pic:pic>
                    </a:graphicData>
                  </a:graphic>
                </wp:inline>
              </w:drawing>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03200"/>
                          </a:xfrm>
                          <a:prstGeom prst="rect">
                            <a:avLst/>
                          </a:prstGeom>
                        </pic:spPr>
                      </pic:pic>
                    </a:graphicData>
                  </a:graphic>
                </wp:inline>
              </w:drawing>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203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қабырғаларды кірпішпен қалау жұмыстары</w:t>
            </w:r>
            <w:r>
              <w:br/>
            </w:r>
            <w:r>
              <w:rPr>
                <w:rFonts w:ascii="Times New Roman"/>
                <w:b w:val="false"/>
                <w:i w:val="false"/>
                <w:color w:val="000000"/>
                <w:sz w:val="20"/>
              </w:rPr>
              <w:t>
</w:t>
            </w:r>
            <w:r>
              <w:rPr>
                <w:rFonts w:ascii="Times New Roman"/>
                <w:b w:val="false"/>
                <w:i w:val="false"/>
                <w:color w:val="000000"/>
                <w:sz w:val="20"/>
              </w:rPr>
              <w:t>Работы по кладке кирпичной наружных стен</w:t>
            </w:r>
            <w:r>
              <w:br/>
            </w:r>
            <w:r>
              <w:rPr>
                <w:rFonts w:ascii="Times New Roman"/>
                <w:b w:val="false"/>
                <w:i w:val="false"/>
                <w:color w:val="000000"/>
                <w:sz w:val="20"/>
              </w:rPr>
              <w:t>
</w:t>
            </w:r>
            <w:r>
              <w:rPr>
                <w:rFonts w:ascii="Times New Roman"/>
                <w:b w:val="false"/>
                <w:i w:val="false"/>
                <w:color w:val="000000"/>
                <w:sz w:val="20"/>
              </w:rPr>
              <w:t>43.99.60.110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r>
              <w:br/>
            </w:r>
            <w:r>
              <w:rPr>
                <w:rFonts w:ascii="Times New Roman"/>
                <w:b w:val="false"/>
                <w:i w:val="false"/>
                <w:color w:val="000000"/>
                <w:sz w:val="20"/>
              </w:rPr>
              <w:t>
</w:t>
            </w:r>
            <w:r>
              <w:rPr>
                <w:rFonts w:ascii="Times New Roman"/>
                <w:b w:val="false"/>
                <w:i w:val="false"/>
                <w:color w:val="000000"/>
                <w:sz w:val="20"/>
              </w:rPr>
              <w:t>простая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күрделілігі орташа </w:t>
            </w:r>
            <w:r>
              <w:br/>
            </w:r>
            <w:r>
              <w:rPr>
                <w:rFonts w:ascii="Times New Roman"/>
                <w:b w:val="false"/>
                <w:i w:val="false"/>
                <w:color w:val="000000"/>
                <w:sz w:val="20"/>
              </w:rPr>
              <w:t>
</w:t>
            </w:r>
            <w:r>
              <w:rPr>
                <w:rFonts w:ascii="Times New Roman"/>
                <w:b w:val="false"/>
                <w:i w:val="false"/>
                <w:color w:val="000000"/>
                <w:sz w:val="20"/>
              </w:rPr>
              <w:t>средней сложности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ауа қабатымен</w:t>
            </w:r>
            <w:r>
              <w:br/>
            </w:r>
            <w:r>
              <w:rPr>
                <w:rFonts w:ascii="Times New Roman"/>
                <w:b w:val="false"/>
                <w:i w:val="false"/>
                <w:color w:val="000000"/>
                <w:sz w:val="20"/>
              </w:rPr>
              <w:t>
</w:t>
            </w:r>
            <w:r>
              <w:rPr>
                <w:rFonts w:ascii="Times New Roman"/>
                <w:b w:val="false"/>
                <w:i w:val="false"/>
                <w:color w:val="000000"/>
                <w:sz w:val="20"/>
              </w:rPr>
              <w:t>с воздушной прослойкой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қаңқалардың толтырылуымен</w:t>
            </w:r>
            <w:r>
              <w:br/>
            </w:r>
            <w:r>
              <w:rPr>
                <w:rFonts w:ascii="Times New Roman"/>
                <w:b w:val="false"/>
                <w:i w:val="false"/>
                <w:color w:val="000000"/>
                <w:sz w:val="20"/>
              </w:rPr>
              <w:t>
</w:t>
            </w:r>
            <w:r>
              <w:rPr>
                <w:rFonts w:ascii="Times New Roman"/>
                <w:b w:val="false"/>
                <w:i w:val="false"/>
                <w:color w:val="000000"/>
                <w:sz w:val="20"/>
              </w:rPr>
              <w:t>с заполнением каркасов</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арматураланған</w:t>
            </w:r>
            <w:r>
              <w:br/>
            </w:r>
            <w:r>
              <w:rPr>
                <w:rFonts w:ascii="Times New Roman"/>
                <w:b w:val="false"/>
                <w:i w:val="false"/>
                <w:color w:val="000000"/>
                <w:sz w:val="20"/>
              </w:rPr>
              <w:t>
</w:t>
            </w:r>
            <w:r>
              <w:rPr>
                <w:rFonts w:ascii="Times New Roman"/>
                <w:b w:val="false"/>
                <w:i w:val="false"/>
                <w:color w:val="000000"/>
                <w:sz w:val="20"/>
              </w:rPr>
              <w:t>армированная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 кірпіші </w:t>
            </w:r>
            <w:r>
              <w:br/>
            </w:r>
            <w:r>
              <w:rPr>
                <w:rFonts w:ascii="Times New Roman"/>
                <w:b w:val="false"/>
                <w:i w:val="false"/>
                <w:color w:val="000000"/>
                <w:sz w:val="20"/>
              </w:rPr>
              <w:t>
</w:t>
            </w:r>
            <w:r>
              <w:rPr>
                <w:rFonts w:ascii="Times New Roman"/>
                <w:b w:val="false"/>
                <w:i w:val="false"/>
                <w:color w:val="000000"/>
                <w:sz w:val="20"/>
              </w:rPr>
              <w:t>кирпич керамический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силикат кірпіші </w:t>
            </w:r>
            <w:r>
              <w:br/>
            </w:r>
            <w:r>
              <w:rPr>
                <w:rFonts w:ascii="Times New Roman"/>
                <w:b w:val="false"/>
                <w:i w:val="false"/>
                <w:color w:val="000000"/>
                <w:sz w:val="20"/>
              </w:rPr>
              <w:t>
</w:t>
            </w:r>
            <w:r>
              <w:rPr>
                <w:rFonts w:ascii="Times New Roman"/>
                <w:b w:val="false"/>
                <w:i w:val="false"/>
                <w:color w:val="000000"/>
                <w:sz w:val="20"/>
              </w:rPr>
              <w:t xml:space="preserve">кирпич силикатный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 маркасы </w:t>
            </w:r>
            <w:r>
              <w:br/>
            </w:r>
            <w:r>
              <w:rPr>
                <w:rFonts w:ascii="Times New Roman"/>
                <w:b w:val="false"/>
                <w:i w:val="false"/>
                <w:color w:val="000000"/>
                <w:sz w:val="20"/>
              </w:rPr>
              <w:t>
</w:t>
            </w:r>
            <w:r>
              <w:rPr>
                <w:rFonts w:ascii="Times New Roman"/>
                <w:b w:val="false"/>
                <w:i w:val="false"/>
                <w:color w:val="000000"/>
                <w:sz w:val="20"/>
              </w:rPr>
              <w:t>марка кирпича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қалыңдығы, мм</w:t>
            </w:r>
            <w:r>
              <w:br/>
            </w:r>
            <w:r>
              <w:rPr>
                <w:rFonts w:ascii="Times New Roman"/>
                <w:b w:val="false"/>
                <w:i w:val="false"/>
                <w:color w:val="000000"/>
                <w:sz w:val="20"/>
              </w:rPr>
              <w:t>
</w:t>
            </w:r>
            <w:r>
              <w:rPr>
                <w:rFonts w:ascii="Times New Roman"/>
                <w:b w:val="false"/>
                <w:i w:val="false"/>
                <w:color w:val="000000"/>
                <w:sz w:val="20"/>
              </w:rPr>
              <w:t>толщина стены,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маркасы</w:t>
            </w:r>
            <w:r>
              <w:br/>
            </w:r>
            <w:r>
              <w:rPr>
                <w:rFonts w:ascii="Times New Roman"/>
                <w:b w:val="false"/>
                <w:i w:val="false"/>
                <w:color w:val="000000"/>
                <w:sz w:val="20"/>
              </w:rPr>
              <w:t>
</w:t>
            </w:r>
            <w:r>
              <w:rPr>
                <w:rFonts w:ascii="Times New Roman"/>
                <w:b w:val="false"/>
                <w:i w:val="false"/>
                <w:color w:val="000000"/>
                <w:sz w:val="20"/>
              </w:rPr>
              <w:t>раствор марки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кірпіштермен қалау барысында сыртқы қабырғаларды беттік кірпішпен қалау жұмыстары</w:t>
            </w:r>
            <w:r>
              <w:br/>
            </w:r>
            <w:r>
              <w:rPr>
                <w:rFonts w:ascii="Times New Roman"/>
                <w:b w:val="false"/>
                <w:i w:val="false"/>
                <w:color w:val="000000"/>
                <w:sz w:val="20"/>
              </w:rPr>
              <w:t>
</w:t>
            </w:r>
            <w:r>
              <w:rPr>
                <w:rFonts w:ascii="Times New Roman"/>
                <w:b w:val="false"/>
                <w:i w:val="false"/>
                <w:color w:val="000000"/>
                <w:sz w:val="20"/>
              </w:rPr>
              <w:t>Работы по кладке кирпичной наружных стен с облицовкой в процессе кладки лицевым кирпичом</w:t>
            </w:r>
            <w:r>
              <w:br/>
            </w:r>
            <w:r>
              <w:rPr>
                <w:rFonts w:ascii="Times New Roman"/>
                <w:b w:val="false"/>
                <w:i w:val="false"/>
                <w:color w:val="000000"/>
                <w:sz w:val="20"/>
              </w:rPr>
              <w:t>
</w:t>
            </w:r>
            <w:r>
              <w:rPr>
                <w:rFonts w:ascii="Times New Roman"/>
                <w:b w:val="false"/>
                <w:i w:val="false"/>
                <w:color w:val="000000"/>
                <w:sz w:val="20"/>
              </w:rPr>
              <w:t>43.99. 60.120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қабырға кірпіштері:</w:t>
            </w:r>
            <w:r>
              <w:br/>
            </w:r>
            <w:r>
              <w:rPr>
                <w:rFonts w:ascii="Times New Roman"/>
                <w:b w:val="false"/>
                <w:i w:val="false"/>
                <w:color w:val="000000"/>
                <w:sz w:val="20"/>
              </w:rPr>
              <w:t>
</w:t>
            </w:r>
            <w:r>
              <w:rPr>
                <w:rFonts w:ascii="Times New Roman"/>
                <w:b w:val="false"/>
                <w:i w:val="false"/>
                <w:color w:val="000000"/>
                <w:sz w:val="20"/>
              </w:rPr>
              <w:t>кирпич несущей стены: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w:t>
            </w:r>
            <w:r>
              <w:br/>
            </w:r>
            <w:r>
              <w:rPr>
                <w:rFonts w:ascii="Times New Roman"/>
                <w:b w:val="false"/>
                <w:i w:val="false"/>
                <w:color w:val="000000"/>
                <w:sz w:val="20"/>
              </w:rPr>
              <w:t>
</w:t>
            </w:r>
            <w:r>
              <w:rPr>
                <w:rFonts w:ascii="Times New Roman"/>
                <w:b w:val="false"/>
                <w:i w:val="false"/>
                <w:color w:val="000000"/>
                <w:sz w:val="20"/>
              </w:rPr>
              <w:t>керамический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силикаттан жасалған</w:t>
            </w:r>
            <w:r>
              <w:br/>
            </w:r>
            <w:r>
              <w:rPr>
                <w:rFonts w:ascii="Times New Roman"/>
                <w:b w:val="false"/>
                <w:i w:val="false"/>
                <w:color w:val="000000"/>
                <w:sz w:val="20"/>
              </w:rPr>
              <w:t>
</w:t>
            </w:r>
            <w:r>
              <w:rPr>
                <w:rFonts w:ascii="Times New Roman"/>
                <w:b w:val="false"/>
                <w:i w:val="false"/>
                <w:color w:val="000000"/>
                <w:sz w:val="20"/>
              </w:rPr>
              <w:t>силикатный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w:t>
            </w:r>
            <w:r>
              <w:br/>
            </w:r>
            <w:r>
              <w:rPr>
                <w:rFonts w:ascii="Times New Roman"/>
                <w:b w:val="false"/>
                <w:i w:val="false"/>
                <w:color w:val="000000"/>
                <w:sz w:val="20"/>
              </w:rPr>
              <w:t>
</w:t>
            </w:r>
            <w:r>
              <w:rPr>
                <w:rFonts w:ascii="Times New Roman"/>
                <w:b w:val="false"/>
                <w:i w:val="false"/>
                <w:color w:val="000000"/>
                <w:sz w:val="20"/>
              </w:rPr>
              <w:t>эффективный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 маркасы </w:t>
            </w:r>
            <w:r>
              <w:br/>
            </w:r>
            <w:r>
              <w:rPr>
                <w:rFonts w:ascii="Times New Roman"/>
                <w:b w:val="false"/>
                <w:i w:val="false"/>
                <w:color w:val="000000"/>
                <w:sz w:val="20"/>
              </w:rPr>
              <w:t>
</w:t>
            </w:r>
            <w:r>
              <w:rPr>
                <w:rFonts w:ascii="Times New Roman"/>
                <w:b w:val="false"/>
                <w:i w:val="false"/>
                <w:color w:val="000000"/>
                <w:sz w:val="20"/>
              </w:rPr>
              <w:t>марка кирпича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беттік кірпіш:</w:t>
            </w:r>
            <w:r>
              <w:br/>
            </w:r>
            <w:r>
              <w:rPr>
                <w:rFonts w:ascii="Times New Roman"/>
                <w:b w:val="false"/>
                <w:i w:val="false"/>
                <w:color w:val="000000"/>
                <w:sz w:val="20"/>
              </w:rPr>
              <w:t>
</w:t>
            </w:r>
            <w:r>
              <w:rPr>
                <w:rFonts w:ascii="Times New Roman"/>
                <w:b w:val="false"/>
                <w:i w:val="false"/>
                <w:color w:val="000000"/>
                <w:sz w:val="20"/>
              </w:rPr>
              <w:t>лицевой кирпич</w:t>
            </w:r>
            <w:r>
              <w:br/>
            </w:r>
            <w:r>
              <w:rPr>
                <w:rFonts w:ascii="Times New Roman"/>
                <w:b w:val="false"/>
                <w:i w:val="false"/>
                <w:color w:val="000000"/>
                <w:sz w:val="20"/>
              </w:rPr>
              <w:t>
</w:t>
            </w:r>
            <w:r>
              <w:rPr>
                <w:rFonts w:ascii="Times New Roman"/>
                <w:b w:val="false"/>
                <w:i w:val="false"/>
                <w:color w:val="000000"/>
                <w:sz w:val="20"/>
              </w:rPr>
              <w:t xml:space="preserve">қыштан жасалған </w:t>
            </w:r>
            <w:r>
              <w:br/>
            </w:r>
            <w:r>
              <w:rPr>
                <w:rFonts w:ascii="Times New Roman"/>
                <w:b w:val="false"/>
                <w:i w:val="false"/>
                <w:color w:val="000000"/>
                <w:sz w:val="20"/>
              </w:rPr>
              <w:t>
</w:t>
            </w:r>
            <w:r>
              <w:rPr>
                <w:rFonts w:ascii="Times New Roman"/>
                <w:b w:val="false"/>
                <w:i w:val="false"/>
                <w:color w:val="000000"/>
                <w:sz w:val="20"/>
              </w:rPr>
              <w:t>керамический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силикаттан жасалған </w:t>
            </w:r>
            <w:r>
              <w:br/>
            </w:r>
            <w:r>
              <w:rPr>
                <w:rFonts w:ascii="Times New Roman"/>
                <w:b w:val="false"/>
                <w:i w:val="false"/>
                <w:color w:val="000000"/>
                <w:sz w:val="20"/>
              </w:rPr>
              <w:t>
</w:t>
            </w:r>
            <w:r>
              <w:rPr>
                <w:rFonts w:ascii="Times New Roman"/>
                <w:b w:val="false"/>
                <w:i w:val="false"/>
                <w:color w:val="000000"/>
                <w:sz w:val="20"/>
              </w:rPr>
              <w:t>силикатный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 маркасы </w:t>
            </w:r>
            <w:r>
              <w:br/>
            </w:r>
            <w:r>
              <w:rPr>
                <w:rFonts w:ascii="Times New Roman"/>
                <w:b w:val="false"/>
                <w:i w:val="false"/>
                <w:color w:val="000000"/>
                <w:sz w:val="20"/>
              </w:rPr>
              <w:t>
</w:t>
            </w:r>
            <w:r>
              <w:rPr>
                <w:rFonts w:ascii="Times New Roman"/>
                <w:b w:val="false"/>
                <w:i w:val="false"/>
                <w:color w:val="000000"/>
                <w:sz w:val="20"/>
              </w:rPr>
              <w:t>марка кирпича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қалыңдығы, мм</w:t>
            </w:r>
            <w:r>
              <w:br/>
            </w:r>
            <w:r>
              <w:rPr>
                <w:rFonts w:ascii="Times New Roman"/>
                <w:b w:val="false"/>
                <w:i w:val="false"/>
                <w:color w:val="000000"/>
                <w:sz w:val="20"/>
              </w:rPr>
              <w:t>
</w:t>
            </w:r>
            <w:r>
              <w:rPr>
                <w:rFonts w:ascii="Times New Roman"/>
                <w:b w:val="false"/>
                <w:i w:val="false"/>
                <w:color w:val="000000"/>
                <w:sz w:val="20"/>
              </w:rPr>
              <w:t>толщина стены,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маркасы </w:t>
            </w:r>
            <w:r>
              <w:br/>
            </w:r>
            <w:r>
              <w:rPr>
                <w:rFonts w:ascii="Times New Roman"/>
                <w:b w:val="false"/>
                <w:i w:val="false"/>
                <w:color w:val="000000"/>
                <w:sz w:val="20"/>
              </w:rPr>
              <w:t>
</w:t>
            </w:r>
            <w:r>
              <w:rPr>
                <w:rFonts w:ascii="Times New Roman"/>
                <w:b w:val="false"/>
                <w:i w:val="false"/>
                <w:color w:val="000000"/>
                <w:sz w:val="20"/>
              </w:rPr>
              <w:t>раствор марки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Тақтамен қалау барысында сыртқы қабырғаларды кірпішпен қаптап қалау жұмыстары</w:t>
            </w:r>
            <w:r>
              <w:br/>
            </w:r>
            <w:r>
              <w:rPr>
                <w:rFonts w:ascii="Times New Roman"/>
                <w:b w:val="false"/>
                <w:i w:val="false"/>
                <w:color w:val="000000"/>
                <w:sz w:val="20"/>
              </w:rPr>
              <w:t>
</w:t>
            </w:r>
            <w:r>
              <w:rPr>
                <w:rFonts w:ascii="Times New Roman"/>
                <w:b w:val="false"/>
                <w:i w:val="false"/>
                <w:color w:val="000000"/>
                <w:sz w:val="20"/>
              </w:rPr>
              <w:t>Работы по кладке кирпичной наружных стен с облицовкой в процессе кладки плитами</w:t>
            </w:r>
            <w:r>
              <w:br/>
            </w:r>
            <w:r>
              <w:rPr>
                <w:rFonts w:ascii="Times New Roman"/>
                <w:b w:val="false"/>
                <w:i w:val="false"/>
                <w:color w:val="000000"/>
                <w:sz w:val="20"/>
              </w:rPr>
              <w:t>
</w:t>
            </w:r>
            <w:r>
              <w:rPr>
                <w:rFonts w:ascii="Times New Roman"/>
                <w:b w:val="false"/>
                <w:i w:val="false"/>
                <w:color w:val="000000"/>
                <w:sz w:val="20"/>
              </w:rPr>
              <w:t xml:space="preserve">43.99.60.130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қалыңдығы, мм</w:t>
            </w:r>
            <w:r>
              <w:br/>
            </w:r>
            <w:r>
              <w:rPr>
                <w:rFonts w:ascii="Times New Roman"/>
                <w:b w:val="false"/>
                <w:i w:val="false"/>
                <w:color w:val="000000"/>
                <w:sz w:val="20"/>
              </w:rPr>
              <w:t>
</w:t>
            </w:r>
            <w:r>
              <w:rPr>
                <w:rFonts w:ascii="Times New Roman"/>
                <w:b w:val="false"/>
                <w:i w:val="false"/>
                <w:color w:val="000000"/>
                <w:sz w:val="20"/>
              </w:rPr>
              <w:t>толщина стены,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 маркасы</w:t>
            </w:r>
            <w:r>
              <w:br/>
            </w:r>
            <w:r>
              <w:rPr>
                <w:rFonts w:ascii="Times New Roman"/>
                <w:b w:val="false"/>
                <w:i w:val="false"/>
                <w:color w:val="000000"/>
                <w:sz w:val="20"/>
              </w:rPr>
              <w:t>
</w:t>
            </w:r>
            <w:r>
              <w:rPr>
                <w:rFonts w:ascii="Times New Roman"/>
                <w:b w:val="false"/>
                <w:i w:val="false"/>
                <w:color w:val="000000"/>
                <w:sz w:val="20"/>
              </w:rPr>
              <w:t>раствор марки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 кірпіші </w:t>
            </w:r>
            <w:r>
              <w:br/>
            </w:r>
            <w:r>
              <w:rPr>
                <w:rFonts w:ascii="Times New Roman"/>
                <w:b w:val="false"/>
                <w:i w:val="false"/>
                <w:color w:val="000000"/>
                <w:sz w:val="20"/>
              </w:rPr>
              <w:t>
</w:t>
            </w:r>
            <w:r>
              <w:rPr>
                <w:rFonts w:ascii="Times New Roman"/>
                <w:b w:val="false"/>
                <w:i w:val="false"/>
                <w:color w:val="000000"/>
                <w:sz w:val="20"/>
              </w:rPr>
              <w:t>кирпич керамический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силикат кірпіші </w:t>
            </w:r>
            <w:r>
              <w:br/>
            </w:r>
            <w:r>
              <w:rPr>
                <w:rFonts w:ascii="Times New Roman"/>
                <w:b w:val="false"/>
                <w:i w:val="false"/>
                <w:color w:val="000000"/>
                <w:sz w:val="20"/>
              </w:rPr>
              <w:t>
</w:t>
            </w:r>
            <w:r>
              <w:rPr>
                <w:rFonts w:ascii="Times New Roman"/>
                <w:b w:val="false"/>
                <w:i w:val="false"/>
                <w:color w:val="000000"/>
                <w:sz w:val="20"/>
              </w:rPr>
              <w:t xml:space="preserve">кирпич силикатный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 маркасы </w:t>
            </w:r>
            <w:r>
              <w:br/>
            </w:r>
            <w:r>
              <w:rPr>
                <w:rFonts w:ascii="Times New Roman"/>
                <w:b w:val="false"/>
                <w:i w:val="false"/>
                <w:color w:val="000000"/>
                <w:sz w:val="20"/>
              </w:rPr>
              <w:t>
</w:t>
            </w:r>
            <w:r>
              <w:rPr>
                <w:rFonts w:ascii="Times New Roman"/>
                <w:b w:val="false"/>
                <w:i w:val="false"/>
                <w:color w:val="000000"/>
                <w:sz w:val="20"/>
              </w:rPr>
              <w:t>марка кирпича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r>
              <w:br/>
            </w:r>
            <w:r>
              <w:rPr>
                <w:rFonts w:ascii="Times New Roman"/>
                <w:b w:val="false"/>
                <w:i w:val="false"/>
                <w:color w:val="000000"/>
                <w:sz w:val="20"/>
              </w:rPr>
              <w:t>
</w:t>
            </w:r>
            <w:r>
              <w:rPr>
                <w:rFonts w:ascii="Times New Roman"/>
                <w:b w:val="false"/>
                <w:i w:val="false"/>
                <w:color w:val="000000"/>
                <w:sz w:val="20"/>
              </w:rPr>
              <w:t>бетоннан жасалған</w:t>
            </w:r>
            <w:r>
              <w:br/>
            </w:r>
            <w:r>
              <w:rPr>
                <w:rFonts w:ascii="Times New Roman"/>
                <w:b w:val="false"/>
                <w:i w:val="false"/>
                <w:color w:val="000000"/>
                <w:sz w:val="20"/>
              </w:rPr>
              <w:t>
</w:t>
            </w:r>
            <w:r>
              <w:rPr>
                <w:rFonts w:ascii="Times New Roman"/>
                <w:b w:val="false"/>
                <w:i w:val="false"/>
                <w:color w:val="000000"/>
                <w:sz w:val="20"/>
              </w:rPr>
              <w:t>бетонные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цементті-құмды</w:t>
            </w:r>
            <w:r>
              <w:br/>
            </w:r>
            <w:r>
              <w:rPr>
                <w:rFonts w:ascii="Times New Roman"/>
                <w:b w:val="false"/>
                <w:i w:val="false"/>
                <w:color w:val="000000"/>
                <w:sz w:val="20"/>
              </w:rPr>
              <w:t>
</w:t>
            </w:r>
            <w:r>
              <w:rPr>
                <w:rFonts w:ascii="Times New Roman"/>
                <w:b w:val="false"/>
                <w:i w:val="false"/>
                <w:color w:val="000000"/>
                <w:sz w:val="20"/>
              </w:rPr>
              <w:t>цементно-песчаные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ұлутастан жасалған</w:t>
            </w:r>
            <w:r>
              <w:br/>
            </w:r>
            <w:r>
              <w:rPr>
                <w:rFonts w:ascii="Times New Roman"/>
                <w:b w:val="false"/>
                <w:i w:val="false"/>
                <w:color w:val="000000"/>
                <w:sz w:val="20"/>
              </w:rPr>
              <w:t>
</w:t>
            </w:r>
            <w:r>
              <w:rPr>
                <w:rFonts w:ascii="Times New Roman"/>
                <w:b w:val="false"/>
                <w:i w:val="false"/>
                <w:color w:val="000000"/>
                <w:sz w:val="20"/>
              </w:rPr>
              <w:t>из ракушечника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габариттер, мм </w:t>
            </w:r>
            <w:r>
              <w:br/>
            </w:r>
            <w:r>
              <w:rPr>
                <w:rFonts w:ascii="Times New Roman"/>
                <w:b w:val="false"/>
                <w:i w:val="false"/>
                <w:color w:val="000000"/>
                <w:sz w:val="20"/>
              </w:rPr>
              <w:t>
</w:t>
            </w:r>
            <w:r>
              <w:rPr>
                <w:rFonts w:ascii="Times New Roman"/>
                <w:b w:val="false"/>
                <w:i w:val="false"/>
                <w:color w:val="000000"/>
                <w:sz w:val="20"/>
              </w:rPr>
              <w:t xml:space="preserve">габариты, мм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r>
              <w:br/>
            </w:r>
            <w:r>
              <w:rPr>
                <w:rFonts w:ascii="Times New Roman"/>
                <w:b w:val="false"/>
                <w:i w:val="false"/>
                <w:color w:val="000000"/>
                <w:sz w:val="20"/>
              </w:rPr>
              <w:t>
</w:t>
            </w:r>
            <w:r>
              <w:rPr>
                <w:rFonts w:ascii="Times New Roman"/>
                <w:b w:val="false"/>
                <w:i w:val="false"/>
                <w:color w:val="000000"/>
                <w:sz w:val="20"/>
              </w:rPr>
              <w:t>длина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41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r>
              <w:br/>
            </w:r>
            <w:r>
              <w:rPr>
                <w:rFonts w:ascii="Times New Roman"/>
                <w:b w:val="false"/>
                <w:i w:val="false"/>
                <w:color w:val="000000"/>
                <w:sz w:val="20"/>
              </w:rPr>
              <w:t>
</w:t>
            </w:r>
            <w:r>
              <w:rPr>
                <w:rFonts w:ascii="Times New Roman"/>
                <w:b w:val="false"/>
                <w:i w:val="false"/>
                <w:color w:val="000000"/>
                <w:sz w:val="20"/>
              </w:rPr>
              <w:t>ширина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w:t>
            </w:r>
            <w:r>
              <w:br/>
            </w:r>
            <w:r>
              <w:rPr>
                <w:rFonts w:ascii="Times New Roman"/>
                <w:b w:val="false"/>
                <w:i w:val="false"/>
                <w:color w:val="000000"/>
                <w:sz w:val="20"/>
              </w:rPr>
              <w:t>
</w:t>
            </w:r>
            <w:r>
              <w:rPr>
                <w:rFonts w:ascii="Times New Roman"/>
                <w:b w:val="false"/>
                <w:i w:val="false"/>
                <w:color w:val="000000"/>
                <w:sz w:val="20"/>
              </w:rPr>
              <w:t>толщина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қабырғаларды кірпішпен қалау жұмыстары</w:t>
            </w:r>
            <w:r>
              <w:br/>
            </w:r>
            <w:r>
              <w:rPr>
                <w:rFonts w:ascii="Times New Roman"/>
                <w:b w:val="false"/>
                <w:i w:val="false"/>
                <w:color w:val="000000"/>
                <w:sz w:val="20"/>
              </w:rPr>
              <w:t>
</w:t>
            </w:r>
            <w:r>
              <w:rPr>
                <w:rFonts w:ascii="Times New Roman"/>
                <w:b w:val="false"/>
                <w:i w:val="false"/>
                <w:color w:val="000000"/>
                <w:sz w:val="20"/>
              </w:rPr>
              <w:t>Работы по кладке кирпичной внутренних стен</w:t>
            </w:r>
            <w:r>
              <w:br/>
            </w:r>
            <w:r>
              <w:rPr>
                <w:rFonts w:ascii="Times New Roman"/>
                <w:b w:val="false"/>
                <w:i w:val="false"/>
                <w:color w:val="000000"/>
                <w:sz w:val="20"/>
              </w:rPr>
              <w:t>
</w:t>
            </w:r>
            <w:r>
              <w:rPr>
                <w:rFonts w:ascii="Times New Roman"/>
                <w:b w:val="false"/>
                <w:i w:val="false"/>
                <w:color w:val="000000"/>
                <w:sz w:val="20"/>
              </w:rPr>
              <w:t>43.99.60.140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қалыңдығы, мм</w:t>
            </w:r>
            <w:r>
              <w:br/>
            </w:r>
            <w:r>
              <w:rPr>
                <w:rFonts w:ascii="Times New Roman"/>
                <w:b w:val="false"/>
                <w:i w:val="false"/>
                <w:color w:val="000000"/>
                <w:sz w:val="20"/>
              </w:rPr>
              <w:t>
</w:t>
            </w:r>
            <w:r>
              <w:rPr>
                <w:rFonts w:ascii="Times New Roman"/>
                <w:b w:val="false"/>
                <w:i w:val="false"/>
                <w:color w:val="000000"/>
                <w:sz w:val="20"/>
              </w:rPr>
              <w:t>толщина стены,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маркасы </w:t>
            </w:r>
            <w:r>
              <w:br/>
            </w:r>
            <w:r>
              <w:rPr>
                <w:rFonts w:ascii="Times New Roman"/>
                <w:b w:val="false"/>
                <w:i w:val="false"/>
                <w:color w:val="000000"/>
                <w:sz w:val="20"/>
              </w:rPr>
              <w:t>
</w:t>
            </w:r>
            <w:r>
              <w:rPr>
                <w:rFonts w:ascii="Times New Roman"/>
                <w:b w:val="false"/>
                <w:i w:val="false"/>
                <w:color w:val="000000"/>
                <w:sz w:val="20"/>
              </w:rPr>
              <w:t>раствор марки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 кірпіші </w:t>
            </w:r>
            <w:r>
              <w:br/>
            </w:r>
            <w:r>
              <w:rPr>
                <w:rFonts w:ascii="Times New Roman"/>
                <w:b w:val="false"/>
                <w:i w:val="false"/>
                <w:color w:val="000000"/>
                <w:sz w:val="20"/>
              </w:rPr>
              <w:t>
</w:t>
            </w:r>
            <w:r>
              <w:rPr>
                <w:rFonts w:ascii="Times New Roman"/>
                <w:b w:val="false"/>
                <w:i w:val="false"/>
                <w:color w:val="000000"/>
                <w:sz w:val="20"/>
              </w:rPr>
              <w:t>кирпич керамический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силикат кірпіші </w:t>
            </w:r>
            <w:r>
              <w:br/>
            </w:r>
            <w:r>
              <w:rPr>
                <w:rFonts w:ascii="Times New Roman"/>
                <w:b w:val="false"/>
                <w:i w:val="false"/>
                <w:color w:val="000000"/>
                <w:sz w:val="20"/>
              </w:rPr>
              <w:t>
</w:t>
            </w:r>
            <w:r>
              <w:rPr>
                <w:rFonts w:ascii="Times New Roman"/>
                <w:b w:val="false"/>
                <w:i w:val="false"/>
                <w:color w:val="000000"/>
                <w:sz w:val="20"/>
              </w:rPr>
              <w:t xml:space="preserve">кирпич силикатный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 маркасы </w:t>
            </w:r>
            <w:r>
              <w:br/>
            </w:r>
            <w:r>
              <w:rPr>
                <w:rFonts w:ascii="Times New Roman"/>
                <w:b w:val="false"/>
                <w:i w:val="false"/>
                <w:color w:val="000000"/>
                <w:sz w:val="20"/>
              </w:rPr>
              <w:t>
</w:t>
            </w:r>
            <w:r>
              <w:rPr>
                <w:rFonts w:ascii="Times New Roman"/>
                <w:b w:val="false"/>
                <w:i w:val="false"/>
                <w:color w:val="000000"/>
                <w:sz w:val="20"/>
              </w:rPr>
              <w:t>марка кирпича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Арақабырғаларды кірпішпен қалау жұмыстары</w:t>
            </w:r>
            <w:r>
              <w:br/>
            </w:r>
            <w:r>
              <w:rPr>
                <w:rFonts w:ascii="Times New Roman"/>
                <w:b w:val="false"/>
                <w:i w:val="false"/>
                <w:color w:val="000000"/>
                <w:sz w:val="20"/>
              </w:rPr>
              <w:t>
</w:t>
            </w:r>
            <w:r>
              <w:rPr>
                <w:rFonts w:ascii="Times New Roman"/>
                <w:b w:val="false"/>
                <w:i w:val="false"/>
                <w:color w:val="000000"/>
                <w:sz w:val="20"/>
              </w:rPr>
              <w:t>Работы по кладке кирпичной перегородок</w:t>
            </w:r>
            <w:r>
              <w:br/>
            </w:r>
            <w:r>
              <w:rPr>
                <w:rFonts w:ascii="Times New Roman"/>
                <w:b w:val="false"/>
                <w:i w:val="false"/>
                <w:color w:val="000000"/>
                <w:sz w:val="20"/>
              </w:rPr>
              <w:t>
</w:t>
            </w:r>
            <w:r>
              <w:rPr>
                <w:rFonts w:ascii="Times New Roman"/>
                <w:b w:val="false"/>
                <w:i w:val="false"/>
                <w:color w:val="000000"/>
                <w:sz w:val="20"/>
              </w:rPr>
              <w:t>43.99.60.150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қалыңдығы, мм</w:t>
            </w:r>
            <w:r>
              <w:br/>
            </w:r>
            <w:r>
              <w:rPr>
                <w:rFonts w:ascii="Times New Roman"/>
                <w:b w:val="false"/>
                <w:i w:val="false"/>
                <w:color w:val="000000"/>
                <w:sz w:val="20"/>
              </w:rPr>
              <w:t>
</w:t>
            </w:r>
            <w:r>
              <w:rPr>
                <w:rFonts w:ascii="Times New Roman"/>
                <w:b w:val="false"/>
                <w:i w:val="false"/>
                <w:color w:val="000000"/>
                <w:sz w:val="20"/>
              </w:rPr>
              <w:t>толщина стены,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маркасы </w:t>
            </w:r>
            <w:r>
              <w:br/>
            </w:r>
            <w:r>
              <w:rPr>
                <w:rFonts w:ascii="Times New Roman"/>
                <w:b w:val="false"/>
                <w:i w:val="false"/>
                <w:color w:val="000000"/>
                <w:sz w:val="20"/>
              </w:rPr>
              <w:t>
</w:t>
            </w:r>
            <w:r>
              <w:rPr>
                <w:rFonts w:ascii="Times New Roman"/>
                <w:b w:val="false"/>
                <w:i w:val="false"/>
                <w:color w:val="000000"/>
                <w:sz w:val="20"/>
              </w:rPr>
              <w:t>раствор марки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арматураланбаған</w:t>
            </w:r>
            <w:r>
              <w:br/>
            </w:r>
            <w:r>
              <w:rPr>
                <w:rFonts w:ascii="Times New Roman"/>
                <w:b w:val="false"/>
                <w:i w:val="false"/>
                <w:color w:val="000000"/>
                <w:sz w:val="20"/>
              </w:rPr>
              <w:t>
</w:t>
            </w:r>
            <w:r>
              <w:rPr>
                <w:rFonts w:ascii="Times New Roman"/>
                <w:b w:val="false"/>
                <w:i w:val="false"/>
                <w:color w:val="000000"/>
                <w:sz w:val="20"/>
              </w:rPr>
              <w:t>неармированные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арматураланған</w:t>
            </w:r>
            <w:r>
              <w:br/>
            </w:r>
            <w:r>
              <w:rPr>
                <w:rFonts w:ascii="Times New Roman"/>
                <w:b w:val="false"/>
                <w:i w:val="false"/>
                <w:color w:val="000000"/>
                <w:sz w:val="20"/>
              </w:rPr>
              <w:t>
</w:t>
            </w:r>
            <w:r>
              <w:rPr>
                <w:rFonts w:ascii="Times New Roman"/>
                <w:b w:val="false"/>
                <w:i w:val="false"/>
                <w:color w:val="000000"/>
                <w:sz w:val="20"/>
              </w:rPr>
              <w:t xml:space="preserve">армированные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 кірпіші </w:t>
            </w:r>
            <w:r>
              <w:br/>
            </w:r>
            <w:r>
              <w:rPr>
                <w:rFonts w:ascii="Times New Roman"/>
                <w:b w:val="false"/>
                <w:i w:val="false"/>
                <w:color w:val="000000"/>
                <w:sz w:val="20"/>
              </w:rPr>
              <w:t>
</w:t>
            </w:r>
            <w:r>
              <w:rPr>
                <w:rFonts w:ascii="Times New Roman"/>
                <w:b w:val="false"/>
                <w:i w:val="false"/>
                <w:color w:val="000000"/>
                <w:sz w:val="20"/>
              </w:rPr>
              <w:t>кирпич керамический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силикат кірпіші </w:t>
            </w:r>
            <w:r>
              <w:br/>
            </w:r>
            <w:r>
              <w:rPr>
                <w:rFonts w:ascii="Times New Roman"/>
                <w:b w:val="false"/>
                <w:i w:val="false"/>
                <w:color w:val="000000"/>
                <w:sz w:val="20"/>
              </w:rPr>
              <w:t>
</w:t>
            </w:r>
            <w:r>
              <w:rPr>
                <w:rFonts w:ascii="Times New Roman"/>
                <w:b w:val="false"/>
                <w:i w:val="false"/>
                <w:color w:val="000000"/>
                <w:sz w:val="20"/>
              </w:rPr>
              <w:t xml:space="preserve">кирпич силикатный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кірпіш маркасы </w:t>
            </w:r>
            <w:r>
              <w:br/>
            </w:r>
            <w:r>
              <w:rPr>
                <w:rFonts w:ascii="Times New Roman"/>
                <w:b w:val="false"/>
                <w:i w:val="false"/>
                <w:color w:val="000000"/>
                <w:sz w:val="20"/>
              </w:rPr>
              <w:t>
</w:t>
            </w:r>
            <w:r>
              <w:rPr>
                <w:rFonts w:ascii="Times New Roman"/>
                <w:b w:val="false"/>
                <w:i w:val="false"/>
                <w:color w:val="000000"/>
                <w:sz w:val="20"/>
              </w:rPr>
              <w:t>марка кирпича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Ұсақталған блоктардан қабырғаларды қалау жұмыстары</w:t>
            </w:r>
            <w:r>
              <w:br/>
            </w:r>
            <w:r>
              <w:rPr>
                <w:rFonts w:ascii="Times New Roman"/>
                <w:b w:val="false"/>
                <w:i w:val="false"/>
                <w:color w:val="000000"/>
                <w:sz w:val="20"/>
              </w:rPr>
              <w:t>
</w:t>
            </w:r>
            <w:r>
              <w:rPr>
                <w:rFonts w:ascii="Times New Roman"/>
                <w:b w:val="false"/>
                <w:i w:val="false"/>
                <w:color w:val="000000"/>
                <w:sz w:val="20"/>
              </w:rPr>
              <w:t>Работы по кладке стен из блоков мелкоштучных</w:t>
            </w:r>
            <w:r>
              <w:br/>
            </w:r>
            <w:r>
              <w:rPr>
                <w:rFonts w:ascii="Times New Roman"/>
                <w:b w:val="false"/>
                <w:i w:val="false"/>
                <w:color w:val="000000"/>
                <w:sz w:val="20"/>
              </w:rPr>
              <w:t>
</w:t>
            </w:r>
            <w:r>
              <w:rPr>
                <w:rFonts w:ascii="Times New Roman"/>
                <w:b w:val="false"/>
                <w:i w:val="false"/>
                <w:color w:val="000000"/>
                <w:sz w:val="20"/>
              </w:rPr>
              <w:t>43.99.60.210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қалыңдығы, мм</w:t>
            </w:r>
            <w:r>
              <w:br/>
            </w:r>
            <w:r>
              <w:rPr>
                <w:rFonts w:ascii="Times New Roman"/>
                <w:b w:val="false"/>
                <w:i w:val="false"/>
                <w:color w:val="000000"/>
                <w:sz w:val="20"/>
              </w:rPr>
              <w:t>
</w:t>
            </w:r>
            <w:r>
              <w:rPr>
                <w:rFonts w:ascii="Times New Roman"/>
                <w:b w:val="false"/>
                <w:i w:val="false"/>
                <w:color w:val="000000"/>
                <w:sz w:val="20"/>
              </w:rPr>
              <w:t>толщина стены,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маркасы </w:t>
            </w:r>
            <w:r>
              <w:br/>
            </w:r>
            <w:r>
              <w:rPr>
                <w:rFonts w:ascii="Times New Roman"/>
                <w:b w:val="false"/>
                <w:i w:val="false"/>
                <w:color w:val="000000"/>
                <w:sz w:val="20"/>
              </w:rPr>
              <w:t>
</w:t>
            </w:r>
            <w:r>
              <w:rPr>
                <w:rFonts w:ascii="Times New Roman"/>
                <w:b w:val="false"/>
                <w:i w:val="false"/>
                <w:color w:val="000000"/>
                <w:sz w:val="20"/>
              </w:rPr>
              <w:t>раствор марки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w:t>
            </w:r>
            <w:r>
              <w:br/>
            </w:r>
            <w:r>
              <w:rPr>
                <w:rFonts w:ascii="Times New Roman"/>
                <w:b w:val="false"/>
                <w:i w:val="false"/>
                <w:color w:val="000000"/>
                <w:sz w:val="20"/>
              </w:rPr>
              <w:t>
</w:t>
            </w:r>
            <w:r>
              <w:rPr>
                <w:rFonts w:ascii="Times New Roman"/>
                <w:b w:val="false"/>
                <w:i w:val="false"/>
                <w:color w:val="000000"/>
                <w:sz w:val="20"/>
              </w:rPr>
              <w:t>блоки из:</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көбікполистиролды бетоннан</w:t>
            </w:r>
            <w:r>
              <w:br/>
            </w:r>
            <w:r>
              <w:rPr>
                <w:rFonts w:ascii="Times New Roman"/>
                <w:b w:val="false"/>
                <w:i w:val="false"/>
                <w:color w:val="000000"/>
                <w:sz w:val="20"/>
              </w:rPr>
              <w:t>
</w:t>
            </w:r>
            <w:r>
              <w:rPr>
                <w:rFonts w:ascii="Times New Roman"/>
                <w:b w:val="false"/>
                <w:i w:val="false"/>
                <w:color w:val="000000"/>
                <w:sz w:val="20"/>
              </w:rPr>
              <w:t>пенополистирольного бетона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бетоннан</w:t>
            </w:r>
            <w:r>
              <w:br/>
            </w:r>
            <w:r>
              <w:rPr>
                <w:rFonts w:ascii="Times New Roman"/>
                <w:b w:val="false"/>
                <w:i w:val="false"/>
                <w:color w:val="000000"/>
                <w:sz w:val="20"/>
              </w:rPr>
              <w:t>
</w:t>
            </w:r>
            <w:r>
              <w:rPr>
                <w:rFonts w:ascii="Times New Roman"/>
                <w:b w:val="false"/>
                <w:i w:val="false"/>
                <w:color w:val="000000"/>
                <w:sz w:val="20"/>
              </w:rPr>
              <w:t>легкого бетона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габариттер, мм </w:t>
            </w:r>
            <w:r>
              <w:br/>
            </w:r>
            <w:r>
              <w:rPr>
                <w:rFonts w:ascii="Times New Roman"/>
                <w:b w:val="false"/>
                <w:i w:val="false"/>
                <w:color w:val="000000"/>
                <w:sz w:val="20"/>
              </w:rPr>
              <w:t>
</w:t>
            </w:r>
            <w:r>
              <w:rPr>
                <w:rFonts w:ascii="Times New Roman"/>
                <w:b w:val="false"/>
                <w:i w:val="false"/>
                <w:color w:val="000000"/>
                <w:sz w:val="20"/>
              </w:rPr>
              <w:t xml:space="preserve">габариты, мм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r>
              <w:br/>
            </w:r>
            <w:r>
              <w:rPr>
                <w:rFonts w:ascii="Times New Roman"/>
                <w:b w:val="false"/>
                <w:i w:val="false"/>
                <w:color w:val="000000"/>
                <w:sz w:val="20"/>
              </w:rPr>
              <w:t>
</w:t>
            </w:r>
            <w:r>
              <w:rPr>
                <w:rFonts w:ascii="Times New Roman"/>
                <w:b w:val="false"/>
                <w:i w:val="false"/>
                <w:color w:val="000000"/>
                <w:sz w:val="20"/>
              </w:rPr>
              <w:t>длина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r>
              <w:br/>
            </w:r>
            <w:r>
              <w:rPr>
                <w:rFonts w:ascii="Times New Roman"/>
                <w:b w:val="false"/>
                <w:i w:val="false"/>
                <w:color w:val="000000"/>
                <w:sz w:val="20"/>
              </w:rPr>
              <w:t>
</w:t>
            </w:r>
            <w:r>
              <w:rPr>
                <w:rFonts w:ascii="Times New Roman"/>
                <w:b w:val="false"/>
                <w:i w:val="false"/>
                <w:color w:val="000000"/>
                <w:sz w:val="20"/>
              </w:rPr>
              <w:t>ширина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w:t>
            </w:r>
            <w:r>
              <w:br/>
            </w:r>
            <w:r>
              <w:rPr>
                <w:rFonts w:ascii="Times New Roman"/>
                <w:b w:val="false"/>
                <w:i w:val="false"/>
                <w:color w:val="000000"/>
                <w:sz w:val="20"/>
              </w:rPr>
              <w:t>
</w:t>
            </w:r>
            <w:r>
              <w:rPr>
                <w:rFonts w:ascii="Times New Roman"/>
                <w:b w:val="false"/>
                <w:i w:val="false"/>
                <w:color w:val="000000"/>
                <w:sz w:val="20"/>
              </w:rPr>
              <w:t>толщина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Ғаныш тақталармен толтырылған қаңқалық арақабырғаларды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перегородок каркасных с заполнением плитами гипсовыми</w:t>
            </w:r>
            <w:r>
              <w:br/>
            </w:r>
            <w:r>
              <w:rPr>
                <w:rFonts w:ascii="Times New Roman"/>
                <w:b w:val="false"/>
                <w:i w:val="false"/>
                <w:color w:val="000000"/>
                <w:sz w:val="20"/>
              </w:rPr>
              <w:t>
</w:t>
            </w:r>
            <w:r>
              <w:rPr>
                <w:rFonts w:ascii="Times New Roman"/>
                <w:b w:val="false"/>
                <w:i w:val="false"/>
                <w:color w:val="000000"/>
                <w:sz w:val="20"/>
              </w:rPr>
              <w:t>43.99.40.440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қабатты</w:t>
            </w:r>
            <w:r>
              <w:br/>
            </w:r>
            <w:r>
              <w:rPr>
                <w:rFonts w:ascii="Times New Roman"/>
                <w:b w:val="false"/>
                <w:i w:val="false"/>
                <w:color w:val="000000"/>
                <w:sz w:val="20"/>
              </w:rPr>
              <w:t>
</w:t>
            </w:r>
            <w:r>
              <w:rPr>
                <w:rFonts w:ascii="Times New Roman"/>
                <w:b w:val="false"/>
                <w:i w:val="false"/>
                <w:color w:val="000000"/>
                <w:sz w:val="20"/>
              </w:rPr>
              <w:t>однослойные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қабатты</w:t>
            </w:r>
            <w:r>
              <w:br/>
            </w:r>
            <w:r>
              <w:rPr>
                <w:rFonts w:ascii="Times New Roman"/>
                <w:b w:val="false"/>
                <w:i w:val="false"/>
                <w:color w:val="000000"/>
                <w:sz w:val="20"/>
              </w:rPr>
              <w:t>
</w:t>
            </w:r>
            <w:r>
              <w:rPr>
                <w:rFonts w:ascii="Times New Roman"/>
                <w:b w:val="false"/>
                <w:i w:val="false"/>
                <w:color w:val="000000"/>
                <w:sz w:val="20"/>
              </w:rPr>
              <w:t>двухслойные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тақталардың өлшемі, мм:</w:t>
            </w:r>
            <w:r>
              <w:br/>
            </w:r>
            <w:r>
              <w:rPr>
                <w:rFonts w:ascii="Times New Roman"/>
                <w:b w:val="false"/>
                <w:i w:val="false"/>
                <w:color w:val="000000"/>
                <w:sz w:val="20"/>
              </w:rPr>
              <w:t>
</w:t>
            </w:r>
            <w:r>
              <w:rPr>
                <w:rFonts w:ascii="Times New Roman"/>
                <w:b w:val="false"/>
                <w:i w:val="false"/>
                <w:color w:val="000000"/>
                <w:sz w:val="20"/>
              </w:rPr>
              <w:t>размеры плиты,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r>
              <w:br/>
            </w:r>
            <w:r>
              <w:rPr>
                <w:rFonts w:ascii="Times New Roman"/>
                <w:b w:val="false"/>
                <w:i w:val="false"/>
                <w:color w:val="000000"/>
                <w:sz w:val="20"/>
              </w:rPr>
              <w:t>
</w:t>
            </w:r>
            <w:r>
              <w:rPr>
                <w:rFonts w:ascii="Times New Roman"/>
                <w:b w:val="false"/>
                <w:i w:val="false"/>
                <w:color w:val="000000"/>
                <w:sz w:val="20"/>
              </w:rPr>
              <w:t>длина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r>
              <w:br/>
            </w:r>
            <w:r>
              <w:rPr>
                <w:rFonts w:ascii="Times New Roman"/>
                <w:b w:val="false"/>
                <w:i w:val="false"/>
                <w:color w:val="000000"/>
                <w:sz w:val="20"/>
              </w:rPr>
              <w:t>
</w:t>
            </w:r>
            <w:r>
              <w:rPr>
                <w:rFonts w:ascii="Times New Roman"/>
                <w:b w:val="false"/>
                <w:i w:val="false"/>
                <w:color w:val="000000"/>
                <w:sz w:val="20"/>
              </w:rPr>
              <w:t>ширина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w:t>
            </w:r>
            <w:r>
              <w:br/>
            </w:r>
            <w:r>
              <w:rPr>
                <w:rFonts w:ascii="Times New Roman"/>
                <w:b w:val="false"/>
                <w:i w:val="false"/>
                <w:color w:val="000000"/>
                <w:sz w:val="20"/>
              </w:rPr>
              <w:t>
</w:t>
            </w:r>
            <w:r>
              <w:rPr>
                <w:rFonts w:ascii="Times New Roman"/>
                <w:b w:val="false"/>
                <w:i w:val="false"/>
                <w:color w:val="000000"/>
                <w:sz w:val="20"/>
              </w:rPr>
              <w:t>толщина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Қаланатын кірпішті арматуралауға арналған металл бұйымдарды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металлических изделий для армирования кирпичной кладки</w:t>
            </w:r>
            <w:r>
              <w:br/>
            </w:r>
            <w:r>
              <w:rPr>
                <w:rFonts w:ascii="Times New Roman"/>
                <w:b w:val="false"/>
                <w:i w:val="false"/>
                <w:color w:val="000000"/>
                <w:sz w:val="20"/>
              </w:rPr>
              <w:t>
</w:t>
            </w:r>
            <w:r>
              <w:rPr>
                <w:rFonts w:ascii="Times New Roman"/>
                <w:b w:val="false"/>
                <w:i w:val="false"/>
                <w:color w:val="000000"/>
                <w:sz w:val="20"/>
              </w:rPr>
              <w:t>43.99.50.180</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арматуралық тор</w:t>
            </w:r>
            <w:r>
              <w:br/>
            </w:r>
            <w:r>
              <w:rPr>
                <w:rFonts w:ascii="Times New Roman"/>
                <w:b w:val="false"/>
                <w:i w:val="false"/>
                <w:color w:val="000000"/>
                <w:sz w:val="20"/>
              </w:rPr>
              <w:t>
</w:t>
            </w:r>
            <w:r>
              <w:rPr>
                <w:rFonts w:ascii="Times New Roman"/>
                <w:b w:val="false"/>
                <w:i w:val="false"/>
                <w:color w:val="000000"/>
                <w:sz w:val="20"/>
              </w:rPr>
              <w:t>арматурная сетка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 шыбығы</w:t>
            </w:r>
            <w:r>
              <w:br/>
            </w:r>
            <w:r>
              <w:rPr>
                <w:rFonts w:ascii="Times New Roman"/>
                <w:b w:val="false"/>
                <w:i w:val="false"/>
                <w:color w:val="000000"/>
                <w:sz w:val="20"/>
              </w:rPr>
              <w:t>
</w:t>
            </w:r>
            <w:r>
              <w:rPr>
                <w:rFonts w:ascii="Times New Roman"/>
                <w:b w:val="false"/>
                <w:i w:val="false"/>
                <w:color w:val="000000"/>
                <w:sz w:val="20"/>
              </w:rPr>
              <w:t>стержневая арматура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115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арматуралық болат классы</w:t>
            </w:r>
            <w:r>
              <w:br/>
            </w:r>
            <w:r>
              <w:rPr>
                <w:rFonts w:ascii="Times New Roman"/>
                <w:b w:val="false"/>
                <w:i w:val="false"/>
                <w:color w:val="000000"/>
                <w:sz w:val="20"/>
              </w:rPr>
              <w:t>
</w:t>
            </w:r>
            <w:r>
              <w:rPr>
                <w:rFonts w:ascii="Times New Roman"/>
                <w:b w:val="false"/>
                <w:i w:val="false"/>
                <w:color w:val="000000"/>
                <w:sz w:val="20"/>
              </w:rPr>
              <w:t>класс арматурной стали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мм</w:t>
            </w:r>
            <w:r>
              <w:br/>
            </w:r>
            <w:r>
              <w:rPr>
                <w:rFonts w:ascii="Times New Roman"/>
                <w:b w:val="false"/>
                <w:i w:val="false"/>
                <w:color w:val="000000"/>
                <w:sz w:val="20"/>
              </w:rPr>
              <w:t>
</w:t>
            </w:r>
            <w:r>
              <w:rPr>
                <w:rFonts w:ascii="Times New Roman"/>
                <w:b w:val="false"/>
                <w:i w:val="false"/>
                <w:color w:val="000000"/>
                <w:sz w:val="20"/>
              </w:rPr>
              <w:t>диаметр,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3" w:id="120"/>
    <w:p>
      <w:pPr>
        <w:spacing w:after="0"/>
        <w:ind w:left="0"/>
        <w:jc w:val="both"/>
      </w:pPr>
      <w:r>
        <w:rPr>
          <w:rFonts w:ascii="Times New Roman"/>
          <w:b w:val="false"/>
          <w:i w:val="false"/>
          <w:color w:val="000000"/>
          <w:sz w:val="28"/>
        </w:rPr>
        <w:t>
6. Шатыр жұмысы түрлерінің бағасын көрсетіңіз, ҚҚС-сыз теңгемен</w:t>
      </w:r>
      <w:r>
        <w:br/>
      </w:r>
      <w:r>
        <w:rPr>
          <w:rFonts w:ascii="Times New Roman"/>
          <w:b w:val="false"/>
          <w:i w:val="false"/>
          <w:color w:val="000000"/>
          <w:sz w:val="28"/>
        </w:rPr>
        <w:t>
Укажите цены на виды работ кровельных, в тенге без НДС</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853"/>
        <w:gridCol w:w="1813"/>
        <w:gridCol w:w="805"/>
        <w:gridCol w:w="1573"/>
        <w:gridCol w:w="1813"/>
        <w:gridCol w:w="1813"/>
        <w:gridCol w:w="1813"/>
        <w:gridCol w:w="1573"/>
        <w:gridCol w:w="1813"/>
        <w:gridCol w:w="805"/>
        <w:gridCol w:w="133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 отметить и указать</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203200"/>
                          </a:xfrm>
                          <a:prstGeom prst="rect">
                            <a:avLst/>
                          </a:prstGeom>
                        </pic:spPr>
                      </pic:pic>
                    </a:graphicData>
                  </a:graphic>
                </wp:inline>
              </w:drawing>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Қабырғалардың және дыбыс өткізгіш терезелердің қырлары мен жандарын өңдеу үшін металл элементтерін көтеретін негізгі құрылымдарын бекіту үшін  қағылған  асбестоцементті табақшалардан жасалған жазық төбені жабындау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плоских кровель из асбестоцементных листов с обделкой коньков, ребер, примыканий к стенам и слуховым окнам и креплением к несущей конструкции металлическими элементами</w:t>
            </w:r>
            <w:r>
              <w:br/>
            </w:r>
            <w:r>
              <w:rPr>
                <w:rFonts w:ascii="Times New Roman"/>
                <w:b w:val="false"/>
                <w:i w:val="false"/>
                <w:color w:val="000000"/>
                <w:sz w:val="20"/>
              </w:rPr>
              <w:t>
</w:t>
            </w:r>
            <w:r>
              <w:rPr>
                <w:rFonts w:ascii="Times New Roman"/>
                <w:b w:val="false"/>
                <w:i w:val="false"/>
                <w:color w:val="000000"/>
                <w:sz w:val="20"/>
              </w:rPr>
              <w:t>43.91.19.130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r>
              <w:br/>
            </w:r>
            <w:r>
              <w:rPr>
                <w:rFonts w:ascii="Times New Roman"/>
                <w:b w:val="false"/>
                <w:i w:val="false"/>
                <w:color w:val="000000"/>
                <w:sz w:val="20"/>
              </w:rPr>
              <w:t>
</w:t>
            </w:r>
            <w:r>
              <w:rPr>
                <w:rFonts w:ascii="Times New Roman"/>
                <w:b w:val="false"/>
                <w:i w:val="false"/>
                <w:color w:val="000000"/>
                <w:sz w:val="20"/>
              </w:rPr>
              <w:t>плоских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толқын</w:t>
            </w:r>
            <w:r>
              <w:br/>
            </w:r>
            <w:r>
              <w:rPr>
                <w:rFonts w:ascii="Times New Roman"/>
                <w:b w:val="false"/>
                <w:i w:val="false"/>
                <w:color w:val="000000"/>
                <w:sz w:val="20"/>
              </w:rPr>
              <w:t>
</w:t>
            </w:r>
            <w:r>
              <w:rPr>
                <w:rFonts w:ascii="Times New Roman"/>
                <w:b w:val="false"/>
                <w:i w:val="false"/>
                <w:color w:val="000000"/>
                <w:sz w:val="20"/>
              </w:rPr>
              <w:t>волнистых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 пішіндегі</w:t>
            </w:r>
            <w:r>
              <w:br/>
            </w:r>
            <w:r>
              <w:rPr>
                <w:rFonts w:ascii="Times New Roman"/>
                <w:b w:val="false"/>
                <w:i w:val="false"/>
                <w:color w:val="000000"/>
                <w:sz w:val="20"/>
              </w:rPr>
              <w:t>
</w:t>
            </w:r>
            <w:r>
              <w:rPr>
                <w:rFonts w:ascii="Times New Roman"/>
                <w:b w:val="false"/>
                <w:i w:val="false"/>
                <w:color w:val="000000"/>
                <w:sz w:val="20"/>
              </w:rPr>
              <w:t>обыкновенного профиля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пішіндегі</w:t>
            </w:r>
            <w:r>
              <w:br/>
            </w:r>
            <w:r>
              <w:rPr>
                <w:rFonts w:ascii="Times New Roman"/>
                <w:b w:val="false"/>
                <w:i w:val="false"/>
                <w:color w:val="000000"/>
                <w:sz w:val="20"/>
              </w:rPr>
              <w:t>
</w:t>
            </w:r>
            <w:r>
              <w:rPr>
                <w:rFonts w:ascii="Times New Roman"/>
                <w:b w:val="false"/>
                <w:i w:val="false"/>
                <w:color w:val="000000"/>
                <w:sz w:val="20"/>
              </w:rPr>
              <w:t>среднего профиля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6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тор көз бойымен </w:t>
            </w:r>
            <w:r>
              <w:rPr>
                <w:rFonts w:ascii="Times New Roman"/>
                <w:b w:val="false"/>
                <w:i w:val="false"/>
                <w:color w:val="000000"/>
                <w:sz w:val="20"/>
              </w:rPr>
              <w:t>оны орнату</w:t>
            </w:r>
            <w:r>
              <w:br/>
            </w:r>
            <w:r>
              <w:rPr>
                <w:rFonts w:ascii="Times New Roman"/>
                <w:b w:val="false"/>
                <w:i w:val="false"/>
                <w:color w:val="000000"/>
                <w:sz w:val="20"/>
              </w:rPr>
              <w:t>
</w:t>
            </w:r>
            <w:r>
              <w:rPr>
                <w:rFonts w:ascii="Times New Roman"/>
                <w:b w:val="false"/>
                <w:i w:val="false"/>
                <w:color w:val="000000"/>
                <w:sz w:val="20"/>
              </w:rPr>
              <w:t xml:space="preserve">по деревянной обрешетке </w:t>
            </w:r>
            <w:r>
              <w:rPr>
                <w:rFonts w:ascii="Times New Roman"/>
                <w:b w:val="false"/>
                <w:i w:val="false"/>
                <w:color w:val="000000"/>
                <w:sz w:val="20"/>
              </w:rPr>
              <w:t>с ее  устройством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арқалық бойымен</w:t>
            </w:r>
            <w:r>
              <w:br/>
            </w:r>
            <w:r>
              <w:rPr>
                <w:rFonts w:ascii="Times New Roman"/>
                <w:b w:val="false"/>
                <w:i w:val="false"/>
                <w:color w:val="000000"/>
                <w:sz w:val="20"/>
              </w:rPr>
              <w:t>
</w:t>
            </w:r>
            <w:r>
              <w:rPr>
                <w:rFonts w:ascii="Times New Roman"/>
                <w:b w:val="false"/>
                <w:i w:val="false"/>
                <w:color w:val="000000"/>
                <w:sz w:val="20"/>
              </w:rPr>
              <w:t>по готовым прогонам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Қиыршық тастан жасалған қорғаныс қабаты және жағыммен орама материал  жапсырылған орама төсеніштен жазық  төбе – шатырды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плоских кровель из рулонных материалов с наклейкой рулонного ковра мастикой и защитным слоем из гравия</w:t>
            </w:r>
            <w:r>
              <w:br/>
            </w:r>
            <w:r>
              <w:rPr>
                <w:rFonts w:ascii="Times New Roman"/>
                <w:b w:val="false"/>
                <w:i w:val="false"/>
                <w:color w:val="000000"/>
                <w:sz w:val="20"/>
              </w:rPr>
              <w:t>
</w:t>
            </w:r>
            <w:r>
              <w:rPr>
                <w:rFonts w:ascii="Times New Roman"/>
                <w:b w:val="false"/>
                <w:i w:val="false"/>
                <w:color w:val="000000"/>
                <w:sz w:val="20"/>
              </w:rPr>
              <w:t>43.91.19.110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қабатты</w:t>
            </w:r>
            <w:r>
              <w:br/>
            </w:r>
            <w:r>
              <w:rPr>
                <w:rFonts w:ascii="Times New Roman"/>
                <w:b w:val="false"/>
                <w:i w:val="false"/>
                <w:color w:val="000000"/>
                <w:sz w:val="20"/>
              </w:rPr>
              <w:t>
</w:t>
            </w:r>
            <w:r>
              <w:rPr>
                <w:rFonts w:ascii="Times New Roman"/>
                <w:b w:val="false"/>
                <w:i w:val="false"/>
                <w:color w:val="000000"/>
                <w:sz w:val="20"/>
              </w:rPr>
              <w:t>трехслойные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қабатты</w:t>
            </w:r>
            <w:r>
              <w:br/>
            </w:r>
            <w:r>
              <w:rPr>
                <w:rFonts w:ascii="Times New Roman"/>
                <w:b w:val="false"/>
                <w:i w:val="false"/>
                <w:color w:val="000000"/>
                <w:sz w:val="20"/>
              </w:rPr>
              <w:t>
</w:t>
            </w:r>
            <w:r>
              <w:rPr>
                <w:rFonts w:ascii="Times New Roman"/>
                <w:b w:val="false"/>
                <w:i w:val="false"/>
                <w:color w:val="000000"/>
                <w:sz w:val="20"/>
              </w:rPr>
              <w:t>четырехслойные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рубероид</w:t>
            </w:r>
            <w:r>
              <w:br/>
            </w:r>
            <w:r>
              <w:rPr>
                <w:rFonts w:ascii="Times New Roman"/>
                <w:b w:val="false"/>
                <w:i w:val="false"/>
                <w:color w:val="000000"/>
                <w:sz w:val="20"/>
              </w:rPr>
              <w:t>
</w:t>
            </w:r>
            <w:r>
              <w:rPr>
                <w:rFonts w:ascii="Times New Roman"/>
                <w:b w:val="false"/>
                <w:i w:val="false"/>
                <w:color w:val="000000"/>
                <w:sz w:val="20"/>
              </w:rPr>
              <w:t>рубероид</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гидроизол</w:t>
            </w:r>
            <w:r>
              <w:br/>
            </w:r>
            <w:r>
              <w:rPr>
                <w:rFonts w:ascii="Times New Roman"/>
                <w:b w:val="false"/>
                <w:i w:val="false"/>
                <w:color w:val="000000"/>
                <w:sz w:val="20"/>
              </w:rPr>
              <w:t>
</w:t>
            </w:r>
            <w:r>
              <w:rPr>
                <w:rFonts w:ascii="Times New Roman"/>
                <w:b w:val="false"/>
                <w:i w:val="false"/>
                <w:color w:val="000000"/>
                <w:sz w:val="20"/>
              </w:rPr>
              <w:t>гидроизол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мастика:</w:t>
            </w:r>
            <w:r>
              <w:br/>
            </w:r>
            <w:r>
              <w:rPr>
                <w:rFonts w:ascii="Times New Roman"/>
                <w:b w:val="false"/>
                <w:i w:val="false"/>
                <w:color w:val="000000"/>
                <w:sz w:val="20"/>
              </w:rPr>
              <w:t>
</w:t>
            </w:r>
            <w:r>
              <w:rPr>
                <w:rFonts w:ascii="Times New Roman"/>
                <w:b w:val="false"/>
                <w:i w:val="false"/>
                <w:color w:val="000000"/>
                <w:sz w:val="20"/>
              </w:rPr>
              <w:t>мастика:</w:t>
            </w:r>
            <w:r>
              <w:br/>
            </w:r>
            <w:r>
              <w:rPr>
                <w:rFonts w:ascii="Times New Roman"/>
                <w:b w:val="false"/>
                <w:i w:val="false"/>
                <w:color w:val="000000"/>
                <w:sz w:val="20"/>
              </w:rPr>
              <w:t>
</w:t>
            </w:r>
            <w:r>
              <w:rPr>
                <w:rFonts w:ascii="Times New Roman"/>
                <w:b w:val="false"/>
                <w:i w:val="false"/>
                <w:color w:val="000000"/>
                <w:sz w:val="20"/>
              </w:rPr>
              <w:t>битумды</w:t>
            </w:r>
            <w:r>
              <w:br/>
            </w:r>
            <w:r>
              <w:rPr>
                <w:rFonts w:ascii="Times New Roman"/>
                <w:b w:val="false"/>
                <w:i w:val="false"/>
                <w:color w:val="000000"/>
                <w:sz w:val="20"/>
              </w:rPr>
              <w:t>
</w:t>
            </w:r>
            <w:r>
              <w:rPr>
                <w:rFonts w:ascii="Times New Roman"/>
                <w:b w:val="false"/>
                <w:i w:val="false"/>
                <w:color w:val="000000"/>
                <w:sz w:val="20"/>
              </w:rPr>
              <w:t>битумная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қарамай</w:t>
            </w:r>
            <w:r>
              <w:br/>
            </w:r>
            <w:r>
              <w:rPr>
                <w:rFonts w:ascii="Times New Roman"/>
                <w:b w:val="false"/>
                <w:i w:val="false"/>
                <w:color w:val="000000"/>
                <w:sz w:val="20"/>
              </w:rPr>
              <w:t>
</w:t>
            </w:r>
            <w:r>
              <w:rPr>
                <w:rFonts w:ascii="Times New Roman"/>
                <w:b w:val="false"/>
                <w:i w:val="false"/>
                <w:color w:val="000000"/>
                <w:sz w:val="20"/>
              </w:rPr>
              <w:t>дегтевая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тақаталарынан жасалған қорғаныс қабаты және битумдалған жағыммен жапсырылған орама төсенішті материалдан жасалған жазық төбе - шатырды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плоских кровель из рулонных материалов с наклейкой рулонного ковра битумной мастикой и защитным слоем из бетонных плит</w:t>
            </w:r>
            <w:r>
              <w:br/>
            </w:r>
            <w:r>
              <w:rPr>
                <w:rFonts w:ascii="Times New Roman"/>
                <w:b w:val="false"/>
                <w:i w:val="false"/>
                <w:color w:val="000000"/>
                <w:sz w:val="20"/>
              </w:rPr>
              <w:t>
</w:t>
            </w:r>
            <w:r>
              <w:rPr>
                <w:rFonts w:ascii="Times New Roman"/>
                <w:b w:val="false"/>
                <w:i w:val="false"/>
                <w:color w:val="000000"/>
                <w:sz w:val="20"/>
              </w:rPr>
              <w:t>43.91.19.120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қабатты</w:t>
            </w:r>
            <w:r>
              <w:br/>
            </w:r>
            <w:r>
              <w:rPr>
                <w:rFonts w:ascii="Times New Roman"/>
                <w:b w:val="false"/>
                <w:i w:val="false"/>
                <w:color w:val="000000"/>
                <w:sz w:val="20"/>
              </w:rPr>
              <w:t>
</w:t>
            </w:r>
            <w:r>
              <w:rPr>
                <w:rFonts w:ascii="Times New Roman"/>
                <w:b w:val="false"/>
                <w:i w:val="false"/>
                <w:color w:val="000000"/>
                <w:sz w:val="20"/>
              </w:rPr>
              <w:t>трехслойные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қабатты</w:t>
            </w:r>
            <w:r>
              <w:br/>
            </w:r>
            <w:r>
              <w:rPr>
                <w:rFonts w:ascii="Times New Roman"/>
                <w:b w:val="false"/>
                <w:i w:val="false"/>
                <w:color w:val="000000"/>
                <w:sz w:val="20"/>
              </w:rPr>
              <w:t>
</w:t>
            </w:r>
            <w:r>
              <w:rPr>
                <w:rFonts w:ascii="Times New Roman"/>
                <w:b w:val="false"/>
                <w:i w:val="false"/>
                <w:color w:val="000000"/>
                <w:sz w:val="20"/>
              </w:rPr>
              <w:t>четырехслойные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рубероид</w:t>
            </w:r>
            <w:r>
              <w:br/>
            </w:r>
            <w:r>
              <w:rPr>
                <w:rFonts w:ascii="Times New Roman"/>
                <w:b w:val="false"/>
                <w:i w:val="false"/>
                <w:color w:val="000000"/>
                <w:sz w:val="20"/>
              </w:rPr>
              <w:t>
</w:t>
            </w:r>
            <w:r>
              <w:rPr>
                <w:rFonts w:ascii="Times New Roman"/>
                <w:b w:val="false"/>
                <w:i w:val="false"/>
                <w:color w:val="000000"/>
                <w:sz w:val="20"/>
              </w:rPr>
              <w:t>рубероид</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гидроизол</w:t>
            </w:r>
            <w:r>
              <w:br/>
            </w:r>
            <w:r>
              <w:rPr>
                <w:rFonts w:ascii="Times New Roman"/>
                <w:b w:val="false"/>
                <w:i w:val="false"/>
                <w:color w:val="000000"/>
                <w:sz w:val="20"/>
              </w:rPr>
              <w:t>
</w:t>
            </w:r>
            <w:r>
              <w:rPr>
                <w:rFonts w:ascii="Times New Roman"/>
                <w:b w:val="false"/>
                <w:i w:val="false"/>
                <w:color w:val="000000"/>
                <w:sz w:val="20"/>
              </w:rPr>
              <w:t>гидроизол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w:t>
            </w:r>
            <w:r>
              <w:br/>
            </w:r>
            <w:r>
              <w:rPr>
                <w:rFonts w:ascii="Times New Roman"/>
                <w:b w:val="false"/>
                <w:i w:val="false"/>
                <w:color w:val="000000"/>
                <w:sz w:val="20"/>
              </w:rPr>
              <w:t>
</w:t>
            </w:r>
            <w:r>
              <w:rPr>
                <w:rFonts w:ascii="Times New Roman"/>
                <w:b w:val="false"/>
                <w:i w:val="false"/>
                <w:color w:val="000000"/>
                <w:sz w:val="20"/>
              </w:rPr>
              <w:t>толь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тақталар:</w:t>
            </w:r>
            <w:r>
              <w:br/>
            </w:r>
            <w:r>
              <w:rPr>
                <w:rFonts w:ascii="Times New Roman"/>
                <w:b w:val="false"/>
                <w:i w:val="false"/>
                <w:color w:val="000000"/>
                <w:sz w:val="20"/>
              </w:rPr>
              <w:t>
</w:t>
            </w:r>
            <w:r>
              <w:rPr>
                <w:rFonts w:ascii="Times New Roman"/>
                <w:b w:val="false"/>
                <w:i w:val="false"/>
                <w:color w:val="000000"/>
                <w:sz w:val="20"/>
              </w:rPr>
              <w:t>плиты бетонные:</w:t>
            </w:r>
            <w:r>
              <w:br/>
            </w:r>
            <w:r>
              <w:rPr>
                <w:rFonts w:ascii="Times New Roman"/>
                <w:b w:val="false"/>
                <w:i w:val="false"/>
                <w:color w:val="000000"/>
                <w:sz w:val="20"/>
              </w:rPr>
              <w:t>
</w:t>
            </w: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8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мм</w:t>
            </w:r>
            <w:r>
              <w:br/>
            </w:r>
            <w:r>
              <w:rPr>
                <w:rFonts w:ascii="Times New Roman"/>
                <w:b w:val="false"/>
                <w:i w:val="false"/>
                <w:color w:val="000000"/>
                <w:sz w:val="20"/>
              </w:rPr>
              <w:t>
</w:t>
            </w:r>
            <w:r>
              <w:rPr>
                <w:rFonts w:ascii="Times New Roman"/>
                <w:b w:val="false"/>
                <w:i w:val="false"/>
                <w:color w:val="000000"/>
                <w:sz w:val="20"/>
              </w:rPr>
              <w:t>длина,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шатырларды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кровель металлических</w:t>
            </w:r>
            <w:r>
              <w:br/>
            </w:r>
            <w:r>
              <w:rPr>
                <w:rFonts w:ascii="Times New Roman"/>
                <w:b w:val="false"/>
                <w:i w:val="false"/>
                <w:color w:val="000000"/>
                <w:sz w:val="20"/>
              </w:rPr>
              <w:t>
</w:t>
            </w:r>
            <w:r>
              <w:rPr>
                <w:rFonts w:ascii="Times New Roman"/>
                <w:b w:val="false"/>
                <w:i w:val="false"/>
                <w:color w:val="000000"/>
                <w:sz w:val="20"/>
              </w:rPr>
              <w:t>43.91.19.140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панельдерден</w:t>
            </w:r>
            <w:r>
              <w:br/>
            </w:r>
            <w:r>
              <w:rPr>
                <w:rFonts w:ascii="Times New Roman"/>
                <w:b w:val="false"/>
                <w:i w:val="false"/>
                <w:color w:val="000000"/>
                <w:sz w:val="20"/>
              </w:rPr>
              <w:t>
</w:t>
            </w:r>
            <w:r>
              <w:rPr>
                <w:rFonts w:ascii="Times New Roman"/>
                <w:b w:val="false"/>
                <w:i w:val="false"/>
                <w:color w:val="000000"/>
                <w:sz w:val="20"/>
              </w:rPr>
              <w:t>из многослойных панелей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пішінделген болатты мырышталған төсемнен</w:t>
            </w:r>
            <w:r>
              <w:br/>
            </w:r>
            <w:r>
              <w:rPr>
                <w:rFonts w:ascii="Times New Roman"/>
                <w:b w:val="false"/>
                <w:i w:val="false"/>
                <w:color w:val="000000"/>
                <w:sz w:val="20"/>
              </w:rPr>
              <w:t>
</w:t>
            </w:r>
            <w:r>
              <w:rPr>
                <w:rFonts w:ascii="Times New Roman"/>
                <w:b w:val="false"/>
                <w:i w:val="false"/>
                <w:color w:val="000000"/>
                <w:sz w:val="20"/>
              </w:rPr>
              <w:t>из профилированного стального оцинкованного настила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табақшадан</w:t>
            </w:r>
            <w:r>
              <w:br/>
            </w:r>
            <w:r>
              <w:rPr>
                <w:rFonts w:ascii="Times New Roman"/>
                <w:b w:val="false"/>
                <w:i w:val="false"/>
                <w:color w:val="000000"/>
                <w:sz w:val="20"/>
              </w:rPr>
              <w:t>
</w:t>
            </w:r>
            <w:r>
              <w:rPr>
                <w:rFonts w:ascii="Times New Roman"/>
                <w:b w:val="false"/>
                <w:i w:val="false"/>
                <w:color w:val="000000"/>
                <w:sz w:val="20"/>
              </w:rPr>
              <w:t>из листовой стали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торламасы бойымен</w:t>
            </w:r>
            <w:r>
              <w:br/>
            </w:r>
            <w:r>
              <w:rPr>
                <w:rFonts w:ascii="Times New Roman"/>
                <w:b w:val="false"/>
                <w:i w:val="false"/>
                <w:color w:val="000000"/>
                <w:sz w:val="20"/>
              </w:rPr>
              <w:t>
</w:t>
            </w:r>
            <w:r>
              <w:rPr>
                <w:rFonts w:ascii="Times New Roman"/>
                <w:b w:val="false"/>
                <w:i w:val="false"/>
                <w:color w:val="000000"/>
                <w:sz w:val="20"/>
              </w:rPr>
              <w:t>по деревянной обрешетке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арқалық бойымен</w:t>
            </w:r>
            <w:r>
              <w:br/>
            </w:r>
            <w:r>
              <w:rPr>
                <w:rFonts w:ascii="Times New Roman"/>
                <w:b w:val="false"/>
                <w:i w:val="false"/>
                <w:color w:val="000000"/>
                <w:sz w:val="20"/>
              </w:rPr>
              <w:t>
</w:t>
            </w:r>
            <w:r>
              <w:rPr>
                <w:rFonts w:ascii="Times New Roman"/>
                <w:b w:val="false"/>
                <w:i w:val="false"/>
                <w:color w:val="000000"/>
                <w:sz w:val="20"/>
              </w:rPr>
              <w:t>по стальным прогонам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темірбетон тақталары бойымен</w:t>
            </w:r>
            <w:r>
              <w:br/>
            </w:r>
            <w:r>
              <w:rPr>
                <w:rFonts w:ascii="Times New Roman"/>
                <w:b w:val="false"/>
                <w:i w:val="false"/>
                <w:color w:val="000000"/>
                <w:sz w:val="20"/>
              </w:rPr>
              <w:t>
</w:t>
            </w:r>
            <w:r>
              <w:rPr>
                <w:rFonts w:ascii="Times New Roman"/>
                <w:b w:val="false"/>
                <w:i w:val="false"/>
                <w:color w:val="000000"/>
                <w:sz w:val="20"/>
              </w:rPr>
              <w:t>по железобетонным плитам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құрылымға бекіту</w:t>
            </w:r>
            <w:r>
              <w:br/>
            </w:r>
            <w:r>
              <w:rPr>
                <w:rFonts w:ascii="Times New Roman"/>
                <w:b w:val="false"/>
                <w:i w:val="false"/>
                <w:color w:val="000000"/>
                <w:sz w:val="20"/>
              </w:rPr>
              <w:t>
</w:t>
            </w:r>
            <w:r>
              <w:rPr>
                <w:rFonts w:ascii="Times New Roman"/>
                <w:b w:val="false"/>
                <w:i w:val="false"/>
                <w:color w:val="000000"/>
                <w:sz w:val="20"/>
              </w:rPr>
              <w:t>крепление к несущей конструкции</w:t>
            </w:r>
            <w:r>
              <w:br/>
            </w:r>
            <w:r>
              <w:rPr>
                <w:rFonts w:ascii="Times New Roman"/>
                <w:b w:val="false"/>
                <w:i w:val="false"/>
                <w:color w:val="000000"/>
                <w:sz w:val="20"/>
              </w:rPr>
              <w:t>
</w:t>
            </w:r>
            <w:r>
              <w:rPr>
                <w:rFonts w:ascii="Times New Roman"/>
                <w:b w:val="false"/>
                <w:i w:val="false"/>
                <w:color w:val="000000"/>
                <w:sz w:val="20"/>
              </w:rPr>
              <w:t>дәнекермен</w:t>
            </w:r>
            <w:r>
              <w:br/>
            </w:r>
            <w:r>
              <w:rPr>
                <w:rFonts w:ascii="Times New Roman"/>
                <w:b w:val="false"/>
                <w:i w:val="false"/>
                <w:color w:val="000000"/>
                <w:sz w:val="20"/>
              </w:rPr>
              <w:t>
</w:t>
            </w:r>
            <w:r>
              <w:rPr>
                <w:rFonts w:ascii="Times New Roman"/>
                <w:b w:val="false"/>
                <w:i w:val="false"/>
                <w:color w:val="000000"/>
                <w:sz w:val="20"/>
              </w:rPr>
              <w:t>на сварке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бөлшектерімен</w:t>
            </w:r>
            <w:r>
              <w:br/>
            </w:r>
            <w:r>
              <w:rPr>
                <w:rFonts w:ascii="Times New Roman"/>
                <w:b w:val="false"/>
                <w:i w:val="false"/>
                <w:color w:val="000000"/>
                <w:sz w:val="20"/>
              </w:rPr>
              <w:t>
</w:t>
            </w:r>
            <w:r>
              <w:rPr>
                <w:rFonts w:ascii="Times New Roman"/>
                <w:b w:val="false"/>
                <w:i w:val="false"/>
                <w:color w:val="000000"/>
                <w:sz w:val="20"/>
              </w:rPr>
              <w:t>крепежными деталями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Қасбетке болат табақтан жасалған қаптамаларды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обделок из листовой стали фасада</w:t>
            </w:r>
            <w:r>
              <w:br/>
            </w:r>
            <w:r>
              <w:rPr>
                <w:rFonts w:ascii="Times New Roman"/>
                <w:b w:val="false"/>
                <w:i w:val="false"/>
                <w:color w:val="000000"/>
                <w:sz w:val="20"/>
              </w:rPr>
              <w:t>
</w:t>
            </w:r>
            <w:r>
              <w:rPr>
                <w:rFonts w:ascii="Times New Roman"/>
                <w:b w:val="false"/>
                <w:i w:val="false"/>
                <w:color w:val="000000"/>
                <w:sz w:val="20"/>
              </w:rPr>
              <w:t>43.91.19.150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 болат</w:t>
            </w:r>
            <w:r>
              <w:br/>
            </w:r>
            <w:r>
              <w:rPr>
                <w:rFonts w:ascii="Times New Roman"/>
                <w:b w:val="false"/>
                <w:i w:val="false"/>
                <w:color w:val="000000"/>
                <w:sz w:val="20"/>
              </w:rPr>
              <w:t>
</w:t>
            </w:r>
            <w:r>
              <w:rPr>
                <w:rFonts w:ascii="Times New Roman"/>
                <w:b w:val="false"/>
                <w:i w:val="false"/>
                <w:color w:val="000000"/>
                <w:sz w:val="20"/>
              </w:rPr>
              <w:t>оцинкованная сталь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элементтерін жасау жұмыстарымен су ағатын құбырларды қоса</w:t>
            </w:r>
            <w:r>
              <w:br/>
            </w:r>
            <w:r>
              <w:rPr>
                <w:rFonts w:ascii="Times New Roman"/>
                <w:b w:val="false"/>
                <w:i w:val="false"/>
                <w:color w:val="000000"/>
                <w:sz w:val="20"/>
              </w:rPr>
              <w:t>
</w:t>
            </w:r>
            <w:r>
              <w:rPr>
                <w:rFonts w:ascii="Times New Roman"/>
                <w:b w:val="false"/>
                <w:i w:val="false"/>
                <w:color w:val="000000"/>
                <w:sz w:val="20"/>
              </w:rPr>
              <w:t>включая водосточные трубы с</w:t>
            </w:r>
            <w:r>
              <w:br/>
            </w:r>
            <w:r>
              <w:rPr>
                <w:rFonts w:ascii="Times New Roman"/>
                <w:b w:val="false"/>
                <w:i w:val="false"/>
                <w:color w:val="000000"/>
                <w:sz w:val="20"/>
              </w:rPr>
              <w:t>
</w:t>
            </w:r>
            <w:r>
              <w:rPr>
                <w:rFonts w:ascii="Times New Roman"/>
                <w:b w:val="false"/>
                <w:i w:val="false"/>
                <w:color w:val="000000"/>
                <w:sz w:val="20"/>
              </w:rPr>
              <w:t>изготовлением их элементов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ағатын құбырларынсыз</w:t>
            </w:r>
            <w:r>
              <w:br/>
            </w:r>
            <w:r>
              <w:rPr>
                <w:rFonts w:ascii="Times New Roman"/>
                <w:b w:val="false"/>
                <w:i w:val="false"/>
                <w:color w:val="000000"/>
                <w:sz w:val="20"/>
              </w:rPr>
              <w:t>
</w:t>
            </w:r>
            <w:r>
              <w:rPr>
                <w:rFonts w:ascii="Times New Roman"/>
                <w:b w:val="false"/>
                <w:i w:val="false"/>
                <w:color w:val="000000"/>
                <w:sz w:val="20"/>
              </w:rPr>
              <w:t>без водосточных труб</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элементтерімен бекітілетін мырышталған болат табақшаларынан жасалған шатыр науаларын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кровельных желобов из листовой оцинкованной стали с креплением их металлическими элементами</w:t>
            </w:r>
            <w:r>
              <w:br/>
            </w:r>
            <w:r>
              <w:rPr>
                <w:rFonts w:ascii="Times New Roman"/>
                <w:b w:val="false"/>
                <w:i w:val="false"/>
                <w:color w:val="000000"/>
                <w:sz w:val="20"/>
              </w:rPr>
              <w:t>
</w:t>
            </w:r>
            <w:r>
              <w:rPr>
                <w:rFonts w:ascii="Times New Roman"/>
                <w:b w:val="false"/>
                <w:i w:val="false"/>
                <w:color w:val="000000"/>
                <w:sz w:val="20"/>
              </w:rPr>
              <w:t>43.91.19.160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w:t>
            </w:r>
            <w:r>
              <w:br/>
            </w:r>
            <w:r>
              <w:rPr>
                <w:rFonts w:ascii="Times New Roman"/>
                <w:b w:val="false"/>
                <w:i w:val="false"/>
                <w:color w:val="000000"/>
                <w:sz w:val="20"/>
              </w:rPr>
              <w:t>
</w:t>
            </w:r>
            <w:r>
              <w:rPr>
                <w:rFonts w:ascii="Times New Roman"/>
                <w:b w:val="false"/>
                <w:i w:val="false"/>
                <w:color w:val="000000"/>
                <w:sz w:val="20"/>
              </w:rPr>
              <w:t>подвесной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қабырғаға ілетін</w:t>
            </w:r>
            <w:r>
              <w:br/>
            </w:r>
            <w:r>
              <w:rPr>
                <w:rFonts w:ascii="Times New Roman"/>
                <w:b w:val="false"/>
                <w:i w:val="false"/>
                <w:color w:val="000000"/>
                <w:sz w:val="20"/>
              </w:rPr>
              <w:t>
</w:t>
            </w:r>
            <w:r>
              <w:rPr>
                <w:rFonts w:ascii="Times New Roman"/>
                <w:b w:val="false"/>
                <w:i w:val="false"/>
                <w:color w:val="000000"/>
                <w:sz w:val="20"/>
              </w:rPr>
              <w:t>настенный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шеңберлі</w:t>
            </w:r>
            <w:r>
              <w:br/>
            </w:r>
            <w:r>
              <w:rPr>
                <w:rFonts w:ascii="Times New Roman"/>
                <w:b w:val="false"/>
                <w:i w:val="false"/>
                <w:color w:val="000000"/>
                <w:sz w:val="20"/>
              </w:rPr>
              <w:t>
</w:t>
            </w:r>
            <w:r>
              <w:rPr>
                <w:rFonts w:ascii="Times New Roman"/>
                <w:b w:val="false"/>
                <w:i w:val="false"/>
                <w:color w:val="000000"/>
                <w:sz w:val="20"/>
              </w:rPr>
              <w:t>полукруглый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бұрышты</w:t>
            </w:r>
            <w:r>
              <w:br/>
            </w:r>
            <w:r>
              <w:rPr>
                <w:rFonts w:ascii="Times New Roman"/>
                <w:b w:val="false"/>
                <w:i w:val="false"/>
                <w:color w:val="000000"/>
                <w:sz w:val="20"/>
              </w:rPr>
              <w:t>
</w:t>
            </w:r>
            <w:r>
              <w:rPr>
                <w:rFonts w:ascii="Times New Roman"/>
                <w:b w:val="false"/>
                <w:i w:val="false"/>
                <w:color w:val="000000"/>
                <w:sz w:val="20"/>
              </w:rPr>
              <w:t>прямоугольный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 xml:space="preserve">Сопоставимая цена предыдущего квартала при изменении характеристики работы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элементтерімен бекітілген төбе шатыр  астына білеу итарқаларды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стропил из брусьев под кровлю с креплением металлическими элементами</w:t>
            </w:r>
            <w:r>
              <w:br/>
            </w:r>
            <w:r>
              <w:rPr>
                <w:rFonts w:ascii="Times New Roman"/>
                <w:b w:val="false"/>
                <w:i w:val="false"/>
                <w:color w:val="000000"/>
                <w:sz w:val="20"/>
              </w:rPr>
              <w:t>
</w:t>
            </w:r>
            <w:r>
              <w:rPr>
                <w:rFonts w:ascii="Times New Roman"/>
                <w:b w:val="false"/>
                <w:i w:val="false"/>
                <w:color w:val="000000"/>
                <w:sz w:val="20"/>
              </w:rPr>
              <w:t>43.91.11.100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сұрыбы</w:t>
            </w:r>
            <w:r>
              <w:br/>
            </w:r>
            <w:r>
              <w:rPr>
                <w:rFonts w:ascii="Times New Roman"/>
                <w:b w:val="false"/>
                <w:i w:val="false"/>
                <w:color w:val="000000"/>
                <w:sz w:val="20"/>
              </w:rPr>
              <w:t>
</w:t>
            </w:r>
            <w:r>
              <w:rPr>
                <w:rFonts w:ascii="Times New Roman"/>
                <w:b w:val="false"/>
                <w:i w:val="false"/>
                <w:color w:val="000000"/>
                <w:sz w:val="20"/>
              </w:rPr>
              <w:t>сорт древесины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 </w:t>
            </w:r>
            <w:r>
              <w:br/>
            </w:r>
            <w:r>
              <w:rPr>
                <w:rFonts w:ascii="Times New Roman"/>
                <w:b w:val="false"/>
                <w:i w:val="false"/>
                <w:color w:val="000000"/>
                <w:sz w:val="20"/>
              </w:rPr>
              <w:t>
</w:t>
            </w:r>
            <w:r>
              <w:rPr>
                <w:rFonts w:ascii="Times New Roman"/>
                <w:b w:val="false"/>
                <w:i w:val="false"/>
                <w:color w:val="000000"/>
                <w:sz w:val="20"/>
              </w:rPr>
              <w:t>порода дерева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өңдеу қорғанысы бар </w:t>
            </w:r>
            <w:r>
              <w:br/>
            </w:r>
            <w:r>
              <w:rPr>
                <w:rFonts w:ascii="Times New Roman"/>
                <w:b w:val="false"/>
                <w:i w:val="false"/>
                <w:color w:val="000000"/>
                <w:sz w:val="20"/>
              </w:rPr>
              <w:t>
</w:t>
            </w:r>
            <w:r>
              <w:rPr>
                <w:rFonts w:ascii="Times New Roman"/>
                <w:b w:val="false"/>
                <w:i w:val="false"/>
                <w:color w:val="000000"/>
                <w:sz w:val="20"/>
              </w:rPr>
              <w:t>с защитной деревообработкой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элементтерін негізгі құрылымдарға бекітумен шатырға ұсақ  жабындыларды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мелких покрытий на кровле с креплением к несущей конструкции металлических элементов</w:t>
            </w:r>
            <w:r>
              <w:br/>
            </w:r>
            <w:r>
              <w:rPr>
                <w:rFonts w:ascii="Times New Roman"/>
                <w:b w:val="false"/>
                <w:i w:val="false"/>
                <w:color w:val="000000"/>
                <w:sz w:val="20"/>
              </w:rPr>
              <w:t>
</w:t>
            </w:r>
            <w:r>
              <w:rPr>
                <w:rFonts w:ascii="Times New Roman"/>
                <w:b w:val="false"/>
                <w:i w:val="false"/>
                <w:color w:val="000000"/>
                <w:sz w:val="20"/>
              </w:rPr>
              <w:t>43.91.19.170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жиекжақтаулар</w:t>
            </w:r>
            <w:r>
              <w:br/>
            </w:r>
            <w:r>
              <w:rPr>
                <w:rFonts w:ascii="Times New Roman"/>
                <w:b w:val="false"/>
                <w:i w:val="false"/>
                <w:color w:val="000000"/>
                <w:sz w:val="20"/>
              </w:rPr>
              <w:t>
</w:t>
            </w:r>
            <w:r>
              <w:rPr>
                <w:rFonts w:ascii="Times New Roman"/>
                <w:b w:val="false"/>
                <w:i w:val="false"/>
                <w:color w:val="000000"/>
                <w:sz w:val="20"/>
              </w:rPr>
              <w:t>парапеты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асылмалар</w:t>
            </w:r>
            <w:r>
              <w:br/>
            </w:r>
            <w:r>
              <w:rPr>
                <w:rFonts w:ascii="Times New Roman"/>
                <w:b w:val="false"/>
                <w:i w:val="false"/>
                <w:color w:val="000000"/>
                <w:sz w:val="20"/>
              </w:rPr>
              <w:t>
</w:t>
            </w:r>
            <w:r>
              <w:rPr>
                <w:rFonts w:ascii="Times New Roman"/>
                <w:b w:val="false"/>
                <w:i w:val="false"/>
                <w:color w:val="000000"/>
                <w:sz w:val="20"/>
              </w:rPr>
              <w:t>свесы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желдеткіш шахта астындағы </w:t>
            </w:r>
            <w:r>
              <w:rPr>
                <w:rFonts w:ascii="Times New Roman"/>
                <w:b w:val="false"/>
                <w:i w:val="false"/>
                <w:color w:val="000000"/>
                <w:sz w:val="20"/>
              </w:rPr>
              <w:t>шатырлар</w:t>
            </w:r>
            <w:r>
              <w:br/>
            </w:r>
            <w:r>
              <w:rPr>
                <w:rFonts w:ascii="Times New Roman"/>
                <w:b w:val="false"/>
                <w:i w:val="false"/>
                <w:color w:val="000000"/>
                <w:sz w:val="20"/>
              </w:rPr>
              <w:t>
</w:t>
            </w:r>
            <w:r>
              <w:rPr>
                <w:rFonts w:ascii="Times New Roman"/>
                <w:b w:val="false"/>
                <w:i w:val="false"/>
                <w:color w:val="000000"/>
                <w:sz w:val="20"/>
              </w:rPr>
              <w:t>зонты под вентшахтами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 болат табақша бойымен</w:t>
            </w:r>
            <w:r>
              <w:br/>
            </w:r>
            <w:r>
              <w:rPr>
                <w:rFonts w:ascii="Times New Roman"/>
                <w:b w:val="false"/>
                <w:i w:val="false"/>
                <w:color w:val="000000"/>
                <w:sz w:val="20"/>
              </w:rPr>
              <w:t>
</w:t>
            </w:r>
            <w:r>
              <w:rPr>
                <w:rFonts w:ascii="Times New Roman"/>
                <w:b w:val="false"/>
                <w:i w:val="false"/>
                <w:color w:val="000000"/>
                <w:sz w:val="20"/>
              </w:rPr>
              <w:t>по листовой оцинкованной стали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8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жабындары мен төсемелі жылу оқшаулағыштарын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засыпной теплоизоляции покрытий и перекрытий кровельных</w:t>
            </w:r>
            <w:r>
              <w:br/>
            </w:r>
            <w:r>
              <w:rPr>
                <w:rFonts w:ascii="Times New Roman"/>
                <w:b w:val="false"/>
                <w:i w:val="false"/>
                <w:color w:val="000000"/>
                <w:sz w:val="20"/>
              </w:rPr>
              <w:t>
</w:t>
            </w:r>
            <w:r>
              <w:rPr>
                <w:rFonts w:ascii="Times New Roman"/>
                <w:b w:val="false"/>
                <w:i w:val="false"/>
                <w:color w:val="000000"/>
                <w:sz w:val="20"/>
              </w:rPr>
              <w:t>43.29.11.121</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мм</w:t>
            </w:r>
            <w:r>
              <w:br/>
            </w:r>
            <w:r>
              <w:rPr>
                <w:rFonts w:ascii="Times New Roman"/>
                <w:b w:val="false"/>
                <w:i w:val="false"/>
                <w:color w:val="000000"/>
                <w:sz w:val="20"/>
              </w:rPr>
              <w:t>
</w:t>
            </w:r>
            <w:r>
              <w:rPr>
                <w:rFonts w:ascii="Times New Roman"/>
                <w:b w:val="false"/>
                <w:i w:val="false"/>
                <w:color w:val="000000"/>
                <w:sz w:val="20"/>
              </w:rPr>
              <w:t>толщина слоя,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Жабынды және төсемелі тақталы жылу оқшаулағыштарын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плиточной теплоизоляции покрытий и перекрытий</w:t>
            </w:r>
            <w:r>
              <w:br/>
            </w:r>
            <w:r>
              <w:rPr>
                <w:rFonts w:ascii="Times New Roman"/>
                <w:b w:val="false"/>
                <w:i w:val="false"/>
                <w:color w:val="000000"/>
                <w:sz w:val="20"/>
              </w:rPr>
              <w:t>
</w:t>
            </w:r>
            <w:r>
              <w:rPr>
                <w:rFonts w:ascii="Times New Roman"/>
                <w:b w:val="false"/>
                <w:i w:val="false"/>
                <w:color w:val="000000"/>
                <w:sz w:val="20"/>
              </w:rPr>
              <w:t>43.29.11.122</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r>
              <w:br/>
            </w:r>
            <w:r>
              <w:rPr>
                <w:rFonts w:ascii="Times New Roman"/>
                <w:b w:val="false"/>
                <w:i w:val="false"/>
                <w:color w:val="000000"/>
                <w:sz w:val="20"/>
              </w:rPr>
              <w:t>
</w:t>
            </w:r>
            <w:r>
              <w:rPr>
                <w:rFonts w:ascii="Times New Roman"/>
                <w:b w:val="false"/>
                <w:i w:val="false"/>
                <w:color w:val="000000"/>
                <w:sz w:val="20"/>
              </w:rPr>
              <w:t>минералды мақталы</w:t>
            </w:r>
            <w:r>
              <w:br/>
            </w:r>
            <w:r>
              <w:rPr>
                <w:rFonts w:ascii="Times New Roman"/>
                <w:b w:val="false"/>
                <w:i w:val="false"/>
                <w:color w:val="000000"/>
                <w:sz w:val="20"/>
              </w:rPr>
              <w:t>
</w:t>
            </w:r>
            <w:r>
              <w:rPr>
                <w:rFonts w:ascii="Times New Roman"/>
                <w:b w:val="false"/>
                <w:i w:val="false"/>
                <w:color w:val="000000"/>
                <w:sz w:val="20"/>
              </w:rPr>
              <w:t>минераловатные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көбіктіполистирольді</w:t>
            </w:r>
            <w:r>
              <w:br/>
            </w:r>
            <w:r>
              <w:rPr>
                <w:rFonts w:ascii="Times New Roman"/>
                <w:b w:val="false"/>
                <w:i w:val="false"/>
                <w:color w:val="000000"/>
                <w:sz w:val="20"/>
              </w:rPr>
              <w:t>
</w:t>
            </w:r>
            <w:r>
              <w:rPr>
                <w:rFonts w:ascii="Times New Roman"/>
                <w:b w:val="false"/>
                <w:i w:val="false"/>
                <w:color w:val="000000"/>
                <w:sz w:val="20"/>
              </w:rPr>
              <w:t>пенополистирольные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w:t>
            </w:r>
            <w:r>
              <w:br/>
            </w:r>
            <w:r>
              <w:rPr>
                <w:rFonts w:ascii="Times New Roman"/>
                <w:b w:val="false"/>
                <w:i w:val="false"/>
                <w:color w:val="000000"/>
                <w:sz w:val="20"/>
              </w:rPr>
              <w:t>
</w:t>
            </w:r>
            <w:r>
              <w:rPr>
                <w:rFonts w:ascii="Times New Roman"/>
                <w:b w:val="false"/>
                <w:i w:val="false"/>
                <w:color w:val="000000"/>
                <w:sz w:val="20"/>
              </w:rPr>
              <w:t>установка:</w:t>
            </w:r>
            <w:r>
              <w:br/>
            </w:r>
            <w:r>
              <w:rPr>
                <w:rFonts w:ascii="Times New Roman"/>
                <w:b w:val="false"/>
                <w:i w:val="false"/>
                <w:color w:val="000000"/>
                <w:sz w:val="20"/>
              </w:rPr>
              <w:t>
</w:t>
            </w:r>
            <w:r>
              <w:rPr>
                <w:rFonts w:ascii="Times New Roman"/>
                <w:b w:val="false"/>
                <w:i w:val="false"/>
                <w:color w:val="000000"/>
                <w:sz w:val="20"/>
              </w:rPr>
              <w:t>мастика арқылы</w:t>
            </w:r>
            <w:r>
              <w:br/>
            </w:r>
            <w:r>
              <w:rPr>
                <w:rFonts w:ascii="Times New Roman"/>
                <w:b w:val="false"/>
                <w:i w:val="false"/>
                <w:color w:val="000000"/>
                <w:sz w:val="20"/>
              </w:rPr>
              <w:t>
</w:t>
            </w:r>
            <w:r>
              <w:rPr>
                <w:rFonts w:ascii="Times New Roman"/>
                <w:b w:val="false"/>
                <w:i w:val="false"/>
                <w:color w:val="000000"/>
                <w:sz w:val="20"/>
              </w:rPr>
              <w:t>на мастике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насухо</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бойына түзеткіш тартпаларын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стяжки выравнивающей по кровле</w:t>
            </w:r>
            <w:r>
              <w:br/>
            </w:r>
            <w:r>
              <w:rPr>
                <w:rFonts w:ascii="Times New Roman"/>
                <w:b w:val="false"/>
                <w:i w:val="false"/>
                <w:color w:val="000000"/>
                <w:sz w:val="20"/>
              </w:rPr>
              <w:t>
</w:t>
            </w:r>
            <w:r>
              <w:rPr>
                <w:rFonts w:ascii="Times New Roman"/>
                <w:b w:val="false"/>
                <w:i w:val="false"/>
                <w:color w:val="000000"/>
                <w:sz w:val="20"/>
              </w:rPr>
              <w:t>43.91.19.210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ерітіндісінен</w:t>
            </w:r>
            <w:r>
              <w:br/>
            </w:r>
            <w:r>
              <w:rPr>
                <w:rFonts w:ascii="Times New Roman"/>
                <w:b w:val="false"/>
                <w:i w:val="false"/>
                <w:color w:val="000000"/>
                <w:sz w:val="20"/>
              </w:rPr>
              <w:t>
</w:t>
            </w:r>
            <w:r>
              <w:rPr>
                <w:rFonts w:ascii="Times New Roman"/>
                <w:b w:val="false"/>
                <w:i w:val="false"/>
                <w:color w:val="000000"/>
                <w:sz w:val="20"/>
              </w:rPr>
              <w:t>из цементного раствора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бетоннан</w:t>
            </w:r>
            <w:r>
              <w:br/>
            </w:r>
            <w:r>
              <w:rPr>
                <w:rFonts w:ascii="Times New Roman"/>
                <w:b w:val="false"/>
                <w:i w:val="false"/>
                <w:color w:val="000000"/>
                <w:sz w:val="20"/>
              </w:rPr>
              <w:t>
</w:t>
            </w:r>
            <w:r>
              <w:rPr>
                <w:rFonts w:ascii="Times New Roman"/>
                <w:b w:val="false"/>
                <w:i w:val="false"/>
                <w:color w:val="000000"/>
                <w:sz w:val="20"/>
              </w:rPr>
              <w:t>из легкого бетона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мм</w:t>
            </w:r>
            <w:r>
              <w:br/>
            </w:r>
            <w:r>
              <w:rPr>
                <w:rFonts w:ascii="Times New Roman"/>
                <w:b w:val="false"/>
                <w:i w:val="false"/>
                <w:color w:val="000000"/>
                <w:sz w:val="20"/>
              </w:rPr>
              <w:t>
</w:t>
            </w:r>
            <w:r>
              <w:rPr>
                <w:rFonts w:ascii="Times New Roman"/>
                <w:b w:val="false"/>
                <w:i w:val="false"/>
                <w:color w:val="000000"/>
                <w:sz w:val="20"/>
              </w:rPr>
              <w:t>толщина слоя,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8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тормен</w:t>
            </w:r>
            <w:r>
              <w:rPr>
                <w:rFonts w:ascii="Times New Roman"/>
                <w:b w:val="false"/>
                <w:i w:val="false"/>
                <w:color w:val="000000"/>
                <w:sz w:val="20"/>
              </w:rPr>
              <w:t>арматураланған</w:t>
            </w:r>
            <w:r>
              <w:br/>
            </w:r>
            <w:r>
              <w:rPr>
                <w:rFonts w:ascii="Times New Roman"/>
                <w:b w:val="false"/>
                <w:i w:val="false"/>
                <w:color w:val="000000"/>
                <w:sz w:val="20"/>
              </w:rPr>
              <w:t>
</w:t>
            </w:r>
            <w:r>
              <w:rPr>
                <w:rFonts w:ascii="Times New Roman"/>
                <w:b w:val="false"/>
                <w:i w:val="false"/>
                <w:color w:val="000000"/>
                <w:sz w:val="20"/>
              </w:rPr>
              <w:t>армированная сеткой</w:t>
            </w:r>
            <w:r>
              <w:rPr>
                <w:rFonts w:ascii="Times New Roman"/>
                <w:b w:val="false"/>
                <w:i w:val="false"/>
                <w:color w:val="000000"/>
                <w:sz w:val="20"/>
              </w:rPr>
              <w:t>металлической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 жабындары мен аралық жабындардың бу оқшаулағышын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пароизоляции покрытий и перекрытий кровельных</w:t>
            </w:r>
            <w:r>
              <w:br/>
            </w:r>
            <w:r>
              <w:rPr>
                <w:rFonts w:ascii="Times New Roman"/>
                <w:b w:val="false"/>
                <w:i w:val="false"/>
                <w:color w:val="000000"/>
                <w:sz w:val="20"/>
              </w:rPr>
              <w:t>
</w:t>
            </w:r>
            <w:r>
              <w:rPr>
                <w:rFonts w:ascii="Times New Roman"/>
                <w:b w:val="false"/>
                <w:i w:val="false"/>
                <w:color w:val="000000"/>
                <w:sz w:val="20"/>
              </w:rPr>
              <w:t>43.91.19.220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 желімдейтін</w:t>
            </w:r>
            <w:r>
              <w:br/>
            </w:r>
            <w:r>
              <w:rPr>
                <w:rFonts w:ascii="Times New Roman"/>
                <w:b w:val="false"/>
                <w:i w:val="false"/>
                <w:color w:val="000000"/>
                <w:sz w:val="20"/>
              </w:rPr>
              <w:t>
</w:t>
            </w:r>
            <w:r>
              <w:rPr>
                <w:rFonts w:ascii="Times New Roman"/>
                <w:b w:val="false"/>
                <w:i w:val="false"/>
                <w:color w:val="000000"/>
                <w:sz w:val="20"/>
              </w:rPr>
              <w:t>оклеечная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аралықтөсемді</w:t>
            </w:r>
            <w:r>
              <w:br/>
            </w:r>
            <w:r>
              <w:rPr>
                <w:rFonts w:ascii="Times New Roman"/>
                <w:b w:val="false"/>
                <w:i w:val="false"/>
                <w:color w:val="000000"/>
                <w:sz w:val="20"/>
              </w:rPr>
              <w:t>
</w:t>
            </w:r>
            <w:r>
              <w:rPr>
                <w:rFonts w:ascii="Times New Roman"/>
                <w:b w:val="false"/>
                <w:i w:val="false"/>
                <w:color w:val="000000"/>
                <w:sz w:val="20"/>
              </w:rPr>
              <w:t>прокладная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сыламалы</w:t>
            </w:r>
            <w:r>
              <w:br/>
            </w:r>
            <w:r>
              <w:rPr>
                <w:rFonts w:ascii="Times New Roman"/>
                <w:b w:val="false"/>
                <w:i w:val="false"/>
                <w:color w:val="000000"/>
                <w:sz w:val="20"/>
              </w:rPr>
              <w:t>
</w:t>
            </w:r>
            <w:r>
              <w:rPr>
                <w:rFonts w:ascii="Times New Roman"/>
                <w:b w:val="false"/>
                <w:i w:val="false"/>
                <w:color w:val="000000"/>
                <w:sz w:val="20"/>
              </w:rPr>
              <w:t>обмазочная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 саны</w:t>
            </w:r>
            <w:r>
              <w:br/>
            </w:r>
            <w:r>
              <w:rPr>
                <w:rFonts w:ascii="Times New Roman"/>
                <w:b w:val="false"/>
                <w:i w:val="false"/>
                <w:color w:val="000000"/>
                <w:sz w:val="20"/>
              </w:rPr>
              <w:t>
</w:t>
            </w:r>
            <w:r>
              <w:rPr>
                <w:rFonts w:ascii="Times New Roman"/>
                <w:b w:val="false"/>
                <w:i w:val="false"/>
                <w:color w:val="000000"/>
                <w:sz w:val="20"/>
              </w:rPr>
              <w:t>количество слоев</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4" w:id="121"/>
    <w:p>
      <w:pPr>
        <w:spacing w:after="0"/>
        <w:ind w:left="0"/>
        <w:jc w:val="both"/>
      </w:pPr>
      <w:r>
        <w:rPr>
          <w:rFonts w:ascii="Times New Roman"/>
          <w:b w:val="false"/>
          <w:i w:val="false"/>
          <w:color w:val="000000"/>
          <w:sz w:val="28"/>
        </w:rPr>
        <w:t>
7. Оқшаулау жұмыстары түрлерінің бағасын көрсетіңіз, ҚҚС-сыз теңгемен</w:t>
      </w:r>
      <w:r>
        <w:br/>
      </w:r>
      <w:r>
        <w:rPr>
          <w:rFonts w:ascii="Times New Roman"/>
          <w:b w:val="false"/>
          <w:i w:val="false"/>
          <w:color w:val="000000"/>
          <w:sz w:val="28"/>
        </w:rPr>
        <w:t>
Укажите цены на виды работ изоляционных, в тенге без НДС</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853"/>
        <w:gridCol w:w="2053"/>
        <w:gridCol w:w="1813"/>
        <w:gridCol w:w="1813"/>
        <w:gridCol w:w="1573"/>
        <w:gridCol w:w="1813"/>
        <w:gridCol w:w="1130"/>
        <w:gridCol w:w="1493"/>
        <w:gridCol w:w="1813"/>
        <w:gridCol w:w="1333"/>
      </w:tblGrid>
      <w:tr>
        <w:trPr>
          <w:trHeight w:val="30" w:hRule="atLeast"/>
        </w:trPr>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203200"/>
                          </a:xfrm>
                          <a:prstGeom prst="rect">
                            <a:avLst/>
                          </a:prstGeom>
                        </pic:spPr>
                      </pic:pic>
                    </a:graphicData>
                  </a:graphic>
                </wp:inline>
              </w:drawing>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203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қабырғалармең іргетас қабырғаларының гидрооқшаулағыштарын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гидроизоляции внешних стен и фундаментов</w:t>
            </w:r>
            <w:r>
              <w:br/>
            </w:r>
            <w:r>
              <w:rPr>
                <w:rFonts w:ascii="Times New Roman"/>
                <w:b w:val="false"/>
                <w:i w:val="false"/>
                <w:color w:val="000000"/>
                <w:sz w:val="20"/>
              </w:rPr>
              <w:t>
</w:t>
            </w:r>
            <w:r>
              <w:rPr>
                <w:rFonts w:ascii="Times New Roman"/>
                <w:b w:val="false"/>
                <w:i w:val="false"/>
                <w:color w:val="000000"/>
                <w:sz w:val="20"/>
              </w:rPr>
              <w:t>43.99.10.210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горизонтальная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w:t>
            </w:r>
            <w:r>
              <w:br/>
            </w:r>
            <w:r>
              <w:rPr>
                <w:rFonts w:ascii="Times New Roman"/>
                <w:b w:val="false"/>
                <w:i w:val="false"/>
                <w:color w:val="000000"/>
                <w:sz w:val="20"/>
              </w:rPr>
              <w:t>
</w:t>
            </w:r>
            <w:r>
              <w:rPr>
                <w:rFonts w:ascii="Times New Roman"/>
                <w:b w:val="false"/>
                <w:i w:val="false"/>
                <w:color w:val="000000"/>
                <w:sz w:val="20"/>
              </w:rPr>
              <w:t>боковая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шынылы цементті</w:t>
            </w:r>
            <w:r>
              <w:br/>
            </w:r>
            <w:r>
              <w:rPr>
                <w:rFonts w:ascii="Times New Roman"/>
                <w:b w:val="false"/>
                <w:i w:val="false"/>
                <w:color w:val="000000"/>
                <w:sz w:val="20"/>
              </w:rPr>
              <w:t>
</w:t>
            </w:r>
            <w:r>
              <w:rPr>
                <w:rFonts w:ascii="Times New Roman"/>
                <w:b w:val="false"/>
                <w:i w:val="false"/>
                <w:color w:val="000000"/>
                <w:sz w:val="20"/>
              </w:rPr>
              <w:t>цементная с жидким стеклом</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негізіндегі орама материалдармен айнала желімделетін</w:t>
            </w:r>
            <w:r>
              <w:br/>
            </w:r>
            <w:r>
              <w:rPr>
                <w:rFonts w:ascii="Times New Roman"/>
                <w:b w:val="false"/>
                <w:i w:val="false"/>
                <w:color w:val="000000"/>
                <w:sz w:val="20"/>
              </w:rPr>
              <w:t>
</w:t>
            </w:r>
            <w:r>
              <w:rPr>
                <w:rFonts w:ascii="Times New Roman"/>
                <w:b w:val="false"/>
                <w:i w:val="false"/>
                <w:color w:val="000000"/>
                <w:sz w:val="20"/>
              </w:rPr>
              <w:t>оклеечная из рулонных</w:t>
            </w:r>
            <w:r>
              <w:br/>
            </w:r>
            <w:r>
              <w:rPr>
                <w:rFonts w:ascii="Times New Roman"/>
                <w:b w:val="false"/>
                <w:i w:val="false"/>
                <w:color w:val="000000"/>
                <w:sz w:val="20"/>
              </w:rPr>
              <w:t>
</w:t>
            </w:r>
            <w:r>
              <w:rPr>
                <w:rFonts w:ascii="Times New Roman"/>
                <w:b w:val="false"/>
                <w:i w:val="false"/>
                <w:color w:val="000000"/>
                <w:sz w:val="20"/>
              </w:rPr>
              <w:t>материалов на битуме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сылақты</w:t>
            </w:r>
            <w:r>
              <w:br/>
            </w:r>
            <w:r>
              <w:rPr>
                <w:rFonts w:ascii="Times New Roman"/>
                <w:b w:val="false"/>
                <w:i w:val="false"/>
                <w:color w:val="000000"/>
                <w:sz w:val="20"/>
              </w:rPr>
              <w:t>
</w:t>
            </w:r>
            <w:r>
              <w:rPr>
                <w:rFonts w:ascii="Times New Roman"/>
                <w:b w:val="false"/>
                <w:i w:val="false"/>
                <w:color w:val="000000"/>
                <w:sz w:val="20"/>
              </w:rPr>
              <w:t>обмазочная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 саны, дана</w:t>
            </w:r>
            <w:r>
              <w:br/>
            </w:r>
            <w:r>
              <w:rPr>
                <w:rFonts w:ascii="Times New Roman"/>
                <w:b w:val="false"/>
                <w:i w:val="false"/>
                <w:color w:val="000000"/>
                <w:sz w:val="20"/>
              </w:rPr>
              <w:t>
</w:t>
            </w:r>
            <w:r>
              <w:rPr>
                <w:rFonts w:ascii="Times New Roman"/>
                <w:b w:val="false"/>
                <w:i w:val="false"/>
                <w:color w:val="000000"/>
                <w:sz w:val="20"/>
              </w:rPr>
              <w:t>количество слоев, шт.</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Көмілген жылу оқшаулағыш едендерді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засыпной теплоизоляции полов</w:t>
            </w:r>
            <w:r>
              <w:br/>
            </w:r>
            <w:r>
              <w:rPr>
                <w:rFonts w:ascii="Times New Roman"/>
                <w:b w:val="false"/>
                <w:i w:val="false"/>
                <w:color w:val="000000"/>
                <w:sz w:val="20"/>
              </w:rPr>
              <w:t>
</w:t>
            </w:r>
            <w:r>
              <w:rPr>
                <w:rFonts w:ascii="Times New Roman"/>
                <w:b w:val="false"/>
                <w:i w:val="false"/>
                <w:color w:val="000000"/>
                <w:sz w:val="20"/>
              </w:rPr>
              <w:t>43.29.11.161</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қумдаұыт</w:t>
            </w:r>
            <w:r>
              <w:br/>
            </w:r>
            <w:r>
              <w:rPr>
                <w:rFonts w:ascii="Times New Roman"/>
                <w:b w:val="false"/>
                <w:i w:val="false"/>
                <w:color w:val="000000"/>
                <w:sz w:val="20"/>
              </w:rPr>
              <w:t>
</w:t>
            </w:r>
            <w:r>
              <w:rPr>
                <w:rFonts w:ascii="Times New Roman"/>
                <w:b w:val="false"/>
                <w:i w:val="false"/>
                <w:color w:val="000000"/>
                <w:sz w:val="20"/>
              </w:rPr>
              <w:t>песчаная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керамзитті</w:t>
            </w:r>
            <w:r>
              <w:br/>
            </w:r>
            <w:r>
              <w:rPr>
                <w:rFonts w:ascii="Times New Roman"/>
                <w:b w:val="false"/>
                <w:i w:val="false"/>
                <w:color w:val="000000"/>
                <w:sz w:val="20"/>
              </w:rPr>
              <w:t>
</w:t>
            </w:r>
            <w:r>
              <w:rPr>
                <w:rFonts w:ascii="Times New Roman"/>
                <w:b w:val="false"/>
                <w:i w:val="false"/>
                <w:color w:val="000000"/>
                <w:sz w:val="20"/>
              </w:rPr>
              <w:t>керамзитовая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w:t>
            </w:r>
            <w:r>
              <w:br/>
            </w:r>
            <w:r>
              <w:rPr>
                <w:rFonts w:ascii="Times New Roman"/>
                <w:b w:val="false"/>
                <w:i w:val="false"/>
                <w:color w:val="000000"/>
                <w:sz w:val="20"/>
              </w:rPr>
              <w:t>
</w:t>
            </w:r>
            <w:r>
              <w:rPr>
                <w:rFonts w:ascii="Times New Roman"/>
                <w:b w:val="false"/>
                <w:i w:val="false"/>
                <w:color w:val="000000"/>
                <w:sz w:val="20"/>
              </w:rPr>
              <w:t>шлаковая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қабаттың қалыңдығы, мм</w:t>
            </w:r>
            <w:r>
              <w:br/>
            </w:r>
            <w:r>
              <w:rPr>
                <w:rFonts w:ascii="Times New Roman"/>
                <w:b w:val="false"/>
                <w:i w:val="false"/>
                <w:color w:val="000000"/>
                <w:sz w:val="20"/>
              </w:rPr>
              <w:t>
</w:t>
            </w:r>
            <w:r>
              <w:rPr>
                <w:rFonts w:ascii="Times New Roman"/>
                <w:b w:val="false"/>
                <w:i w:val="false"/>
                <w:color w:val="000000"/>
                <w:sz w:val="20"/>
              </w:rPr>
              <w:t>толщина слоя, мм</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оқшаулағыш тақталардан жасалған жылу, дыбыс оқшаулағыш едендерді төсеу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тепло-, звукоизоляции полов: из плит теплоизоляционных</w:t>
            </w:r>
            <w:r>
              <w:br/>
            </w:r>
            <w:r>
              <w:rPr>
                <w:rFonts w:ascii="Times New Roman"/>
                <w:b w:val="false"/>
                <w:i w:val="false"/>
                <w:color w:val="000000"/>
                <w:sz w:val="20"/>
              </w:rPr>
              <w:t>
</w:t>
            </w:r>
            <w:r>
              <w:rPr>
                <w:rFonts w:ascii="Times New Roman"/>
                <w:b w:val="false"/>
                <w:i w:val="false"/>
                <w:color w:val="000000"/>
                <w:sz w:val="20"/>
              </w:rPr>
              <w:t>43.29.11.162</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мақта</w:t>
            </w:r>
            <w:r>
              <w:br/>
            </w:r>
            <w:r>
              <w:rPr>
                <w:rFonts w:ascii="Times New Roman"/>
                <w:b w:val="false"/>
                <w:i w:val="false"/>
                <w:color w:val="000000"/>
                <w:sz w:val="20"/>
              </w:rPr>
              <w:t>
</w:t>
            </w:r>
            <w:r>
              <w:rPr>
                <w:rFonts w:ascii="Times New Roman"/>
                <w:b w:val="false"/>
                <w:i w:val="false"/>
                <w:color w:val="000000"/>
                <w:sz w:val="20"/>
              </w:rPr>
              <w:t>минераловатных</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полистирольді көбікті пенополистирольных</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негізіндегі тақталардан жасалған жылу, дыбыс оқшаулағыш едендерді төсеу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тепло-, звукоизоляции полов: из плит на древесной основе</w:t>
            </w:r>
            <w:r>
              <w:br/>
            </w:r>
            <w:r>
              <w:rPr>
                <w:rFonts w:ascii="Times New Roman"/>
                <w:b w:val="false"/>
                <w:i w:val="false"/>
                <w:color w:val="000000"/>
                <w:sz w:val="20"/>
              </w:rPr>
              <w:t>
</w:t>
            </w:r>
            <w:r>
              <w:rPr>
                <w:rFonts w:ascii="Times New Roman"/>
                <w:b w:val="false"/>
                <w:i w:val="false"/>
                <w:color w:val="000000"/>
                <w:sz w:val="20"/>
              </w:rPr>
              <w:t>43.29.11.163</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w:t>
            </w:r>
            <w:r>
              <w:br/>
            </w:r>
            <w:r>
              <w:rPr>
                <w:rFonts w:ascii="Times New Roman"/>
                <w:b w:val="false"/>
                <w:i w:val="false"/>
                <w:color w:val="000000"/>
                <w:sz w:val="20"/>
              </w:rPr>
              <w:t>
</w:t>
            </w:r>
            <w:r>
              <w:rPr>
                <w:rFonts w:ascii="Times New Roman"/>
                <w:b w:val="false"/>
                <w:i w:val="false"/>
                <w:color w:val="000000"/>
                <w:sz w:val="20"/>
              </w:rPr>
              <w:t>сплошная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таспалы</w:t>
            </w:r>
            <w:r>
              <w:br/>
            </w:r>
            <w:r>
              <w:rPr>
                <w:rFonts w:ascii="Times New Roman"/>
                <w:b w:val="false"/>
                <w:i w:val="false"/>
                <w:color w:val="000000"/>
                <w:sz w:val="20"/>
              </w:rPr>
              <w:t>
</w:t>
            </w:r>
            <w:r>
              <w:rPr>
                <w:rFonts w:ascii="Times New Roman"/>
                <w:b w:val="false"/>
                <w:i w:val="false"/>
                <w:color w:val="000000"/>
                <w:sz w:val="20"/>
              </w:rPr>
              <w:t>ленточная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талшықтылар</w:t>
            </w:r>
            <w:r>
              <w:br/>
            </w:r>
            <w:r>
              <w:rPr>
                <w:rFonts w:ascii="Times New Roman"/>
                <w:b w:val="false"/>
                <w:i w:val="false"/>
                <w:color w:val="000000"/>
                <w:sz w:val="20"/>
              </w:rPr>
              <w:t>
</w:t>
            </w:r>
            <w:r>
              <w:rPr>
                <w:rFonts w:ascii="Times New Roman"/>
                <w:b w:val="false"/>
                <w:i w:val="false"/>
                <w:color w:val="000000"/>
                <w:sz w:val="20"/>
              </w:rPr>
              <w:t>древесноволокнистые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жаңқалылар</w:t>
            </w:r>
            <w:r>
              <w:br/>
            </w:r>
            <w:r>
              <w:rPr>
                <w:rFonts w:ascii="Times New Roman"/>
                <w:b w:val="false"/>
                <w:i w:val="false"/>
                <w:color w:val="000000"/>
                <w:sz w:val="20"/>
              </w:rPr>
              <w:t>
</w:t>
            </w:r>
            <w:r>
              <w:rPr>
                <w:rFonts w:ascii="Times New Roman"/>
                <w:b w:val="false"/>
                <w:i w:val="false"/>
                <w:color w:val="000000"/>
                <w:sz w:val="20"/>
              </w:rPr>
              <w:t>древесностружечные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Едендерді гидрооқшаулау жұмыстары</w:t>
            </w:r>
            <w:r>
              <w:br/>
            </w:r>
            <w:r>
              <w:rPr>
                <w:rFonts w:ascii="Times New Roman"/>
                <w:b w:val="false"/>
                <w:i w:val="false"/>
                <w:color w:val="000000"/>
                <w:sz w:val="20"/>
              </w:rPr>
              <w:t>
</w:t>
            </w:r>
            <w:r>
              <w:rPr>
                <w:rFonts w:ascii="Times New Roman"/>
                <w:b w:val="false"/>
                <w:i w:val="false"/>
                <w:color w:val="000000"/>
                <w:sz w:val="20"/>
              </w:rPr>
              <w:t>Работы по гидроизоляции полов</w:t>
            </w:r>
            <w:r>
              <w:br/>
            </w:r>
            <w:r>
              <w:rPr>
                <w:rFonts w:ascii="Times New Roman"/>
                <w:b w:val="false"/>
                <w:i w:val="false"/>
                <w:color w:val="000000"/>
                <w:sz w:val="20"/>
              </w:rPr>
              <w:t>
</w:t>
            </w:r>
            <w:r>
              <w:rPr>
                <w:rFonts w:ascii="Times New Roman"/>
                <w:b w:val="false"/>
                <w:i w:val="false"/>
                <w:color w:val="000000"/>
                <w:sz w:val="20"/>
              </w:rPr>
              <w:t>43.99.10.220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мастика негізіндегі орама материалдармен айнала желімделетін </w:t>
            </w:r>
            <w:r>
              <w:br/>
            </w:r>
            <w:r>
              <w:rPr>
                <w:rFonts w:ascii="Times New Roman"/>
                <w:b w:val="false"/>
                <w:i w:val="false"/>
                <w:color w:val="000000"/>
                <w:sz w:val="20"/>
              </w:rPr>
              <w:t>
</w:t>
            </w:r>
            <w:r>
              <w:rPr>
                <w:rFonts w:ascii="Times New Roman"/>
                <w:b w:val="false"/>
                <w:i w:val="false"/>
                <w:color w:val="000000"/>
                <w:sz w:val="20"/>
              </w:rPr>
              <w:t xml:space="preserve">оклеечная рулонными </w:t>
            </w:r>
            <w:r>
              <w:br/>
            </w:r>
            <w:r>
              <w:rPr>
                <w:rFonts w:ascii="Times New Roman"/>
                <w:b w:val="false"/>
                <w:i w:val="false"/>
                <w:color w:val="000000"/>
                <w:sz w:val="20"/>
              </w:rPr>
              <w:t>
</w:t>
            </w:r>
            <w:r>
              <w:rPr>
                <w:rFonts w:ascii="Times New Roman"/>
                <w:b w:val="false"/>
                <w:i w:val="false"/>
                <w:color w:val="000000"/>
                <w:sz w:val="20"/>
              </w:rPr>
              <w:t>материалами на мастике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3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сылақты</w:t>
            </w:r>
            <w:r>
              <w:br/>
            </w:r>
            <w:r>
              <w:rPr>
                <w:rFonts w:ascii="Times New Roman"/>
                <w:b w:val="false"/>
                <w:i w:val="false"/>
                <w:color w:val="000000"/>
                <w:sz w:val="20"/>
              </w:rPr>
              <w:t>
</w:t>
            </w:r>
            <w:r>
              <w:rPr>
                <w:rFonts w:ascii="Times New Roman"/>
                <w:b w:val="false"/>
                <w:i w:val="false"/>
                <w:color w:val="000000"/>
                <w:sz w:val="20"/>
              </w:rPr>
              <w:t>обмазочная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қабаттардың саңы, дана</w:t>
            </w:r>
            <w:r>
              <w:br/>
            </w:r>
            <w:r>
              <w:rPr>
                <w:rFonts w:ascii="Times New Roman"/>
                <w:b w:val="false"/>
                <w:i w:val="false"/>
                <w:color w:val="000000"/>
                <w:sz w:val="20"/>
              </w:rPr>
              <w:t>
</w:t>
            </w:r>
            <w:r>
              <w:rPr>
                <w:rFonts w:ascii="Times New Roman"/>
                <w:b w:val="false"/>
                <w:i w:val="false"/>
                <w:color w:val="000000"/>
                <w:sz w:val="20"/>
              </w:rPr>
              <w:t xml:space="preserve">количество слоев, шт.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5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__________________________өткен жылғы</w:t>
            </w:r>
          </w:p>
          <w:p>
            <w:pPr>
              <w:spacing w:after="20"/>
              <w:ind w:left="20"/>
              <w:jc w:val="both"/>
            </w:pP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 аралық қабырғалар, бағандардың тік бетті жылу оқшаулағыштарын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теплоизоляции вертикальных поверхностей: стен, перегородок, колонн</w:t>
            </w:r>
            <w:r>
              <w:br/>
            </w:r>
            <w:r>
              <w:rPr>
                <w:rFonts w:ascii="Times New Roman"/>
                <w:b w:val="false"/>
                <w:i w:val="false"/>
                <w:color w:val="000000"/>
                <w:sz w:val="20"/>
              </w:rPr>
              <w:t>
</w:t>
            </w:r>
            <w:r>
              <w:rPr>
                <w:rFonts w:ascii="Times New Roman"/>
                <w:b w:val="false"/>
                <w:i w:val="false"/>
                <w:color w:val="000000"/>
                <w:sz w:val="20"/>
              </w:rPr>
              <w:t>43.29.11.111</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конструкцияға</w:t>
            </w:r>
            <w:r>
              <w:br/>
            </w:r>
            <w:r>
              <w:rPr>
                <w:rFonts w:ascii="Times New Roman"/>
                <w:b w:val="false"/>
                <w:i w:val="false"/>
                <w:color w:val="000000"/>
                <w:sz w:val="20"/>
              </w:rPr>
              <w:t>
</w:t>
            </w:r>
            <w:r>
              <w:rPr>
                <w:rFonts w:ascii="Times New Roman"/>
                <w:b w:val="false"/>
                <w:i w:val="false"/>
                <w:color w:val="000000"/>
                <w:sz w:val="20"/>
              </w:rPr>
              <w:t>мастикамен желімдеумен</w:t>
            </w:r>
            <w:r>
              <w:br/>
            </w:r>
            <w:r>
              <w:rPr>
                <w:rFonts w:ascii="Times New Roman"/>
                <w:b w:val="false"/>
                <w:i w:val="false"/>
                <w:color w:val="000000"/>
                <w:sz w:val="20"/>
              </w:rPr>
              <w:t>
</w:t>
            </w:r>
            <w:r>
              <w:rPr>
                <w:rFonts w:ascii="Times New Roman"/>
                <w:b w:val="false"/>
                <w:i w:val="false"/>
                <w:color w:val="000000"/>
                <w:sz w:val="20"/>
              </w:rPr>
              <w:t xml:space="preserve">приклеиванием мастикой к </w:t>
            </w:r>
            <w:r>
              <w:rPr>
                <w:rFonts w:ascii="Times New Roman"/>
                <w:b w:val="false"/>
                <w:i w:val="false"/>
                <w:color w:val="000000"/>
                <w:sz w:val="20"/>
              </w:rPr>
              <w:t>несущей конструкции</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35"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қаңқаны толтырумен</w:t>
            </w:r>
            <w:r>
              <w:br/>
            </w:r>
            <w:r>
              <w:rPr>
                <w:rFonts w:ascii="Times New Roman"/>
                <w:b w:val="false"/>
                <w:i w:val="false"/>
                <w:color w:val="000000"/>
                <w:sz w:val="20"/>
              </w:rPr>
              <w:t>
</w:t>
            </w:r>
            <w:r>
              <w:rPr>
                <w:rFonts w:ascii="Times New Roman"/>
                <w:b w:val="false"/>
                <w:i w:val="false"/>
                <w:color w:val="000000"/>
                <w:sz w:val="20"/>
              </w:rPr>
              <w:t>заполнением несущего каркаса</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тақтадан:</w:t>
            </w:r>
            <w:r>
              <w:br/>
            </w:r>
            <w:r>
              <w:rPr>
                <w:rFonts w:ascii="Times New Roman"/>
                <w:b w:val="false"/>
                <w:i w:val="false"/>
                <w:color w:val="000000"/>
                <w:sz w:val="20"/>
              </w:rPr>
              <w:t>
</w:t>
            </w:r>
            <w:r>
              <w:rPr>
                <w:rFonts w:ascii="Times New Roman"/>
                <w:b w:val="false"/>
                <w:i w:val="false"/>
                <w:color w:val="000000"/>
                <w:sz w:val="20"/>
              </w:rPr>
              <w:t>из плит:</w:t>
            </w:r>
            <w:r>
              <w:br/>
            </w:r>
            <w:r>
              <w:rPr>
                <w:rFonts w:ascii="Times New Roman"/>
                <w:b w:val="false"/>
                <w:i w:val="false"/>
                <w:color w:val="000000"/>
                <w:sz w:val="20"/>
              </w:rPr>
              <w:t>
</w:t>
            </w:r>
            <w:r>
              <w:rPr>
                <w:rFonts w:ascii="Times New Roman"/>
                <w:b w:val="false"/>
                <w:i w:val="false"/>
                <w:color w:val="000000"/>
                <w:sz w:val="20"/>
              </w:rPr>
              <w:t>минералды мақталар</w:t>
            </w:r>
            <w:r>
              <w:br/>
            </w:r>
            <w:r>
              <w:rPr>
                <w:rFonts w:ascii="Times New Roman"/>
                <w:b w:val="false"/>
                <w:i w:val="false"/>
                <w:color w:val="000000"/>
                <w:sz w:val="20"/>
              </w:rPr>
              <w:t>
</w:t>
            </w:r>
            <w:r>
              <w:rPr>
                <w:rFonts w:ascii="Times New Roman"/>
                <w:b w:val="false"/>
                <w:i w:val="false"/>
                <w:color w:val="000000"/>
                <w:sz w:val="20"/>
              </w:rPr>
              <w:t>минераловатных</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көбікті полистирольді</w:t>
            </w:r>
            <w:r>
              <w:br/>
            </w:r>
            <w:r>
              <w:rPr>
                <w:rFonts w:ascii="Times New Roman"/>
                <w:b w:val="false"/>
                <w:i w:val="false"/>
                <w:color w:val="000000"/>
                <w:sz w:val="20"/>
              </w:rPr>
              <w:t>
</w:t>
            </w:r>
            <w:r>
              <w:rPr>
                <w:rFonts w:ascii="Times New Roman"/>
                <w:b w:val="false"/>
                <w:i w:val="false"/>
                <w:color w:val="000000"/>
                <w:sz w:val="20"/>
              </w:rPr>
              <w:t>пенополистирольных</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Құбырлардың жылу оқшаулағыштарын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теплоизоляции трубопроводов</w:t>
            </w:r>
            <w:r>
              <w:br/>
            </w:r>
            <w:r>
              <w:rPr>
                <w:rFonts w:ascii="Times New Roman"/>
                <w:b w:val="false"/>
                <w:i w:val="false"/>
                <w:color w:val="000000"/>
                <w:sz w:val="20"/>
              </w:rPr>
              <w:t>
</w:t>
            </w:r>
            <w:r>
              <w:rPr>
                <w:rFonts w:ascii="Times New Roman"/>
                <w:b w:val="false"/>
                <w:i w:val="false"/>
                <w:color w:val="000000"/>
                <w:sz w:val="20"/>
              </w:rPr>
              <w:t>43.29.11.140</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27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оқшаулағыш қабат:</w:t>
            </w:r>
            <w:r>
              <w:br/>
            </w:r>
            <w:r>
              <w:rPr>
                <w:rFonts w:ascii="Times New Roman"/>
                <w:b w:val="false"/>
                <w:i w:val="false"/>
                <w:color w:val="000000"/>
                <w:sz w:val="20"/>
              </w:rPr>
              <w:t>
</w:t>
            </w:r>
            <w:r>
              <w:rPr>
                <w:rFonts w:ascii="Times New Roman"/>
                <w:b w:val="false"/>
                <w:i w:val="false"/>
                <w:color w:val="000000"/>
                <w:sz w:val="20"/>
              </w:rPr>
              <w:t>теплоизоляционный слой:</w:t>
            </w:r>
            <w:r>
              <w:br/>
            </w:r>
            <w:r>
              <w:rPr>
                <w:rFonts w:ascii="Times New Roman"/>
                <w:b w:val="false"/>
                <w:i w:val="false"/>
                <w:color w:val="000000"/>
                <w:sz w:val="20"/>
              </w:rPr>
              <w:t>
</w:t>
            </w:r>
            <w:r>
              <w:rPr>
                <w:rFonts w:ascii="Times New Roman"/>
                <w:b w:val="false"/>
                <w:i w:val="false"/>
                <w:color w:val="000000"/>
                <w:sz w:val="20"/>
              </w:rPr>
              <w:t xml:space="preserve">цилиндрлер және жартылай </w:t>
            </w:r>
            <w:r>
              <w:br/>
            </w:r>
            <w:r>
              <w:rPr>
                <w:rFonts w:ascii="Times New Roman"/>
                <w:b w:val="false"/>
                <w:i w:val="false"/>
                <w:color w:val="000000"/>
                <w:sz w:val="20"/>
              </w:rPr>
              <w:t>
</w:t>
            </w:r>
            <w:r>
              <w:rPr>
                <w:rFonts w:ascii="Times New Roman"/>
                <w:b w:val="false"/>
                <w:i w:val="false"/>
                <w:color w:val="000000"/>
                <w:sz w:val="20"/>
              </w:rPr>
              <w:t>цилиндрлер</w:t>
            </w:r>
            <w:r>
              <w:br/>
            </w:r>
            <w:r>
              <w:rPr>
                <w:rFonts w:ascii="Times New Roman"/>
                <w:b w:val="false"/>
                <w:i w:val="false"/>
                <w:color w:val="000000"/>
                <w:sz w:val="20"/>
              </w:rPr>
              <w:t>
</w:t>
            </w:r>
            <w:r>
              <w:rPr>
                <w:rFonts w:ascii="Times New Roman"/>
                <w:b w:val="false"/>
                <w:i w:val="false"/>
                <w:color w:val="000000"/>
                <w:sz w:val="20"/>
              </w:rPr>
              <w:t>цилиндры и полуцилиндры</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мақтадан</w:t>
            </w:r>
            <w:r>
              <w:br/>
            </w:r>
            <w:r>
              <w:rPr>
                <w:rFonts w:ascii="Times New Roman"/>
                <w:b w:val="false"/>
                <w:i w:val="false"/>
                <w:color w:val="000000"/>
                <w:sz w:val="20"/>
              </w:rPr>
              <w:t>
</w:t>
            </w:r>
            <w:r>
              <w:rPr>
                <w:rFonts w:ascii="Times New Roman"/>
                <w:b w:val="false"/>
                <w:i w:val="false"/>
                <w:color w:val="000000"/>
                <w:sz w:val="20"/>
              </w:rPr>
              <w:t>из минеральной ваты</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пенопласттан</w:t>
            </w:r>
            <w:r>
              <w:br/>
            </w:r>
            <w:r>
              <w:rPr>
                <w:rFonts w:ascii="Times New Roman"/>
                <w:b w:val="false"/>
                <w:i w:val="false"/>
                <w:color w:val="000000"/>
                <w:sz w:val="20"/>
              </w:rPr>
              <w:t>
</w:t>
            </w:r>
            <w:r>
              <w:rPr>
                <w:rFonts w:ascii="Times New Roman"/>
                <w:b w:val="false"/>
                <w:i w:val="false"/>
                <w:color w:val="000000"/>
                <w:sz w:val="20"/>
              </w:rPr>
              <w:t>из пенопласта</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жамылғы қабаты:</w:t>
            </w:r>
            <w:r>
              <w:br/>
            </w:r>
            <w:r>
              <w:rPr>
                <w:rFonts w:ascii="Times New Roman"/>
                <w:b w:val="false"/>
                <w:i w:val="false"/>
                <w:color w:val="000000"/>
                <w:sz w:val="20"/>
              </w:rPr>
              <w:t>
</w:t>
            </w:r>
            <w:r>
              <w:rPr>
                <w:rFonts w:ascii="Times New Roman"/>
                <w:b w:val="false"/>
                <w:i w:val="false"/>
                <w:color w:val="000000"/>
                <w:sz w:val="20"/>
              </w:rPr>
              <w:t>покровный слой:</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материалдардан</w:t>
            </w:r>
            <w:r>
              <w:br/>
            </w:r>
            <w:r>
              <w:rPr>
                <w:rFonts w:ascii="Times New Roman"/>
                <w:b w:val="false"/>
                <w:i w:val="false"/>
                <w:color w:val="000000"/>
                <w:sz w:val="20"/>
              </w:rPr>
              <w:t>
</w:t>
            </w:r>
            <w:r>
              <w:rPr>
                <w:rFonts w:ascii="Times New Roman"/>
                <w:b w:val="false"/>
                <w:i w:val="false"/>
                <w:color w:val="000000"/>
                <w:sz w:val="20"/>
              </w:rPr>
              <w:t>из рулонных материалов</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шыныпластик</w:t>
            </w:r>
            <w:r>
              <w:br/>
            </w:r>
            <w:r>
              <w:rPr>
                <w:rFonts w:ascii="Times New Roman"/>
                <w:b w:val="false"/>
                <w:i w:val="false"/>
                <w:color w:val="000000"/>
                <w:sz w:val="20"/>
              </w:rPr>
              <w:t>
</w:t>
            </w:r>
            <w:r>
              <w:rPr>
                <w:rFonts w:ascii="Times New Roman"/>
                <w:b w:val="false"/>
                <w:i w:val="false"/>
                <w:color w:val="000000"/>
                <w:sz w:val="20"/>
              </w:rPr>
              <w:t>стеклопластик</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шынымата</w:t>
            </w:r>
            <w:r>
              <w:br/>
            </w:r>
            <w:r>
              <w:rPr>
                <w:rFonts w:ascii="Times New Roman"/>
                <w:b w:val="false"/>
                <w:i w:val="false"/>
                <w:color w:val="000000"/>
                <w:sz w:val="20"/>
              </w:rPr>
              <w:t>
</w:t>
            </w:r>
            <w:r>
              <w:rPr>
                <w:rFonts w:ascii="Times New Roman"/>
                <w:b w:val="false"/>
                <w:i w:val="false"/>
                <w:color w:val="000000"/>
                <w:sz w:val="20"/>
              </w:rPr>
              <w:t>стеклоткань</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металлды</w:t>
            </w:r>
            <w:r>
              <w:br/>
            </w:r>
            <w:r>
              <w:rPr>
                <w:rFonts w:ascii="Times New Roman"/>
                <w:b w:val="false"/>
                <w:i w:val="false"/>
                <w:color w:val="000000"/>
                <w:sz w:val="20"/>
              </w:rPr>
              <w:t>
</w:t>
            </w:r>
            <w:r>
              <w:rPr>
                <w:rFonts w:ascii="Times New Roman"/>
                <w:b w:val="false"/>
                <w:i w:val="false"/>
                <w:color w:val="000000"/>
                <w:sz w:val="20"/>
              </w:rPr>
              <w:t>металлический</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жұқатабақшалы болат</w:t>
            </w:r>
            <w:r>
              <w:br/>
            </w:r>
            <w:r>
              <w:rPr>
                <w:rFonts w:ascii="Times New Roman"/>
                <w:b w:val="false"/>
                <w:i w:val="false"/>
                <w:color w:val="000000"/>
                <w:sz w:val="20"/>
              </w:rPr>
              <w:t>
</w:t>
            </w:r>
            <w:r>
              <w:rPr>
                <w:rFonts w:ascii="Times New Roman"/>
                <w:b w:val="false"/>
                <w:i w:val="false"/>
                <w:color w:val="000000"/>
                <w:sz w:val="20"/>
              </w:rPr>
              <w:t>сталь тонколистовая</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қалыңдығы, мм</w:t>
            </w:r>
            <w:r>
              <w:br/>
            </w:r>
            <w:r>
              <w:rPr>
                <w:rFonts w:ascii="Times New Roman"/>
                <w:b w:val="false"/>
                <w:i w:val="false"/>
                <w:color w:val="000000"/>
                <w:sz w:val="20"/>
              </w:rPr>
              <w:t>
</w:t>
            </w:r>
            <w:r>
              <w:rPr>
                <w:rFonts w:ascii="Times New Roman"/>
                <w:b w:val="false"/>
                <w:i w:val="false"/>
                <w:color w:val="000000"/>
                <w:sz w:val="20"/>
              </w:rPr>
              <w:t>толщина изоляции, мм</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құбырдың диаметрі, м</w:t>
            </w:r>
            <w:r>
              <w:br/>
            </w:r>
            <w:r>
              <w:rPr>
                <w:rFonts w:ascii="Times New Roman"/>
                <w:b w:val="false"/>
                <w:i w:val="false"/>
                <w:color w:val="000000"/>
                <w:sz w:val="20"/>
              </w:rPr>
              <w:t>
</w:t>
            </w:r>
            <w:r>
              <w:rPr>
                <w:rFonts w:ascii="Times New Roman"/>
                <w:b w:val="false"/>
                <w:i w:val="false"/>
                <w:color w:val="000000"/>
                <w:sz w:val="20"/>
              </w:rPr>
              <w:t>диаметр трубы, м</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5" w:id="122"/>
    <w:p>
      <w:pPr>
        <w:spacing w:after="0"/>
        <w:ind w:left="0"/>
        <w:jc w:val="both"/>
      </w:pPr>
      <w:r>
        <w:rPr>
          <w:rFonts w:ascii="Times New Roman"/>
          <w:b w:val="false"/>
          <w:i w:val="false"/>
          <w:color w:val="000000"/>
          <w:sz w:val="28"/>
        </w:rPr>
        <w:t>
8. Ағаштарды орнату бойынша жұмыс бағасын көрсетіңіз, ҚҚС-сыз теңгемен</w:t>
      </w:r>
      <w:r>
        <w:br/>
      </w:r>
      <w:r>
        <w:rPr>
          <w:rFonts w:ascii="Times New Roman"/>
          <w:b w:val="false"/>
          <w:i w:val="false"/>
          <w:color w:val="000000"/>
          <w:sz w:val="28"/>
        </w:rPr>
        <w:t>
Укажите цену на работу по установке лесов, в тенге без НДС</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146"/>
        <w:gridCol w:w="1938"/>
        <w:gridCol w:w="1705"/>
        <w:gridCol w:w="1935"/>
        <w:gridCol w:w="1935"/>
        <w:gridCol w:w="2175"/>
        <w:gridCol w:w="1939"/>
        <w:gridCol w:w="2174"/>
        <w:gridCol w:w="1467"/>
      </w:tblGrid>
      <w:tr>
        <w:trPr>
          <w:trHeight w:val="390" w:hRule="atLeast"/>
        </w:trPr>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 xml:space="preserve">Название, код работы и </w:t>
            </w:r>
            <w:r>
              <w:rPr>
                <w:rFonts w:ascii="Times New Roman"/>
                <w:b w:val="false"/>
                <w:i w:val="false"/>
                <w:color w:val="000000"/>
                <w:sz w:val="20"/>
              </w:rPr>
              <w:t>ее характеристика</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203200"/>
                          </a:xfrm>
                          <a:prstGeom prst="rect">
                            <a:avLst/>
                          </a:prstGeom>
                        </pic:spPr>
                      </pic:pic>
                    </a:graphicData>
                  </a:graphic>
                </wp:inline>
              </w:drawing>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3200" cy="203200"/>
                          </a:xfrm>
                          <a:prstGeom prst="rect">
                            <a:avLst/>
                          </a:prstGeom>
                        </pic:spPr>
                      </pic:pic>
                    </a:graphicData>
                  </a:graphic>
                </wp:inline>
              </w:drawing>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03200" cy="203200"/>
                          </a:xfrm>
                          <a:prstGeom prst="rect">
                            <a:avLst/>
                          </a:prstGeom>
                        </pic:spPr>
                      </pic:pic>
                    </a:graphicData>
                  </a:graphic>
                </wp:inline>
              </w:drawing>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03200" cy="203200"/>
                          </a:xfrm>
                          <a:prstGeom prst="rect">
                            <a:avLst/>
                          </a:prstGeom>
                        </pic:spPr>
                      </pic:pic>
                    </a:graphicData>
                  </a:graphic>
                </wp:inline>
              </w:drawing>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109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ағаштарын (объектіге тасу, тұрғызу, реттеу және апару) орнату жұмыстары</w:t>
            </w:r>
            <w:r>
              <w:br/>
            </w:r>
            <w:r>
              <w:rPr>
                <w:rFonts w:ascii="Times New Roman"/>
                <w:b w:val="false"/>
                <w:i w:val="false"/>
                <w:color w:val="000000"/>
                <w:sz w:val="20"/>
              </w:rPr>
              <w:t>
</w:t>
            </w:r>
            <w:r>
              <w:rPr>
                <w:rFonts w:ascii="Times New Roman"/>
                <w:b w:val="false"/>
                <w:i w:val="false"/>
                <w:color w:val="000000"/>
                <w:sz w:val="20"/>
              </w:rPr>
              <w:t xml:space="preserve">Работы по установке рабочих лесов (подвозка на объект, возведение, разборка и отвозка) </w:t>
            </w:r>
            <w:r>
              <w:br/>
            </w:r>
            <w:r>
              <w:rPr>
                <w:rFonts w:ascii="Times New Roman"/>
                <w:b w:val="false"/>
                <w:i w:val="false"/>
                <w:color w:val="000000"/>
                <w:sz w:val="20"/>
              </w:rPr>
              <w:t>
</w:t>
            </w:r>
            <w:r>
              <w:rPr>
                <w:rFonts w:ascii="Times New Roman"/>
                <w:b w:val="false"/>
                <w:i w:val="false"/>
                <w:color w:val="000000"/>
                <w:sz w:val="20"/>
              </w:rPr>
              <w:t>43.99.20.110</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28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r>
              <w:rPr>
                <w:rFonts w:ascii="Times New Roman"/>
                <w:b w:val="false"/>
                <w:i w:val="false"/>
                <w:color w:val="000000"/>
                <w:sz w:val="20"/>
              </w:rPr>
              <w:t>наружных</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w:t>
            </w:r>
            <w:r>
              <w:rPr>
                <w:rFonts w:ascii="Times New Roman"/>
                <w:b w:val="false"/>
                <w:i w:val="false"/>
                <w:color w:val="000000"/>
                <w:sz w:val="20"/>
              </w:rPr>
              <w:t>внутренних</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мұржалы</w:t>
            </w:r>
            <w:r>
              <w:br/>
            </w:r>
            <w:r>
              <w:rPr>
                <w:rFonts w:ascii="Times New Roman"/>
                <w:b w:val="false"/>
                <w:i w:val="false"/>
                <w:color w:val="000000"/>
                <w:sz w:val="20"/>
              </w:rPr>
              <w:t>
</w:t>
            </w:r>
            <w:r>
              <w:rPr>
                <w:rFonts w:ascii="Times New Roman"/>
                <w:b w:val="false"/>
                <w:i w:val="false"/>
                <w:color w:val="000000"/>
                <w:sz w:val="20"/>
              </w:rPr>
              <w:t>трубчатых</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w:t>
            </w:r>
            <w:r>
              <w:br/>
            </w:r>
            <w:r>
              <w:rPr>
                <w:rFonts w:ascii="Times New Roman"/>
                <w:b w:val="false"/>
                <w:i w:val="false"/>
                <w:color w:val="000000"/>
                <w:sz w:val="20"/>
              </w:rPr>
              <w:t>
</w:t>
            </w:r>
            <w:r>
              <w:rPr>
                <w:rFonts w:ascii="Times New Roman"/>
                <w:b w:val="false"/>
                <w:i w:val="false"/>
                <w:color w:val="000000"/>
                <w:sz w:val="20"/>
              </w:rPr>
              <w:t>подвесных</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09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w:t>
            </w:r>
            <w:r>
              <w:br/>
            </w:r>
            <w:r>
              <w:rPr>
                <w:rFonts w:ascii="Times New Roman"/>
                <w:b w:val="false"/>
                <w:i w:val="false"/>
                <w:color w:val="000000"/>
                <w:sz w:val="20"/>
              </w:rPr>
              <w:t>
</w:t>
            </w:r>
            <w:r>
              <w:rPr>
                <w:rFonts w:ascii="Times New Roman"/>
                <w:b w:val="false"/>
                <w:i w:val="false"/>
                <w:color w:val="000000"/>
                <w:sz w:val="20"/>
              </w:rPr>
              <w:t>высота, м</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9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6" w:id="123"/>
    <w:p>
      <w:pPr>
        <w:spacing w:after="0"/>
        <w:ind w:left="0"/>
        <w:jc w:val="both"/>
      </w:pPr>
      <w:r>
        <w:rPr>
          <w:rFonts w:ascii="Times New Roman"/>
          <w:b w:val="false"/>
          <w:i w:val="false"/>
          <w:color w:val="000000"/>
          <w:sz w:val="28"/>
        </w:rPr>
        <w:t>
9. Үстіңгі беттерге жүргізілетін сылақ жұмыстарының бағаларын көрсетіңіз, ҚҚС-сыз теңгемен</w:t>
      </w:r>
      <w:r>
        <w:br/>
      </w:r>
      <w:r>
        <w:rPr>
          <w:rFonts w:ascii="Times New Roman"/>
          <w:b w:val="false"/>
          <w:i w:val="false"/>
          <w:color w:val="000000"/>
          <w:sz w:val="28"/>
        </w:rPr>
        <w:t>
Укажите цены на виды работ по оштукатуриванию поверхностей, в тенге без НДС</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1152"/>
        <w:gridCol w:w="1940"/>
        <w:gridCol w:w="1706"/>
        <w:gridCol w:w="1941"/>
        <w:gridCol w:w="1706"/>
        <w:gridCol w:w="1938"/>
        <w:gridCol w:w="1938"/>
        <w:gridCol w:w="1941"/>
        <w:gridCol w:w="1706"/>
      </w:tblGrid>
      <w:tr>
        <w:trPr>
          <w:trHeight w:val="285" w:hRule="atLeast"/>
        </w:trPr>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w:t>
            </w:r>
            <w:r>
              <w:br/>
            </w:r>
            <w:r>
              <w:rPr>
                <w:rFonts w:ascii="Times New Roman"/>
                <w:b w:val="false"/>
                <w:i w:val="false"/>
                <w:color w:val="000000"/>
                <w:sz w:val="20"/>
              </w:rPr>
              <w:t>
</w:t>
            </w:r>
            <w:r>
              <w:rPr>
                <w:rFonts w:ascii="Times New Roman"/>
                <w:b w:val="false"/>
                <w:i w:val="false"/>
                <w:color w:val="000000"/>
                <w:sz w:val="20"/>
              </w:rPr>
              <w:t>ее характеристика</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03200" cy="203200"/>
                          </a:xfrm>
                          <a:prstGeom prst="rect">
                            <a:avLst/>
                          </a:prstGeom>
                        </pic:spPr>
                      </pic:pic>
                    </a:graphicData>
                  </a:graphic>
                </wp:inline>
              </w:drawing>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03200" cy="203200"/>
                          </a:xfrm>
                          <a:prstGeom prst="rect">
                            <a:avLst/>
                          </a:prstGeom>
                        </pic:spPr>
                      </pic:pic>
                    </a:graphicData>
                  </a:graphic>
                </wp:inline>
              </w:drawing>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03200" cy="203200"/>
                          </a:xfrm>
                          <a:prstGeom prst="rect">
                            <a:avLst/>
                          </a:prstGeom>
                        </pic:spPr>
                      </pic:pic>
                    </a:graphicData>
                  </a:graphic>
                </wp:inline>
              </w:drawing>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03200" cy="203200"/>
                          </a:xfrm>
                          <a:prstGeom prst="rect">
                            <a:avLst/>
                          </a:prstGeom>
                        </pic:spPr>
                      </pic:pic>
                    </a:graphicData>
                  </a:graphic>
                </wp:inline>
              </w:drawing>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 үстімен сылақ жүргізу жұмыстары</w:t>
            </w:r>
            <w:r>
              <w:br/>
            </w:r>
            <w:r>
              <w:rPr>
                <w:rFonts w:ascii="Times New Roman"/>
                <w:b w:val="false"/>
                <w:i w:val="false"/>
                <w:color w:val="000000"/>
                <w:sz w:val="20"/>
              </w:rPr>
              <w:t>
</w:t>
            </w:r>
            <w:r>
              <w:rPr>
                <w:rFonts w:ascii="Times New Roman"/>
                <w:b w:val="false"/>
                <w:i w:val="false"/>
                <w:color w:val="000000"/>
                <w:sz w:val="20"/>
              </w:rPr>
              <w:t>Работы по оштукатуриванию поверхностей по сетке</w:t>
            </w:r>
            <w:r>
              <w:br/>
            </w:r>
            <w:r>
              <w:rPr>
                <w:rFonts w:ascii="Times New Roman"/>
                <w:b w:val="false"/>
                <w:i w:val="false"/>
                <w:color w:val="000000"/>
                <w:sz w:val="20"/>
              </w:rPr>
              <w:t>
</w:t>
            </w:r>
            <w:r>
              <w:rPr>
                <w:rFonts w:ascii="Times New Roman"/>
                <w:b w:val="false"/>
                <w:i w:val="false"/>
                <w:color w:val="000000"/>
                <w:sz w:val="20"/>
              </w:rPr>
              <w:t>43.31.10.230</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12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w:t>
            </w:r>
            <w:r>
              <w:br/>
            </w:r>
            <w:r>
              <w:rPr>
                <w:rFonts w:ascii="Times New Roman"/>
                <w:b w:val="false"/>
                <w:i w:val="false"/>
                <w:color w:val="000000"/>
                <w:sz w:val="20"/>
              </w:rPr>
              <w:t>
</w:t>
            </w:r>
            <w:r>
              <w:rPr>
                <w:rFonts w:ascii="Times New Roman"/>
                <w:b w:val="false"/>
                <w:i w:val="false"/>
                <w:color w:val="000000"/>
                <w:sz w:val="20"/>
              </w:rPr>
              <w:t>стен</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0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төбелерді</w:t>
            </w:r>
            <w:r>
              <w:br/>
            </w:r>
            <w:r>
              <w:rPr>
                <w:rFonts w:ascii="Times New Roman"/>
                <w:b w:val="false"/>
                <w:i w:val="false"/>
                <w:color w:val="000000"/>
                <w:sz w:val="20"/>
              </w:rPr>
              <w:t>
</w:t>
            </w:r>
            <w:r>
              <w:rPr>
                <w:rFonts w:ascii="Times New Roman"/>
                <w:b w:val="false"/>
                <w:i w:val="false"/>
                <w:color w:val="000000"/>
                <w:sz w:val="20"/>
              </w:rPr>
              <w:t>потолков</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әрлеуші ерітінді, марка </w:t>
            </w:r>
            <w:r>
              <w:br/>
            </w:r>
            <w:r>
              <w:rPr>
                <w:rFonts w:ascii="Times New Roman"/>
                <w:b w:val="false"/>
                <w:i w:val="false"/>
                <w:color w:val="000000"/>
                <w:sz w:val="20"/>
              </w:rPr>
              <w:t>
</w:t>
            </w:r>
            <w:r>
              <w:rPr>
                <w:rFonts w:ascii="Times New Roman"/>
                <w:b w:val="false"/>
                <w:i w:val="false"/>
                <w:color w:val="000000"/>
                <w:sz w:val="20"/>
              </w:rPr>
              <w:t>раствор отделочный, марка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Төбенің жоғарғы бетін сылау жұмыстары</w:t>
            </w:r>
            <w:r>
              <w:br/>
            </w:r>
            <w:r>
              <w:rPr>
                <w:rFonts w:ascii="Times New Roman"/>
                <w:b w:val="false"/>
                <w:i w:val="false"/>
                <w:color w:val="000000"/>
                <w:sz w:val="20"/>
              </w:rPr>
              <w:t>
</w:t>
            </w:r>
            <w:r>
              <w:rPr>
                <w:rFonts w:ascii="Times New Roman"/>
                <w:b w:val="false"/>
                <w:i w:val="false"/>
                <w:color w:val="000000"/>
                <w:sz w:val="20"/>
              </w:rPr>
              <w:t>Работы по оштукатуриванию поверхностей потолков</w:t>
            </w:r>
            <w:r>
              <w:br/>
            </w:r>
            <w:r>
              <w:rPr>
                <w:rFonts w:ascii="Times New Roman"/>
                <w:b w:val="false"/>
                <w:i w:val="false"/>
                <w:color w:val="000000"/>
                <w:sz w:val="20"/>
              </w:rPr>
              <w:t>
</w:t>
            </w:r>
            <w:r>
              <w:rPr>
                <w:rFonts w:ascii="Times New Roman"/>
                <w:b w:val="false"/>
                <w:i w:val="false"/>
                <w:color w:val="000000"/>
                <w:sz w:val="20"/>
              </w:rPr>
              <w:t>43.31.10.220</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6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w:t>
            </w:r>
            <w:r>
              <w:br/>
            </w:r>
            <w:r>
              <w:rPr>
                <w:rFonts w:ascii="Times New Roman"/>
                <w:b w:val="false"/>
                <w:i w:val="false"/>
                <w:color w:val="000000"/>
                <w:sz w:val="20"/>
              </w:rPr>
              <w:t>
</w:t>
            </w:r>
            <w:r>
              <w:rPr>
                <w:rFonts w:ascii="Times New Roman"/>
                <w:b w:val="false"/>
                <w:i w:val="false"/>
                <w:color w:val="000000"/>
                <w:sz w:val="20"/>
              </w:rPr>
              <w:t>простая</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жақсарған</w:t>
            </w:r>
            <w:r>
              <w:br/>
            </w:r>
            <w:r>
              <w:rPr>
                <w:rFonts w:ascii="Times New Roman"/>
                <w:b w:val="false"/>
                <w:i w:val="false"/>
                <w:color w:val="000000"/>
                <w:sz w:val="20"/>
              </w:rPr>
              <w:t>
</w:t>
            </w:r>
            <w:r>
              <w:rPr>
                <w:rFonts w:ascii="Times New Roman"/>
                <w:b w:val="false"/>
                <w:i w:val="false"/>
                <w:color w:val="000000"/>
                <w:sz w:val="20"/>
              </w:rPr>
              <w:t xml:space="preserve">улучшенная </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сапалы </w:t>
            </w:r>
            <w:r>
              <w:br/>
            </w:r>
            <w:r>
              <w:rPr>
                <w:rFonts w:ascii="Times New Roman"/>
                <w:b w:val="false"/>
                <w:i w:val="false"/>
                <w:color w:val="000000"/>
                <w:sz w:val="20"/>
              </w:rPr>
              <w:t>
</w:t>
            </w:r>
            <w:r>
              <w:rPr>
                <w:rFonts w:ascii="Times New Roman"/>
                <w:b w:val="false"/>
                <w:i w:val="false"/>
                <w:color w:val="000000"/>
                <w:sz w:val="20"/>
              </w:rPr>
              <w:t>высококачественная</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тұтасқұймалы бетон </w:t>
            </w:r>
            <w:r>
              <w:br/>
            </w:r>
            <w:r>
              <w:rPr>
                <w:rFonts w:ascii="Times New Roman"/>
                <w:b w:val="false"/>
                <w:i w:val="false"/>
                <w:color w:val="000000"/>
                <w:sz w:val="20"/>
              </w:rPr>
              <w:t>
</w:t>
            </w:r>
            <w:r>
              <w:rPr>
                <w:rFonts w:ascii="Times New Roman"/>
                <w:b w:val="false"/>
                <w:i w:val="false"/>
                <w:color w:val="000000"/>
                <w:sz w:val="20"/>
              </w:rPr>
              <w:t>бойынша (бір қабатты сылақ)</w:t>
            </w:r>
            <w:r>
              <w:br/>
            </w:r>
            <w:r>
              <w:rPr>
                <w:rFonts w:ascii="Times New Roman"/>
                <w:b w:val="false"/>
                <w:i w:val="false"/>
                <w:color w:val="000000"/>
                <w:sz w:val="20"/>
              </w:rPr>
              <w:t>
</w:t>
            </w:r>
            <w:r>
              <w:rPr>
                <w:rFonts w:ascii="Times New Roman"/>
                <w:b w:val="false"/>
                <w:i w:val="false"/>
                <w:color w:val="000000"/>
                <w:sz w:val="20"/>
              </w:rPr>
              <w:t>по монолитному бетону</w:t>
            </w:r>
            <w:r>
              <w:br/>
            </w:r>
            <w:r>
              <w:rPr>
                <w:rFonts w:ascii="Times New Roman"/>
                <w:b w:val="false"/>
                <w:i w:val="false"/>
                <w:color w:val="000000"/>
                <w:sz w:val="20"/>
              </w:rPr>
              <w:t>
</w:t>
            </w:r>
            <w:r>
              <w:rPr>
                <w:rFonts w:ascii="Times New Roman"/>
                <w:b w:val="false"/>
                <w:i w:val="false"/>
                <w:color w:val="000000"/>
                <w:sz w:val="20"/>
              </w:rPr>
              <w:t>(однослойная штукатурка)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құрылымдары</w:t>
            </w:r>
            <w:r>
              <w:br/>
            </w:r>
            <w:r>
              <w:rPr>
                <w:rFonts w:ascii="Times New Roman"/>
                <w:b w:val="false"/>
                <w:i w:val="false"/>
                <w:color w:val="000000"/>
                <w:sz w:val="20"/>
              </w:rPr>
              <w:t>
</w:t>
            </w:r>
            <w:r>
              <w:rPr>
                <w:rFonts w:ascii="Times New Roman"/>
                <w:b w:val="false"/>
                <w:i w:val="false"/>
                <w:color w:val="000000"/>
                <w:sz w:val="20"/>
              </w:rPr>
              <w:t xml:space="preserve">бойынша (бояуға дайындау) </w:t>
            </w:r>
            <w:r>
              <w:br/>
            </w:r>
            <w:r>
              <w:rPr>
                <w:rFonts w:ascii="Times New Roman"/>
                <w:b w:val="false"/>
                <w:i w:val="false"/>
                <w:color w:val="000000"/>
                <w:sz w:val="20"/>
              </w:rPr>
              <w:t>
</w:t>
            </w:r>
            <w:r>
              <w:rPr>
                <w:rFonts w:ascii="Times New Roman"/>
                <w:b w:val="false"/>
                <w:i w:val="false"/>
                <w:color w:val="000000"/>
                <w:sz w:val="20"/>
              </w:rPr>
              <w:t>по сборным конструкциям</w:t>
            </w:r>
            <w:r>
              <w:br/>
            </w:r>
            <w:r>
              <w:rPr>
                <w:rFonts w:ascii="Times New Roman"/>
                <w:b w:val="false"/>
                <w:i w:val="false"/>
                <w:color w:val="000000"/>
                <w:sz w:val="20"/>
              </w:rPr>
              <w:t>
</w:t>
            </w:r>
            <w:r>
              <w:rPr>
                <w:rFonts w:ascii="Times New Roman"/>
                <w:b w:val="false"/>
                <w:i w:val="false"/>
                <w:color w:val="000000"/>
                <w:sz w:val="20"/>
              </w:rPr>
              <w:t>(подготовка под окраску)</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панельді </w:t>
            </w:r>
            <w:r>
              <w:br/>
            </w:r>
            <w:r>
              <w:rPr>
                <w:rFonts w:ascii="Times New Roman"/>
                <w:b w:val="false"/>
                <w:i w:val="false"/>
                <w:color w:val="000000"/>
                <w:sz w:val="20"/>
              </w:rPr>
              <w:t>
</w:t>
            </w:r>
            <w:r>
              <w:rPr>
                <w:rFonts w:ascii="Times New Roman"/>
                <w:b w:val="false"/>
                <w:i w:val="false"/>
                <w:color w:val="000000"/>
                <w:sz w:val="20"/>
              </w:rPr>
              <w:t>панельным</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тақтадан</w:t>
            </w:r>
            <w:r>
              <w:br/>
            </w:r>
            <w:r>
              <w:rPr>
                <w:rFonts w:ascii="Times New Roman"/>
                <w:b w:val="false"/>
                <w:i w:val="false"/>
                <w:color w:val="000000"/>
                <w:sz w:val="20"/>
              </w:rPr>
              <w:t>
</w:t>
            </w:r>
            <w:r>
              <w:rPr>
                <w:rFonts w:ascii="Times New Roman"/>
                <w:b w:val="false"/>
                <w:i w:val="false"/>
                <w:color w:val="000000"/>
                <w:sz w:val="20"/>
              </w:rPr>
              <w:t>из плит</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кессоннан</w:t>
            </w:r>
            <w:r>
              <w:br/>
            </w:r>
            <w:r>
              <w:rPr>
                <w:rFonts w:ascii="Times New Roman"/>
                <w:b w:val="false"/>
                <w:i w:val="false"/>
                <w:color w:val="000000"/>
                <w:sz w:val="20"/>
              </w:rPr>
              <w:t>
</w:t>
            </w:r>
            <w:r>
              <w:rPr>
                <w:rFonts w:ascii="Times New Roman"/>
                <w:b w:val="false"/>
                <w:i w:val="false"/>
                <w:color w:val="000000"/>
                <w:sz w:val="20"/>
              </w:rPr>
              <w:t>кессонов</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өңдейтін ерітінді, марка </w:t>
            </w:r>
            <w:r>
              <w:br/>
            </w:r>
            <w:r>
              <w:rPr>
                <w:rFonts w:ascii="Times New Roman"/>
                <w:b w:val="false"/>
                <w:i w:val="false"/>
                <w:color w:val="000000"/>
                <w:sz w:val="20"/>
              </w:rPr>
              <w:t>
</w:t>
            </w:r>
            <w:r>
              <w:rPr>
                <w:rFonts w:ascii="Times New Roman"/>
                <w:b w:val="false"/>
                <w:i w:val="false"/>
                <w:color w:val="000000"/>
                <w:sz w:val="20"/>
              </w:rPr>
              <w:t>раствор отделочный, марка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ішкі қабырғасының бет жағын сылау жұмыстары</w:t>
            </w:r>
            <w:r>
              <w:br/>
            </w:r>
            <w:r>
              <w:rPr>
                <w:rFonts w:ascii="Times New Roman"/>
                <w:b w:val="false"/>
                <w:i w:val="false"/>
                <w:color w:val="000000"/>
                <w:sz w:val="20"/>
              </w:rPr>
              <w:t>
</w:t>
            </w:r>
            <w:r>
              <w:rPr>
                <w:rFonts w:ascii="Times New Roman"/>
                <w:b w:val="false"/>
                <w:i w:val="false"/>
                <w:color w:val="000000"/>
                <w:sz w:val="20"/>
              </w:rPr>
              <w:t>Работы по оштукатуриванию поверхностей стен внутри здания</w:t>
            </w:r>
            <w:r>
              <w:br/>
            </w:r>
            <w:r>
              <w:rPr>
                <w:rFonts w:ascii="Times New Roman"/>
                <w:b w:val="false"/>
                <w:i w:val="false"/>
                <w:color w:val="000000"/>
                <w:sz w:val="20"/>
              </w:rPr>
              <w:t>
</w:t>
            </w:r>
            <w:r>
              <w:rPr>
                <w:rFonts w:ascii="Times New Roman"/>
                <w:b w:val="false"/>
                <w:i w:val="false"/>
                <w:color w:val="000000"/>
                <w:sz w:val="20"/>
              </w:rPr>
              <w:t>43.31.10.210</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4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w:t>
            </w:r>
            <w:r>
              <w:br/>
            </w:r>
            <w:r>
              <w:rPr>
                <w:rFonts w:ascii="Times New Roman"/>
                <w:b w:val="false"/>
                <w:i w:val="false"/>
                <w:color w:val="000000"/>
                <w:sz w:val="20"/>
              </w:rPr>
              <w:t>
</w:t>
            </w:r>
            <w:r>
              <w:rPr>
                <w:rFonts w:ascii="Times New Roman"/>
                <w:b w:val="false"/>
                <w:i w:val="false"/>
                <w:color w:val="000000"/>
                <w:sz w:val="20"/>
              </w:rPr>
              <w:t>простая</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жақсарған</w:t>
            </w:r>
            <w:r>
              <w:br/>
            </w:r>
            <w:r>
              <w:rPr>
                <w:rFonts w:ascii="Times New Roman"/>
                <w:b w:val="false"/>
                <w:i w:val="false"/>
                <w:color w:val="000000"/>
                <w:sz w:val="20"/>
              </w:rPr>
              <w:t>
</w:t>
            </w:r>
            <w:r>
              <w:rPr>
                <w:rFonts w:ascii="Times New Roman"/>
                <w:b w:val="false"/>
                <w:i w:val="false"/>
                <w:color w:val="000000"/>
                <w:sz w:val="20"/>
              </w:rPr>
              <w:t xml:space="preserve">улучшенная </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сапалы </w:t>
            </w:r>
            <w:r>
              <w:br/>
            </w:r>
            <w:r>
              <w:rPr>
                <w:rFonts w:ascii="Times New Roman"/>
                <w:b w:val="false"/>
                <w:i w:val="false"/>
                <w:color w:val="000000"/>
                <w:sz w:val="20"/>
              </w:rPr>
              <w:t>
</w:t>
            </w:r>
            <w:r>
              <w:rPr>
                <w:rFonts w:ascii="Times New Roman"/>
                <w:b w:val="false"/>
                <w:i w:val="false"/>
                <w:color w:val="000000"/>
                <w:sz w:val="20"/>
              </w:rPr>
              <w:t>высококачественная</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9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қалауы бойынша</w:t>
            </w:r>
            <w:r>
              <w:br/>
            </w:r>
            <w:r>
              <w:rPr>
                <w:rFonts w:ascii="Times New Roman"/>
                <w:b w:val="false"/>
                <w:i w:val="false"/>
                <w:color w:val="000000"/>
                <w:sz w:val="20"/>
              </w:rPr>
              <w:t>
</w:t>
            </w:r>
            <w:r>
              <w:rPr>
                <w:rFonts w:ascii="Times New Roman"/>
                <w:b w:val="false"/>
                <w:i w:val="false"/>
                <w:color w:val="000000"/>
                <w:sz w:val="20"/>
              </w:rPr>
              <w:t>по кирпичной кладке</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тұтасқұймалы бетон бойынша</w:t>
            </w:r>
            <w:r>
              <w:br/>
            </w:r>
            <w:r>
              <w:rPr>
                <w:rFonts w:ascii="Times New Roman"/>
                <w:b w:val="false"/>
                <w:i w:val="false"/>
                <w:color w:val="000000"/>
                <w:sz w:val="20"/>
              </w:rPr>
              <w:t>
</w:t>
            </w:r>
            <w:r>
              <w:rPr>
                <w:rFonts w:ascii="Times New Roman"/>
                <w:b w:val="false"/>
                <w:i w:val="false"/>
                <w:color w:val="000000"/>
                <w:sz w:val="20"/>
              </w:rPr>
              <w:t>по монолитному бетону</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құрылымдары бойынша</w:t>
            </w:r>
            <w:r>
              <w:br/>
            </w:r>
            <w:r>
              <w:rPr>
                <w:rFonts w:ascii="Times New Roman"/>
                <w:b w:val="false"/>
                <w:i w:val="false"/>
                <w:color w:val="000000"/>
                <w:sz w:val="20"/>
              </w:rPr>
              <w:t>
</w:t>
            </w:r>
            <w:r>
              <w:rPr>
                <w:rFonts w:ascii="Times New Roman"/>
                <w:b w:val="false"/>
                <w:i w:val="false"/>
                <w:color w:val="000000"/>
                <w:sz w:val="20"/>
              </w:rPr>
              <w:t>по сборным конструкциям</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1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панельді</w:t>
            </w:r>
            <w:r>
              <w:br/>
            </w:r>
            <w:r>
              <w:rPr>
                <w:rFonts w:ascii="Times New Roman"/>
                <w:b w:val="false"/>
                <w:i w:val="false"/>
                <w:color w:val="000000"/>
                <w:sz w:val="20"/>
              </w:rPr>
              <w:t>
</w:t>
            </w:r>
            <w:r>
              <w:rPr>
                <w:rFonts w:ascii="Times New Roman"/>
                <w:b w:val="false"/>
                <w:i w:val="false"/>
                <w:color w:val="000000"/>
                <w:sz w:val="20"/>
              </w:rPr>
              <w:t>панельным</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 пен тақталардан</w:t>
            </w:r>
            <w:r>
              <w:br/>
            </w:r>
            <w:r>
              <w:rPr>
                <w:rFonts w:ascii="Times New Roman"/>
                <w:b w:val="false"/>
                <w:i w:val="false"/>
                <w:color w:val="000000"/>
                <w:sz w:val="20"/>
              </w:rPr>
              <w:t>
</w:t>
            </w:r>
            <w:r>
              <w:rPr>
                <w:rFonts w:ascii="Times New Roman"/>
                <w:b w:val="false"/>
                <w:i w:val="false"/>
                <w:color w:val="000000"/>
                <w:sz w:val="20"/>
              </w:rPr>
              <w:t>из блоков и плит</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өңдейтін ертінді, марка </w:t>
            </w:r>
            <w:r>
              <w:br/>
            </w:r>
            <w:r>
              <w:rPr>
                <w:rFonts w:ascii="Times New Roman"/>
                <w:b w:val="false"/>
                <w:i w:val="false"/>
                <w:color w:val="000000"/>
                <w:sz w:val="20"/>
              </w:rPr>
              <w:t>
</w:t>
            </w:r>
            <w:r>
              <w:rPr>
                <w:rFonts w:ascii="Times New Roman"/>
                <w:b w:val="false"/>
                <w:i w:val="false"/>
                <w:color w:val="000000"/>
                <w:sz w:val="20"/>
              </w:rPr>
              <w:t>раствор отделочный, марка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9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61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қасбетін сылау жұмыстары</w:t>
            </w:r>
            <w:r>
              <w:br/>
            </w:r>
            <w:r>
              <w:rPr>
                <w:rFonts w:ascii="Times New Roman"/>
                <w:b w:val="false"/>
                <w:i w:val="false"/>
                <w:color w:val="000000"/>
                <w:sz w:val="20"/>
              </w:rPr>
              <w:t>
</w:t>
            </w:r>
            <w:r>
              <w:rPr>
                <w:rFonts w:ascii="Times New Roman"/>
                <w:b w:val="false"/>
                <w:i w:val="false"/>
                <w:color w:val="000000"/>
                <w:sz w:val="20"/>
              </w:rPr>
              <w:t xml:space="preserve">Работы по оштукатуриванию фасадов зданий </w:t>
            </w:r>
            <w:r>
              <w:br/>
            </w:r>
            <w:r>
              <w:rPr>
                <w:rFonts w:ascii="Times New Roman"/>
                <w:b w:val="false"/>
                <w:i w:val="false"/>
                <w:color w:val="000000"/>
                <w:sz w:val="20"/>
              </w:rPr>
              <w:t>
</w:t>
            </w:r>
            <w:r>
              <w:rPr>
                <w:rFonts w:ascii="Times New Roman"/>
                <w:b w:val="false"/>
                <w:i w:val="false"/>
                <w:color w:val="000000"/>
                <w:sz w:val="20"/>
              </w:rPr>
              <w:t>43.31.10.100</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36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жақсарған</w:t>
            </w:r>
            <w:r>
              <w:br/>
            </w:r>
            <w:r>
              <w:rPr>
                <w:rFonts w:ascii="Times New Roman"/>
                <w:b w:val="false"/>
                <w:i w:val="false"/>
                <w:color w:val="000000"/>
                <w:sz w:val="20"/>
              </w:rPr>
              <w:t>
</w:t>
            </w:r>
            <w:r>
              <w:rPr>
                <w:rFonts w:ascii="Times New Roman"/>
                <w:b w:val="false"/>
                <w:i w:val="false"/>
                <w:color w:val="000000"/>
                <w:sz w:val="20"/>
              </w:rPr>
              <w:t xml:space="preserve">улучшенная </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сапалы </w:t>
            </w:r>
            <w:r>
              <w:br/>
            </w:r>
            <w:r>
              <w:rPr>
                <w:rFonts w:ascii="Times New Roman"/>
                <w:b w:val="false"/>
                <w:i w:val="false"/>
                <w:color w:val="000000"/>
                <w:sz w:val="20"/>
              </w:rPr>
              <w:t>
</w:t>
            </w:r>
            <w:r>
              <w:rPr>
                <w:rFonts w:ascii="Times New Roman"/>
                <w:b w:val="false"/>
                <w:i w:val="false"/>
                <w:color w:val="000000"/>
                <w:sz w:val="20"/>
              </w:rPr>
              <w:t>высококачественная</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 беті</w:t>
            </w:r>
            <w:r>
              <w:br/>
            </w:r>
            <w:r>
              <w:rPr>
                <w:rFonts w:ascii="Times New Roman"/>
                <w:b w:val="false"/>
                <w:i w:val="false"/>
                <w:color w:val="000000"/>
                <w:sz w:val="20"/>
              </w:rPr>
              <w:t>
</w:t>
            </w:r>
            <w:r>
              <w:rPr>
                <w:rFonts w:ascii="Times New Roman"/>
                <w:b w:val="false"/>
                <w:i w:val="false"/>
                <w:color w:val="000000"/>
                <w:sz w:val="20"/>
              </w:rPr>
              <w:t>гладкая поверхность</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көсілген русттармен</w:t>
            </w:r>
            <w:r>
              <w:br/>
            </w:r>
            <w:r>
              <w:rPr>
                <w:rFonts w:ascii="Times New Roman"/>
                <w:b w:val="false"/>
                <w:i w:val="false"/>
                <w:color w:val="000000"/>
                <w:sz w:val="20"/>
              </w:rPr>
              <w:t>
</w:t>
            </w:r>
            <w:r>
              <w:rPr>
                <w:rFonts w:ascii="Times New Roman"/>
                <w:b w:val="false"/>
                <w:i w:val="false"/>
                <w:color w:val="000000"/>
                <w:sz w:val="20"/>
              </w:rPr>
              <w:t>с прорезными рустами</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w:t>
            </w:r>
            <w:r>
              <w:br/>
            </w:r>
            <w:r>
              <w:rPr>
                <w:rFonts w:ascii="Times New Roman"/>
                <w:b w:val="false"/>
                <w:i w:val="false"/>
                <w:color w:val="000000"/>
                <w:sz w:val="20"/>
              </w:rPr>
              <w:t>
</w:t>
            </w:r>
            <w:r>
              <w:rPr>
                <w:rFonts w:ascii="Times New Roman"/>
                <w:b w:val="false"/>
                <w:i w:val="false"/>
                <w:color w:val="000000"/>
                <w:sz w:val="20"/>
              </w:rPr>
              <w:t>раствор:</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өңдейтін</w:t>
            </w:r>
            <w:r>
              <w:br/>
            </w:r>
            <w:r>
              <w:rPr>
                <w:rFonts w:ascii="Times New Roman"/>
                <w:b w:val="false"/>
                <w:i w:val="false"/>
                <w:color w:val="000000"/>
                <w:sz w:val="20"/>
              </w:rPr>
              <w:t>
</w:t>
            </w:r>
            <w:r>
              <w:rPr>
                <w:rFonts w:ascii="Times New Roman"/>
                <w:b w:val="false"/>
                <w:i w:val="false"/>
                <w:color w:val="000000"/>
                <w:sz w:val="20"/>
              </w:rPr>
              <w:t>отделочный</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әшекейленген</w:t>
            </w:r>
            <w:r>
              <w:br/>
            </w:r>
            <w:r>
              <w:rPr>
                <w:rFonts w:ascii="Times New Roman"/>
                <w:b w:val="false"/>
                <w:i w:val="false"/>
                <w:color w:val="000000"/>
                <w:sz w:val="20"/>
              </w:rPr>
              <w:t>
</w:t>
            </w:r>
            <w:r>
              <w:rPr>
                <w:rFonts w:ascii="Times New Roman"/>
                <w:b w:val="false"/>
                <w:i w:val="false"/>
                <w:color w:val="000000"/>
                <w:sz w:val="20"/>
              </w:rPr>
              <w:t>декоративный</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1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әшекейлі қиыршық таспен </w:t>
            </w:r>
            <w:r>
              <w:rPr>
                <w:rFonts w:ascii="Times New Roman"/>
                <w:b w:val="false"/>
                <w:i w:val="false"/>
                <w:color w:val="000000"/>
                <w:sz w:val="20"/>
              </w:rPr>
              <w:t xml:space="preserve">фактуралық өңдеу </w:t>
            </w:r>
            <w:r>
              <w:br/>
            </w:r>
            <w:r>
              <w:rPr>
                <w:rFonts w:ascii="Times New Roman"/>
                <w:b w:val="false"/>
                <w:i w:val="false"/>
                <w:color w:val="000000"/>
                <w:sz w:val="20"/>
              </w:rPr>
              <w:t>
</w:t>
            </w:r>
            <w:r>
              <w:rPr>
                <w:rFonts w:ascii="Times New Roman"/>
                <w:b w:val="false"/>
                <w:i w:val="false"/>
                <w:color w:val="000000"/>
                <w:sz w:val="20"/>
              </w:rPr>
              <w:t xml:space="preserve">фактурная отделка с </w:t>
            </w:r>
            <w:r>
              <w:rPr>
                <w:rFonts w:ascii="Times New Roman"/>
                <w:b w:val="false"/>
                <w:i w:val="false"/>
                <w:color w:val="000000"/>
                <w:sz w:val="20"/>
              </w:rPr>
              <w:t>декоративной крошкой</w:t>
            </w:r>
          </w:p>
        </w:tc>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1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7" w:id="124"/>
    <w:p>
      <w:pPr>
        <w:spacing w:after="0"/>
        <w:ind w:left="0"/>
        <w:jc w:val="both"/>
      </w:pPr>
      <w:r>
        <w:rPr>
          <w:rFonts w:ascii="Times New Roman"/>
          <w:b w:val="false"/>
          <w:i w:val="false"/>
          <w:color w:val="000000"/>
          <w:sz w:val="28"/>
        </w:rPr>
        <w:t>
10. Ағаш шеберлігі және балташылық жұмысы түрлерінің бағаларын көрсетіңіз, ҚҚС-сыз теңгемен</w:t>
      </w:r>
      <w:r>
        <w:br/>
      </w:r>
      <w:r>
        <w:rPr>
          <w:rFonts w:ascii="Times New Roman"/>
          <w:b w:val="false"/>
          <w:i w:val="false"/>
          <w:color w:val="000000"/>
          <w:sz w:val="28"/>
        </w:rPr>
        <w:t>
Укажите цены на виды работ столярных и плотницких, в тенге без НДС</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1204"/>
        <w:gridCol w:w="1952"/>
        <w:gridCol w:w="1"/>
        <w:gridCol w:w="1"/>
        <w:gridCol w:w="1"/>
        <w:gridCol w:w="1687"/>
        <w:gridCol w:w="1956"/>
        <w:gridCol w:w="1"/>
        <w:gridCol w:w="1706"/>
        <w:gridCol w:w="1735"/>
        <w:gridCol w:w="1"/>
        <w:gridCol w:w="1729"/>
        <w:gridCol w:w="1957"/>
        <w:gridCol w:w="1508"/>
      </w:tblGrid>
      <w:tr>
        <w:trPr>
          <w:trHeight w:val="285"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w:t>
            </w:r>
            <w:r>
              <w:br/>
            </w:r>
            <w:r>
              <w:rPr>
                <w:rFonts w:ascii="Times New Roman"/>
                <w:b w:val="false"/>
                <w:i w:val="false"/>
                <w:color w:val="000000"/>
                <w:sz w:val="20"/>
              </w:rPr>
              <w:t>
</w:t>
            </w:r>
            <w:r>
              <w:rPr>
                <w:rFonts w:ascii="Times New Roman"/>
                <w:b w:val="false"/>
                <w:i w:val="false"/>
                <w:color w:val="000000"/>
                <w:sz w:val="20"/>
              </w:rPr>
              <w:t>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03200" cy="203200"/>
                          </a:xfrm>
                          <a:prstGeom prst="rect">
                            <a:avLst/>
                          </a:prstGeom>
                        </pic:spPr>
                      </pic:pic>
                    </a:graphicData>
                  </a:graphic>
                </wp:inline>
              </w:drawing>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03200" cy="203200"/>
                          </a:xfrm>
                          <a:prstGeom prst="rect">
                            <a:avLst/>
                          </a:prstGeom>
                        </pic:spPr>
                      </pic:pic>
                    </a:graphicData>
                  </a:graphic>
                </wp:inline>
              </w:drawing>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162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жиынтығын қоса көп жармалы терезе блогын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оконных блоков многостворчатых, включая комплект прибора</w:t>
            </w:r>
            <w:r>
              <w:br/>
            </w:r>
            <w:r>
              <w:rPr>
                <w:rFonts w:ascii="Times New Roman"/>
                <w:b w:val="false"/>
                <w:i w:val="false"/>
                <w:color w:val="000000"/>
                <w:sz w:val="20"/>
              </w:rPr>
              <w:t>
</w:t>
            </w:r>
            <w:r>
              <w:rPr>
                <w:rFonts w:ascii="Times New Roman"/>
                <w:b w:val="false"/>
                <w:i w:val="false"/>
                <w:color w:val="000000"/>
                <w:sz w:val="20"/>
              </w:rPr>
              <w:t>43.32.10.112</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блоктары, ені, мм</w:t>
            </w:r>
            <w:r>
              <w:br/>
            </w:r>
            <w:r>
              <w:rPr>
                <w:rFonts w:ascii="Times New Roman"/>
                <w:b w:val="false"/>
                <w:i w:val="false"/>
                <w:color w:val="000000"/>
                <w:sz w:val="20"/>
              </w:rPr>
              <w:t>
</w:t>
            </w:r>
            <w:r>
              <w:rPr>
                <w:rFonts w:ascii="Times New Roman"/>
                <w:b w:val="false"/>
                <w:i w:val="false"/>
                <w:color w:val="000000"/>
                <w:sz w:val="20"/>
              </w:rPr>
              <w:t>оконные блоки, ширина, мм</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w:t>
            </w:r>
            <w:r>
              <w:br/>
            </w:r>
            <w:r>
              <w:rPr>
                <w:rFonts w:ascii="Times New Roman"/>
                <w:b w:val="false"/>
                <w:i w:val="false"/>
                <w:color w:val="000000"/>
                <w:sz w:val="20"/>
              </w:rPr>
              <w:t>
</w:t>
            </w:r>
            <w:r>
              <w:rPr>
                <w:rFonts w:ascii="Times New Roman"/>
                <w:b w:val="false"/>
                <w:i w:val="false"/>
                <w:color w:val="000000"/>
                <w:sz w:val="20"/>
              </w:rPr>
              <w:t>деревянные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r>
              <w:br/>
            </w:r>
            <w:r>
              <w:rPr>
                <w:rFonts w:ascii="Times New Roman"/>
                <w:b w:val="false"/>
                <w:i w:val="false"/>
                <w:color w:val="000000"/>
                <w:sz w:val="20"/>
              </w:rPr>
              <w:t>
</w:t>
            </w:r>
            <w:r>
              <w:rPr>
                <w:rFonts w:ascii="Times New Roman"/>
                <w:b w:val="false"/>
                <w:i w:val="false"/>
                <w:color w:val="000000"/>
                <w:sz w:val="20"/>
              </w:rPr>
              <w:t>порода дерева</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w:t>
            </w:r>
            <w:r>
              <w:br/>
            </w:r>
            <w:r>
              <w:rPr>
                <w:rFonts w:ascii="Times New Roman"/>
                <w:b w:val="false"/>
                <w:i w:val="false"/>
                <w:color w:val="000000"/>
                <w:sz w:val="20"/>
              </w:rPr>
              <w:t>
</w:t>
            </w:r>
            <w:r>
              <w:rPr>
                <w:rFonts w:ascii="Times New Roman"/>
                <w:b w:val="false"/>
                <w:i w:val="false"/>
                <w:color w:val="000000"/>
                <w:sz w:val="20"/>
              </w:rPr>
              <w:t>пластиковые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қосарланған</w:t>
            </w:r>
            <w:r>
              <w:br/>
            </w:r>
            <w:r>
              <w:rPr>
                <w:rFonts w:ascii="Times New Roman"/>
                <w:b w:val="false"/>
                <w:i w:val="false"/>
                <w:color w:val="000000"/>
                <w:sz w:val="20"/>
              </w:rPr>
              <w:t>
</w:t>
            </w:r>
            <w:r>
              <w:rPr>
                <w:rFonts w:ascii="Times New Roman"/>
                <w:b w:val="false"/>
                <w:i w:val="false"/>
                <w:color w:val="000000"/>
                <w:sz w:val="20"/>
              </w:rPr>
              <w:t xml:space="preserve">спаренные </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раздельные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 қосарланған</w:t>
            </w:r>
            <w:r>
              <w:br/>
            </w:r>
            <w:r>
              <w:rPr>
                <w:rFonts w:ascii="Times New Roman"/>
                <w:b w:val="false"/>
                <w:i w:val="false"/>
                <w:color w:val="000000"/>
                <w:sz w:val="20"/>
              </w:rPr>
              <w:t>
</w:t>
            </w:r>
            <w:r>
              <w:rPr>
                <w:rFonts w:ascii="Times New Roman"/>
                <w:b w:val="false"/>
                <w:i w:val="false"/>
                <w:color w:val="000000"/>
                <w:sz w:val="20"/>
              </w:rPr>
              <w:t>раздельно-спаренные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ашпалы жармамен</w:t>
            </w:r>
            <w:r>
              <w:br/>
            </w:r>
            <w:r>
              <w:rPr>
                <w:rFonts w:ascii="Times New Roman"/>
                <w:b w:val="false"/>
                <w:i w:val="false"/>
                <w:color w:val="000000"/>
                <w:sz w:val="20"/>
              </w:rPr>
              <w:t>
</w:t>
            </w:r>
            <w:r>
              <w:rPr>
                <w:rFonts w:ascii="Times New Roman"/>
                <w:b w:val="false"/>
                <w:i w:val="false"/>
                <w:color w:val="000000"/>
                <w:sz w:val="20"/>
              </w:rPr>
              <w:t>с распашной створкой</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желкөзі бар</w:t>
            </w:r>
            <w:r>
              <w:br/>
            </w:r>
            <w:r>
              <w:rPr>
                <w:rFonts w:ascii="Times New Roman"/>
                <w:b w:val="false"/>
                <w:i w:val="false"/>
                <w:color w:val="000000"/>
                <w:sz w:val="20"/>
              </w:rPr>
              <w:t>
</w:t>
            </w:r>
            <w:r>
              <w:rPr>
                <w:rFonts w:ascii="Times New Roman"/>
                <w:b w:val="false"/>
                <w:i w:val="false"/>
                <w:color w:val="000000"/>
                <w:sz w:val="20"/>
              </w:rPr>
              <w:t>с форточкой</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олифтелген</w:t>
            </w:r>
            <w:r>
              <w:br/>
            </w:r>
            <w:r>
              <w:rPr>
                <w:rFonts w:ascii="Times New Roman"/>
                <w:b w:val="false"/>
                <w:i w:val="false"/>
                <w:color w:val="000000"/>
                <w:sz w:val="20"/>
              </w:rPr>
              <w:t>
</w:t>
            </w:r>
            <w:r>
              <w:rPr>
                <w:rFonts w:ascii="Times New Roman"/>
                <w:b w:val="false"/>
                <w:i w:val="false"/>
                <w:color w:val="000000"/>
                <w:sz w:val="20"/>
              </w:rPr>
              <w:t>проолифенные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2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өңделген эмаль</w:t>
            </w:r>
            <w:r>
              <w:rPr>
                <w:rFonts w:ascii="Times New Roman"/>
                <w:b w:val="false"/>
                <w:i w:val="false"/>
                <w:color w:val="000000"/>
                <w:sz w:val="20"/>
              </w:rPr>
              <w:t>жабындысымен</w:t>
            </w:r>
            <w:r>
              <w:br/>
            </w:r>
            <w:r>
              <w:rPr>
                <w:rFonts w:ascii="Times New Roman"/>
                <w:b w:val="false"/>
                <w:i w:val="false"/>
                <w:color w:val="000000"/>
                <w:sz w:val="20"/>
              </w:rPr>
              <w:t>
</w:t>
            </w:r>
            <w:r>
              <w:rPr>
                <w:rFonts w:ascii="Times New Roman"/>
                <w:b w:val="false"/>
                <w:i w:val="false"/>
                <w:color w:val="000000"/>
                <w:sz w:val="20"/>
              </w:rPr>
              <w:t xml:space="preserve">с готовым отделочным </w:t>
            </w:r>
            <w:r>
              <w:br/>
            </w:r>
            <w:r>
              <w:rPr>
                <w:rFonts w:ascii="Times New Roman"/>
                <w:b w:val="false"/>
                <w:i w:val="false"/>
                <w:color w:val="000000"/>
                <w:sz w:val="20"/>
              </w:rPr>
              <w:t>
</w:t>
            </w:r>
            <w:r>
              <w:rPr>
                <w:rFonts w:ascii="Times New Roman"/>
                <w:b w:val="false"/>
                <w:i w:val="false"/>
                <w:color w:val="000000"/>
                <w:sz w:val="20"/>
              </w:rPr>
              <w:t>покрытием эмалями</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2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жиынтығын қоса жармалы терезе блогын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оконных блоков одностворчатых, включая комплект прибора</w:t>
            </w:r>
            <w:r>
              <w:br/>
            </w:r>
            <w:r>
              <w:rPr>
                <w:rFonts w:ascii="Times New Roman"/>
                <w:b w:val="false"/>
                <w:i w:val="false"/>
                <w:color w:val="000000"/>
                <w:sz w:val="20"/>
              </w:rPr>
              <w:t>
</w:t>
            </w:r>
            <w:r>
              <w:rPr>
                <w:rFonts w:ascii="Times New Roman"/>
                <w:b w:val="false"/>
                <w:i w:val="false"/>
                <w:color w:val="000000"/>
                <w:sz w:val="20"/>
              </w:rPr>
              <w:t>43.32. 10.111</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блоктары, ені, мм</w:t>
            </w:r>
            <w:r>
              <w:br/>
            </w:r>
            <w:r>
              <w:rPr>
                <w:rFonts w:ascii="Times New Roman"/>
                <w:b w:val="false"/>
                <w:i w:val="false"/>
                <w:color w:val="000000"/>
                <w:sz w:val="20"/>
              </w:rPr>
              <w:t>
</w:t>
            </w:r>
            <w:r>
              <w:rPr>
                <w:rFonts w:ascii="Times New Roman"/>
                <w:b w:val="false"/>
                <w:i w:val="false"/>
                <w:color w:val="000000"/>
                <w:sz w:val="20"/>
              </w:rPr>
              <w:t>оконные блоки, ширина, мм</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ағаштан жасалған </w:t>
            </w:r>
            <w:r>
              <w:br/>
            </w:r>
            <w:r>
              <w:rPr>
                <w:rFonts w:ascii="Times New Roman"/>
                <w:b w:val="false"/>
                <w:i w:val="false"/>
                <w:color w:val="000000"/>
                <w:sz w:val="20"/>
              </w:rPr>
              <w:t>
</w:t>
            </w:r>
            <w:r>
              <w:rPr>
                <w:rFonts w:ascii="Times New Roman"/>
                <w:b w:val="false"/>
                <w:i w:val="false"/>
                <w:color w:val="000000"/>
                <w:sz w:val="20"/>
              </w:rPr>
              <w:t xml:space="preserve">деревянные </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тұқымы</w:t>
            </w:r>
            <w:r>
              <w:br/>
            </w:r>
            <w:r>
              <w:rPr>
                <w:rFonts w:ascii="Times New Roman"/>
                <w:b w:val="false"/>
                <w:i w:val="false"/>
                <w:color w:val="000000"/>
                <w:sz w:val="20"/>
              </w:rPr>
              <w:t>
</w:t>
            </w:r>
            <w:r>
              <w:rPr>
                <w:rFonts w:ascii="Times New Roman"/>
                <w:b w:val="false"/>
                <w:i w:val="false"/>
                <w:color w:val="000000"/>
                <w:sz w:val="20"/>
              </w:rPr>
              <w:t>порода дерева</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w:t>
            </w:r>
            <w:r>
              <w:br/>
            </w:r>
            <w:r>
              <w:rPr>
                <w:rFonts w:ascii="Times New Roman"/>
                <w:b w:val="false"/>
                <w:i w:val="false"/>
                <w:color w:val="000000"/>
                <w:sz w:val="20"/>
              </w:rPr>
              <w:t>
</w:t>
            </w:r>
            <w:r>
              <w:rPr>
                <w:rFonts w:ascii="Times New Roman"/>
                <w:b w:val="false"/>
                <w:i w:val="false"/>
                <w:color w:val="000000"/>
                <w:sz w:val="20"/>
              </w:rPr>
              <w:t>пластиковые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қосарланған</w:t>
            </w:r>
            <w:r>
              <w:br/>
            </w:r>
            <w:r>
              <w:rPr>
                <w:rFonts w:ascii="Times New Roman"/>
                <w:b w:val="false"/>
                <w:i w:val="false"/>
                <w:color w:val="000000"/>
                <w:sz w:val="20"/>
              </w:rPr>
              <w:t>
</w:t>
            </w:r>
            <w:r>
              <w:rPr>
                <w:rFonts w:ascii="Times New Roman"/>
                <w:b w:val="false"/>
                <w:i w:val="false"/>
                <w:color w:val="000000"/>
                <w:sz w:val="20"/>
              </w:rPr>
              <w:t xml:space="preserve">спаренные </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раздельные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 қосарланған</w:t>
            </w:r>
            <w:r>
              <w:br/>
            </w:r>
            <w:r>
              <w:rPr>
                <w:rFonts w:ascii="Times New Roman"/>
                <w:b w:val="false"/>
                <w:i w:val="false"/>
                <w:color w:val="000000"/>
                <w:sz w:val="20"/>
              </w:rPr>
              <w:t>
</w:t>
            </w:r>
            <w:r>
              <w:rPr>
                <w:rFonts w:ascii="Times New Roman"/>
                <w:b w:val="false"/>
                <w:i w:val="false"/>
                <w:color w:val="000000"/>
                <w:sz w:val="20"/>
              </w:rPr>
              <w:t>раздельно-спаренные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ашпалы жармамен</w:t>
            </w:r>
            <w:r>
              <w:br/>
            </w:r>
            <w:r>
              <w:rPr>
                <w:rFonts w:ascii="Times New Roman"/>
                <w:b w:val="false"/>
                <w:i w:val="false"/>
                <w:color w:val="000000"/>
                <w:sz w:val="20"/>
              </w:rPr>
              <w:t>
</w:t>
            </w:r>
            <w:r>
              <w:rPr>
                <w:rFonts w:ascii="Times New Roman"/>
                <w:b w:val="false"/>
                <w:i w:val="false"/>
                <w:color w:val="000000"/>
                <w:sz w:val="20"/>
              </w:rPr>
              <w:t>с распашной створкой</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желкөзі бар</w:t>
            </w:r>
            <w:r>
              <w:br/>
            </w:r>
            <w:r>
              <w:rPr>
                <w:rFonts w:ascii="Times New Roman"/>
                <w:b w:val="false"/>
                <w:i w:val="false"/>
                <w:color w:val="000000"/>
                <w:sz w:val="20"/>
              </w:rPr>
              <w:t>
</w:t>
            </w:r>
            <w:r>
              <w:rPr>
                <w:rFonts w:ascii="Times New Roman"/>
                <w:b w:val="false"/>
                <w:i w:val="false"/>
                <w:color w:val="000000"/>
                <w:sz w:val="20"/>
              </w:rPr>
              <w:t>с форточкой</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олифтелген</w:t>
            </w:r>
            <w:r>
              <w:br/>
            </w:r>
            <w:r>
              <w:rPr>
                <w:rFonts w:ascii="Times New Roman"/>
                <w:b w:val="false"/>
                <w:i w:val="false"/>
                <w:color w:val="000000"/>
                <w:sz w:val="20"/>
              </w:rPr>
              <w:t>
</w:t>
            </w:r>
            <w:r>
              <w:rPr>
                <w:rFonts w:ascii="Times New Roman"/>
                <w:b w:val="false"/>
                <w:i w:val="false"/>
                <w:color w:val="000000"/>
                <w:sz w:val="20"/>
              </w:rPr>
              <w:t>проолифенные</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өңдейтін эмаль</w:t>
            </w:r>
            <w:r>
              <w:rPr>
                <w:rFonts w:ascii="Times New Roman"/>
                <w:b w:val="false"/>
                <w:i w:val="false"/>
                <w:color w:val="000000"/>
                <w:sz w:val="20"/>
              </w:rPr>
              <w:t>жабындысымен</w:t>
            </w:r>
            <w:r>
              <w:br/>
            </w:r>
            <w:r>
              <w:rPr>
                <w:rFonts w:ascii="Times New Roman"/>
                <w:b w:val="false"/>
                <w:i w:val="false"/>
                <w:color w:val="000000"/>
                <w:sz w:val="20"/>
              </w:rPr>
              <w:t>
</w:t>
            </w:r>
            <w:r>
              <w:rPr>
                <w:rFonts w:ascii="Times New Roman"/>
                <w:b w:val="false"/>
                <w:i w:val="false"/>
                <w:color w:val="000000"/>
                <w:sz w:val="20"/>
              </w:rPr>
              <w:t>с готовым отделочным</w:t>
            </w:r>
            <w:r>
              <w:br/>
            </w:r>
            <w:r>
              <w:rPr>
                <w:rFonts w:ascii="Times New Roman"/>
                <w:b w:val="false"/>
                <w:i w:val="false"/>
                <w:color w:val="000000"/>
                <w:sz w:val="20"/>
              </w:rPr>
              <w:t>
</w:t>
            </w:r>
            <w:r>
              <w:rPr>
                <w:rFonts w:ascii="Times New Roman"/>
                <w:b w:val="false"/>
                <w:i w:val="false"/>
                <w:color w:val="000000"/>
                <w:sz w:val="20"/>
              </w:rPr>
              <w:t>покрытием эмалями</w:t>
            </w: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9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жиынтығын қоса есіктердің сыртқы блогын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дверных блоков наружных, включая комплект приборов</w:t>
            </w:r>
            <w:r>
              <w:br/>
            </w:r>
            <w:r>
              <w:rPr>
                <w:rFonts w:ascii="Times New Roman"/>
                <w:b w:val="false"/>
                <w:i w:val="false"/>
                <w:color w:val="000000"/>
                <w:sz w:val="20"/>
              </w:rPr>
              <w:t>
</w:t>
            </w:r>
            <w:r>
              <w:rPr>
                <w:rFonts w:ascii="Times New Roman"/>
                <w:b w:val="false"/>
                <w:i w:val="false"/>
                <w:color w:val="000000"/>
                <w:sz w:val="20"/>
              </w:rPr>
              <w:t>43.32.10.114</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размер, 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 қалындығы, мм</w:t>
            </w:r>
            <w:r>
              <w:br/>
            </w:r>
            <w:r>
              <w:rPr>
                <w:rFonts w:ascii="Times New Roman"/>
                <w:b w:val="false"/>
                <w:i w:val="false"/>
                <w:color w:val="000000"/>
                <w:sz w:val="20"/>
              </w:rPr>
              <w:t>
</w:t>
            </w:r>
            <w:r>
              <w:rPr>
                <w:rFonts w:ascii="Times New Roman"/>
                <w:b w:val="false"/>
                <w:i w:val="false"/>
                <w:color w:val="000000"/>
                <w:sz w:val="20"/>
              </w:rPr>
              <w:t>толщина полотна,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еденді</w:t>
            </w:r>
            <w:r>
              <w:br/>
            </w:r>
            <w:r>
              <w:rPr>
                <w:rFonts w:ascii="Times New Roman"/>
                <w:b w:val="false"/>
                <w:i w:val="false"/>
                <w:color w:val="000000"/>
                <w:sz w:val="20"/>
              </w:rPr>
              <w:t>
</w:t>
            </w:r>
            <w:r>
              <w:rPr>
                <w:rFonts w:ascii="Times New Roman"/>
                <w:b w:val="false"/>
                <w:i w:val="false"/>
                <w:color w:val="000000"/>
                <w:sz w:val="20"/>
              </w:rPr>
              <w:t>однопольные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еденді</w:t>
            </w:r>
            <w:r>
              <w:br/>
            </w:r>
            <w:r>
              <w:rPr>
                <w:rFonts w:ascii="Times New Roman"/>
                <w:b w:val="false"/>
                <w:i w:val="false"/>
                <w:color w:val="000000"/>
                <w:sz w:val="20"/>
              </w:rPr>
              <w:t>
</w:t>
            </w:r>
            <w:r>
              <w:rPr>
                <w:rFonts w:ascii="Times New Roman"/>
                <w:b w:val="false"/>
                <w:i w:val="false"/>
                <w:color w:val="000000"/>
                <w:sz w:val="20"/>
              </w:rPr>
              <w:t>двупольные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w:t>
            </w:r>
            <w:r>
              <w:br/>
            </w:r>
            <w:r>
              <w:rPr>
                <w:rFonts w:ascii="Times New Roman"/>
                <w:b w:val="false"/>
                <w:i w:val="false"/>
                <w:color w:val="000000"/>
                <w:sz w:val="20"/>
              </w:rPr>
              <w:t>
</w:t>
            </w:r>
            <w:r>
              <w:rPr>
                <w:rFonts w:ascii="Times New Roman"/>
                <w:b w:val="false"/>
                <w:i w:val="false"/>
                <w:color w:val="000000"/>
                <w:sz w:val="20"/>
              </w:rPr>
              <w:t>глухие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шыныланған</w:t>
            </w:r>
            <w:r>
              <w:br/>
            </w:r>
            <w:r>
              <w:rPr>
                <w:rFonts w:ascii="Times New Roman"/>
                <w:b w:val="false"/>
                <w:i w:val="false"/>
                <w:color w:val="000000"/>
                <w:sz w:val="20"/>
              </w:rPr>
              <w:t>
</w:t>
            </w:r>
            <w:r>
              <w:rPr>
                <w:rFonts w:ascii="Times New Roman"/>
                <w:b w:val="false"/>
                <w:i w:val="false"/>
                <w:color w:val="000000"/>
                <w:sz w:val="20"/>
              </w:rPr>
              <w:t>остекленные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w:t>
            </w:r>
            <w:r>
              <w:br/>
            </w:r>
            <w:r>
              <w:rPr>
                <w:rFonts w:ascii="Times New Roman"/>
                <w:b w:val="false"/>
                <w:i w:val="false"/>
                <w:color w:val="000000"/>
                <w:sz w:val="20"/>
              </w:rPr>
              <w:t>
</w:t>
            </w:r>
            <w:r>
              <w:rPr>
                <w:rFonts w:ascii="Times New Roman"/>
                <w:b w:val="false"/>
                <w:i w:val="false"/>
                <w:color w:val="000000"/>
                <w:sz w:val="20"/>
              </w:rPr>
              <w:t>поверхность: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эмаль</w:t>
            </w:r>
            <w:r>
              <w:br/>
            </w:r>
            <w:r>
              <w:rPr>
                <w:rFonts w:ascii="Times New Roman"/>
                <w:b w:val="false"/>
                <w:i w:val="false"/>
                <w:color w:val="000000"/>
                <w:sz w:val="20"/>
              </w:rPr>
              <w:t>
</w:t>
            </w:r>
            <w:r>
              <w:rPr>
                <w:rFonts w:ascii="Times New Roman"/>
                <w:b w:val="false"/>
                <w:i w:val="false"/>
                <w:color w:val="000000"/>
                <w:sz w:val="20"/>
              </w:rPr>
              <w:t>жабындысымен</w:t>
            </w:r>
          </w:p>
          <w:p>
            <w:pPr>
              <w:spacing w:after="20"/>
              <w:ind w:left="20"/>
              <w:jc w:val="both"/>
            </w:pPr>
            <w:r>
              <w:rPr>
                <w:rFonts w:ascii="Times New Roman"/>
                <w:b w:val="false"/>
                <w:i w:val="false"/>
                <w:color w:val="000000"/>
                <w:sz w:val="20"/>
              </w:rPr>
              <w:t xml:space="preserve">готовое покрытие эмалями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олифтелген</w:t>
            </w:r>
            <w:r>
              <w:br/>
            </w:r>
            <w:r>
              <w:rPr>
                <w:rFonts w:ascii="Times New Roman"/>
                <w:b w:val="false"/>
                <w:i w:val="false"/>
                <w:color w:val="000000"/>
                <w:sz w:val="20"/>
              </w:rPr>
              <w:t>
</w:t>
            </w:r>
            <w:r>
              <w:rPr>
                <w:rFonts w:ascii="Times New Roman"/>
                <w:b w:val="false"/>
                <w:i w:val="false"/>
                <w:color w:val="000000"/>
                <w:sz w:val="20"/>
              </w:rPr>
              <w:t>проолифенные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қабыршақпен қапталған</w:t>
            </w:r>
            <w:r>
              <w:br/>
            </w:r>
            <w:r>
              <w:rPr>
                <w:rFonts w:ascii="Times New Roman"/>
                <w:b w:val="false"/>
                <w:i w:val="false"/>
                <w:color w:val="000000"/>
                <w:sz w:val="20"/>
              </w:rPr>
              <w:t>
</w:t>
            </w:r>
            <w:r>
              <w:rPr>
                <w:rFonts w:ascii="Times New Roman"/>
                <w:b w:val="false"/>
                <w:i w:val="false"/>
                <w:color w:val="000000"/>
                <w:sz w:val="20"/>
              </w:rPr>
              <w:t>облицовка шпоном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жабуға арналған серіппелі </w:t>
            </w:r>
            <w:r>
              <w:rPr>
                <w:rFonts w:ascii="Times New Roman"/>
                <w:b w:val="false"/>
                <w:i w:val="false"/>
                <w:color w:val="000000"/>
                <w:sz w:val="20"/>
              </w:rPr>
              <w:t>механизммен</w:t>
            </w:r>
            <w:r>
              <w:br/>
            </w:r>
            <w:r>
              <w:rPr>
                <w:rFonts w:ascii="Times New Roman"/>
                <w:b w:val="false"/>
                <w:i w:val="false"/>
                <w:color w:val="000000"/>
                <w:sz w:val="20"/>
              </w:rPr>
              <w:t>
</w:t>
            </w:r>
            <w:r>
              <w:rPr>
                <w:rFonts w:ascii="Times New Roman"/>
                <w:b w:val="false"/>
                <w:i w:val="false"/>
                <w:color w:val="000000"/>
                <w:sz w:val="20"/>
              </w:rPr>
              <w:t xml:space="preserve">с пружинным механизмом для </w:t>
            </w:r>
            <w:r>
              <w:rPr>
                <w:rFonts w:ascii="Times New Roman"/>
                <w:b w:val="false"/>
                <w:i w:val="false"/>
                <w:color w:val="000000"/>
                <w:sz w:val="20"/>
              </w:rPr>
              <w:t>закрывания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құлыптарды ойып орнатумен</w:t>
            </w:r>
            <w:r>
              <w:br/>
            </w:r>
            <w:r>
              <w:rPr>
                <w:rFonts w:ascii="Times New Roman"/>
                <w:b w:val="false"/>
                <w:i w:val="false"/>
                <w:color w:val="000000"/>
                <w:sz w:val="20"/>
              </w:rPr>
              <w:t>
</w:t>
            </w:r>
            <w:r>
              <w:rPr>
                <w:rFonts w:ascii="Times New Roman"/>
                <w:b w:val="false"/>
                <w:i w:val="false"/>
                <w:color w:val="000000"/>
                <w:sz w:val="20"/>
              </w:rPr>
              <w:t>с установкой врезных замков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жиынтығын қоса ішкі есік блогін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дверных блоков внутренних, включая комплект приборов</w:t>
            </w:r>
            <w:r>
              <w:br/>
            </w:r>
            <w:r>
              <w:rPr>
                <w:rFonts w:ascii="Times New Roman"/>
                <w:b w:val="false"/>
                <w:i w:val="false"/>
                <w:color w:val="000000"/>
                <w:sz w:val="20"/>
              </w:rPr>
              <w:t>
</w:t>
            </w:r>
            <w:r>
              <w:rPr>
                <w:rFonts w:ascii="Times New Roman"/>
                <w:b w:val="false"/>
                <w:i w:val="false"/>
                <w:color w:val="000000"/>
                <w:sz w:val="20"/>
              </w:rPr>
              <w:t>43.32.10.115</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размер, ширина мм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 қалындығы, мм</w:t>
            </w:r>
            <w:r>
              <w:br/>
            </w:r>
            <w:r>
              <w:rPr>
                <w:rFonts w:ascii="Times New Roman"/>
                <w:b w:val="false"/>
                <w:i w:val="false"/>
                <w:color w:val="000000"/>
                <w:sz w:val="20"/>
              </w:rPr>
              <w:t>
</w:t>
            </w:r>
            <w:r>
              <w:rPr>
                <w:rFonts w:ascii="Times New Roman"/>
                <w:b w:val="false"/>
                <w:i w:val="false"/>
                <w:color w:val="000000"/>
                <w:sz w:val="20"/>
              </w:rPr>
              <w:t>толщина полотна, мм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еденді</w:t>
            </w:r>
            <w:r>
              <w:br/>
            </w:r>
            <w:r>
              <w:rPr>
                <w:rFonts w:ascii="Times New Roman"/>
                <w:b w:val="false"/>
                <w:i w:val="false"/>
                <w:color w:val="000000"/>
                <w:sz w:val="20"/>
              </w:rPr>
              <w:t>
</w:t>
            </w:r>
            <w:r>
              <w:rPr>
                <w:rFonts w:ascii="Times New Roman"/>
                <w:b w:val="false"/>
                <w:i w:val="false"/>
                <w:color w:val="000000"/>
                <w:sz w:val="20"/>
              </w:rPr>
              <w:t>однопольные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еденді</w:t>
            </w:r>
            <w:r>
              <w:br/>
            </w:r>
            <w:r>
              <w:rPr>
                <w:rFonts w:ascii="Times New Roman"/>
                <w:b w:val="false"/>
                <w:i w:val="false"/>
                <w:color w:val="000000"/>
                <w:sz w:val="20"/>
              </w:rPr>
              <w:t>
</w:t>
            </w:r>
            <w:r>
              <w:rPr>
                <w:rFonts w:ascii="Times New Roman"/>
                <w:b w:val="false"/>
                <w:i w:val="false"/>
                <w:color w:val="000000"/>
                <w:sz w:val="20"/>
              </w:rPr>
              <w:t>двупольные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w:t>
            </w:r>
            <w:r>
              <w:br/>
            </w:r>
            <w:r>
              <w:rPr>
                <w:rFonts w:ascii="Times New Roman"/>
                <w:b w:val="false"/>
                <w:i w:val="false"/>
                <w:color w:val="000000"/>
                <w:sz w:val="20"/>
              </w:rPr>
              <w:t>
</w:t>
            </w:r>
            <w:r>
              <w:rPr>
                <w:rFonts w:ascii="Times New Roman"/>
                <w:b w:val="false"/>
                <w:i w:val="false"/>
                <w:color w:val="000000"/>
                <w:sz w:val="20"/>
              </w:rPr>
              <w:t>глухие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шыныланған</w:t>
            </w:r>
            <w:r>
              <w:br/>
            </w:r>
            <w:r>
              <w:rPr>
                <w:rFonts w:ascii="Times New Roman"/>
                <w:b w:val="false"/>
                <w:i w:val="false"/>
                <w:color w:val="000000"/>
                <w:sz w:val="20"/>
              </w:rPr>
              <w:t>
</w:t>
            </w:r>
            <w:r>
              <w:rPr>
                <w:rFonts w:ascii="Times New Roman"/>
                <w:b w:val="false"/>
                <w:i w:val="false"/>
                <w:color w:val="000000"/>
                <w:sz w:val="20"/>
              </w:rPr>
              <w:t>остекленные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w:t>
            </w:r>
            <w:r>
              <w:br/>
            </w:r>
            <w:r>
              <w:rPr>
                <w:rFonts w:ascii="Times New Roman"/>
                <w:b w:val="false"/>
                <w:i w:val="false"/>
                <w:color w:val="000000"/>
                <w:sz w:val="20"/>
              </w:rPr>
              <w:t>
</w:t>
            </w:r>
            <w:r>
              <w:rPr>
                <w:rFonts w:ascii="Times New Roman"/>
                <w:b w:val="false"/>
                <w:i w:val="false"/>
                <w:color w:val="000000"/>
                <w:sz w:val="20"/>
              </w:rPr>
              <w:t>поверхность:</w:t>
            </w:r>
            <w:r>
              <w:br/>
            </w:r>
            <w:r>
              <w:rPr>
                <w:rFonts w:ascii="Times New Roman"/>
                <w:b w:val="false"/>
                <w:i w:val="false"/>
                <w:color w:val="000000"/>
                <w:sz w:val="20"/>
              </w:rPr>
              <w:t>
</w:t>
            </w:r>
            <w:r>
              <w:rPr>
                <w:rFonts w:ascii="Times New Roman"/>
                <w:b w:val="false"/>
                <w:i w:val="false"/>
                <w:color w:val="000000"/>
                <w:sz w:val="20"/>
              </w:rPr>
              <w:t xml:space="preserve">дайын эмаль жабындысымен </w:t>
            </w:r>
            <w:r>
              <w:br/>
            </w:r>
            <w:r>
              <w:rPr>
                <w:rFonts w:ascii="Times New Roman"/>
                <w:b w:val="false"/>
                <w:i w:val="false"/>
                <w:color w:val="000000"/>
                <w:sz w:val="20"/>
              </w:rPr>
              <w:t>
</w:t>
            </w:r>
            <w:r>
              <w:rPr>
                <w:rFonts w:ascii="Times New Roman"/>
                <w:b w:val="false"/>
                <w:i w:val="false"/>
                <w:color w:val="000000"/>
                <w:sz w:val="20"/>
              </w:rPr>
              <w:t xml:space="preserve">готовое покрытие эмалями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олифтелген</w:t>
            </w:r>
            <w:r>
              <w:br/>
            </w:r>
            <w:r>
              <w:rPr>
                <w:rFonts w:ascii="Times New Roman"/>
                <w:b w:val="false"/>
                <w:i w:val="false"/>
                <w:color w:val="000000"/>
                <w:sz w:val="20"/>
              </w:rPr>
              <w:t>
</w:t>
            </w:r>
            <w:r>
              <w:rPr>
                <w:rFonts w:ascii="Times New Roman"/>
                <w:b w:val="false"/>
                <w:i w:val="false"/>
                <w:color w:val="000000"/>
                <w:sz w:val="20"/>
              </w:rPr>
              <w:t>проолифенные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қабыршақпен қапталған</w:t>
            </w:r>
            <w:r>
              <w:br/>
            </w:r>
            <w:r>
              <w:rPr>
                <w:rFonts w:ascii="Times New Roman"/>
                <w:b w:val="false"/>
                <w:i w:val="false"/>
                <w:color w:val="000000"/>
                <w:sz w:val="20"/>
              </w:rPr>
              <w:t>
</w:t>
            </w:r>
            <w:r>
              <w:rPr>
                <w:rFonts w:ascii="Times New Roman"/>
                <w:b w:val="false"/>
                <w:i w:val="false"/>
                <w:color w:val="000000"/>
                <w:sz w:val="20"/>
              </w:rPr>
              <w:t>облицовка шпоном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жабуға арналған серіппелі </w:t>
            </w:r>
            <w:r>
              <w:rPr>
                <w:rFonts w:ascii="Times New Roman"/>
                <w:b w:val="false"/>
                <w:i w:val="false"/>
                <w:color w:val="000000"/>
                <w:sz w:val="20"/>
              </w:rPr>
              <w:t>механизммен</w:t>
            </w:r>
            <w:r>
              <w:br/>
            </w:r>
            <w:r>
              <w:rPr>
                <w:rFonts w:ascii="Times New Roman"/>
                <w:b w:val="false"/>
                <w:i w:val="false"/>
                <w:color w:val="000000"/>
                <w:sz w:val="20"/>
              </w:rPr>
              <w:t>
</w:t>
            </w:r>
            <w:r>
              <w:rPr>
                <w:rFonts w:ascii="Times New Roman"/>
                <w:b w:val="false"/>
                <w:i w:val="false"/>
                <w:color w:val="000000"/>
                <w:sz w:val="20"/>
              </w:rPr>
              <w:t>с пружинным механизмом для закрывания</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3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құлыптарды ойып орнатумен</w:t>
            </w:r>
            <w:r>
              <w:br/>
            </w:r>
            <w:r>
              <w:rPr>
                <w:rFonts w:ascii="Times New Roman"/>
                <w:b w:val="false"/>
                <w:i w:val="false"/>
                <w:color w:val="000000"/>
                <w:sz w:val="20"/>
              </w:rPr>
              <w:t>
</w:t>
            </w:r>
            <w:r>
              <w:rPr>
                <w:rFonts w:ascii="Times New Roman"/>
                <w:b w:val="false"/>
                <w:i w:val="false"/>
                <w:color w:val="000000"/>
                <w:sz w:val="20"/>
              </w:rPr>
              <w:t>с установкой врезных замков</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3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3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терезе блоктарын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стальных оконных блоков</w:t>
            </w:r>
            <w:r>
              <w:br/>
            </w:r>
            <w:r>
              <w:rPr>
                <w:rFonts w:ascii="Times New Roman"/>
                <w:b w:val="false"/>
                <w:i w:val="false"/>
                <w:color w:val="000000"/>
                <w:sz w:val="20"/>
              </w:rPr>
              <w:t>
</w:t>
            </w:r>
            <w:r>
              <w:rPr>
                <w:rFonts w:ascii="Times New Roman"/>
                <w:b w:val="false"/>
                <w:i w:val="false"/>
                <w:color w:val="000000"/>
                <w:sz w:val="20"/>
              </w:rPr>
              <w:t>43.32.10.121</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 xml:space="preserve">размер, ширина мм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бітеу</w:t>
            </w:r>
            <w:r>
              <w:br/>
            </w:r>
            <w:r>
              <w:rPr>
                <w:rFonts w:ascii="Times New Roman"/>
                <w:b w:val="false"/>
                <w:i w:val="false"/>
                <w:color w:val="000000"/>
                <w:sz w:val="20"/>
              </w:rPr>
              <w:t>
</w:t>
            </w:r>
            <w:r>
              <w:rPr>
                <w:rFonts w:ascii="Times New Roman"/>
                <w:b w:val="false"/>
                <w:i w:val="false"/>
                <w:color w:val="000000"/>
                <w:sz w:val="20"/>
              </w:rPr>
              <w:t>глухие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7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ашылатын</w:t>
            </w:r>
            <w:r>
              <w:br/>
            </w:r>
            <w:r>
              <w:rPr>
                <w:rFonts w:ascii="Times New Roman"/>
                <w:b w:val="false"/>
                <w:i w:val="false"/>
                <w:color w:val="000000"/>
                <w:sz w:val="20"/>
              </w:rPr>
              <w:t>
</w:t>
            </w:r>
            <w:r>
              <w:rPr>
                <w:rFonts w:ascii="Times New Roman"/>
                <w:b w:val="false"/>
                <w:i w:val="false"/>
                <w:color w:val="000000"/>
                <w:sz w:val="20"/>
              </w:rPr>
              <w:t>открываемые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2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жақтаулары бар:</w:t>
            </w:r>
            <w:r>
              <w:br/>
            </w:r>
            <w:r>
              <w:rPr>
                <w:rFonts w:ascii="Times New Roman"/>
                <w:b w:val="false"/>
                <w:i w:val="false"/>
                <w:color w:val="000000"/>
                <w:sz w:val="20"/>
              </w:rPr>
              <w:t>
</w:t>
            </w:r>
            <w:r>
              <w:rPr>
                <w:rFonts w:ascii="Times New Roman"/>
                <w:b w:val="false"/>
                <w:i w:val="false"/>
                <w:color w:val="000000"/>
                <w:sz w:val="20"/>
              </w:rPr>
              <w:t>с переплетами:</w:t>
            </w:r>
            <w:r>
              <w:br/>
            </w:r>
            <w:r>
              <w:rPr>
                <w:rFonts w:ascii="Times New Roman"/>
                <w:b w:val="false"/>
                <w:i w:val="false"/>
                <w:color w:val="000000"/>
                <w:sz w:val="20"/>
              </w:rPr>
              <w:t>
</w:t>
            </w:r>
            <w:r>
              <w:rPr>
                <w:rFonts w:ascii="Times New Roman"/>
                <w:b w:val="false"/>
                <w:i w:val="false"/>
                <w:color w:val="000000"/>
                <w:sz w:val="20"/>
              </w:rPr>
              <w:t>жалаң қабатты</w:t>
            </w:r>
            <w:r>
              <w:br/>
            </w:r>
            <w:r>
              <w:rPr>
                <w:rFonts w:ascii="Times New Roman"/>
                <w:b w:val="false"/>
                <w:i w:val="false"/>
                <w:color w:val="000000"/>
                <w:sz w:val="20"/>
              </w:rPr>
              <w:t>
</w:t>
            </w:r>
            <w:r>
              <w:rPr>
                <w:rFonts w:ascii="Times New Roman"/>
                <w:b w:val="false"/>
                <w:i w:val="false"/>
                <w:color w:val="000000"/>
                <w:sz w:val="20"/>
              </w:rPr>
              <w:t>одинарными</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бөлектенген</w:t>
            </w:r>
            <w:r>
              <w:br/>
            </w:r>
            <w:r>
              <w:rPr>
                <w:rFonts w:ascii="Times New Roman"/>
                <w:b w:val="false"/>
                <w:i w:val="false"/>
                <w:color w:val="000000"/>
                <w:sz w:val="20"/>
              </w:rPr>
              <w:t>
</w:t>
            </w:r>
            <w:r>
              <w:rPr>
                <w:rFonts w:ascii="Times New Roman"/>
                <w:b w:val="false"/>
                <w:i w:val="false"/>
                <w:color w:val="000000"/>
                <w:sz w:val="20"/>
              </w:rPr>
              <w:t>раздельными</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фрамугасыз</w:t>
            </w:r>
            <w:r>
              <w:br/>
            </w:r>
            <w:r>
              <w:rPr>
                <w:rFonts w:ascii="Times New Roman"/>
                <w:b w:val="false"/>
                <w:i w:val="false"/>
                <w:color w:val="000000"/>
                <w:sz w:val="20"/>
              </w:rPr>
              <w:t>
</w:t>
            </w:r>
            <w:r>
              <w:rPr>
                <w:rFonts w:ascii="Times New Roman"/>
                <w:b w:val="false"/>
                <w:i w:val="false"/>
                <w:color w:val="000000"/>
                <w:sz w:val="20"/>
              </w:rPr>
              <w:t>без фрамуг</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фрамугасымен</w:t>
            </w:r>
            <w:r>
              <w:br/>
            </w:r>
            <w:r>
              <w:rPr>
                <w:rFonts w:ascii="Times New Roman"/>
                <w:b w:val="false"/>
                <w:i w:val="false"/>
                <w:color w:val="000000"/>
                <w:sz w:val="20"/>
              </w:rPr>
              <w:t>
</w:t>
            </w:r>
            <w:r>
              <w:rPr>
                <w:rFonts w:ascii="Times New Roman"/>
                <w:b w:val="false"/>
                <w:i w:val="false"/>
                <w:color w:val="000000"/>
                <w:sz w:val="20"/>
              </w:rPr>
              <w:t>с фрамугой</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тоттанудан сақтандыру:</w:t>
            </w:r>
            <w:r>
              <w:br/>
            </w:r>
            <w:r>
              <w:rPr>
                <w:rFonts w:ascii="Times New Roman"/>
                <w:b w:val="false"/>
                <w:i w:val="false"/>
                <w:color w:val="000000"/>
                <w:sz w:val="20"/>
              </w:rPr>
              <w:t>
</w:t>
            </w:r>
            <w:r>
              <w:rPr>
                <w:rFonts w:ascii="Times New Roman"/>
                <w:b w:val="false"/>
                <w:i w:val="false"/>
                <w:color w:val="000000"/>
                <w:sz w:val="20"/>
              </w:rPr>
              <w:t>антикорозийная защита:</w:t>
            </w:r>
            <w:r>
              <w:br/>
            </w:r>
            <w:r>
              <w:rPr>
                <w:rFonts w:ascii="Times New Roman"/>
                <w:b w:val="false"/>
                <w:i w:val="false"/>
                <w:color w:val="000000"/>
                <w:sz w:val="20"/>
              </w:rPr>
              <w:t>
</w:t>
            </w:r>
            <w:r>
              <w:rPr>
                <w:rFonts w:ascii="Times New Roman"/>
                <w:b w:val="false"/>
                <w:i w:val="false"/>
                <w:color w:val="000000"/>
                <w:sz w:val="20"/>
              </w:rPr>
              <w:t>астарлау</w:t>
            </w:r>
            <w:r>
              <w:br/>
            </w:r>
            <w:r>
              <w:rPr>
                <w:rFonts w:ascii="Times New Roman"/>
                <w:b w:val="false"/>
                <w:i w:val="false"/>
                <w:color w:val="000000"/>
                <w:sz w:val="20"/>
              </w:rPr>
              <w:t>
</w:t>
            </w:r>
            <w:r>
              <w:rPr>
                <w:rFonts w:ascii="Times New Roman"/>
                <w:b w:val="false"/>
                <w:i w:val="false"/>
                <w:color w:val="000000"/>
                <w:sz w:val="20"/>
              </w:rPr>
              <w:t>огрунтовка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w:t>
            </w:r>
            <w:r>
              <w:br/>
            </w:r>
            <w:r>
              <w:rPr>
                <w:rFonts w:ascii="Times New Roman"/>
                <w:b w:val="false"/>
                <w:i w:val="false"/>
                <w:color w:val="000000"/>
                <w:sz w:val="20"/>
              </w:rPr>
              <w:t>
</w:t>
            </w:r>
            <w:r>
              <w:rPr>
                <w:rFonts w:ascii="Times New Roman"/>
                <w:b w:val="false"/>
                <w:i w:val="false"/>
                <w:color w:val="000000"/>
                <w:sz w:val="20"/>
              </w:rPr>
              <w:t>окраска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r>
              <w:br/>
            </w:r>
            <w:r>
              <w:rPr>
                <w:rFonts w:ascii="Times New Roman"/>
                <w:b w:val="false"/>
                <w:i w:val="false"/>
                <w:color w:val="000000"/>
                <w:sz w:val="20"/>
              </w:rPr>
              <w:t>
</w:t>
            </w:r>
            <w:r>
              <w:rPr>
                <w:rFonts w:ascii="Times New Roman"/>
                <w:b w:val="false"/>
                <w:i w:val="false"/>
                <w:color w:val="000000"/>
                <w:sz w:val="20"/>
              </w:rPr>
              <w:t>за 1 раз</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r>
              <w:br/>
            </w:r>
            <w:r>
              <w:rPr>
                <w:rFonts w:ascii="Times New Roman"/>
                <w:b w:val="false"/>
                <w:i w:val="false"/>
                <w:color w:val="000000"/>
                <w:sz w:val="20"/>
              </w:rPr>
              <w:t>
</w:t>
            </w:r>
            <w:r>
              <w:rPr>
                <w:rFonts w:ascii="Times New Roman"/>
                <w:b w:val="false"/>
                <w:i w:val="false"/>
                <w:color w:val="000000"/>
                <w:sz w:val="20"/>
              </w:rPr>
              <w:t>за 2 раза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w:t>
            </w:r>
            <w:r>
              <w:br/>
            </w:r>
            <w:r>
              <w:rPr>
                <w:rFonts w:ascii="Times New Roman"/>
                <w:b w:val="false"/>
                <w:i w:val="false"/>
                <w:color w:val="000000"/>
                <w:sz w:val="20"/>
              </w:rPr>
              <w:t>
</w:t>
            </w:r>
            <w:r>
              <w:rPr>
                <w:rFonts w:ascii="Times New Roman"/>
                <w:b w:val="false"/>
                <w:i w:val="false"/>
                <w:color w:val="000000"/>
                <w:sz w:val="20"/>
              </w:rPr>
              <w:t>эмаль</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2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r>
              <w:br/>
            </w:r>
            <w:r>
              <w:rPr>
                <w:rFonts w:ascii="Times New Roman"/>
                <w:b w:val="false"/>
                <w:i w:val="false"/>
                <w:color w:val="000000"/>
                <w:sz w:val="20"/>
              </w:rPr>
              <w:t>
</w:t>
            </w:r>
            <w:r>
              <w:rPr>
                <w:rFonts w:ascii="Times New Roman"/>
                <w:b w:val="false"/>
                <w:i w:val="false"/>
                <w:color w:val="000000"/>
                <w:sz w:val="20"/>
              </w:rPr>
              <w:t>лак</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ыстықтай мырыштау</w:t>
            </w:r>
            <w:r>
              <w:br/>
            </w:r>
            <w:r>
              <w:rPr>
                <w:rFonts w:ascii="Times New Roman"/>
                <w:b w:val="false"/>
                <w:i w:val="false"/>
                <w:color w:val="000000"/>
                <w:sz w:val="20"/>
              </w:rPr>
              <w:t>
</w:t>
            </w:r>
            <w:r>
              <w:rPr>
                <w:rFonts w:ascii="Times New Roman"/>
                <w:b w:val="false"/>
                <w:i w:val="false"/>
                <w:color w:val="000000"/>
                <w:sz w:val="20"/>
              </w:rPr>
              <w:t xml:space="preserve">горячее цинкование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қорытпасынан жасалған терезе блоктарын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оконных блоков из алюминиевых сплавов</w:t>
            </w:r>
            <w:r>
              <w:br/>
            </w:r>
            <w:r>
              <w:rPr>
                <w:rFonts w:ascii="Times New Roman"/>
                <w:b w:val="false"/>
                <w:i w:val="false"/>
                <w:color w:val="000000"/>
                <w:sz w:val="20"/>
              </w:rPr>
              <w:t>
</w:t>
            </w:r>
            <w:r>
              <w:rPr>
                <w:rFonts w:ascii="Times New Roman"/>
                <w:b w:val="false"/>
                <w:i w:val="false"/>
                <w:color w:val="000000"/>
                <w:sz w:val="20"/>
              </w:rPr>
              <w:t>43.32.10.122</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w:t>
            </w:r>
          </w:p>
        </w:tc>
      </w:tr>
      <w:tr>
        <w:trPr>
          <w:trHeight w:val="13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 xml:space="preserve">размер, ширина мм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 қабатты (шыны пакеттерімен)</w:t>
            </w:r>
            <w:r>
              <w:br/>
            </w:r>
            <w:r>
              <w:rPr>
                <w:rFonts w:ascii="Times New Roman"/>
                <w:b w:val="false"/>
                <w:i w:val="false"/>
                <w:color w:val="000000"/>
                <w:sz w:val="20"/>
              </w:rPr>
              <w:t>
</w:t>
            </w:r>
            <w:r>
              <w:rPr>
                <w:rFonts w:ascii="Times New Roman"/>
                <w:b w:val="false"/>
                <w:i w:val="false"/>
                <w:color w:val="000000"/>
                <w:sz w:val="20"/>
              </w:rPr>
              <w:t>одинарные (со стеклопакетами)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(терезе шынысымен )</w:t>
            </w:r>
            <w:r>
              <w:br/>
            </w:r>
            <w:r>
              <w:rPr>
                <w:rFonts w:ascii="Times New Roman"/>
                <w:b w:val="false"/>
                <w:i w:val="false"/>
                <w:color w:val="000000"/>
                <w:sz w:val="20"/>
              </w:rPr>
              <w:t>
</w:t>
            </w:r>
            <w:r>
              <w:rPr>
                <w:rFonts w:ascii="Times New Roman"/>
                <w:b w:val="false"/>
                <w:i w:val="false"/>
                <w:color w:val="000000"/>
                <w:sz w:val="20"/>
              </w:rPr>
              <w:t>раздельные (со стеклом оконным)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ашылмайтын</w:t>
            </w:r>
            <w:r>
              <w:br/>
            </w:r>
            <w:r>
              <w:rPr>
                <w:rFonts w:ascii="Times New Roman"/>
                <w:b w:val="false"/>
                <w:i w:val="false"/>
                <w:color w:val="000000"/>
                <w:sz w:val="20"/>
              </w:rPr>
              <w:t>
</w:t>
            </w:r>
            <w:r>
              <w:rPr>
                <w:rFonts w:ascii="Times New Roman"/>
                <w:b w:val="false"/>
                <w:i w:val="false"/>
                <w:color w:val="000000"/>
                <w:sz w:val="20"/>
              </w:rPr>
              <w:t>неоткрываемые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ашылмалы жармамен </w:t>
            </w:r>
            <w:r>
              <w:br/>
            </w:r>
            <w:r>
              <w:rPr>
                <w:rFonts w:ascii="Times New Roman"/>
                <w:b w:val="false"/>
                <w:i w:val="false"/>
                <w:color w:val="000000"/>
                <w:sz w:val="20"/>
              </w:rPr>
              <w:t>
</w:t>
            </w:r>
            <w:r>
              <w:rPr>
                <w:rFonts w:ascii="Times New Roman"/>
                <w:b w:val="false"/>
                <w:i w:val="false"/>
                <w:color w:val="000000"/>
                <w:sz w:val="20"/>
              </w:rPr>
              <w:t>с распашной створкой</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ашылмалы жарма және </w:t>
            </w:r>
            <w:r>
              <w:br/>
            </w:r>
            <w:r>
              <w:rPr>
                <w:rFonts w:ascii="Times New Roman"/>
                <w:b w:val="false"/>
                <w:i w:val="false"/>
                <w:color w:val="000000"/>
                <w:sz w:val="20"/>
              </w:rPr>
              <w:t>
</w:t>
            </w:r>
            <w:r>
              <w:rPr>
                <w:rFonts w:ascii="Times New Roman"/>
                <w:b w:val="false"/>
                <w:i w:val="false"/>
                <w:color w:val="000000"/>
                <w:sz w:val="20"/>
              </w:rPr>
              <w:t>фрамугамен</w:t>
            </w:r>
            <w:r>
              <w:br/>
            </w:r>
            <w:r>
              <w:rPr>
                <w:rFonts w:ascii="Times New Roman"/>
                <w:b w:val="false"/>
                <w:i w:val="false"/>
                <w:color w:val="000000"/>
                <w:sz w:val="20"/>
              </w:rPr>
              <w:t>
</w:t>
            </w:r>
            <w:r>
              <w:rPr>
                <w:rFonts w:ascii="Times New Roman"/>
                <w:b w:val="false"/>
                <w:i w:val="false"/>
                <w:color w:val="000000"/>
                <w:sz w:val="20"/>
              </w:rPr>
              <w:t>с распашной створкой и фрамугой</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жиынтығын қоса отқа төзімді есік блогтарын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дверных блоков трудно-сгораемых, включая комплект приборов</w:t>
            </w:r>
            <w:r>
              <w:br/>
            </w:r>
            <w:r>
              <w:rPr>
                <w:rFonts w:ascii="Times New Roman"/>
                <w:b w:val="false"/>
                <w:i w:val="false"/>
                <w:color w:val="000000"/>
                <w:sz w:val="20"/>
              </w:rPr>
              <w:t>
</w:t>
            </w:r>
            <w:r>
              <w:rPr>
                <w:rFonts w:ascii="Times New Roman"/>
                <w:b w:val="false"/>
                <w:i w:val="false"/>
                <w:color w:val="000000"/>
                <w:sz w:val="20"/>
              </w:rPr>
              <w:t>43.32.10.123</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 xml:space="preserve">размер, ширина мм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 қалындығы, мм</w:t>
            </w:r>
            <w:r>
              <w:br/>
            </w:r>
            <w:r>
              <w:rPr>
                <w:rFonts w:ascii="Times New Roman"/>
                <w:b w:val="false"/>
                <w:i w:val="false"/>
                <w:color w:val="000000"/>
                <w:sz w:val="20"/>
              </w:rPr>
              <w:t>
</w:t>
            </w:r>
            <w:r>
              <w:rPr>
                <w:rFonts w:ascii="Times New Roman"/>
                <w:b w:val="false"/>
                <w:i w:val="false"/>
                <w:color w:val="000000"/>
                <w:sz w:val="20"/>
              </w:rPr>
              <w:t>толщина полотна,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еденді</w:t>
            </w:r>
            <w:r>
              <w:br/>
            </w:r>
            <w:r>
              <w:rPr>
                <w:rFonts w:ascii="Times New Roman"/>
                <w:b w:val="false"/>
                <w:i w:val="false"/>
                <w:color w:val="000000"/>
                <w:sz w:val="20"/>
              </w:rPr>
              <w:t>
</w:t>
            </w:r>
            <w:r>
              <w:rPr>
                <w:rFonts w:ascii="Times New Roman"/>
                <w:b w:val="false"/>
                <w:i w:val="false"/>
                <w:color w:val="000000"/>
                <w:sz w:val="20"/>
              </w:rPr>
              <w:t>однопольные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еденді</w:t>
            </w:r>
            <w:r>
              <w:br/>
            </w:r>
            <w:r>
              <w:rPr>
                <w:rFonts w:ascii="Times New Roman"/>
                <w:b w:val="false"/>
                <w:i w:val="false"/>
                <w:color w:val="000000"/>
                <w:sz w:val="20"/>
              </w:rPr>
              <w:t>
</w:t>
            </w:r>
            <w:r>
              <w:rPr>
                <w:rFonts w:ascii="Times New Roman"/>
                <w:b w:val="false"/>
                <w:i w:val="false"/>
                <w:color w:val="000000"/>
                <w:sz w:val="20"/>
              </w:rPr>
              <w:t>двупольные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 болаттан</w:t>
            </w:r>
            <w:r>
              <w:br/>
            </w:r>
            <w:r>
              <w:rPr>
                <w:rFonts w:ascii="Times New Roman"/>
                <w:b w:val="false"/>
                <w:i w:val="false"/>
                <w:color w:val="000000"/>
                <w:sz w:val="20"/>
              </w:rPr>
              <w:t>
</w:t>
            </w:r>
            <w:r>
              <w:rPr>
                <w:rFonts w:ascii="Times New Roman"/>
                <w:b w:val="false"/>
                <w:i w:val="false"/>
                <w:color w:val="000000"/>
                <w:sz w:val="20"/>
              </w:rPr>
              <w:t xml:space="preserve">из оцинкованной стали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құлыптарды ойып орнатумен қоса</w:t>
            </w:r>
            <w:r>
              <w:br/>
            </w:r>
            <w:r>
              <w:rPr>
                <w:rFonts w:ascii="Times New Roman"/>
                <w:b w:val="false"/>
                <w:i w:val="false"/>
                <w:color w:val="000000"/>
                <w:sz w:val="20"/>
              </w:rPr>
              <w:t>
</w:t>
            </w:r>
            <w:r>
              <w:rPr>
                <w:rFonts w:ascii="Times New Roman"/>
                <w:b w:val="false"/>
                <w:i w:val="false"/>
                <w:color w:val="000000"/>
                <w:sz w:val="20"/>
              </w:rPr>
              <w:t>с установкой врезных замков</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48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ворот</w:t>
            </w:r>
            <w:r>
              <w:br/>
            </w:r>
            <w:r>
              <w:rPr>
                <w:rFonts w:ascii="Times New Roman"/>
                <w:b w:val="false"/>
                <w:i w:val="false"/>
                <w:color w:val="000000"/>
                <w:sz w:val="20"/>
              </w:rPr>
              <w:t>
</w:t>
            </w:r>
            <w:r>
              <w:rPr>
                <w:rFonts w:ascii="Times New Roman"/>
                <w:b w:val="false"/>
                <w:i w:val="false"/>
                <w:color w:val="000000"/>
                <w:sz w:val="20"/>
              </w:rPr>
              <w:t>43.32.10.220</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жақтауларымен:</w:t>
            </w:r>
            <w:r>
              <w:br/>
            </w:r>
            <w:r>
              <w:rPr>
                <w:rFonts w:ascii="Times New Roman"/>
                <w:b w:val="false"/>
                <w:i w:val="false"/>
                <w:color w:val="000000"/>
                <w:sz w:val="20"/>
              </w:rPr>
              <w:t>
</w:t>
            </w:r>
            <w:r>
              <w:rPr>
                <w:rFonts w:ascii="Times New Roman"/>
                <w:b w:val="false"/>
                <w:i w:val="false"/>
                <w:color w:val="000000"/>
                <w:sz w:val="20"/>
              </w:rPr>
              <w:t>c коробками:</w:t>
            </w:r>
            <w:r>
              <w:br/>
            </w:r>
            <w:r>
              <w:rPr>
                <w:rFonts w:ascii="Times New Roman"/>
                <w:b w:val="false"/>
                <w:i w:val="false"/>
                <w:color w:val="000000"/>
                <w:sz w:val="20"/>
              </w:rPr>
              <w:t>
</w:t>
            </w:r>
            <w:r>
              <w:rPr>
                <w:rFonts w:ascii="Times New Roman"/>
                <w:b w:val="false"/>
                <w:i w:val="false"/>
                <w:color w:val="000000"/>
                <w:sz w:val="20"/>
              </w:rPr>
              <w:t>болат</w:t>
            </w:r>
            <w:r>
              <w:br/>
            </w:r>
            <w:r>
              <w:rPr>
                <w:rFonts w:ascii="Times New Roman"/>
                <w:b w:val="false"/>
                <w:i w:val="false"/>
                <w:color w:val="000000"/>
                <w:sz w:val="20"/>
              </w:rPr>
              <w:t>
</w:t>
            </w:r>
            <w:r>
              <w:rPr>
                <w:rFonts w:ascii="Times New Roman"/>
                <w:b w:val="false"/>
                <w:i w:val="false"/>
                <w:color w:val="000000"/>
                <w:sz w:val="20"/>
              </w:rPr>
              <w:t>стальными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w:t>
            </w:r>
            <w:r>
              <w:br/>
            </w:r>
            <w:r>
              <w:rPr>
                <w:rFonts w:ascii="Times New Roman"/>
                <w:b w:val="false"/>
                <w:i w:val="false"/>
                <w:color w:val="000000"/>
                <w:sz w:val="20"/>
              </w:rPr>
              <w:t>
</w:t>
            </w:r>
            <w:r>
              <w:rPr>
                <w:rFonts w:ascii="Times New Roman"/>
                <w:b w:val="false"/>
                <w:i w:val="false"/>
                <w:color w:val="000000"/>
                <w:sz w:val="20"/>
              </w:rPr>
              <w:t>деревянными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2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жаппаларымен:</w:t>
            </w:r>
            <w:r>
              <w:br/>
            </w:r>
            <w:r>
              <w:rPr>
                <w:rFonts w:ascii="Times New Roman"/>
                <w:b w:val="false"/>
                <w:i w:val="false"/>
                <w:color w:val="000000"/>
                <w:sz w:val="20"/>
              </w:rPr>
              <w:t>
</w:t>
            </w:r>
            <w:r>
              <w:rPr>
                <w:rFonts w:ascii="Times New Roman"/>
                <w:b w:val="false"/>
                <w:i w:val="false"/>
                <w:color w:val="000000"/>
                <w:sz w:val="20"/>
              </w:rPr>
              <w:t>с полотнами:</w:t>
            </w:r>
            <w:r>
              <w:br/>
            </w:r>
            <w:r>
              <w:rPr>
                <w:rFonts w:ascii="Times New Roman"/>
                <w:b w:val="false"/>
                <w:i w:val="false"/>
                <w:color w:val="000000"/>
                <w:sz w:val="20"/>
              </w:rPr>
              <w:t>
</w:t>
            </w:r>
            <w:r>
              <w:rPr>
                <w:rFonts w:ascii="Times New Roman"/>
                <w:b w:val="false"/>
                <w:i w:val="false"/>
                <w:color w:val="000000"/>
                <w:sz w:val="20"/>
              </w:rPr>
              <w:t>жазылмалы</w:t>
            </w:r>
            <w:r>
              <w:br/>
            </w:r>
            <w:r>
              <w:rPr>
                <w:rFonts w:ascii="Times New Roman"/>
                <w:b w:val="false"/>
                <w:i w:val="false"/>
                <w:color w:val="000000"/>
                <w:sz w:val="20"/>
              </w:rPr>
              <w:t>
</w:t>
            </w:r>
            <w:r>
              <w:rPr>
                <w:rFonts w:ascii="Times New Roman"/>
                <w:b w:val="false"/>
                <w:i w:val="false"/>
                <w:color w:val="000000"/>
                <w:sz w:val="20"/>
              </w:rPr>
              <w:t>раздвижными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айқара ашылатын</w:t>
            </w:r>
            <w:r>
              <w:br/>
            </w:r>
            <w:r>
              <w:rPr>
                <w:rFonts w:ascii="Times New Roman"/>
                <w:b w:val="false"/>
                <w:i w:val="false"/>
                <w:color w:val="000000"/>
                <w:sz w:val="20"/>
              </w:rPr>
              <w:t>
</w:t>
            </w:r>
            <w:r>
              <w:rPr>
                <w:rFonts w:ascii="Times New Roman"/>
                <w:b w:val="false"/>
                <w:i w:val="false"/>
                <w:color w:val="000000"/>
                <w:sz w:val="20"/>
              </w:rPr>
              <w:t>распахивающимися</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жылыландырылған</w:t>
            </w:r>
            <w:r>
              <w:br/>
            </w:r>
            <w:r>
              <w:rPr>
                <w:rFonts w:ascii="Times New Roman"/>
                <w:b w:val="false"/>
                <w:i w:val="false"/>
                <w:color w:val="000000"/>
                <w:sz w:val="20"/>
              </w:rPr>
              <w:t>
</w:t>
            </w:r>
            <w:r>
              <w:rPr>
                <w:rFonts w:ascii="Times New Roman"/>
                <w:b w:val="false"/>
                <w:i w:val="false"/>
                <w:color w:val="000000"/>
                <w:sz w:val="20"/>
              </w:rPr>
              <w:t>утепленными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жылыландырылмаған</w:t>
            </w:r>
            <w:r>
              <w:br/>
            </w:r>
            <w:r>
              <w:rPr>
                <w:rFonts w:ascii="Times New Roman"/>
                <w:b w:val="false"/>
                <w:i w:val="false"/>
                <w:color w:val="000000"/>
                <w:sz w:val="20"/>
              </w:rPr>
              <w:t>
</w:t>
            </w:r>
            <w:r>
              <w:rPr>
                <w:rFonts w:ascii="Times New Roman"/>
                <w:b w:val="false"/>
                <w:i w:val="false"/>
                <w:color w:val="000000"/>
                <w:sz w:val="20"/>
              </w:rPr>
              <w:t>неутепленными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қақпашалармен</w:t>
            </w:r>
            <w:r>
              <w:br/>
            </w:r>
            <w:r>
              <w:rPr>
                <w:rFonts w:ascii="Times New Roman"/>
                <w:b w:val="false"/>
                <w:i w:val="false"/>
                <w:color w:val="000000"/>
                <w:sz w:val="20"/>
              </w:rPr>
              <w:t>
</w:t>
            </w:r>
            <w:r>
              <w:rPr>
                <w:rFonts w:ascii="Times New Roman"/>
                <w:b w:val="false"/>
                <w:i w:val="false"/>
                <w:color w:val="000000"/>
                <w:sz w:val="20"/>
              </w:rPr>
              <w:t>с калитками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алды ағаш тақтасын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подоконных досок деревянных</w:t>
            </w:r>
            <w:r>
              <w:br/>
            </w:r>
            <w:r>
              <w:rPr>
                <w:rFonts w:ascii="Times New Roman"/>
                <w:b w:val="false"/>
                <w:i w:val="false"/>
                <w:color w:val="000000"/>
                <w:sz w:val="20"/>
              </w:rPr>
              <w:t>
</w:t>
            </w:r>
            <w:r>
              <w:rPr>
                <w:rFonts w:ascii="Times New Roman"/>
                <w:b w:val="false"/>
                <w:i w:val="false"/>
                <w:color w:val="000000"/>
                <w:sz w:val="20"/>
              </w:rPr>
              <w:t>43.32.10.113</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қалындығы, мм</w:t>
            </w:r>
            <w:r>
              <w:br/>
            </w:r>
            <w:r>
              <w:rPr>
                <w:rFonts w:ascii="Times New Roman"/>
                <w:b w:val="false"/>
                <w:i w:val="false"/>
                <w:color w:val="000000"/>
                <w:sz w:val="20"/>
              </w:rPr>
              <w:t>
</w:t>
            </w:r>
            <w:r>
              <w:rPr>
                <w:rFonts w:ascii="Times New Roman"/>
                <w:b w:val="false"/>
                <w:i w:val="false"/>
                <w:color w:val="000000"/>
                <w:sz w:val="20"/>
              </w:rPr>
              <w:t xml:space="preserve">толщина, мм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мм </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өңделген эмаль жабындысымен </w:t>
            </w:r>
            <w:r>
              <w:br/>
            </w:r>
            <w:r>
              <w:rPr>
                <w:rFonts w:ascii="Times New Roman"/>
                <w:b w:val="false"/>
                <w:i w:val="false"/>
                <w:color w:val="000000"/>
                <w:sz w:val="20"/>
              </w:rPr>
              <w:t>
</w:t>
            </w:r>
            <w:r>
              <w:rPr>
                <w:rFonts w:ascii="Times New Roman"/>
                <w:b w:val="false"/>
                <w:i w:val="false"/>
                <w:color w:val="000000"/>
                <w:sz w:val="20"/>
              </w:rPr>
              <w:t>с готовым отделочным покрытием эмалями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ДВП немесе су өткізбейтін </w:t>
            </w:r>
            <w:r>
              <w:br/>
            </w:r>
            <w:r>
              <w:rPr>
                <w:rFonts w:ascii="Times New Roman"/>
                <w:b w:val="false"/>
                <w:i w:val="false"/>
                <w:color w:val="000000"/>
                <w:sz w:val="20"/>
              </w:rPr>
              <w:t>
</w:t>
            </w:r>
            <w:r>
              <w:rPr>
                <w:rFonts w:ascii="Times New Roman"/>
                <w:b w:val="false"/>
                <w:i w:val="false"/>
                <w:color w:val="000000"/>
                <w:sz w:val="20"/>
              </w:rPr>
              <w:t xml:space="preserve">фанермен қапталған </w:t>
            </w:r>
            <w:r>
              <w:br/>
            </w:r>
            <w:r>
              <w:rPr>
                <w:rFonts w:ascii="Times New Roman"/>
                <w:b w:val="false"/>
                <w:i w:val="false"/>
                <w:color w:val="000000"/>
                <w:sz w:val="20"/>
              </w:rPr>
              <w:t>
</w:t>
            </w:r>
            <w:r>
              <w:rPr>
                <w:rFonts w:ascii="Times New Roman"/>
                <w:b w:val="false"/>
                <w:i w:val="false"/>
                <w:color w:val="000000"/>
                <w:sz w:val="20"/>
              </w:rPr>
              <w:t>облицованные ДВП или водостойкой фанерой</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 xml:space="preserve">другие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Ашылатын механизмі жоқ қақпа құрылымын жинақтау жұмыстары</w:t>
            </w:r>
            <w:r>
              <w:br/>
            </w:r>
            <w:r>
              <w:rPr>
                <w:rFonts w:ascii="Times New Roman"/>
                <w:b w:val="false"/>
                <w:i w:val="false"/>
                <w:color w:val="000000"/>
                <w:sz w:val="20"/>
              </w:rPr>
              <w:t>
</w:t>
            </w:r>
            <w:r>
              <w:rPr>
                <w:rFonts w:ascii="Times New Roman"/>
                <w:b w:val="false"/>
                <w:i w:val="false"/>
                <w:color w:val="000000"/>
                <w:sz w:val="20"/>
              </w:rPr>
              <w:t>Работы по монтажу конструкций ворот без механизма открывания</w:t>
            </w:r>
            <w:r>
              <w:br/>
            </w:r>
            <w:r>
              <w:rPr>
                <w:rFonts w:ascii="Times New Roman"/>
                <w:b w:val="false"/>
                <w:i w:val="false"/>
                <w:color w:val="000000"/>
                <w:sz w:val="20"/>
              </w:rPr>
              <w:t>
</w:t>
            </w:r>
            <w:r>
              <w:rPr>
                <w:rFonts w:ascii="Times New Roman"/>
                <w:b w:val="false"/>
                <w:i w:val="false"/>
                <w:color w:val="000000"/>
                <w:sz w:val="20"/>
              </w:rPr>
              <w:t>43.32.10.222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 xml:space="preserve">размер, ширина мм </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айқара ашылатын</w:t>
            </w:r>
            <w:r>
              <w:br/>
            </w:r>
            <w:r>
              <w:rPr>
                <w:rFonts w:ascii="Times New Roman"/>
                <w:b w:val="false"/>
                <w:i w:val="false"/>
                <w:color w:val="000000"/>
                <w:sz w:val="20"/>
              </w:rPr>
              <w:t>
</w:t>
            </w:r>
            <w:r>
              <w:rPr>
                <w:rFonts w:ascii="Times New Roman"/>
                <w:b w:val="false"/>
                <w:i w:val="false"/>
                <w:color w:val="000000"/>
                <w:sz w:val="20"/>
              </w:rPr>
              <w:t>распашные</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w:t>
            </w:r>
            <w:r>
              <w:br/>
            </w:r>
            <w:r>
              <w:rPr>
                <w:rFonts w:ascii="Times New Roman"/>
                <w:b w:val="false"/>
                <w:i w:val="false"/>
                <w:color w:val="000000"/>
                <w:sz w:val="20"/>
              </w:rPr>
              <w:t>
</w:t>
            </w:r>
            <w:r>
              <w:rPr>
                <w:rFonts w:ascii="Times New Roman"/>
                <w:b w:val="false"/>
                <w:i w:val="false"/>
                <w:color w:val="000000"/>
                <w:sz w:val="20"/>
              </w:rPr>
              <w:t xml:space="preserve">складчатые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тоттанудан сақтандыру:</w:t>
            </w:r>
            <w:r>
              <w:br/>
            </w:r>
            <w:r>
              <w:rPr>
                <w:rFonts w:ascii="Times New Roman"/>
                <w:b w:val="false"/>
                <w:i w:val="false"/>
                <w:color w:val="000000"/>
                <w:sz w:val="20"/>
              </w:rPr>
              <w:t>
</w:t>
            </w:r>
            <w:r>
              <w:rPr>
                <w:rFonts w:ascii="Times New Roman"/>
                <w:b w:val="false"/>
                <w:i w:val="false"/>
                <w:color w:val="000000"/>
                <w:sz w:val="20"/>
              </w:rPr>
              <w:t>антикорозийная защита:</w:t>
            </w:r>
            <w:r>
              <w:br/>
            </w:r>
            <w:r>
              <w:rPr>
                <w:rFonts w:ascii="Times New Roman"/>
                <w:b w:val="false"/>
                <w:i w:val="false"/>
                <w:color w:val="000000"/>
                <w:sz w:val="20"/>
              </w:rPr>
              <w:t>
</w:t>
            </w:r>
            <w:r>
              <w:rPr>
                <w:rFonts w:ascii="Times New Roman"/>
                <w:b w:val="false"/>
                <w:i w:val="false"/>
                <w:color w:val="000000"/>
                <w:sz w:val="20"/>
              </w:rPr>
              <w:t>астарланған</w:t>
            </w:r>
            <w:r>
              <w:br/>
            </w:r>
            <w:r>
              <w:rPr>
                <w:rFonts w:ascii="Times New Roman"/>
                <w:b w:val="false"/>
                <w:i w:val="false"/>
                <w:color w:val="000000"/>
                <w:sz w:val="20"/>
              </w:rPr>
              <w:t>
</w:t>
            </w:r>
            <w:r>
              <w:rPr>
                <w:rFonts w:ascii="Times New Roman"/>
                <w:b w:val="false"/>
                <w:i w:val="false"/>
                <w:color w:val="000000"/>
                <w:sz w:val="20"/>
              </w:rPr>
              <w:t xml:space="preserve">огрунтованная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w:t>
            </w:r>
            <w:r>
              <w:br/>
            </w:r>
            <w:r>
              <w:rPr>
                <w:rFonts w:ascii="Times New Roman"/>
                <w:b w:val="false"/>
                <w:i w:val="false"/>
                <w:color w:val="000000"/>
                <w:sz w:val="20"/>
              </w:rPr>
              <w:t>
</w:t>
            </w:r>
            <w:r>
              <w:rPr>
                <w:rFonts w:ascii="Times New Roman"/>
                <w:b w:val="false"/>
                <w:i w:val="false"/>
                <w:color w:val="000000"/>
                <w:sz w:val="20"/>
              </w:rPr>
              <w:t>окрашенная</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 / за 1 раз</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 / за 2 раза</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3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2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2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қорытпасынан жасалған әйнек құрылымдарын жинақтау жұмыстары</w:t>
            </w:r>
            <w:r>
              <w:br/>
            </w:r>
            <w:r>
              <w:rPr>
                <w:rFonts w:ascii="Times New Roman"/>
                <w:b w:val="false"/>
                <w:i w:val="false"/>
                <w:color w:val="000000"/>
                <w:sz w:val="20"/>
              </w:rPr>
              <w:t>
</w:t>
            </w:r>
            <w:r>
              <w:rPr>
                <w:rFonts w:ascii="Times New Roman"/>
                <w:b w:val="false"/>
                <w:i w:val="false"/>
                <w:color w:val="000000"/>
                <w:sz w:val="20"/>
              </w:rPr>
              <w:t>Работы по монтажу конструкций витражей из алюминевых сплавов</w:t>
            </w:r>
            <w:r>
              <w:br/>
            </w:r>
            <w:r>
              <w:rPr>
                <w:rFonts w:ascii="Times New Roman"/>
                <w:b w:val="false"/>
                <w:i w:val="false"/>
                <w:color w:val="000000"/>
                <w:sz w:val="20"/>
              </w:rPr>
              <w:t>
</w:t>
            </w:r>
            <w:r>
              <w:rPr>
                <w:rFonts w:ascii="Times New Roman"/>
                <w:b w:val="false"/>
                <w:i w:val="false"/>
                <w:color w:val="000000"/>
                <w:sz w:val="20"/>
              </w:rPr>
              <w:t>43.32.10.230</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 xml:space="preserve">размер, ширина мм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 анодталған</w:t>
            </w:r>
            <w:r>
              <w:br/>
            </w:r>
            <w:r>
              <w:rPr>
                <w:rFonts w:ascii="Times New Roman"/>
                <w:b w:val="false"/>
                <w:i w:val="false"/>
                <w:color w:val="000000"/>
                <w:sz w:val="20"/>
              </w:rPr>
              <w:t>
</w:t>
            </w:r>
            <w:r>
              <w:rPr>
                <w:rFonts w:ascii="Times New Roman"/>
                <w:b w:val="false"/>
                <w:i w:val="false"/>
                <w:color w:val="000000"/>
                <w:sz w:val="20"/>
              </w:rPr>
              <w:t>с анодированной поверхностью</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пластигінен</w:t>
            </w:r>
            <w:r>
              <w:br/>
            </w:r>
            <w:r>
              <w:rPr>
                <w:rFonts w:ascii="Times New Roman"/>
                <w:b w:val="false"/>
                <w:i w:val="false"/>
                <w:color w:val="000000"/>
                <w:sz w:val="20"/>
              </w:rPr>
              <w:t>
</w:t>
            </w:r>
            <w:r>
              <w:rPr>
                <w:rFonts w:ascii="Times New Roman"/>
                <w:b w:val="false"/>
                <w:i w:val="false"/>
                <w:color w:val="000000"/>
                <w:sz w:val="20"/>
              </w:rPr>
              <w:t>из металлопластика</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6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элементтерін қаптау жұмыстары</w:t>
            </w:r>
            <w:r>
              <w:br/>
            </w:r>
            <w:r>
              <w:rPr>
                <w:rFonts w:ascii="Times New Roman"/>
                <w:b w:val="false"/>
                <w:i w:val="false"/>
                <w:color w:val="000000"/>
                <w:sz w:val="20"/>
              </w:rPr>
              <w:t>
</w:t>
            </w:r>
            <w:r>
              <w:rPr>
                <w:rFonts w:ascii="Times New Roman"/>
                <w:b w:val="false"/>
                <w:i w:val="false"/>
                <w:color w:val="000000"/>
                <w:sz w:val="20"/>
              </w:rPr>
              <w:t>Работы по обшивке элементов стен</w:t>
            </w:r>
            <w:r>
              <w:br/>
            </w:r>
            <w:r>
              <w:rPr>
                <w:rFonts w:ascii="Times New Roman"/>
                <w:b w:val="false"/>
                <w:i w:val="false"/>
                <w:color w:val="000000"/>
                <w:sz w:val="20"/>
              </w:rPr>
              <w:t>
</w:t>
            </w:r>
            <w:r>
              <w:rPr>
                <w:rFonts w:ascii="Times New Roman"/>
                <w:b w:val="false"/>
                <w:i w:val="false"/>
                <w:color w:val="000000"/>
                <w:sz w:val="20"/>
              </w:rPr>
              <w:t>43.32.10.311</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бар қаңқа бойымен </w:t>
            </w:r>
            <w:r>
              <w:br/>
            </w:r>
            <w:r>
              <w:rPr>
                <w:rFonts w:ascii="Times New Roman"/>
                <w:b w:val="false"/>
                <w:i w:val="false"/>
                <w:color w:val="000000"/>
                <w:sz w:val="20"/>
              </w:rPr>
              <w:t>
</w:t>
            </w:r>
            <w:r>
              <w:rPr>
                <w:rFonts w:ascii="Times New Roman"/>
                <w:b w:val="false"/>
                <w:i w:val="false"/>
                <w:color w:val="000000"/>
                <w:sz w:val="20"/>
              </w:rPr>
              <w:t>по существующему каркасу</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2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қаңқа орнату жұмысымен</w:t>
            </w:r>
            <w:r>
              <w:br/>
            </w:r>
            <w:r>
              <w:rPr>
                <w:rFonts w:ascii="Times New Roman"/>
                <w:b w:val="false"/>
                <w:i w:val="false"/>
                <w:color w:val="000000"/>
                <w:sz w:val="20"/>
              </w:rPr>
              <w:t>
</w:t>
            </w:r>
            <w:r>
              <w:rPr>
                <w:rFonts w:ascii="Times New Roman"/>
                <w:b w:val="false"/>
                <w:i w:val="false"/>
                <w:color w:val="000000"/>
                <w:sz w:val="20"/>
              </w:rPr>
              <w:t>с устройством каркаса</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тақтайлары</w:t>
            </w:r>
            <w:r>
              <w:br/>
            </w:r>
            <w:r>
              <w:rPr>
                <w:rFonts w:ascii="Times New Roman"/>
                <w:b w:val="false"/>
                <w:i w:val="false"/>
                <w:color w:val="000000"/>
                <w:sz w:val="20"/>
              </w:rPr>
              <w:t>
</w:t>
            </w:r>
            <w:r>
              <w:rPr>
                <w:rFonts w:ascii="Times New Roman"/>
                <w:b w:val="false"/>
                <w:i w:val="false"/>
                <w:color w:val="000000"/>
                <w:sz w:val="20"/>
              </w:rPr>
              <w:t>доски обшивки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см</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ағаш-жаңқалы тақталар</w:t>
            </w:r>
            <w:r>
              <w:br/>
            </w:r>
            <w:r>
              <w:rPr>
                <w:rFonts w:ascii="Times New Roman"/>
                <w:b w:val="false"/>
                <w:i w:val="false"/>
                <w:color w:val="000000"/>
                <w:sz w:val="20"/>
              </w:rPr>
              <w:t>
</w:t>
            </w:r>
            <w:r>
              <w:rPr>
                <w:rFonts w:ascii="Times New Roman"/>
                <w:b w:val="false"/>
                <w:i w:val="false"/>
                <w:color w:val="000000"/>
                <w:sz w:val="20"/>
              </w:rPr>
              <w:t>древесно-стружечные плиты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см</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жағынан</w:t>
            </w:r>
            <w:r>
              <w:br/>
            </w:r>
            <w:r>
              <w:rPr>
                <w:rFonts w:ascii="Times New Roman"/>
                <w:b w:val="false"/>
                <w:i w:val="false"/>
                <w:color w:val="000000"/>
                <w:sz w:val="20"/>
              </w:rPr>
              <w:t>
</w:t>
            </w:r>
            <w:r>
              <w:rPr>
                <w:rFonts w:ascii="Times New Roman"/>
                <w:b w:val="false"/>
                <w:i w:val="false"/>
                <w:color w:val="000000"/>
                <w:sz w:val="20"/>
              </w:rPr>
              <w:t>с одной стороны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жағынан</w:t>
            </w:r>
            <w:r>
              <w:br/>
            </w:r>
            <w:r>
              <w:rPr>
                <w:rFonts w:ascii="Times New Roman"/>
                <w:b w:val="false"/>
                <w:i w:val="false"/>
                <w:color w:val="000000"/>
                <w:sz w:val="20"/>
              </w:rPr>
              <w:t>
</w:t>
            </w:r>
            <w:r>
              <w:rPr>
                <w:rFonts w:ascii="Times New Roman"/>
                <w:b w:val="false"/>
                <w:i w:val="false"/>
                <w:color w:val="000000"/>
                <w:sz w:val="20"/>
              </w:rPr>
              <w:t>с двух сторон</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оқшаулағыш құрылғылармен</w:t>
            </w:r>
            <w:r>
              <w:br/>
            </w:r>
            <w:r>
              <w:rPr>
                <w:rFonts w:ascii="Times New Roman"/>
                <w:b w:val="false"/>
                <w:i w:val="false"/>
                <w:color w:val="000000"/>
                <w:sz w:val="20"/>
              </w:rPr>
              <w:t>
</w:t>
            </w:r>
            <w:r>
              <w:rPr>
                <w:rFonts w:ascii="Times New Roman"/>
                <w:b w:val="false"/>
                <w:i w:val="false"/>
                <w:color w:val="000000"/>
                <w:sz w:val="20"/>
              </w:rPr>
              <w:t>с устройством теплоизоляции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оқшаулайтын қабат:</w:t>
            </w:r>
            <w:r>
              <w:br/>
            </w:r>
            <w:r>
              <w:rPr>
                <w:rFonts w:ascii="Times New Roman"/>
                <w:b w:val="false"/>
                <w:i w:val="false"/>
                <w:color w:val="000000"/>
                <w:sz w:val="20"/>
              </w:rPr>
              <w:t>
</w:t>
            </w:r>
            <w:r>
              <w:rPr>
                <w:rFonts w:ascii="Times New Roman"/>
                <w:b w:val="false"/>
                <w:i w:val="false"/>
                <w:color w:val="000000"/>
                <w:sz w:val="20"/>
              </w:rPr>
              <w:t>теплоизолирующий слой:</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9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тірек арқылы төбе жабу жұмыстары</w:t>
            </w:r>
            <w:r>
              <w:br/>
            </w:r>
            <w:r>
              <w:rPr>
                <w:rFonts w:ascii="Times New Roman"/>
                <w:b w:val="false"/>
                <w:i w:val="false"/>
                <w:color w:val="000000"/>
                <w:sz w:val="20"/>
              </w:rPr>
              <w:t>
</w:t>
            </w:r>
            <w:r>
              <w:rPr>
                <w:rFonts w:ascii="Times New Roman"/>
                <w:b w:val="false"/>
                <w:i w:val="false"/>
                <w:color w:val="000000"/>
                <w:sz w:val="20"/>
              </w:rPr>
              <w:t>Работы по подшивке потолка по несущему каркасу</w:t>
            </w:r>
            <w:r>
              <w:br/>
            </w:r>
            <w:r>
              <w:rPr>
                <w:rFonts w:ascii="Times New Roman"/>
                <w:b w:val="false"/>
                <w:i w:val="false"/>
                <w:color w:val="000000"/>
                <w:sz w:val="20"/>
              </w:rPr>
              <w:t>
</w:t>
            </w:r>
            <w:r>
              <w:rPr>
                <w:rFonts w:ascii="Times New Roman"/>
                <w:b w:val="false"/>
                <w:i w:val="false"/>
                <w:color w:val="000000"/>
                <w:sz w:val="20"/>
              </w:rPr>
              <w:t>43.32.10.331</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тақтайлары</w:t>
            </w:r>
            <w:r>
              <w:br/>
            </w:r>
            <w:r>
              <w:rPr>
                <w:rFonts w:ascii="Times New Roman"/>
                <w:b w:val="false"/>
                <w:i w:val="false"/>
                <w:color w:val="000000"/>
                <w:sz w:val="20"/>
              </w:rPr>
              <w:t>
</w:t>
            </w:r>
            <w:r>
              <w:rPr>
                <w:rFonts w:ascii="Times New Roman"/>
                <w:b w:val="false"/>
                <w:i w:val="false"/>
                <w:color w:val="000000"/>
                <w:sz w:val="20"/>
              </w:rPr>
              <w:t>доски обшивки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ағаш-талшықты тақталар</w:t>
            </w:r>
            <w:r>
              <w:br/>
            </w:r>
            <w:r>
              <w:rPr>
                <w:rFonts w:ascii="Times New Roman"/>
                <w:b w:val="false"/>
                <w:i w:val="false"/>
                <w:color w:val="000000"/>
                <w:sz w:val="20"/>
              </w:rPr>
              <w:t>
</w:t>
            </w:r>
            <w:r>
              <w:rPr>
                <w:rFonts w:ascii="Times New Roman"/>
                <w:b w:val="false"/>
                <w:i w:val="false"/>
                <w:color w:val="000000"/>
                <w:sz w:val="20"/>
              </w:rPr>
              <w:t>плиты древесно-волокнистые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Қабырғаға кіріктірілген шкафтарды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встроенных шкафов</w:t>
            </w:r>
            <w:r>
              <w:br/>
            </w:r>
            <w:r>
              <w:rPr>
                <w:rFonts w:ascii="Times New Roman"/>
                <w:b w:val="false"/>
                <w:i w:val="false"/>
                <w:color w:val="000000"/>
                <w:sz w:val="20"/>
              </w:rPr>
              <w:t>
</w:t>
            </w:r>
            <w:r>
              <w:rPr>
                <w:rFonts w:ascii="Times New Roman"/>
                <w:b w:val="false"/>
                <w:i w:val="false"/>
                <w:color w:val="000000"/>
                <w:sz w:val="20"/>
              </w:rPr>
              <w:t>43.32.10.351</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 xml:space="preserve">размер, ширина мм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қабырғалар және арақабырғалар </w:t>
            </w:r>
            <w:r>
              <w:br/>
            </w:r>
            <w:r>
              <w:rPr>
                <w:rFonts w:ascii="Times New Roman"/>
                <w:b w:val="false"/>
                <w:i w:val="false"/>
                <w:color w:val="000000"/>
                <w:sz w:val="20"/>
              </w:rPr>
              <w:t>
</w:t>
            </w:r>
            <w:r>
              <w:rPr>
                <w:rFonts w:ascii="Times New Roman"/>
                <w:b w:val="false"/>
                <w:i w:val="false"/>
                <w:color w:val="000000"/>
                <w:sz w:val="20"/>
              </w:rPr>
              <w:t>стенки и перегородки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антресоль және шкаф сөрелері, </w:t>
            </w:r>
            <w:r>
              <w:br/>
            </w:r>
            <w:r>
              <w:rPr>
                <w:rFonts w:ascii="Times New Roman"/>
                <w:b w:val="false"/>
                <w:i w:val="false"/>
                <w:color w:val="000000"/>
                <w:sz w:val="20"/>
              </w:rPr>
              <w:t>
</w:t>
            </w:r>
            <w:r>
              <w:rPr>
                <w:rFonts w:ascii="Times New Roman"/>
                <w:b w:val="false"/>
                <w:i w:val="false"/>
                <w:color w:val="000000"/>
                <w:sz w:val="20"/>
              </w:rPr>
              <w:t>полки шкафные и антресольные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антресоль және шкаф есіктері </w:t>
            </w:r>
            <w:r>
              <w:br/>
            </w:r>
            <w:r>
              <w:rPr>
                <w:rFonts w:ascii="Times New Roman"/>
                <w:b w:val="false"/>
                <w:i w:val="false"/>
                <w:color w:val="000000"/>
                <w:sz w:val="20"/>
              </w:rPr>
              <w:t>
</w:t>
            </w:r>
            <w:r>
              <w:rPr>
                <w:rFonts w:ascii="Times New Roman"/>
                <w:b w:val="false"/>
                <w:i w:val="false"/>
                <w:color w:val="000000"/>
                <w:sz w:val="20"/>
              </w:rPr>
              <w:t xml:space="preserve">двери шкафные и антресольные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 кесіп отырып орнату</w:t>
            </w:r>
            <w:r>
              <w:br/>
            </w:r>
            <w:r>
              <w:rPr>
                <w:rFonts w:ascii="Times New Roman"/>
                <w:b w:val="false"/>
                <w:i w:val="false"/>
                <w:color w:val="000000"/>
                <w:sz w:val="20"/>
              </w:rPr>
              <w:t>
</w:t>
            </w:r>
            <w:r>
              <w:rPr>
                <w:rFonts w:ascii="Times New Roman"/>
                <w:b w:val="false"/>
                <w:i w:val="false"/>
                <w:color w:val="000000"/>
                <w:sz w:val="20"/>
              </w:rPr>
              <w:t>с прирезкой приборов</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бетін:</w:t>
            </w:r>
            <w:r>
              <w:br/>
            </w:r>
            <w:r>
              <w:rPr>
                <w:rFonts w:ascii="Times New Roman"/>
                <w:b w:val="false"/>
                <w:i w:val="false"/>
                <w:color w:val="000000"/>
                <w:sz w:val="20"/>
              </w:rPr>
              <w:t>
</w:t>
            </w:r>
            <w:r>
              <w:rPr>
                <w:rFonts w:ascii="Times New Roman"/>
                <w:b w:val="false"/>
                <w:i w:val="false"/>
                <w:color w:val="000000"/>
                <w:sz w:val="20"/>
              </w:rPr>
              <w:t>поверхность:</w:t>
            </w:r>
            <w:r>
              <w:br/>
            </w:r>
            <w:r>
              <w:rPr>
                <w:rFonts w:ascii="Times New Roman"/>
                <w:b w:val="false"/>
                <w:i w:val="false"/>
                <w:color w:val="000000"/>
                <w:sz w:val="20"/>
              </w:rPr>
              <w:t>
</w:t>
            </w:r>
            <w:r>
              <w:rPr>
                <w:rFonts w:ascii="Times New Roman"/>
                <w:b w:val="false"/>
                <w:i w:val="false"/>
                <w:color w:val="000000"/>
                <w:sz w:val="20"/>
              </w:rPr>
              <w:t>дайын эмаль жабындысымен</w:t>
            </w:r>
            <w:r>
              <w:br/>
            </w:r>
            <w:r>
              <w:rPr>
                <w:rFonts w:ascii="Times New Roman"/>
                <w:b w:val="false"/>
                <w:i w:val="false"/>
                <w:color w:val="000000"/>
                <w:sz w:val="20"/>
              </w:rPr>
              <w:t>
</w:t>
            </w:r>
            <w:r>
              <w:rPr>
                <w:rFonts w:ascii="Times New Roman"/>
                <w:b w:val="false"/>
                <w:i w:val="false"/>
                <w:color w:val="000000"/>
                <w:sz w:val="20"/>
              </w:rPr>
              <w:t>готовое покрытие эмалями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w:t>
            </w:r>
            <w:r>
              <w:br/>
            </w:r>
            <w:r>
              <w:rPr>
                <w:rFonts w:ascii="Times New Roman"/>
                <w:b w:val="false"/>
                <w:i w:val="false"/>
                <w:color w:val="000000"/>
                <w:sz w:val="20"/>
              </w:rPr>
              <w:t>
</w:t>
            </w:r>
            <w:r>
              <w:rPr>
                <w:rFonts w:ascii="Times New Roman"/>
                <w:b w:val="false"/>
                <w:i w:val="false"/>
                <w:color w:val="000000"/>
                <w:sz w:val="20"/>
              </w:rPr>
              <w:t>облицовка</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пластикпен</w:t>
            </w:r>
            <w:r>
              <w:br/>
            </w:r>
            <w:r>
              <w:rPr>
                <w:rFonts w:ascii="Times New Roman"/>
                <w:b w:val="false"/>
                <w:i w:val="false"/>
                <w:color w:val="000000"/>
                <w:sz w:val="20"/>
              </w:rPr>
              <w:t>
</w:t>
            </w:r>
            <w:r>
              <w:rPr>
                <w:rFonts w:ascii="Times New Roman"/>
                <w:b w:val="false"/>
                <w:i w:val="false"/>
                <w:color w:val="000000"/>
                <w:sz w:val="20"/>
              </w:rPr>
              <w:t>пластиком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қабыршақпен</w:t>
            </w:r>
            <w:r>
              <w:br/>
            </w:r>
            <w:r>
              <w:rPr>
                <w:rFonts w:ascii="Times New Roman"/>
                <w:b w:val="false"/>
                <w:i w:val="false"/>
                <w:color w:val="000000"/>
                <w:sz w:val="20"/>
              </w:rPr>
              <w:t>
</w:t>
            </w:r>
            <w:r>
              <w:rPr>
                <w:rFonts w:ascii="Times New Roman"/>
                <w:b w:val="false"/>
                <w:i w:val="false"/>
                <w:color w:val="000000"/>
                <w:sz w:val="20"/>
              </w:rPr>
              <w:t>шпоном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10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элементтерімен (бұранда, болат темір) бекітілген білеуден жасалған қаңқаны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каркаса из брусьев с креплением металлическими элементами (болт, поковки)</w:t>
            </w:r>
            <w:r>
              <w:br/>
            </w:r>
            <w:r>
              <w:rPr>
                <w:rFonts w:ascii="Times New Roman"/>
                <w:b w:val="false"/>
                <w:i w:val="false"/>
                <w:color w:val="000000"/>
                <w:sz w:val="20"/>
              </w:rPr>
              <w:t>
</w:t>
            </w:r>
            <w:r>
              <w:rPr>
                <w:rFonts w:ascii="Times New Roman"/>
                <w:b w:val="false"/>
                <w:i w:val="false"/>
                <w:color w:val="000000"/>
                <w:sz w:val="20"/>
              </w:rPr>
              <w:t>43.32.10.391</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2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сұрыбы </w:t>
            </w:r>
            <w:r>
              <w:br/>
            </w:r>
            <w:r>
              <w:rPr>
                <w:rFonts w:ascii="Times New Roman"/>
                <w:b w:val="false"/>
                <w:i w:val="false"/>
                <w:color w:val="000000"/>
                <w:sz w:val="20"/>
              </w:rPr>
              <w:t>
</w:t>
            </w:r>
            <w:r>
              <w:rPr>
                <w:rFonts w:ascii="Times New Roman"/>
                <w:b w:val="false"/>
                <w:i w:val="false"/>
                <w:color w:val="000000"/>
                <w:sz w:val="20"/>
              </w:rPr>
              <w:t>сорт древесины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тұқымы </w:t>
            </w:r>
            <w:r>
              <w:br/>
            </w:r>
            <w:r>
              <w:rPr>
                <w:rFonts w:ascii="Times New Roman"/>
                <w:b w:val="false"/>
                <w:i w:val="false"/>
                <w:color w:val="000000"/>
                <w:sz w:val="20"/>
              </w:rPr>
              <w:t>
</w:t>
            </w:r>
            <w:r>
              <w:rPr>
                <w:rFonts w:ascii="Times New Roman"/>
                <w:b w:val="false"/>
                <w:i w:val="false"/>
                <w:color w:val="000000"/>
                <w:sz w:val="20"/>
              </w:rPr>
              <w:t>порода дерева</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қорғаныстық ағаш өңдеу жұмыстарымен</w:t>
            </w:r>
            <w:r>
              <w:br/>
            </w:r>
            <w:r>
              <w:rPr>
                <w:rFonts w:ascii="Times New Roman"/>
                <w:b w:val="false"/>
                <w:i w:val="false"/>
                <w:color w:val="000000"/>
                <w:sz w:val="20"/>
              </w:rPr>
              <w:t>
</w:t>
            </w:r>
            <w:r>
              <w:rPr>
                <w:rFonts w:ascii="Times New Roman"/>
                <w:b w:val="false"/>
                <w:i w:val="false"/>
                <w:color w:val="000000"/>
                <w:sz w:val="20"/>
              </w:rPr>
              <w:t>с защитной деревообработкой</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0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6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Ернеуліктерді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плинтусов</w:t>
            </w:r>
            <w:r>
              <w:br/>
            </w:r>
            <w:r>
              <w:rPr>
                <w:rFonts w:ascii="Times New Roman"/>
                <w:b w:val="false"/>
                <w:i w:val="false"/>
                <w:color w:val="000000"/>
                <w:sz w:val="20"/>
              </w:rPr>
              <w:t>
</w:t>
            </w:r>
            <w:r>
              <w:rPr>
                <w:rFonts w:ascii="Times New Roman"/>
                <w:b w:val="false"/>
                <w:i w:val="false"/>
                <w:color w:val="000000"/>
                <w:sz w:val="20"/>
              </w:rPr>
              <w:t>43.32.10.392</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перхлорвинилді</w:t>
            </w:r>
            <w:r>
              <w:br/>
            </w:r>
            <w:r>
              <w:rPr>
                <w:rFonts w:ascii="Times New Roman"/>
                <w:b w:val="false"/>
                <w:i w:val="false"/>
                <w:color w:val="000000"/>
                <w:sz w:val="20"/>
              </w:rPr>
              <w:t>
</w:t>
            </w:r>
            <w:r>
              <w:rPr>
                <w:rFonts w:ascii="Times New Roman"/>
                <w:b w:val="false"/>
                <w:i w:val="false"/>
                <w:color w:val="000000"/>
                <w:sz w:val="20"/>
              </w:rPr>
              <w:t>перхлорвиниловые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w:t>
            </w:r>
            <w:r>
              <w:br/>
            </w:r>
            <w:r>
              <w:rPr>
                <w:rFonts w:ascii="Times New Roman"/>
                <w:b w:val="false"/>
                <w:i w:val="false"/>
                <w:color w:val="000000"/>
                <w:sz w:val="20"/>
              </w:rPr>
              <w:t>
</w:t>
            </w:r>
            <w:r>
              <w:rPr>
                <w:rFonts w:ascii="Times New Roman"/>
                <w:b w:val="false"/>
                <w:i w:val="false"/>
                <w:color w:val="000000"/>
                <w:sz w:val="20"/>
              </w:rPr>
              <w:t>деревянные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тұқымы </w:t>
            </w:r>
            <w:r>
              <w:br/>
            </w:r>
            <w:r>
              <w:rPr>
                <w:rFonts w:ascii="Times New Roman"/>
                <w:b w:val="false"/>
                <w:i w:val="false"/>
                <w:color w:val="000000"/>
                <w:sz w:val="20"/>
              </w:rPr>
              <w:t>
</w:t>
            </w:r>
            <w:r>
              <w:rPr>
                <w:rFonts w:ascii="Times New Roman"/>
                <w:b w:val="false"/>
                <w:i w:val="false"/>
                <w:color w:val="000000"/>
                <w:sz w:val="20"/>
              </w:rPr>
              <w:t>порода древесины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ені мм</w:t>
            </w:r>
            <w:r>
              <w:br/>
            </w:r>
            <w:r>
              <w:rPr>
                <w:rFonts w:ascii="Times New Roman"/>
                <w:b w:val="false"/>
                <w:i w:val="false"/>
                <w:color w:val="000000"/>
                <w:sz w:val="20"/>
              </w:rPr>
              <w:t>
</w:t>
            </w:r>
            <w:r>
              <w:rPr>
                <w:rFonts w:ascii="Times New Roman"/>
                <w:b w:val="false"/>
                <w:i w:val="false"/>
                <w:color w:val="000000"/>
                <w:sz w:val="20"/>
              </w:rPr>
              <w:t xml:space="preserve">размер, ширина мм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1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5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8" w:id="125"/>
    <w:p>
      <w:pPr>
        <w:spacing w:after="0"/>
        <w:ind w:left="0"/>
        <w:jc w:val="both"/>
      </w:pPr>
      <w:r>
        <w:rPr>
          <w:rFonts w:ascii="Times New Roman"/>
          <w:b w:val="false"/>
          <w:i w:val="false"/>
          <w:color w:val="000000"/>
          <w:sz w:val="28"/>
        </w:rPr>
        <w:t>
11. Еден төсеу және қабырғаларды қаптау жұмыстары түрлерінің бағаларын көрсетіңіз, ҚҚС-сыз теңгемен</w:t>
      </w:r>
      <w:r>
        <w:br/>
      </w:r>
      <w:r>
        <w:rPr>
          <w:rFonts w:ascii="Times New Roman"/>
          <w:b w:val="false"/>
          <w:i w:val="false"/>
          <w:color w:val="000000"/>
          <w:sz w:val="28"/>
        </w:rPr>
        <w:t>
Укажите цены на виды работ по покрытию полов и облицовке стен, в тенге без НДС</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6"/>
        <w:gridCol w:w="1234"/>
        <w:gridCol w:w="1724"/>
        <w:gridCol w:w="1"/>
        <w:gridCol w:w="1"/>
        <w:gridCol w:w="1711"/>
        <w:gridCol w:w="1964"/>
        <w:gridCol w:w="1728"/>
        <w:gridCol w:w="1803"/>
        <w:gridCol w:w="1"/>
        <w:gridCol w:w="1"/>
        <w:gridCol w:w="1709"/>
        <w:gridCol w:w="1967"/>
        <w:gridCol w:w="1530"/>
      </w:tblGrid>
      <w:tr>
        <w:trPr>
          <w:trHeight w:val="315" w:hRule="atLeast"/>
        </w:trPr>
        <w:tc>
          <w:tcPr>
            <w:tcW w:w="4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 xml:space="preserve">Название, код работы и </w:t>
            </w:r>
            <w:r>
              <w:rPr>
                <w:rFonts w:ascii="Times New Roman"/>
                <w:b w:val="false"/>
                <w:i w:val="false"/>
                <w:color w:val="000000"/>
                <w:sz w:val="20"/>
              </w:rPr>
              <w:t xml:space="preserve">ее характеристика </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3200" cy="203200"/>
                          </a:xfrm>
                          <a:prstGeom prst="rect">
                            <a:avLst/>
                          </a:prstGeom>
                        </pic:spPr>
                      </pic:pic>
                    </a:graphicData>
                  </a:graphic>
                </wp:inline>
              </w:drawing>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03200" cy="203200"/>
                          </a:xfrm>
                          <a:prstGeom prst="rect">
                            <a:avLst/>
                          </a:prstGeom>
                        </pic:spPr>
                      </pic:pic>
                    </a:graphicData>
                  </a:graphic>
                </wp:inline>
              </w:drawing>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p>
            <w:pPr>
              <w:spacing w:after="20"/>
              <w:ind w:left="20"/>
              <w:jc w:val="both"/>
            </w:pP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03200" cy="203200"/>
                          </a:xfrm>
                          <a:prstGeom prst="rect">
                            <a:avLst/>
                          </a:prstGeom>
                        </pic:spPr>
                      </pic:pic>
                    </a:graphicData>
                  </a:graphic>
                </wp:inline>
              </w:drawing>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109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үстіңгі беттерін қасбеттік қыш тақтайшамен қаптау (жіктерді тегістеп және толтыра отырып) жұмыстары</w:t>
            </w:r>
            <w:r>
              <w:br/>
            </w:r>
            <w:r>
              <w:rPr>
                <w:rFonts w:ascii="Times New Roman"/>
                <w:b w:val="false"/>
                <w:i w:val="false"/>
                <w:color w:val="000000"/>
                <w:sz w:val="20"/>
              </w:rPr>
              <w:t>
</w:t>
            </w:r>
            <w:r>
              <w:rPr>
                <w:rFonts w:ascii="Times New Roman"/>
                <w:b w:val="false"/>
                <w:i w:val="false"/>
                <w:color w:val="000000"/>
                <w:sz w:val="20"/>
              </w:rPr>
              <w:t>Работы по облицовке наружных поверхностей фасадной керамической плиткой (с заполнением и расшивкой швов)</w:t>
            </w:r>
            <w:r>
              <w:br/>
            </w:r>
            <w:r>
              <w:rPr>
                <w:rFonts w:ascii="Times New Roman"/>
                <w:b w:val="false"/>
                <w:i w:val="false"/>
                <w:color w:val="000000"/>
                <w:sz w:val="20"/>
              </w:rPr>
              <w:t>
</w:t>
            </w:r>
            <w:r>
              <w:rPr>
                <w:rFonts w:ascii="Times New Roman"/>
                <w:b w:val="false"/>
                <w:i w:val="false"/>
                <w:color w:val="000000"/>
                <w:sz w:val="20"/>
              </w:rPr>
              <w:t>43.33.10.111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қабырғалардың</w:t>
            </w:r>
            <w:r>
              <w:br/>
            </w:r>
            <w:r>
              <w:rPr>
                <w:rFonts w:ascii="Times New Roman"/>
                <w:b w:val="false"/>
                <w:i w:val="false"/>
                <w:color w:val="000000"/>
                <w:sz w:val="20"/>
              </w:rPr>
              <w:t>
</w:t>
            </w:r>
            <w:r>
              <w:rPr>
                <w:rFonts w:ascii="Times New Roman"/>
                <w:b w:val="false"/>
                <w:i w:val="false"/>
                <w:color w:val="000000"/>
                <w:sz w:val="20"/>
              </w:rPr>
              <w:t>стен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бағандардың</w:t>
            </w:r>
            <w:r>
              <w:br/>
            </w:r>
            <w:r>
              <w:rPr>
                <w:rFonts w:ascii="Times New Roman"/>
                <w:b w:val="false"/>
                <w:i w:val="false"/>
                <w:color w:val="000000"/>
                <w:sz w:val="20"/>
              </w:rPr>
              <w:t>
</w:t>
            </w:r>
            <w:r>
              <w:rPr>
                <w:rFonts w:ascii="Times New Roman"/>
                <w:b w:val="false"/>
                <w:i w:val="false"/>
                <w:color w:val="000000"/>
                <w:sz w:val="20"/>
              </w:rPr>
              <w:t>колонн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тақтайшалар орнату:</w:t>
            </w:r>
            <w:r>
              <w:br/>
            </w:r>
            <w:r>
              <w:rPr>
                <w:rFonts w:ascii="Times New Roman"/>
                <w:b w:val="false"/>
                <w:i w:val="false"/>
                <w:color w:val="000000"/>
                <w:sz w:val="20"/>
              </w:rPr>
              <w:t>
</w:t>
            </w:r>
            <w:r>
              <w:rPr>
                <w:rFonts w:ascii="Times New Roman"/>
                <w:b w:val="false"/>
                <w:i w:val="false"/>
                <w:color w:val="000000"/>
                <w:sz w:val="20"/>
              </w:rPr>
              <w:t>установка плиток:</w:t>
            </w:r>
            <w:r>
              <w:br/>
            </w:r>
            <w:r>
              <w:rPr>
                <w:rFonts w:ascii="Times New Roman"/>
                <w:b w:val="false"/>
                <w:i w:val="false"/>
                <w:color w:val="000000"/>
                <w:sz w:val="20"/>
              </w:rPr>
              <w:t>
</w:t>
            </w:r>
            <w:r>
              <w:rPr>
                <w:rFonts w:ascii="Times New Roman"/>
                <w:b w:val="false"/>
                <w:i w:val="false"/>
                <w:color w:val="000000"/>
                <w:sz w:val="20"/>
              </w:rPr>
              <w:t>сылақ ерітіндісімен</w:t>
            </w:r>
            <w:r>
              <w:br/>
            </w:r>
            <w:r>
              <w:rPr>
                <w:rFonts w:ascii="Times New Roman"/>
                <w:b w:val="false"/>
                <w:i w:val="false"/>
                <w:color w:val="000000"/>
                <w:sz w:val="20"/>
              </w:rPr>
              <w:t>
</w:t>
            </w:r>
            <w:r>
              <w:rPr>
                <w:rFonts w:ascii="Times New Roman"/>
                <w:b w:val="false"/>
                <w:i w:val="false"/>
                <w:color w:val="000000"/>
                <w:sz w:val="20"/>
              </w:rPr>
              <w:t>на растворе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мастикамен</w:t>
            </w:r>
            <w:r>
              <w:br/>
            </w:r>
            <w:r>
              <w:rPr>
                <w:rFonts w:ascii="Times New Roman"/>
                <w:b w:val="false"/>
                <w:i w:val="false"/>
                <w:color w:val="000000"/>
                <w:sz w:val="20"/>
              </w:rPr>
              <w:t>
</w:t>
            </w:r>
            <w:r>
              <w:rPr>
                <w:rFonts w:ascii="Times New Roman"/>
                <w:b w:val="false"/>
                <w:i w:val="false"/>
                <w:color w:val="000000"/>
                <w:sz w:val="20"/>
              </w:rPr>
              <w:t>на мастике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тақтайшалар:</w:t>
            </w:r>
            <w:r>
              <w:br/>
            </w:r>
            <w:r>
              <w:rPr>
                <w:rFonts w:ascii="Times New Roman"/>
                <w:b w:val="false"/>
                <w:i w:val="false"/>
                <w:color w:val="000000"/>
                <w:sz w:val="20"/>
              </w:rPr>
              <w:t>
</w:t>
            </w:r>
            <w:r>
              <w:rPr>
                <w:rFonts w:ascii="Times New Roman"/>
                <w:b w:val="false"/>
                <w:i w:val="false"/>
                <w:color w:val="000000"/>
                <w:sz w:val="20"/>
              </w:rPr>
              <w:t>плитки:</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длина мм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0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қабырғаларды гранит және мәрмәр тақталарымен қаптау жұмыстары</w:t>
            </w:r>
            <w:r>
              <w:br/>
            </w:r>
            <w:r>
              <w:rPr>
                <w:rFonts w:ascii="Times New Roman"/>
                <w:b w:val="false"/>
                <w:i w:val="false"/>
                <w:color w:val="000000"/>
                <w:sz w:val="20"/>
              </w:rPr>
              <w:t>
</w:t>
            </w:r>
            <w:r>
              <w:rPr>
                <w:rFonts w:ascii="Times New Roman"/>
                <w:b w:val="false"/>
                <w:i w:val="false"/>
                <w:color w:val="000000"/>
                <w:sz w:val="20"/>
              </w:rPr>
              <w:t>Работы по облицовке стен наружных плитами гранитными и мраморными</w:t>
            </w:r>
            <w:r>
              <w:br/>
            </w:r>
            <w:r>
              <w:rPr>
                <w:rFonts w:ascii="Times New Roman"/>
                <w:b w:val="false"/>
                <w:i w:val="false"/>
                <w:color w:val="000000"/>
                <w:sz w:val="20"/>
              </w:rPr>
              <w:t>
</w:t>
            </w:r>
            <w:r>
              <w:rPr>
                <w:rFonts w:ascii="Times New Roman"/>
                <w:b w:val="false"/>
                <w:i w:val="false"/>
                <w:color w:val="000000"/>
                <w:sz w:val="20"/>
              </w:rPr>
              <w:t>43.33.10.120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w:t>
            </w:r>
            <w:r>
              <w:br/>
            </w:r>
            <w:r>
              <w:rPr>
                <w:rFonts w:ascii="Times New Roman"/>
                <w:b w:val="false"/>
                <w:i w:val="false"/>
                <w:color w:val="000000"/>
                <w:sz w:val="20"/>
              </w:rPr>
              <w:t>
</w:t>
            </w:r>
            <w:r>
              <w:rPr>
                <w:rFonts w:ascii="Times New Roman"/>
                <w:b w:val="false"/>
                <w:i w:val="false"/>
                <w:color w:val="000000"/>
                <w:sz w:val="20"/>
              </w:rPr>
              <w:t>стен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бағандарды</w:t>
            </w:r>
            <w:r>
              <w:br/>
            </w:r>
            <w:r>
              <w:rPr>
                <w:rFonts w:ascii="Times New Roman"/>
                <w:b w:val="false"/>
                <w:i w:val="false"/>
                <w:color w:val="000000"/>
                <w:sz w:val="20"/>
              </w:rPr>
              <w:t>
</w:t>
            </w:r>
            <w:r>
              <w:rPr>
                <w:rFonts w:ascii="Times New Roman"/>
                <w:b w:val="false"/>
                <w:i w:val="false"/>
                <w:color w:val="000000"/>
                <w:sz w:val="20"/>
              </w:rPr>
              <w:t>колонн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r>
              <w:br/>
            </w:r>
            <w:r>
              <w:rPr>
                <w:rFonts w:ascii="Times New Roman"/>
                <w:b w:val="false"/>
                <w:i w:val="false"/>
                <w:color w:val="000000"/>
                <w:sz w:val="20"/>
              </w:rPr>
              <w:t>
</w:t>
            </w: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размер, длина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беті: </w:t>
            </w:r>
            <w:r>
              <w:br/>
            </w:r>
            <w:r>
              <w:rPr>
                <w:rFonts w:ascii="Times New Roman"/>
                <w:b w:val="false"/>
                <w:i w:val="false"/>
                <w:color w:val="000000"/>
                <w:sz w:val="20"/>
              </w:rPr>
              <w:t>
</w:t>
            </w:r>
            <w:r>
              <w:rPr>
                <w:rFonts w:ascii="Times New Roman"/>
                <w:b w:val="false"/>
                <w:i w:val="false"/>
                <w:color w:val="000000"/>
                <w:sz w:val="20"/>
              </w:rPr>
              <w:t>поверхность:</w:t>
            </w:r>
            <w:r>
              <w:br/>
            </w:r>
            <w:r>
              <w:rPr>
                <w:rFonts w:ascii="Times New Roman"/>
                <w:b w:val="false"/>
                <w:i w:val="false"/>
                <w:color w:val="000000"/>
                <w:sz w:val="20"/>
              </w:rPr>
              <w:t>
</w:t>
            </w:r>
            <w:r>
              <w:rPr>
                <w:rFonts w:ascii="Times New Roman"/>
                <w:b w:val="false"/>
                <w:i w:val="false"/>
                <w:color w:val="000000"/>
                <w:sz w:val="20"/>
              </w:rPr>
              <w:t>гранит</w:t>
            </w:r>
            <w:r>
              <w:br/>
            </w:r>
            <w:r>
              <w:rPr>
                <w:rFonts w:ascii="Times New Roman"/>
                <w:b w:val="false"/>
                <w:i w:val="false"/>
                <w:color w:val="000000"/>
                <w:sz w:val="20"/>
              </w:rPr>
              <w:t>
</w:t>
            </w:r>
            <w:r>
              <w:rPr>
                <w:rFonts w:ascii="Times New Roman"/>
                <w:b w:val="false"/>
                <w:i w:val="false"/>
                <w:color w:val="000000"/>
                <w:sz w:val="20"/>
              </w:rPr>
              <w:t>гранит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w:t>
            </w:r>
            <w:r>
              <w:br/>
            </w:r>
            <w:r>
              <w:rPr>
                <w:rFonts w:ascii="Times New Roman"/>
                <w:b w:val="false"/>
                <w:i w:val="false"/>
                <w:color w:val="000000"/>
                <w:sz w:val="20"/>
              </w:rPr>
              <w:t>
</w:t>
            </w:r>
            <w:r>
              <w:rPr>
                <w:rFonts w:ascii="Times New Roman"/>
                <w:b w:val="false"/>
                <w:i w:val="false"/>
                <w:color w:val="000000"/>
                <w:sz w:val="20"/>
              </w:rPr>
              <w:t>мрамор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ұлутас</w:t>
            </w:r>
            <w:r>
              <w:br/>
            </w:r>
            <w:r>
              <w:rPr>
                <w:rFonts w:ascii="Times New Roman"/>
                <w:b w:val="false"/>
                <w:i w:val="false"/>
                <w:color w:val="000000"/>
                <w:sz w:val="20"/>
              </w:rPr>
              <w:t>
</w:t>
            </w:r>
            <w:r>
              <w:rPr>
                <w:rFonts w:ascii="Times New Roman"/>
                <w:b w:val="false"/>
                <w:i w:val="false"/>
                <w:color w:val="000000"/>
                <w:sz w:val="20"/>
              </w:rPr>
              <w:t>ракушечник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w:t>
            </w:r>
            <w:r>
              <w:br/>
            </w:r>
            <w:r>
              <w:rPr>
                <w:rFonts w:ascii="Times New Roman"/>
                <w:b w:val="false"/>
                <w:i w:val="false"/>
                <w:color w:val="000000"/>
                <w:sz w:val="20"/>
              </w:rPr>
              <w:t>
</w:t>
            </w:r>
            <w:r>
              <w:rPr>
                <w:rFonts w:ascii="Times New Roman"/>
                <w:b w:val="false"/>
                <w:i w:val="false"/>
                <w:color w:val="000000"/>
                <w:sz w:val="20"/>
              </w:rPr>
              <w:t>установка:</w:t>
            </w:r>
            <w:r>
              <w:br/>
            </w:r>
            <w:r>
              <w:rPr>
                <w:rFonts w:ascii="Times New Roman"/>
                <w:b w:val="false"/>
                <w:i w:val="false"/>
                <w:color w:val="000000"/>
                <w:sz w:val="20"/>
              </w:rPr>
              <w:t>
</w:t>
            </w:r>
            <w:r>
              <w:rPr>
                <w:rFonts w:ascii="Times New Roman"/>
                <w:b w:val="false"/>
                <w:i w:val="false"/>
                <w:color w:val="000000"/>
                <w:sz w:val="20"/>
              </w:rPr>
              <w:t>сылақ ерітіндісімен</w:t>
            </w:r>
            <w:r>
              <w:br/>
            </w:r>
            <w:r>
              <w:rPr>
                <w:rFonts w:ascii="Times New Roman"/>
                <w:b w:val="false"/>
                <w:i w:val="false"/>
                <w:color w:val="000000"/>
                <w:sz w:val="20"/>
              </w:rPr>
              <w:t>
</w:t>
            </w:r>
            <w:r>
              <w:rPr>
                <w:rFonts w:ascii="Times New Roman"/>
                <w:b w:val="false"/>
                <w:i w:val="false"/>
                <w:color w:val="000000"/>
                <w:sz w:val="20"/>
              </w:rPr>
              <w:t>на растворе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бекітпелермен</w:t>
            </w:r>
            <w:r>
              <w:br/>
            </w:r>
            <w:r>
              <w:rPr>
                <w:rFonts w:ascii="Times New Roman"/>
                <w:b w:val="false"/>
                <w:i w:val="false"/>
                <w:color w:val="000000"/>
                <w:sz w:val="20"/>
              </w:rPr>
              <w:t>
</w:t>
            </w:r>
            <w:r>
              <w:rPr>
                <w:rFonts w:ascii="Times New Roman"/>
                <w:b w:val="false"/>
                <w:i w:val="false"/>
                <w:color w:val="000000"/>
                <w:sz w:val="20"/>
              </w:rPr>
              <w:t>на металлических креплениях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6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тақтайшалармен (жіктерді біріктіре отырып) ішкі қабырғаларды қаптау жұмыстары</w:t>
            </w:r>
            <w:r>
              <w:br/>
            </w:r>
            <w:r>
              <w:rPr>
                <w:rFonts w:ascii="Times New Roman"/>
                <w:b w:val="false"/>
                <w:i w:val="false"/>
                <w:color w:val="000000"/>
                <w:sz w:val="20"/>
              </w:rPr>
              <w:t>
</w:t>
            </w:r>
            <w:r>
              <w:rPr>
                <w:rFonts w:ascii="Times New Roman"/>
                <w:b w:val="false"/>
                <w:i w:val="false"/>
                <w:color w:val="000000"/>
                <w:sz w:val="20"/>
              </w:rPr>
              <w:t>Работы по облицовке стен внутренних плитками керамическими</w:t>
            </w:r>
            <w:r>
              <w:br/>
            </w:r>
            <w:r>
              <w:rPr>
                <w:rFonts w:ascii="Times New Roman"/>
                <w:b w:val="false"/>
                <w:i w:val="false"/>
                <w:color w:val="000000"/>
                <w:sz w:val="20"/>
              </w:rPr>
              <w:t>
</w:t>
            </w:r>
            <w:r>
              <w:rPr>
                <w:rFonts w:ascii="Times New Roman"/>
                <w:b w:val="false"/>
                <w:i w:val="false"/>
                <w:color w:val="000000"/>
                <w:sz w:val="20"/>
              </w:rPr>
              <w:t>(с расшивкой швов)</w:t>
            </w:r>
            <w:r>
              <w:br/>
            </w:r>
            <w:r>
              <w:rPr>
                <w:rFonts w:ascii="Times New Roman"/>
                <w:b w:val="false"/>
                <w:i w:val="false"/>
                <w:color w:val="000000"/>
                <w:sz w:val="20"/>
              </w:rPr>
              <w:t>
</w:t>
            </w:r>
            <w:r>
              <w:rPr>
                <w:rFonts w:ascii="Times New Roman"/>
                <w:b w:val="false"/>
                <w:i w:val="false"/>
                <w:color w:val="000000"/>
                <w:sz w:val="20"/>
              </w:rPr>
              <w:t>43.33.10.311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жіктерді қиғаштап қаптау</w:t>
            </w:r>
            <w:r>
              <w:br/>
            </w:r>
            <w:r>
              <w:rPr>
                <w:rFonts w:ascii="Times New Roman"/>
                <w:b w:val="false"/>
                <w:i w:val="false"/>
                <w:color w:val="000000"/>
                <w:sz w:val="20"/>
              </w:rPr>
              <w:t>
</w:t>
            </w:r>
            <w:r>
              <w:rPr>
                <w:rFonts w:ascii="Times New Roman"/>
                <w:b w:val="false"/>
                <w:i w:val="false"/>
                <w:color w:val="000000"/>
                <w:sz w:val="20"/>
              </w:rPr>
              <w:t>укладка со смещением швов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қиюластырып қаптау</w:t>
            </w:r>
            <w:r>
              <w:br/>
            </w:r>
            <w:r>
              <w:rPr>
                <w:rFonts w:ascii="Times New Roman"/>
                <w:b w:val="false"/>
                <w:i w:val="false"/>
                <w:color w:val="000000"/>
                <w:sz w:val="20"/>
              </w:rPr>
              <w:t>
</w:t>
            </w:r>
            <w:r>
              <w:rPr>
                <w:rFonts w:ascii="Times New Roman"/>
                <w:b w:val="false"/>
                <w:i w:val="false"/>
                <w:color w:val="000000"/>
                <w:sz w:val="20"/>
              </w:rPr>
              <w:t>укладка "шов в шов"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тақтайша түрі</w:t>
            </w:r>
            <w:r>
              <w:br/>
            </w:r>
            <w:r>
              <w:rPr>
                <w:rFonts w:ascii="Times New Roman"/>
                <w:b w:val="false"/>
                <w:i w:val="false"/>
                <w:color w:val="000000"/>
                <w:sz w:val="20"/>
              </w:rPr>
              <w:t>
</w:t>
            </w:r>
            <w:r>
              <w:rPr>
                <w:rFonts w:ascii="Times New Roman"/>
                <w:b w:val="false"/>
                <w:i w:val="false"/>
                <w:color w:val="000000"/>
                <w:sz w:val="20"/>
              </w:rPr>
              <w:t>вид плитки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размер, длина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алды мәрмәр тақталарды орнату (жеткізу + жинақтау)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подоконных мраморных плит (поставка + монтаж)</w:t>
            </w:r>
            <w:r>
              <w:br/>
            </w:r>
            <w:r>
              <w:rPr>
                <w:rFonts w:ascii="Times New Roman"/>
                <w:b w:val="false"/>
                <w:i w:val="false"/>
                <w:color w:val="000000"/>
                <w:sz w:val="20"/>
              </w:rPr>
              <w:t>
</w:t>
            </w:r>
            <w:r>
              <w:rPr>
                <w:rFonts w:ascii="Times New Roman"/>
                <w:b w:val="false"/>
                <w:i w:val="false"/>
                <w:color w:val="000000"/>
                <w:sz w:val="20"/>
              </w:rPr>
              <w:t>43.33.10.321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4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терезе алды</w:t>
            </w:r>
            <w:r>
              <w:br/>
            </w:r>
            <w:r>
              <w:rPr>
                <w:rFonts w:ascii="Times New Roman"/>
                <w:b w:val="false"/>
                <w:i w:val="false"/>
                <w:color w:val="000000"/>
                <w:sz w:val="20"/>
              </w:rPr>
              <w:t>
</w:t>
            </w:r>
            <w:r>
              <w:rPr>
                <w:rFonts w:ascii="Times New Roman"/>
                <w:b w:val="false"/>
                <w:i w:val="false"/>
                <w:color w:val="000000"/>
                <w:sz w:val="20"/>
              </w:rPr>
              <w:t>подоконник внутренний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терезе алды</w:t>
            </w:r>
            <w:r>
              <w:br/>
            </w:r>
            <w:r>
              <w:rPr>
                <w:rFonts w:ascii="Times New Roman"/>
                <w:b w:val="false"/>
                <w:i w:val="false"/>
                <w:color w:val="000000"/>
                <w:sz w:val="20"/>
              </w:rPr>
              <w:t>
</w:t>
            </w:r>
            <w:r>
              <w:rPr>
                <w:rFonts w:ascii="Times New Roman"/>
                <w:b w:val="false"/>
                <w:i w:val="false"/>
                <w:color w:val="000000"/>
                <w:sz w:val="20"/>
              </w:rPr>
              <w:t>подоконник наружный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длина мм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9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тақтадан жасалған едендерді орнату (жіктерін бекіте отырып) жұмыстары</w:t>
            </w:r>
            <w:r>
              <w:br/>
            </w:r>
            <w:r>
              <w:rPr>
                <w:rFonts w:ascii="Times New Roman"/>
                <w:b w:val="false"/>
                <w:i w:val="false"/>
                <w:color w:val="000000"/>
                <w:sz w:val="20"/>
              </w:rPr>
              <w:t>
</w:t>
            </w:r>
            <w:r>
              <w:rPr>
                <w:rFonts w:ascii="Times New Roman"/>
                <w:b w:val="false"/>
                <w:i w:val="false"/>
                <w:color w:val="000000"/>
                <w:sz w:val="20"/>
              </w:rPr>
              <w:t>Работы по облицовке полов внутренних плитками керамическими (с заделкой швов)</w:t>
            </w:r>
            <w:r>
              <w:br/>
            </w:r>
            <w:r>
              <w:rPr>
                <w:rFonts w:ascii="Times New Roman"/>
                <w:b w:val="false"/>
                <w:i w:val="false"/>
                <w:color w:val="000000"/>
                <w:sz w:val="20"/>
              </w:rPr>
              <w:t>
</w:t>
            </w:r>
            <w:r>
              <w:rPr>
                <w:rFonts w:ascii="Times New Roman"/>
                <w:b w:val="false"/>
                <w:i w:val="false"/>
                <w:color w:val="000000"/>
                <w:sz w:val="20"/>
              </w:rPr>
              <w:t>43.33.10.410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тақталарды орнату:</w:t>
            </w:r>
            <w:r>
              <w:br/>
            </w:r>
            <w:r>
              <w:rPr>
                <w:rFonts w:ascii="Times New Roman"/>
                <w:b w:val="false"/>
                <w:i w:val="false"/>
                <w:color w:val="000000"/>
                <w:sz w:val="20"/>
              </w:rPr>
              <w:t>
</w:t>
            </w:r>
            <w:r>
              <w:rPr>
                <w:rFonts w:ascii="Times New Roman"/>
                <w:b w:val="false"/>
                <w:i w:val="false"/>
                <w:color w:val="000000"/>
                <w:sz w:val="20"/>
              </w:rPr>
              <w:t>установка плиток: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ерітіндісімен</w:t>
            </w:r>
            <w:r>
              <w:br/>
            </w:r>
            <w:r>
              <w:rPr>
                <w:rFonts w:ascii="Times New Roman"/>
                <w:b w:val="false"/>
                <w:i w:val="false"/>
                <w:color w:val="000000"/>
                <w:sz w:val="20"/>
              </w:rPr>
              <w:t>
</w:t>
            </w:r>
            <w:r>
              <w:rPr>
                <w:rFonts w:ascii="Times New Roman"/>
                <w:b w:val="false"/>
                <w:i w:val="false"/>
                <w:color w:val="000000"/>
                <w:sz w:val="20"/>
              </w:rPr>
              <w:t>на растворе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битумды мастикамен</w:t>
            </w:r>
            <w:r>
              <w:br/>
            </w:r>
            <w:r>
              <w:rPr>
                <w:rFonts w:ascii="Times New Roman"/>
                <w:b w:val="false"/>
                <w:i w:val="false"/>
                <w:color w:val="000000"/>
                <w:sz w:val="20"/>
              </w:rPr>
              <w:t>
</w:t>
            </w:r>
            <w:r>
              <w:rPr>
                <w:rFonts w:ascii="Times New Roman"/>
                <w:b w:val="false"/>
                <w:i w:val="false"/>
                <w:color w:val="000000"/>
                <w:sz w:val="20"/>
              </w:rPr>
              <w:t>на битумной мастике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7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 түрі</w:t>
            </w:r>
            <w:r>
              <w:br/>
            </w:r>
            <w:r>
              <w:rPr>
                <w:rFonts w:ascii="Times New Roman"/>
                <w:b w:val="false"/>
                <w:i w:val="false"/>
                <w:color w:val="000000"/>
                <w:sz w:val="20"/>
              </w:rPr>
              <w:t>
</w:t>
            </w:r>
            <w:r>
              <w:rPr>
                <w:rFonts w:ascii="Times New Roman"/>
                <w:b w:val="false"/>
                <w:i w:val="false"/>
                <w:color w:val="000000"/>
                <w:sz w:val="20"/>
              </w:rPr>
              <w:t xml:space="preserve">вид плитки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размер, длина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9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9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Әрленген таскестелік ішкі еден тақталарын төсеу жұмыстары</w:t>
            </w:r>
            <w:r>
              <w:br/>
            </w:r>
            <w:r>
              <w:rPr>
                <w:rFonts w:ascii="Times New Roman"/>
                <w:b w:val="false"/>
                <w:i w:val="false"/>
                <w:color w:val="000000"/>
                <w:sz w:val="20"/>
              </w:rPr>
              <w:t>
</w:t>
            </w:r>
            <w:r>
              <w:rPr>
                <w:rFonts w:ascii="Times New Roman"/>
                <w:b w:val="false"/>
                <w:i w:val="false"/>
                <w:color w:val="000000"/>
                <w:sz w:val="20"/>
              </w:rPr>
              <w:t>Работы по облицовке полов внутренних плитами мозаичными шлифованными</w:t>
            </w:r>
            <w:r>
              <w:br/>
            </w:r>
            <w:r>
              <w:rPr>
                <w:rFonts w:ascii="Times New Roman"/>
                <w:b w:val="false"/>
                <w:i w:val="false"/>
                <w:color w:val="000000"/>
                <w:sz w:val="20"/>
              </w:rPr>
              <w:t>
</w:t>
            </w:r>
            <w:r>
              <w:rPr>
                <w:rFonts w:ascii="Times New Roman"/>
                <w:b w:val="false"/>
                <w:i w:val="false"/>
                <w:color w:val="000000"/>
                <w:sz w:val="20"/>
              </w:rPr>
              <w:t>43.33.10.431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4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мәрмәр тақталарының шағындысынан ("брекчия </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 xml:space="preserve">из боя мраморных плит </w:t>
            </w:r>
            <w:r>
              <w:br/>
            </w:r>
            <w:r>
              <w:rPr>
                <w:rFonts w:ascii="Times New Roman"/>
                <w:b w:val="false"/>
                <w:i w:val="false"/>
                <w:color w:val="000000"/>
                <w:sz w:val="20"/>
              </w:rPr>
              <w:t>
</w:t>
            </w:r>
            <w:r>
              <w:rPr>
                <w:rFonts w:ascii="Times New Roman"/>
                <w:b w:val="false"/>
                <w:i w:val="false"/>
                <w:color w:val="000000"/>
                <w:sz w:val="20"/>
              </w:rPr>
              <w:t>("типа брекчия")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 ерітіндіден</w:t>
            </w:r>
            <w:r>
              <w:br/>
            </w:r>
            <w:r>
              <w:rPr>
                <w:rFonts w:ascii="Times New Roman"/>
                <w:b w:val="false"/>
                <w:i w:val="false"/>
                <w:color w:val="000000"/>
                <w:sz w:val="20"/>
              </w:rPr>
              <w:t>
</w:t>
            </w:r>
            <w:r>
              <w:rPr>
                <w:rFonts w:ascii="Times New Roman"/>
                <w:b w:val="false"/>
                <w:i w:val="false"/>
                <w:color w:val="000000"/>
                <w:sz w:val="20"/>
              </w:rPr>
              <w:t>из раствора декоративного</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суреті жоқ </w:t>
            </w:r>
            <w:r>
              <w:br/>
            </w:r>
            <w:r>
              <w:rPr>
                <w:rFonts w:ascii="Times New Roman"/>
                <w:b w:val="false"/>
                <w:i w:val="false"/>
                <w:color w:val="000000"/>
                <w:sz w:val="20"/>
              </w:rPr>
              <w:t>
</w:t>
            </w:r>
            <w:r>
              <w:rPr>
                <w:rFonts w:ascii="Times New Roman"/>
                <w:b w:val="false"/>
                <w:i w:val="false"/>
                <w:color w:val="000000"/>
                <w:sz w:val="20"/>
              </w:rPr>
              <w:t>без рисунка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суреті бар</w:t>
            </w:r>
            <w:r>
              <w:br/>
            </w:r>
            <w:r>
              <w:rPr>
                <w:rFonts w:ascii="Times New Roman"/>
                <w:b w:val="false"/>
                <w:i w:val="false"/>
                <w:color w:val="000000"/>
                <w:sz w:val="20"/>
              </w:rPr>
              <w:t>
</w:t>
            </w:r>
            <w:r>
              <w:rPr>
                <w:rFonts w:ascii="Times New Roman"/>
                <w:b w:val="false"/>
                <w:i w:val="false"/>
                <w:color w:val="000000"/>
                <w:sz w:val="20"/>
              </w:rPr>
              <w:t>с рисунком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мм </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8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тастан жасалған тақталармен ішкі еден төсеу жұмыстары</w:t>
            </w:r>
            <w:r>
              <w:br/>
            </w:r>
            <w:r>
              <w:rPr>
                <w:rFonts w:ascii="Times New Roman"/>
                <w:b w:val="false"/>
                <w:i w:val="false"/>
                <w:color w:val="000000"/>
                <w:sz w:val="20"/>
              </w:rPr>
              <w:t>
</w:t>
            </w:r>
            <w:r>
              <w:rPr>
                <w:rFonts w:ascii="Times New Roman"/>
                <w:b w:val="false"/>
                <w:i w:val="false"/>
                <w:color w:val="000000"/>
                <w:sz w:val="20"/>
              </w:rPr>
              <w:t>Работы по облицовке полов внутренних плитами из природного камня</w:t>
            </w:r>
            <w:r>
              <w:br/>
            </w:r>
            <w:r>
              <w:rPr>
                <w:rFonts w:ascii="Times New Roman"/>
                <w:b w:val="false"/>
                <w:i w:val="false"/>
                <w:color w:val="000000"/>
                <w:sz w:val="20"/>
              </w:rPr>
              <w:t>
</w:t>
            </w:r>
            <w:r>
              <w:rPr>
                <w:rFonts w:ascii="Times New Roman"/>
                <w:b w:val="false"/>
                <w:i w:val="false"/>
                <w:color w:val="000000"/>
                <w:sz w:val="20"/>
              </w:rPr>
              <w:t>43.33.10.421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 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плиты, длина мм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таужыныс</w:t>
            </w:r>
            <w:r>
              <w:br/>
            </w:r>
            <w:r>
              <w:rPr>
                <w:rFonts w:ascii="Times New Roman"/>
                <w:b w:val="false"/>
                <w:i w:val="false"/>
                <w:color w:val="000000"/>
                <w:sz w:val="20"/>
              </w:rPr>
              <w:t>
</w:t>
            </w:r>
            <w:r>
              <w:rPr>
                <w:rFonts w:ascii="Times New Roman"/>
                <w:b w:val="false"/>
                <w:i w:val="false"/>
                <w:color w:val="000000"/>
                <w:sz w:val="20"/>
              </w:rPr>
              <w:t>горная порода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беті </w:t>
            </w:r>
            <w:r>
              <w:br/>
            </w:r>
            <w:r>
              <w:rPr>
                <w:rFonts w:ascii="Times New Roman"/>
                <w:b w:val="false"/>
                <w:i w:val="false"/>
                <w:color w:val="000000"/>
                <w:sz w:val="20"/>
              </w:rPr>
              <w:t>
</w:t>
            </w:r>
            <w:r>
              <w:rPr>
                <w:rFonts w:ascii="Times New Roman"/>
                <w:b w:val="false"/>
                <w:i w:val="false"/>
                <w:color w:val="000000"/>
                <w:sz w:val="20"/>
              </w:rPr>
              <w:t>поверхность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 әзірлемеге орнату</w:t>
            </w:r>
            <w:r>
              <w:br/>
            </w:r>
            <w:r>
              <w:rPr>
                <w:rFonts w:ascii="Times New Roman"/>
                <w:b w:val="false"/>
                <w:i w:val="false"/>
                <w:color w:val="000000"/>
                <w:sz w:val="20"/>
              </w:rPr>
              <w:t>
</w:t>
            </w:r>
            <w:r>
              <w:rPr>
                <w:rFonts w:ascii="Times New Roman"/>
                <w:b w:val="false"/>
                <w:i w:val="false"/>
                <w:color w:val="000000"/>
                <w:sz w:val="20"/>
              </w:rPr>
              <w:t>установка в песчаной подготовке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1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ерітіндіге орнату</w:t>
            </w:r>
            <w:r>
              <w:br/>
            </w:r>
            <w:r>
              <w:rPr>
                <w:rFonts w:ascii="Times New Roman"/>
                <w:b w:val="false"/>
                <w:i w:val="false"/>
                <w:color w:val="000000"/>
                <w:sz w:val="20"/>
              </w:rPr>
              <w:t>
</w:t>
            </w:r>
            <w:r>
              <w:rPr>
                <w:rFonts w:ascii="Times New Roman"/>
                <w:b w:val="false"/>
                <w:i w:val="false"/>
                <w:color w:val="000000"/>
                <w:sz w:val="20"/>
              </w:rPr>
              <w:t>установка в растворе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ерітіндінің маркасы</w:t>
            </w:r>
            <w:r>
              <w:br/>
            </w:r>
            <w:r>
              <w:rPr>
                <w:rFonts w:ascii="Times New Roman"/>
                <w:b w:val="false"/>
                <w:i w:val="false"/>
                <w:color w:val="000000"/>
                <w:sz w:val="20"/>
              </w:rPr>
              <w:t>
</w:t>
            </w:r>
            <w:r>
              <w:rPr>
                <w:rFonts w:ascii="Times New Roman"/>
                <w:b w:val="false"/>
                <w:i w:val="false"/>
                <w:color w:val="000000"/>
                <w:sz w:val="20"/>
              </w:rPr>
              <w:t>марка раствора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Шпунтты, адырлы және антисептик сіңдірілген тақтайлардан және тақтайша жабындысын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покрытий дощатых из досок со шпунтом и гребнем и пропиткой антисептиком</w:t>
            </w:r>
            <w:r>
              <w:br/>
            </w:r>
            <w:r>
              <w:rPr>
                <w:rFonts w:ascii="Times New Roman"/>
                <w:b w:val="false"/>
                <w:i w:val="false"/>
                <w:color w:val="000000"/>
                <w:sz w:val="20"/>
              </w:rPr>
              <w:t>
</w:t>
            </w:r>
            <w:r>
              <w:rPr>
                <w:rFonts w:ascii="Times New Roman"/>
                <w:b w:val="false"/>
                <w:i w:val="false"/>
                <w:color w:val="000000"/>
                <w:sz w:val="20"/>
              </w:rPr>
              <w:t>43.33.29.910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тақтайдың ені, мм </w:t>
            </w:r>
            <w:r>
              <w:br/>
            </w:r>
            <w:r>
              <w:rPr>
                <w:rFonts w:ascii="Times New Roman"/>
                <w:b w:val="false"/>
                <w:i w:val="false"/>
                <w:color w:val="000000"/>
                <w:sz w:val="20"/>
              </w:rPr>
              <w:t>
</w:t>
            </w:r>
            <w:r>
              <w:rPr>
                <w:rFonts w:ascii="Times New Roman"/>
                <w:b w:val="false"/>
                <w:i w:val="false"/>
                <w:color w:val="000000"/>
                <w:sz w:val="20"/>
              </w:rPr>
              <w:t>ширина доски,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тақтай қалыңдығы, мм </w:t>
            </w:r>
            <w:r>
              <w:br/>
            </w:r>
            <w:r>
              <w:rPr>
                <w:rFonts w:ascii="Times New Roman"/>
                <w:b w:val="false"/>
                <w:i w:val="false"/>
                <w:color w:val="000000"/>
                <w:sz w:val="20"/>
              </w:rPr>
              <w:t>
</w:t>
            </w:r>
            <w:r>
              <w:rPr>
                <w:rFonts w:ascii="Times New Roman"/>
                <w:b w:val="false"/>
                <w:i w:val="false"/>
                <w:color w:val="000000"/>
                <w:sz w:val="20"/>
              </w:rPr>
              <w:t>толщина доски,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9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тастардан жасалған баспал-дақтарды орнату(жеткізу + жинақтау) жұмыстары</w:t>
            </w:r>
            <w:r>
              <w:br/>
            </w:r>
            <w:r>
              <w:rPr>
                <w:rFonts w:ascii="Times New Roman"/>
                <w:b w:val="false"/>
                <w:i w:val="false"/>
                <w:color w:val="000000"/>
                <w:sz w:val="20"/>
              </w:rPr>
              <w:t>
</w:t>
            </w:r>
            <w:r>
              <w:rPr>
                <w:rFonts w:ascii="Times New Roman"/>
                <w:b w:val="false"/>
                <w:i w:val="false"/>
                <w:color w:val="000000"/>
                <w:sz w:val="20"/>
              </w:rPr>
              <w:t>Работы по облицовке ступеней из природного камня (поставка + монтаж)</w:t>
            </w:r>
            <w:r>
              <w:br/>
            </w:r>
            <w:r>
              <w:rPr>
                <w:rFonts w:ascii="Times New Roman"/>
                <w:b w:val="false"/>
                <w:i w:val="false"/>
                <w:color w:val="000000"/>
                <w:sz w:val="20"/>
              </w:rPr>
              <w:t>
</w:t>
            </w:r>
            <w:r>
              <w:rPr>
                <w:rFonts w:ascii="Times New Roman"/>
                <w:b w:val="false"/>
                <w:i w:val="false"/>
                <w:color w:val="000000"/>
                <w:sz w:val="20"/>
              </w:rPr>
              <w:t>43.33.10. 422</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тақталармен қаптау</w:t>
            </w:r>
            <w:r>
              <w:br/>
            </w:r>
            <w:r>
              <w:rPr>
                <w:rFonts w:ascii="Times New Roman"/>
                <w:b w:val="false"/>
                <w:i w:val="false"/>
                <w:color w:val="000000"/>
                <w:sz w:val="20"/>
              </w:rPr>
              <w:t>
</w:t>
            </w:r>
            <w:r>
              <w:rPr>
                <w:rFonts w:ascii="Times New Roman"/>
                <w:b w:val="false"/>
                <w:i w:val="false"/>
                <w:color w:val="000000"/>
                <w:sz w:val="20"/>
              </w:rPr>
              <w:t>облицовка плитами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бүтін тақталардан </w:t>
            </w:r>
            <w:r>
              <w:br/>
            </w:r>
            <w:r>
              <w:rPr>
                <w:rFonts w:ascii="Times New Roman"/>
                <w:b w:val="false"/>
                <w:i w:val="false"/>
                <w:color w:val="000000"/>
                <w:sz w:val="20"/>
              </w:rPr>
              <w:t>
</w:t>
            </w:r>
            <w:r>
              <w:rPr>
                <w:rFonts w:ascii="Times New Roman"/>
                <w:b w:val="false"/>
                <w:i w:val="false"/>
                <w:color w:val="000000"/>
                <w:sz w:val="20"/>
              </w:rPr>
              <w:t>баспалдақтар орнату</w:t>
            </w:r>
            <w:r>
              <w:br/>
            </w:r>
            <w:r>
              <w:rPr>
                <w:rFonts w:ascii="Times New Roman"/>
                <w:b w:val="false"/>
                <w:i w:val="false"/>
                <w:color w:val="000000"/>
                <w:sz w:val="20"/>
              </w:rPr>
              <w:t>
</w:t>
            </w:r>
            <w:r>
              <w:rPr>
                <w:rFonts w:ascii="Times New Roman"/>
                <w:b w:val="false"/>
                <w:i w:val="false"/>
                <w:color w:val="000000"/>
                <w:sz w:val="20"/>
              </w:rPr>
              <w:t xml:space="preserve">установка ступеней из цельных </w:t>
            </w:r>
            <w:r>
              <w:rPr>
                <w:rFonts w:ascii="Times New Roman"/>
                <w:b w:val="false"/>
                <w:i w:val="false"/>
                <w:color w:val="000000"/>
                <w:sz w:val="20"/>
              </w:rPr>
              <w:t>плит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тақталардың 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плит, длина мм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таужыныс </w:t>
            </w:r>
            <w:r>
              <w:br/>
            </w:r>
            <w:r>
              <w:rPr>
                <w:rFonts w:ascii="Times New Roman"/>
                <w:b w:val="false"/>
                <w:i w:val="false"/>
                <w:color w:val="000000"/>
                <w:sz w:val="20"/>
              </w:rPr>
              <w:t>
</w:t>
            </w:r>
            <w:r>
              <w:rPr>
                <w:rFonts w:ascii="Times New Roman"/>
                <w:b w:val="false"/>
                <w:i w:val="false"/>
                <w:color w:val="000000"/>
                <w:sz w:val="20"/>
              </w:rPr>
              <w:t>горная порода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беті </w:t>
            </w:r>
            <w:r>
              <w:br/>
            </w:r>
            <w:r>
              <w:rPr>
                <w:rFonts w:ascii="Times New Roman"/>
                <w:b w:val="false"/>
                <w:i w:val="false"/>
                <w:color w:val="000000"/>
                <w:sz w:val="20"/>
              </w:rPr>
              <w:t>
</w:t>
            </w:r>
            <w:r>
              <w:rPr>
                <w:rFonts w:ascii="Times New Roman"/>
                <w:b w:val="false"/>
                <w:i w:val="false"/>
                <w:color w:val="000000"/>
                <w:sz w:val="20"/>
              </w:rPr>
              <w:t>поверхность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64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Асфальтбетонды еден жамылғысын төсеу жұмыстары</w:t>
            </w:r>
            <w:r>
              <w:br/>
            </w:r>
            <w:r>
              <w:rPr>
                <w:rFonts w:ascii="Times New Roman"/>
                <w:b w:val="false"/>
                <w:i w:val="false"/>
                <w:color w:val="000000"/>
                <w:sz w:val="20"/>
              </w:rPr>
              <w:t>
</w:t>
            </w:r>
            <w:r>
              <w:rPr>
                <w:rFonts w:ascii="Times New Roman"/>
                <w:b w:val="false"/>
                <w:i w:val="false"/>
                <w:color w:val="000000"/>
                <w:sz w:val="20"/>
              </w:rPr>
              <w:t>Работы по покрытию полов асфальтобетонных</w:t>
            </w:r>
            <w:r>
              <w:br/>
            </w:r>
            <w:r>
              <w:rPr>
                <w:rFonts w:ascii="Times New Roman"/>
                <w:b w:val="false"/>
                <w:i w:val="false"/>
                <w:color w:val="000000"/>
                <w:sz w:val="20"/>
              </w:rPr>
              <w:t>
</w:t>
            </w:r>
            <w:r>
              <w:rPr>
                <w:rFonts w:ascii="Times New Roman"/>
                <w:b w:val="false"/>
                <w:i w:val="false"/>
                <w:color w:val="000000"/>
                <w:sz w:val="20"/>
              </w:rPr>
              <w:t>43.33.29.300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мм </w:t>
            </w:r>
            <w:r>
              <w:br/>
            </w:r>
            <w:r>
              <w:rPr>
                <w:rFonts w:ascii="Times New Roman"/>
                <w:b w:val="false"/>
                <w:i w:val="false"/>
                <w:color w:val="000000"/>
                <w:sz w:val="20"/>
              </w:rPr>
              <w:t>
</w:t>
            </w:r>
            <w:r>
              <w:rPr>
                <w:rFonts w:ascii="Times New Roman"/>
                <w:b w:val="false"/>
                <w:i w:val="false"/>
                <w:color w:val="000000"/>
                <w:sz w:val="20"/>
              </w:rPr>
              <w:t xml:space="preserve">толщиной, мм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а\бет. қоспа түрі </w:t>
            </w:r>
            <w:r>
              <w:br/>
            </w:r>
            <w:r>
              <w:rPr>
                <w:rFonts w:ascii="Times New Roman"/>
                <w:b w:val="false"/>
                <w:i w:val="false"/>
                <w:color w:val="000000"/>
                <w:sz w:val="20"/>
              </w:rPr>
              <w:t>
</w:t>
            </w:r>
            <w:r>
              <w:rPr>
                <w:rFonts w:ascii="Times New Roman"/>
                <w:b w:val="false"/>
                <w:i w:val="false"/>
                <w:color w:val="000000"/>
                <w:sz w:val="20"/>
              </w:rPr>
              <w:t>тип смеси а/бет.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4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1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4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 төсеу жұмыстары</w:t>
            </w:r>
            <w:r>
              <w:br/>
            </w:r>
            <w:r>
              <w:rPr>
                <w:rFonts w:ascii="Times New Roman"/>
                <w:b w:val="false"/>
                <w:i w:val="false"/>
                <w:color w:val="000000"/>
                <w:sz w:val="20"/>
              </w:rPr>
              <w:t>
</w:t>
            </w:r>
            <w:r>
              <w:rPr>
                <w:rFonts w:ascii="Times New Roman"/>
                <w:b w:val="false"/>
                <w:i w:val="false"/>
                <w:color w:val="000000"/>
                <w:sz w:val="20"/>
              </w:rPr>
              <w:t>Работы по настилу линолеума</w:t>
            </w:r>
            <w:r>
              <w:br/>
            </w:r>
            <w:r>
              <w:rPr>
                <w:rFonts w:ascii="Times New Roman"/>
                <w:b w:val="false"/>
                <w:i w:val="false"/>
                <w:color w:val="000000"/>
                <w:sz w:val="20"/>
              </w:rPr>
              <w:t>
</w:t>
            </w:r>
            <w:r>
              <w:rPr>
                <w:rFonts w:ascii="Times New Roman"/>
                <w:b w:val="false"/>
                <w:i w:val="false"/>
                <w:color w:val="000000"/>
                <w:sz w:val="20"/>
              </w:rPr>
              <w:t>43.33.29.110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түрінде</w:t>
            </w:r>
            <w:r>
              <w:br/>
            </w:r>
            <w:r>
              <w:rPr>
                <w:rFonts w:ascii="Times New Roman"/>
                <w:b w:val="false"/>
                <w:i w:val="false"/>
                <w:color w:val="000000"/>
                <w:sz w:val="20"/>
              </w:rPr>
              <w:t>
</w:t>
            </w:r>
            <w:r>
              <w:rPr>
                <w:rFonts w:ascii="Times New Roman"/>
                <w:b w:val="false"/>
                <w:i w:val="false"/>
                <w:color w:val="000000"/>
                <w:sz w:val="20"/>
              </w:rPr>
              <w:t>в виде полос</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см</w:t>
            </w:r>
            <w:r>
              <w:br/>
            </w:r>
            <w:r>
              <w:rPr>
                <w:rFonts w:ascii="Times New Roman"/>
                <w:b w:val="false"/>
                <w:i w:val="false"/>
                <w:color w:val="000000"/>
                <w:sz w:val="20"/>
              </w:rPr>
              <w:t>
</w:t>
            </w:r>
            <w:r>
              <w:rPr>
                <w:rFonts w:ascii="Times New Roman"/>
                <w:b w:val="false"/>
                <w:i w:val="false"/>
                <w:color w:val="000000"/>
                <w:sz w:val="20"/>
              </w:rPr>
              <w:t>ширина, см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тақташалар түрінде </w:t>
            </w:r>
            <w:r>
              <w:br/>
            </w:r>
            <w:r>
              <w:rPr>
                <w:rFonts w:ascii="Times New Roman"/>
                <w:b w:val="false"/>
                <w:i w:val="false"/>
                <w:color w:val="000000"/>
                <w:sz w:val="20"/>
              </w:rPr>
              <w:t>
</w:t>
            </w:r>
            <w:r>
              <w:rPr>
                <w:rFonts w:ascii="Times New Roman"/>
                <w:b w:val="false"/>
                <w:i w:val="false"/>
                <w:color w:val="000000"/>
                <w:sz w:val="20"/>
              </w:rPr>
              <w:t xml:space="preserve">в виде плиток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мм</w:t>
            </w:r>
            <w:r>
              <w:br/>
            </w:r>
            <w:r>
              <w:rPr>
                <w:rFonts w:ascii="Times New Roman"/>
                <w:b w:val="false"/>
                <w:i w:val="false"/>
                <w:color w:val="000000"/>
                <w:sz w:val="20"/>
              </w:rPr>
              <w:t>
</w:t>
            </w:r>
            <w:r>
              <w:rPr>
                <w:rFonts w:ascii="Times New Roman"/>
                <w:b w:val="false"/>
                <w:i w:val="false"/>
                <w:color w:val="000000"/>
                <w:sz w:val="20"/>
              </w:rPr>
              <w:t>длина,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қатпарлы</w:t>
            </w:r>
            <w:r>
              <w:br/>
            </w:r>
            <w:r>
              <w:rPr>
                <w:rFonts w:ascii="Times New Roman"/>
                <w:b w:val="false"/>
                <w:i w:val="false"/>
                <w:color w:val="000000"/>
                <w:sz w:val="20"/>
              </w:rPr>
              <w:t>
</w:t>
            </w:r>
            <w:r>
              <w:rPr>
                <w:rFonts w:ascii="Times New Roman"/>
                <w:b w:val="false"/>
                <w:i w:val="false"/>
                <w:color w:val="000000"/>
                <w:sz w:val="20"/>
              </w:rPr>
              <w:t>многослойный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1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қабаттардың саны </w:t>
            </w:r>
            <w:r>
              <w:br/>
            </w:r>
            <w:r>
              <w:rPr>
                <w:rFonts w:ascii="Times New Roman"/>
                <w:b w:val="false"/>
                <w:i w:val="false"/>
                <w:color w:val="000000"/>
                <w:sz w:val="20"/>
              </w:rPr>
              <w:t>
</w:t>
            </w:r>
            <w:r>
              <w:rPr>
                <w:rFonts w:ascii="Times New Roman"/>
                <w:b w:val="false"/>
                <w:i w:val="false"/>
                <w:color w:val="000000"/>
                <w:sz w:val="20"/>
              </w:rPr>
              <w:t xml:space="preserve">количество слоев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оқшаулағыш</w:t>
            </w:r>
            <w:r>
              <w:br/>
            </w:r>
            <w:r>
              <w:rPr>
                <w:rFonts w:ascii="Times New Roman"/>
                <w:b w:val="false"/>
                <w:i w:val="false"/>
                <w:color w:val="000000"/>
                <w:sz w:val="20"/>
              </w:rPr>
              <w:t>
</w:t>
            </w:r>
            <w:r>
              <w:rPr>
                <w:rFonts w:ascii="Times New Roman"/>
                <w:b w:val="false"/>
                <w:i w:val="false"/>
                <w:color w:val="000000"/>
                <w:sz w:val="20"/>
              </w:rPr>
              <w:t>теплоизолирующий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 негізсіз</w:t>
            </w:r>
            <w:r>
              <w:br/>
            </w:r>
            <w:r>
              <w:rPr>
                <w:rFonts w:ascii="Times New Roman"/>
                <w:b w:val="false"/>
                <w:i w:val="false"/>
                <w:color w:val="000000"/>
                <w:sz w:val="20"/>
              </w:rPr>
              <w:t>
</w:t>
            </w:r>
            <w:r>
              <w:rPr>
                <w:rFonts w:ascii="Times New Roman"/>
                <w:b w:val="false"/>
                <w:i w:val="false"/>
                <w:color w:val="000000"/>
                <w:sz w:val="20"/>
              </w:rPr>
              <w:t>без подосновы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6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Ендендерге тоқыма жабындыларын төсеу жұмыстары</w:t>
            </w:r>
            <w:r>
              <w:br/>
            </w:r>
            <w:r>
              <w:rPr>
                <w:rFonts w:ascii="Times New Roman"/>
                <w:b w:val="false"/>
                <w:i w:val="false"/>
                <w:color w:val="000000"/>
                <w:sz w:val="20"/>
              </w:rPr>
              <w:t>
</w:t>
            </w:r>
            <w:r>
              <w:rPr>
                <w:rFonts w:ascii="Times New Roman"/>
                <w:b w:val="false"/>
                <w:i w:val="false"/>
                <w:color w:val="000000"/>
                <w:sz w:val="20"/>
              </w:rPr>
              <w:t>Работы по текстильному покрытию полов</w:t>
            </w:r>
            <w:r>
              <w:br/>
            </w:r>
            <w:r>
              <w:rPr>
                <w:rFonts w:ascii="Times New Roman"/>
                <w:b w:val="false"/>
                <w:i w:val="false"/>
                <w:color w:val="000000"/>
                <w:sz w:val="20"/>
              </w:rPr>
              <w:t>
</w:t>
            </w:r>
            <w:r>
              <w:rPr>
                <w:rFonts w:ascii="Times New Roman"/>
                <w:b w:val="false"/>
                <w:i w:val="false"/>
                <w:color w:val="000000"/>
                <w:sz w:val="20"/>
              </w:rPr>
              <w:t>43.33.29.131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27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маталы кілем</w:t>
            </w:r>
            <w:r>
              <w:br/>
            </w:r>
            <w:r>
              <w:rPr>
                <w:rFonts w:ascii="Times New Roman"/>
                <w:b w:val="false"/>
                <w:i w:val="false"/>
                <w:color w:val="000000"/>
                <w:sz w:val="20"/>
              </w:rPr>
              <w:t>
</w:t>
            </w:r>
            <w:r>
              <w:rPr>
                <w:rFonts w:ascii="Times New Roman"/>
                <w:b w:val="false"/>
                <w:i w:val="false"/>
                <w:color w:val="000000"/>
                <w:sz w:val="20"/>
              </w:rPr>
              <w:t>тканевый ковер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емес материалдар</w:t>
            </w:r>
            <w:r>
              <w:br/>
            </w:r>
            <w:r>
              <w:rPr>
                <w:rFonts w:ascii="Times New Roman"/>
                <w:b w:val="false"/>
                <w:i w:val="false"/>
                <w:color w:val="000000"/>
                <w:sz w:val="20"/>
              </w:rPr>
              <w:t>
</w:t>
            </w:r>
            <w:r>
              <w:rPr>
                <w:rFonts w:ascii="Times New Roman"/>
                <w:b w:val="false"/>
                <w:i w:val="false"/>
                <w:color w:val="000000"/>
                <w:sz w:val="20"/>
              </w:rPr>
              <w:t>нетканный материал</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 </w:t>
            </w:r>
            <w:r>
              <w:br/>
            </w:r>
            <w:r>
              <w:rPr>
                <w:rFonts w:ascii="Times New Roman"/>
                <w:b w:val="false"/>
                <w:i w:val="false"/>
                <w:color w:val="000000"/>
                <w:sz w:val="20"/>
              </w:rPr>
              <w:t>
</w:t>
            </w:r>
            <w:r>
              <w:rPr>
                <w:rFonts w:ascii="Times New Roman"/>
                <w:b w:val="false"/>
                <w:i w:val="false"/>
                <w:color w:val="000000"/>
                <w:sz w:val="20"/>
              </w:rPr>
              <w:t>ковер из</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мм </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паркет тақтайшаларымен еден жабу жұмыстары</w:t>
            </w:r>
            <w:r>
              <w:br/>
            </w:r>
            <w:r>
              <w:rPr>
                <w:rFonts w:ascii="Times New Roman"/>
                <w:b w:val="false"/>
                <w:i w:val="false"/>
                <w:color w:val="000000"/>
                <w:sz w:val="20"/>
              </w:rPr>
              <w:t>
</w:t>
            </w:r>
            <w:r>
              <w:rPr>
                <w:rFonts w:ascii="Times New Roman"/>
                <w:b w:val="false"/>
                <w:i w:val="false"/>
                <w:color w:val="000000"/>
                <w:sz w:val="20"/>
              </w:rPr>
              <w:t>Работы по покрытию пола из паркета штучного</w:t>
            </w:r>
            <w:r>
              <w:br/>
            </w:r>
            <w:r>
              <w:rPr>
                <w:rFonts w:ascii="Times New Roman"/>
                <w:b w:val="false"/>
                <w:i w:val="false"/>
                <w:color w:val="000000"/>
                <w:sz w:val="20"/>
              </w:rPr>
              <w:t>
</w:t>
            </w:r>
            <w:r>
              <w:rPr>
                <w:rFonts w:ascii="Times New Roman"/>
                <w:b w:val="false"/>
                <w:i w:val="false"/>
                <w:color w:val="000000"/>
                <w:sz w:val="20"/>
              </w:rPr>
              <w:t>43.33.29.211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7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түрлері </w:t>
            </w:r>
            <w:r>
              <w:br/>
            </w:r>
            <w:r>
              <w:rPr>
                <w:rFonts w:ascii="Times New Roman"/>
                <w:b w:val="false"/>
                <w:i w:val="false"/>
                <w:color w:val="000000"/>
                <w:sz w:val="20"/>
              </w:rPr>
              <w:t>
</w:t>
            </w:r>
            <w:r>
              <w:rPr>
                <w:rFonts w:ascii="Times New Roman"/>
                <w:b w:val="false"/>
                <w:i w:val="false"/>
                <w:color w:val="000000"/>
                <w:sz w:val="20"/>
              </w:rPr>
              <w:t>порода древесины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жұқа тақтайшалар қалыңдығы, мм </w:t>
            </w:r>
            <w:r>
              <w:br/>
            </w:r>
            <w:r>
              <w:rPr>
                <w:rFonts w:ascii="Times New Roman"/>
                <w:b w:val="false"/>
                <w:i w:val="false"/>
                <w:color w:val="000000"/>
                <w:sz w:val="20"/>
              </w:rPr>
              <w:t>
</w:t>
            </w:r>
            <w:r>
              <w:rPr>
                <w:rFonts w:ascii="Times New Roman"/>
                <w:b w:val="false"/>
                <w:i w:val="false"/>
                <w:color w:val="000000"/>
                <w:sz w:val="20"/>
              </w:rPr>
              <w:t>толщина планок,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w:t>
            </w:r>
            <w:r>
              <w:br/>
            </w:r>
            <w:r>
              <w:rPr>
                <w:rFonts w:ascii="Times New Roman"/>
                <w:b w:val="false"/>
                <w:i w:val="false"/>
                <w:color w:val="000000"/>
                <w:sz w:val="20"/>
              </w:rPr>
              <w:t>
</w:t>
            </w:r>
            <w:r>
              <w:rPr>
                <w:rFonts w:ascii="Times New Roman"/>
                <w:b w:val="false"/>
                <w:i w:val="false"/>
                <w:color w:val="000000"/>
                <w:sz w:val="20"/>
              </w:rPr>
              <w:t>крепление:</w:t>
            </w:r>
            <w:r>
              <w:br/>
            </w:r>
            <w:r>
              <w:rPr>
                <w:rFonts w:ascii="Times New Roman"/>
                <w:b w:val="false"/>
                <w:i w:val="false"/>
                <w:color w:val="000000"/>
                <w:sz w:val="20"/>
              </w:rPr>
              <w:t>
</w:t>
            </w:r>
            <w:r>
              <w:rPr>
                <w:rFonts w:ascii="Times New Roman"/>
                <w:b w:val="false"/>
                <w:i w:val="false"/>
                <w:color w:val="000000"/>
                <w:sz w:val="20"/>
              </w:rPr>
              <w:t>шегелермен</w:t>
            </w:r>
            <w:r>
              <w:br/>
            </w:r>
            <w:r>
              <w:rPr>
                <w:rFonts w:ascii="Times New Roman"/>
                <w:b w:val="false"/>
                <w:i w:val="false"/>
                <w:color w:val="000000"/>
                <w:sz w:val="20"/>
              </w:rPr>
              <w:t>
</w:t>
            </w:r>
            <w:r>
              <w:rPr>
                <w:rFonts w:ascii="Times New Roman"/>
                <w:b w:val="false"/>
                <w:i w:val="false"/>
                <w:color w:val="000000"/>
                <w:sz w:val="20"/>
              </w:rPr>
              <w:t>гвоздями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7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желімделетін мастикамен</w:t>
            </w:r>
            <w:r>
              <w:br/>
            </w:r>
            <w:r>
              <w:rPr>
                <w:rFonts w:ascii="Times New Roman"/>
                <w:b w:val="false"/>
                <w:i w:val="false"/>
                <w:color w:val="000000"/>
                <w:sz w:val="20"/>
              </w:rPr>
              <w:t>
</w:t>
            </w:r>
            <w:r>
              <w:rPr>
                <w:rFonts w:ascii="Times New Roman"/>
                <w:b w:val="false"/>
                <w:i w:val="false"/>
                <w:color w:val="000000"/>
                <w:sz w:val="20"/>
              </w:rPr>
              <w:t>на клеющей мастике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0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6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паркетпен еден жабу жұмыстары</w:t>
            </w:r>
            <w:r>
              <w:br/>
            </w:r>
            <w:r>
              <w:rPr>
                <w:rFonts w:ascii="Times New Roman"/>
                <w:b w:val="false"/>
                <w:i w:val="false"/>
                <w:color w:val="000000"/>
                <w:sz w:val="20"/>
              </w:rPr>
              <w:t>
</w:t>
            </w:r>
            <w:r>
              <w:rPr>
                <w:rFonts w:ascii="Times New Roman"/>
                <w:b w:val="false"/>
                <w:i w:val="false"/>
                <w:color w:val="000000"/>
                <w:sz w:val="20"/>
              </w:rPr>
              <w:t>Работы по покрытию пола из паркета готового</w:t>
            </w:r>
            <w:r>
              <w:br/>
            </w:r>
            <w:r>
              <w:rPr>
                <w:rFonts w:ascii="Times New Roman"/>
                <w:b w:val="false"/>
                <w:i w:val="false"/>
                <w:color w:val="000000"/>
                <w:sz w:val="20"/>
              </w:rPr>
              <w:t>
</w:t>
            </w:r>
            <w:r>
              <w:rPr>
                <w:rFonts w:ascii="Times New Roman"/>
                <w:b w:val="false"/>
                <w:i w:val="false"/>
                <w:color w:val="000000"/>
                <w:sz w:val="20"/>
              </w:rPr>
              <w:t>43.33.29.212</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таскестелі</w:t>
            </w:r>
            <w:r>
              <w:br/>
            </w:r>
            <w:r>
              <w:rPr>
                <w:rFonts w:ascii="Times New Roman"/>
                <w:b w:val="false"/>
                <w:i w:val="false"/>
                <w:color w:val="000000"/>
                <w:sz w:val="20"/>
              </w:rPr>
              <w:t>
</w:t>
            </w:r>
            <w:r>
              <w:rPr>
                <w:rFonts w:ascii="Times New Roman"/>
                <w:b w:val="false"/>
                <w:i w:val="false"/>
                <w:color w:val="000000"/>
                <w:sz w:val="20"/>
              </w:rPr>
              <w:t>мозаичного</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паркет қалқандармен </w:t>
            </w:r>
            <w:r>
              <w:br/>
            </w:r>
            <w:r>
              <w:rPr>
                <w:rFonts w:ascii="Times New Roman"/>
                <w:b w:val="false"/>
                <w:i w:val="false"/>
                <w:color w:val="000000"/>
                <w:sz w:val="20"/>
              </w:rPr>
              <w:t>
</w:t>
            </w:r>
            <w:r>
              <w:rPr>
                <w:rFonts w:ascii="Times New Roman"/>
                <w:b w:val="false"/>
                <w:i w:val="false"/>
                <w:color w:val="000000"/>
                <w:sz w:val="20"/>
              </w:rPr>
              <w:t>щитов паркетных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түрлері </w:t>
            </w:r>
            <w:r>
              <w:br/>
            </w:r>
            <w:r>
              <w:rPr>
                <w:rFonts w:ascii="Times New Roman"/>
                <w:b w:val="false"/>
                <w:i w:val="false"/>
                <w:color w:val="000000"/>
                <w:sz w:val="20"/>
              </w:rPr>
              <w:t>
</w:t>
            </w:r>
            <w:r>
              <w:rPr>
                <w:rFonts w:ascii="Times New Roman"/>
                <w:b w:val="false"/>
                <w:i w:val="false"/>
                <w:color w:val="000000"/>
                <w:sz w:val="20"/>
              </w:rPr>
              <w:t>порода древесины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длина мм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w:t>
            </w:r>
            <w:r>
              <w:br/>
            </w:r>
            <w:r>
              <w:rPr>
                <w:rFonts w:ascii="Times New Roman"/>
                <w:b w:val="false"/>
                <w:i w:val="false"/>
                <w:color w:val="000000"/>
                <w:sz w:val="20"/>
              </w:rPr>
              <w:t>
</w:t>
            </w:r>
            <w:r>
              <w:rPr>
                <w:rFonts w:ascii="Times New Roman"/>
                <w:b w:val="false"/>
                <w:i w:val="false"/>
                <w:color w:val="000000"/>
                <w:sz w:val="20"/>
              </w:rPr>
              <w:t>крепление:</w:t>
            </w:r>
            <w:r>
              <w:br/>
            </w:r>
            <w:r>
              <w:rPr>
                <w:rFonts w:ascii="Times New Roman"/>
                <w:b w:val="false"/>
                <w:i w:val="false"/>
                <w:color w:val="000000"/>
                <w:sz w:val="20"/>
              </w:rPr>
              <w:t>
</w:t>
            </w:r>
            <w:r>
              <w:rPr>
                <w:rFonts w:ascii="Times New Roman"/>
                <w:b w:val="false"/>
                <w:i w:val="false"/>
                <w:color w:val="000000"/>
                <w:sz w:val="20"/>
              </w:rPr>
              <w:t>шегелермен</w:t>
            </w:r>
            <w:r>
              <w:br/>
            </w:r>
            <w:r>
              <w:rPr>
                <w:rFonts w:ascii="Times New Roman"/>
                <w:b w:val="false"/>
                <w:i w:val="false"/>
                <w:color w:val="000000"/>
                <w:sz w:val="20"/>
              </w:rPr>
              <w:t>
</w:t>
            </w:r>
            <w:r>
              <w:rPr>
                <w:rFonts w:ascii="Times New Roman"/>
                <w:b w:val="false"/>
                <w:i w:val="false"/>
                <w:color w:val="000000"/>
                <w:sz w:val="20"/>
              </w:rPr>
              <w:t>гвоздями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желімделетін мастикамен</w:t>
            </w:r>
            <w:r>
              <w:br/>
            </w:r>
            <w:r>
              <w:rPr>
                <w:rFonts w:ascii="Times New Roman"/>
                <w:b w:val="false"/>
                <w:i w:val="false"/>
                <w:color w:val="000000"/>
                <w:sz w:val="20"/>
              </w:rPr>
              <w:t>
</w:t>
            </w:r>
            <w:r>
              <w:rPr>
                <w:rFonts w:ascii="Times New Roman"/>
                <w:b w:val="false"/>
                <w:i w:val="false"/>
                <w:color w:val="000000"/>
                <w:sz w:val="20"/>
              </w:rPr>
              <w:t>на клеющей мастике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4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Тосемдерді тегістеуші құрылғы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выравнивающих стяжек</w:t>
            </w:r>
            <w:r>
              <w:br/>
            </w:r>
            <w:r>
              <w:rPr>
                <w:rFonts w:ascii="Times New Roman"/>
                <w:b w:val="false"/>
                <w:i w:val="false"/>
                <w:color w:val="000000"/>
                <w:sz w:val="20"/>
              </w:rPr>
              <w:t>
</w:t>
            </w:r>
            <w:r>
              <w:rPr>
                <w:rFonts w:ascii="Times New Roman"/>
                <w:b w:val="false"/>
                <w:i w:val="false"/>
                <w:color w:val="000000"/>
                <w:sz w:val="20"/>
              </w:rPr>
              <w:t>43.33.29.920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1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цементті</w:t>
            </w:r>
            <w:r>
              <w:br/>
            </w:r>
            <w:r>
              <w:rPr>
                <w:rFonts w:ascii="Times New Roman"/>
                <w:b w:val="false"/>
                <w:i w:val="false"/>
                <w:color w:val="000000"/>
                <w:sz w:val="20"/>
              </w:rPr>
              <w:t>
</w:t>
            </w:r>
            <w:r>
              <w:rPr>
                <w:rFonts w:ascii="Times New Roman"/>
                <w:b w:val="false"/>
                <w:i w:val="false"/>
                <w:color w:val="000000"/>
                <w:sz w:val="20"/>
              </w:rPr>
              <w:t>цементных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7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w:t>
            </w:r>
            <w:r>
              <w:br/>
            </w:r>
            <w:r>
              <w:rPr>
                <w:rFonts w:ascii="Times New Roman"/>
                <w:b w:val="false"/>
                <w:i w:val="false"/>
                <w:color w:val="000000"/>
                <w:sz w:val="20"/>
              </w:rPr>
              <w:t>
</w:t>
            </w:r>
            <w:r>
              <w:rPr>
                <w:rFonts w:ascii="Times New Roman"/>
                <w:b w:val="false"/>
                <w:i w:val="false"/>
                <w:color w:val="000000"/>
                <w:sz w:val="20"/>
              </w:rPr>
              <w:t>бетонных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1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бетонды</w:t>
            </w:r>
            <w:r>
              <w:br/>
            </w:r>
            <w:r>
              <w:rPr>
                <w:rFonts w:ascii="Times New Roman"/>
                <w:b w:val="false"/>
                <w:i w:val="false"/>
                <w:color w:val="000000"/>
                <w:sz w:val="20"/>
              </w:rPr>
              <w:t>
</w:t>
            </w:r>
            <w:r>
              <w:rPr>
                <w:rFonts w:ascii="Times New Roman"/>
                <w:b w:val="false"/>
                <w:i w:val="false"/>
                <w:color w:val="000000"/>
                <w:sz w:val="20"/>
              </w:rPr>
              <w:t>легкобетонных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арматураланған металды тормен</w:t>
            </w:r>
            <w:r>
              <w:br/>
            </w:r>
            <w:r>
              <w:rPr>
                <w:rFonts w:ascii="Times New Roman"/>
                <w:b w:val="false"/>
                <w:i w:val="false"/>
                <w:color w:val="000000"/>
                <w:sz w:val="20"/>
              </w:rPr>
              <w:t>
</w:t>
            </w:r>
            <w:r>
              <w:rPr>
                <w:rFonts w:ascii="Times New Roman"/>
                <w:b w:val="false"/>
                <w:i w:val="false"/>
                <w:color w:val="000000"/>
                <w:sz w:val="20"/>
              </w:rPr>
              <w:t xml:space="preserve">армированных сеткой </w:t>
            </w:r>
            <w:r>
              <w:br/>
            </w:r>
            <w:r>
              <w:rPr>
                <w:rFonts w:ascii="Times New Roman"/>
                <w:b w:val="false"/>
                <w:i w:val="false"/>
                <w:color w:val="000000"/>
                <w:sz w:val="20"/>
              </w:rPr>
              <w:t>
</w:t>
            </w:r>
            <w:r>
              <w:rPr>
                <w:rFonts w:ascii="Times New Roman"/>
                <w:b w:val="false"/>
                <w:i w:val="false"/>
                <w:color w:val="000000"/>
                <w:sz w:val="20"/>
              </w:rPr>
              <w:t>металлической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қалыңдығы, мм </w:t>
            </w:r>
            <w:r>
              <w:br/>
            </w:r>
            <w:r>
              <w:rPr>
                <w:rFonts w:ascii="Times New Roman"/>
                <w:b w:val="false"/>
                <w:i w:val="false"/>
                <w:color w:val="000000"/>
                <w:sz w:val="20"/>
              </w:rPr>
              <w:t>
</w:t>
            </w:r>
            <w:r>
              <w:rPr>
                <w:rFonts w:ascii="Times New Roman"/>
                <w:b w:val="false"/>
                <w:i w:val="false"/>
                <w:color w:val="000000"/>
                <w:sz w:val="20"/>
              </w:rPr>
              <w:t>толщина слоя,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класс бетона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ерітінді маркасы </w:t>
            </w:r>
            <w:r>
              <w:br/>
            </w:r>
            <w:r>
              <w:rPr>
                <w:rFonts w:ascii="Times New Roman"/>
                <w:b w:val="false"/>
                <w:i w:val="false"/>
                <w:color w:val="000000"/>
                <w:sz w:val="20"/>
              </w:rPr>
              <w:t>
</w:t>
            </w:r>
            <w:r>
              <w:rPr>
                <w:rFonts w:ascii="Times New Roman"/>
                <w:b w:val="false"/>
                <w:i w:val="false"/>
                <w:color w:val="000000"/>
                <w:sz w:val="20"/>
              </w:rPr>
              <w:t xml:space="preserve">марка раствора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Қабырғалардың үстіңгі бетіне түсқағаздарды жабыстыру жұмыстары</w:t>
            </w:r>
            <w:r>
              <w:br/>
            </w:r>
            <w:r>
              <w:rPr>
                <w:rFonts w:ascii="Times New Roman"/>
                <w:b w:val="false"/>
                <w:i w:val="false"/>
                <w:color w:val="000000"/>
                <w:sz w:val="20"/>
              </w:rPr>
              <w:t>
</w:t>
            </w:r>
            <w:r>
              <w:rPr>
                <w:rFonts w:ascii="Times New Roman"/>
                <w:b w:val="false"/>
                <w:i w:val="false"/>
                <w:color w:val="000000"/>
                <w:sz w:val="20"/>
              </w:rPr>
              <w:t>Работы по оклейке поверхностей стен обоями</w:t>
            </w:r>
            <w:r>
              <w:br/>
            </w:r>
            <w:r>
              <w:rPr>
                <w:rFonts w:ascii="Times New Roman"/>
                <w:b w:val="false"/>
                <w:i w:val="false"/>
                <w:color w:val="000000"/>
                <w:sz w:val="20"/>
              </w:rPr>
              <w:t>
</w:t>
            </w:r>
            <w:r>
              <w:rPr>
                <w:rFonts w:ascii="Times New Roman"/>
                <w:b w:val="false"/>
                <w:i w:val="false"/>
                <w:color w:val="000000"/>
                <w:sz w:val="20"/>
              </w:rPr>
              <w:t>43.33.29. 410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1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сылақпен</w:t>
            </w:r>
            <w:r>
              <w:br/>
            </w:r>
            <w:r>
              <w:rPr>
                <w:rFonts w:ascii="Times New Roman"/>
                <w:b w:val="false"/>
                <w:i w:val="false"/>
                <w:color w:val="000000"/>
                <w:sz w:val="20"/>
              </w:rPr>
              <w:t>
</w:t>
            </w:r>
            <w:r>
              <w:rPr>
                <w:rFonts w:ascii="Times New Roman"/>
                <w:b w:val="false"/>
                <w:i w:val="false"/>
                <w:color w:val="000000"/>
                <w:sz w:val="20"/>
              </w:rPr>
              <w:t>по штукатурке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0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ғанышбетонды беттері және табақты материалдар бойымен</w:t>
            </w:r>
            <w:r>
              <w:br/>
            </w:r>
            <w:r>
              <w:rPr>
                <w:rFonts w:ascii="Times New Roman"/>
                <w:b w:val="false"/>
                <w:i w:val="false"/>
                <w:color w:val="000000"/>
                <w:sz w:val="20"/>
              </w:rPr>
              <w:t>
</w:t>
            </w:r>
            <w:r>
              <w:rPr>
                <w:rFonts w:ascii="Times New Roman"/>
                <w:b w:val="false"/>
                <w:i w:val="false"/>
                <w:color w:val="000000"/>
                <w:sz w:val="20"/>
              </w:rPr>
              <w:t xml:space="preserve">по гипсобетонным поверхностям и </w:t>
            </w:r>
            <w:r>
              <w:br/>
            </w:r>
            <w:r>
              <w:rPr>
                <w:rFonts w:ascii="Times New Roman"/>
                <w:b w:val="false"/>
                <w:i w:val="false"/>
                <w:color w:val="000000"/>
                <w:sz w:val="20"/>
              </w:rPr>
              <w:t>
</w:t>
            </w:r>
            <w:r>
              <w:rPr>
                <w:rFonts w:ascii="Times New Roman"/>
                <w:b w:val="false"/>
                <w:i w:val="false"/>
                <w:color w:val="000000"/>
                <w:sz w:val="20"/>
              </w:rPr>
              <w:t>листовым материалам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түсқағаздар</w:t>
            </w:r>
            <w:r>
              <w:br/>
            </w:r>
            <w:r>
              <w:rPr>
                <w:rFonts w:ascii="Times New Roman"/>
                <w:b w:val="false"/>
                <w:i w:val="false"/>
                <w:color w:val="000000"/>
                <w:sz w:val="20"/>
              </w:rPr>
              <w:t>
</w:t>
            </w:r>
            <w:r>
              <w:rPr>
                <w:rFonts w:ascii="Times New Roman"/>
                <w:b w:val="false"/>
                <w:i w:val="false"/>
                <w:color w:val="000000"/>
                <w:sz w:val="20"/>
              </w:rPr>
              <w:t>обои:</w:t>
            </w:r>
            <w:r>
              <w:br/>
            </w:r>
            <w:r>
              <w:rPr>
                <w:rFonts w:ascii="Times New Roman"/>
                <w:b w:val="false"/>
                <w:i w:val="false"/>
                <w:color w:val="000000"/>
                <w:sz w:val="20"/>
              </w:rPr>
              <w:t>
</w:t>
            </w:r>
            <w:r>
              <w:rPr>
                <w:rFonts w:ascii="Times New Roman"/>
                <w:b w:val="false"/>
                <w:i w:val="false"/>
                <w:color w:val="000000"/>
                <w:sz w:val="20"/>
              </w:rPr>
              <w:t>кәдімгі сапалы</w:t>
            </w:r>
            <w:r>
              <w:br/>
            </w:r>
            <w:r>
              <w:rPr>
                <w:rFonts w:ascii="Times New Roman"/>
                <w:b w:val="false"/>
                <w:i w:val="false"/>
                <w:color w:val="000000"/>
                <w:sz w:val="20"/>
              </w:rPr>
              <w:t>
</w:t>
            </w:r>
            <w:r>
              <w:rPr>
                <w:rFonts w:ascii="Times New Roman"/>
                <w:b w:val="false"/>
                <w:i w:val="false"/>
                <w:color w:val="000000"/>
                <w:sz w:val="20"/>
              </w:rPr>
              <w:t>обыкновенного качества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сапасы жақсы </w:t>
            </w:r>
            <w:r>
              <w:br/>
            </w:r>
            <w:r>
              <w:rPr>
                <w:rFonts w:ascii="Times New Roman"/>
                <w:b w:val="false"/>
                <w:i w:val="false"/>
                <w:color w:val="000000"/>
                <w:sz w:val="20"/>
              </w:rPr>
              <w:t>
</w:t>
            </w:r>
            <w:r>
              <w:rPr>
                <w:rFonts w:ascii="Times New Roman"/>
                <w:b w:val="false"/>
                <w:i w:val="false"/>
                <w:color w:val="000000"/>
                <w:sz w:val="20"/>
              </w:rPr>
              <w:t>улучшенного качества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жуылатын</w:t>
            </w:r>
            <w:r>
              <w:br/>
            </w:r>
            <w:r>
              <w:rPr>
                <w:rFonts w:ascii="Times New Roman"/>
                <w:b w:val="false"/>
                <w:i w:val="false"/>
                <w:color w:val="000000"/>
                <w:sz w:val="20"/>
              </w:rPr>
              <w:t>
</w:t>
            </w:r>
            <w:r>
              <w:rPr>
                <w:rFonts w:ascii="Times New Roman"/>
                <w:b w:val="false"/>
                <w:i w:val="false"/>
                <w:color w:val="000000"/>
                <w:sz w:val="20"/>
              </w:rPr>
              <w:t>моющиеся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раппортпен</w:t>
            </w:r>
            <w:r>
              <w:br/>
            </w:r>
            <w:r>
              <w:rPr>
                <w:rFonts w:ascii="Times New Roman"/>
                <w:b w:val="false"/>
                <w:i w:val="false"/>
                <w:color w:val="000000"/>
                <w:sz w:val="20"/>
              </w:rPr>
              <w:t>
</w:t>
            </w:r>
            <w:r>
              <w:rPr>
                <w:rFonts w:ascii="Times New Roman"/>
                <w:b w:val="false"/>
                <w:i w:val="false"/>
                <w:color w:val="000000"/>
                <w:sz w:val="20"/>
              </w:rPr>
              <w:t>с раппортом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1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2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w:t>
            </w:r>
            <w:r>
              <w:br/>
            </w:r>
            <w:r>
              <w:rPr>
                <w:rFonts w:ascii="Times New Roman"/>
                <w:b w:val="false"/>
                <w:i w:val="false"/>
                <w:color w:val="000000"/>
                <w:sz w:val="20"/>
              </w:rPr>
              <w:t>
</w:t>
            </w:r>
            <w:r>
              <w:rPr>
                <w:rFonts w:ascii="Times New Roman"/>
                <w:b w:val="false"/>
                <w:i w:val="false"/>
                <w:color w:val="000000"/>
                <w:sz w:val="20"/>
              </w:rPr>
              <w:t>длина, 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см</w:t>
            </w:r>
            <w:r>
              <w:br/>
            </w:r>
            <w:r>
              <w:rPr>
                <w:rFonts w:ascii="Times New Roman"/>
                <w:b w:val="false"/>
                <w:i w:val="false"/>
                <w:color w:val="000000"/>
                <w:sz w:val="20"/>
              </w:rPr>
              <w:t>
</w:t>
            </w:r>
            <w:r>
              <w:rPr>
                <w:rFonts w:ascii="Times New Roman"/>
                <w:b w:val="false"/>
                <w:i w:val="false"/>
                <w:color w:val="000000"/>
                <w:sz w:val="20"/>
              </w:rPr>
              <w:t>ширина, см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негізі:</w:t>
            </w:r>
            <w:r>
              <w:br/>
            </w:r>
            <w:r>
              <w:rPr>
                <w:rFonts w:ascii="Times New Roman"/>
                <w:b w:val="false"/>
                <w:i w:val="false"/>
                <w:color w:val="000000"/>
                <w:sz w:val="20"/>
              </w:rPr>
              <w:t>
</w:t>
            </w:r>
            <w:r>
              <w:rPr>
                <w:rFonts w:ascii="Times New Roman"/>
                <w:b w:val="false"/>
                <w:i w:val="false"/>
                <w:color w:val="000000"/>
                <w:sz w:val="20"/>
              </w:rPr>
              <w:t>подготовка основания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төсеме жасау</w:t>
            </w:r>
            <w:r>
              <w:br/>
            </w:r>
            <w:r>
              <w:rPr>
                <w:rFonts w:ascii="Times New Roman"/>
                <w:b w:val="false"/>
                <w:i w:val="false"/>
                <w:color w:val="000000"/>
                <w:sz w:val="20"/>
              </w:rPr>
              <w:t>
</w:t>
            </w:r>
            <w:r>
              <w:rPr>
                <w:rFonts w:ascii="Times New Roman"/>
                <w:b w:val="false"/>
                <w:i w:val="false"/>
                <w:color w:val="000000"/>
                <w:sz w:val="20"/>
              </w:rPr>
              <w:t>огрунтовка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4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жапсырып шығу</w:t>
            </w:r>
            <w:r>
              <w:br/>
            </w:r>
            <w:r>
              <w:rPr>
                <w:rFonts w:ascii="Times New Roman"/>
                <w:b w:val="false"/>
                <w:i w:val="false"/>
                <w:color w:val="000000"/>
                <w:sz w:val="20"/>
              </w:rPr>
              <w:t>
</w:t>
            </w:r>
            <w:r>
              <w:rPr>
                <w:rFonts w:ascii="Times New Roman"/>
                <w:b w:val="false"/>
                <w:i w:val="false"/>
                <w:color w:val="000000"/>
                <w:sz w:val="20"/>
              </w:rPr>
              <w:t>оклейка бумагой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Жіктеулерді жауып, тығыздағыш және матамен желімдейтін құрғақ сылақ табақшаларымен (тақталармен) қабырғалардың үстіңгі бетін қаптау жұмыстары</w:t>
            </w:r>
            <w:r>
              <w:br/>
            </w:r>
            <w:r>
              <w:rPr>
                <w:rFonts w:ascii="Times New Roman"/>
                <w:b w:val="false"/>
                <w:i w:val="false"/>
                <w:color w:val="000000"/>
                <w:sz w:val="20"/>
              </w:rPr>
              <w:t>
</w:t>
            </w:r>
            <w:r>
              <w:rPr>
                <w:rFonts w:ascii="Times New Roman"/>
                <w:b w:val="false"/>
                <w:i w:val="false"/>
                <w:color w:val="000000"/>
                <w:sz w:val="20"/>
              </w:rPr>
              <w:t xml:space="preserve">Работы по облицовке поверхностей стен листами (плитами) сухой штукатурки с заделкой стыков </w:t>
            </w:r>
            <w:r>
              <w:br/>
            </w:r>
            <w:r>
              <w:rPr>
                <w:rFonts w:ascii="Times New Roman"/>
                <w:b w:val="false"/>
                <w:i w:val="false"/>
                <w:color w:val="000000"/>
                <w:sz w:val="20"/>
              </w:rPr>
              <w:t>
</w:t>
            </w:r>
            <w:r>
              <w:rPr>
                <w:rFonts w:ascii="Times New Roman"/>
                <w:b w:val="false"/>
                <w:i w:val="false"/>
                <w:color w:val="000000"/>
                <w:sz w:val="20"/>
              </w:rPr>
              <w:t>43.33.29.491</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ғанышты</w:t>
            </w:r>
            <w:r>
              <w:br/>
            </w:r>
            <w:r>
              <w:rPr>
                <w:rFonts w:ascii="Times New Roman"/>
                <w:b w:val="false"/>
                <w:i w:val="false"/>
                <w:color w:val="000000"/>
                <w:sz w:val="20"/>
              </w:rPr>
              <w:t>
</w:t>
            </w:r>
            <w:r>
              <w:rPr>
                <w:rFonts w:ascii="Times New Roman"/>
                <w:b w:val="false"/>
                <w:i w:val="false"/>
                <w:color w:val="000000"/>
                <w:sz w:val="20"/>
              </w:rPr>
              <w:t>гипсовые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ғаныш қатты қағаз</w:t>
            </w:r>
            <w:r>
              <w:br/>
            </w:r>
            <w:r>
              <w:rPr>
                <w:rFonts w:ascii="Times New Roman"/>
                <w:b w:val="false"/>
                <w:i w:val="false"/>
                <w:color w:val="000000"/>
                <w:sz w:val="20"/>
              </w:rPr>
              <w:t>
</w:t>
            </w:r>
            <w:r>
              <w:rPr>
                <w:rFonts w:ascii="Times New Roman"/>
                <w:b w:val="false"/>
                <w:i w:val="false"/>
                <w:color w:val="000000"/>
                <w:sz w:val="20"/>
              </w:rPr>
              <w:t>гипсокартонные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2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мм</w:t>
            </w:r>
            <w:r>
              <w:br/>
            </w:r>
            <w:r>
              <w:rPr>
                <w:rFonts w:ascii="Times New Roman"/>
                <w:b w:val="false"/>
                <w:i w:val="false"/>
                <w:color w:val="000000"/>
                <w:sz w:val="20"/>
              </w:rPr>
              <w:t>
</w:t>
            </w:r>
            <w:r>
              <w:rPr>
                <w:rFonts w:ascii="Times New Roman"/>
                <w:b w:val="false"/>
                <w:i w:val="false"/>
                <w:color w:val="000000"/>
                <w:sz w:val="20"/>
              </w:rPr>
              <w:t>длина,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w:t>
            </w:r>
            <w:r>
              <w:br/>
            </w:r>
            <w:r>
              <w:rPr>
                <w:rFonts w:ascii="Times New Roman"/>
                <w:b w:val="false"/>
                <w:i w:val="false"/>
                <w:color w:val="000000"/>
                <w:sz w:val="20"/>
              </w:rPr>
              <w:t>
</w:t>
            </w:r>
            <w:r>
              <w:rPr>
                <w:rFonts w:ascii="Times New Roman"/>
                <w:b w:val="false"/>
                <w:i w:val="false"/>
                <w:color w:val="000000"/>
                <w:sz w:val="20"/>
              </w:rPr>
              <w:t>установка:</w:t>
            </w:r>
            <w:r>
              <w:br/>
            </w:r>
            <w:r>
              <w:rPr>
                <w:rFonts w:ascii="Times New Roman"/>
                <w:b w:val="false"/>
                <w:i w:val="false"/>
                <w:color w:val="000000"/>
                <w:sz w:val="20"/>
              </w:rPr>
              <w:t>
</w:t>
            </w:r>
            <w:r>
              <w:rPr>
                <w:rFonts w:ascii="Times New Roman"/>
                <w:b w:val="false"/>
                <w:i w:val="false"/>
                <w:color w:val="000000"/>
                <w:sz w:val="20"/>
              </w:rPr>
              <w:t xml:space="preserve">ғанышта </w:t>
            </w:r>
            <w:r>
              <w:br/>
            </w:r>
            <w:r>
              <w:rPr>
                <w:rFonts w:ascii="Times New Roman"/>
                <w:b w:val="false"/>
                <w:i w:val="false"/>
                <w:color w:val="000000"/>
                <w:sz w:val="20"/>
              </w:rPr>
              <w:t>
</w:t>
            </w:r>
            <w:r>
              <w:rPr>
                <w:rFonts w:ascii="Times New Roman"/>
                <w:b w:val="false"/>
                <w:i w:val="false"/>
                <w:color w:val="000000"/>
                <w:sz w:val="20"/>
              </w:rPr>
              <w:t>на гипсе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 торкөзде</w:t>
            </w:r>
            <w:r>
              <w:br/>
            </w:r>
            <w:r>
              <w:rPr>
                <w:rFonts w:ascii="Times New Roman"/>
                <w:b w:val="false"/>
                <w:i w:val="false"/>
                <w:color w:val="000000"/>
                <w:sz w:val="20"/>
              </w:rPr>
              <w:t>
</w:t>
            </w:r>
            <w:r>
              <w:rPr>
                <w:rFonts w:ascii="Times New Roman"/>
                <w:b w:val="false"/>
                <w:i w:val="false"/>
                <w:color w:val="000000"/>
                <w:sz w:val="20"/>
              </w:rPr>
              <w:t>на деревянной обрешетке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5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қаңқа бойынша </w:t>
            </w:r>
            <w:r>
              <w:br/>
            </w:r>
            <w:r>
              <w:rPr>
                <w:rFonts w:ascii="Times New Roman"/>
                <w:b w:val="false"/>
                <w:i w:val="false"/>
                <w:color w:val="000000"/>
                <w:sz w:val="20"/>
              </w:rPr>
              <w:t>
</w:t>
            </w:r>
            <w:r>
              <w:rPr>
                <w:rFonts w:ascii="Times New Roman"/>
                <w:b w:val="false"/>
                <w:i w:val="false"/>
                <w:color w:val="000000"/>
                <w:sz w:val="20"/>
              </w:rPr>
              <w:t>по металлическому каркасу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5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Тақтамен төбелердің үстіңгі бетін қаптау (аспалы төбе) жұмыстары</w:t>
            </w:r>
            <w:r>
              <w:br/>
            </w:r>
            <w:r>
              <w:rPr>
                <w:rFonts w:ascii="Times New Roman"/>
                <w:b w:val="false"/>
                <w:i w:val="false"/>
                <w:color w:val="000000"/>
                <w:sz w:val="20"/>
              </w:rPr>
              <w:t>
</w:t>
            </w:r>
            <w:r>
              <w:rPr>
                <w:rFonts w:ascii="Times New Roman"/>
                <w:b w:val="false"/>
                <w:i w:val="false"/>
                <w:color w:val="000000"/>
                <w:sz w:val="20"/>
              </w:rPr>
              <w:t>Работы по облицовке поверхности потолка плитами (подвесной потолок)</w:t>
            </w:r>
            <w:r>
              <w:br/>
            </w:r>
            <w:r>
              <w:rPr>
                <w:rFonts w:ascii="Times New Roman"/>
                <w:b w:val="false"/>
                <w:i w:val="false"/>
                <w:color w:val="000000"/>
                <w:sz w:val="20"/>
              </w:rPr>
              <w:t>
</w:t>
            </w:r>
            <w:r>
              <w:rPr>
                <w:rFonts w:ascii="Times New Roman"/>
                <w:b w:val="false"/>
                <w:i w:val="false"/>
                <w:color w:val="000000"/>
                <w:sz w:val="20"/>
              </w:rPr>
              <w:t>43.33.29.492</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r>
              <w:br/>
            </w:r>
            <w:r>
              <w:rPr>
                <w:rFonts w:ascii="Times New Roman"/>
                <w:b w:val="false"/>
                <w:i w:val="false"/>
                <w:color w:val="000000"/>
                <w:sz w:val="20"/>
              </w:rPr>
              <w:t>
</w:t>
            </w:r>
            <w:r>
              <w:rPr>
                <w:rFonts w:ascii="Times New Roman"/>
                <w:b w:val="false"/>
                <w:i w:val="false"/>
                <w:color w:val="000000"/>
                <w:sz w:val="20"/>
              </w:rPr>
              <w:t xml:space="preserve">ғанышты қатты қағаз </w:t>
            </w:r>
            <w:r>
              <w:br/>
            </w:r>
            <w:r>
              <w:rPr>
                <w:rFonts w:ascii="Times New Roman"/>
                <w:b w:val="false"/>
                <w:i w:val="false"/>
                <w:color w:val="000000"/>
                <w:sz w:val="20"/>
              </w:rPr>
              <w:t>
</w:t>
            </w:r>
            <w:r>
              <w:rPr>
                <w:rFonts w:ascii="Times New Roman"/>
                <w:b w:val="false"/>
                <w:i w:val="false"/>
                <w:color w:val="000000"/>
                <w:sz w:val="20"/>
              </w:rPr>
              <w:t>гипсокартонные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ғаныш талшықты</w:t>
            </w:r>
            <w:r>
              <w:br/>
            </w:r>
            <w:r>
              <w:rPr>
                <w:rFonts w:ascii="Times New Roman"/>
                <w:b w:val="false"/>
                <w:i w:val="false"/>
                <w:color w:val="000000"/>
                <w:sz w:val="20"/>
              </w:rPr>
              <w:t>
</w:t>
            </w:r>
            <w:r>
              <w:rPr>
                <w:rFonts w:ascii="Times New Roman"/>
                <w:b w:val="false"/>
                <w:i w:val="false"/>
                <w:color w:val="000000"/>
                <w:sz w:val="20"/>
              </w:rPr>
              <w:t>гипсоволокнистые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 өткізбейтін, </w:t>
            </w:r>
            <w:r>
              <w:br/>
            </w:r>
            <w:r>
              <w:rPr>
                <w:rFonts w:ascii="Times New Roman"/>
                <w:b w:val="false"/>
                <w:i w:val="false"/>
                <w:color w:val="000000"/>
                <w:sz w:val="20"/>
              </w:rPr>
              <w:t>
</w:t>
            </w:r>
            <w:r>
              <w:rPr>
                <w:rFonts w:ascii="Times New Roman"/>
                <w:b w:val="false"/>
                <w:i w:val="false"/>
                <w:color w:val="000000"/>
                <w:sz w:val="20"/>
              </w:rPr>
              <w:t>акустикалық,</w:t>
            </w:r>
            <w:r>
              <w:br/>
            </w:r>
            <w:r>
              <w:rPr>
                <w:rFonts w:ascii="Times New Roman"/>
                <w:b w:val="false"/>
                <w:i w:val="false"/>
                <w:color w:val="000000"/>
                <w:sz w:val="20"/>
              </w:rPr>
              <w:t>
</w:t>
            </w:r>
            <w:r>
              <w:rPr>
                <w:rFonts w:ascii="Times New Roman"/>
                <w:b w:val="false"/>
                <w:i w:val="false"/>
                <w:color w:val="000000"/>
                <w:sz w:val="20"/>
              </w:rPr>
              <w:t>звукопоглощающие, акустические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7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2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мм</w:t>
            </w:r>
            <w:r>
              <w:br/>
            </w:r>
            <w:r>
              <w:rPr>
                <w:rFonts w:ascii="Times New Roman"/>
                <w:b w:val="false"/>
                <w:i w:val="false"/>
                <w:color w:val="000000"/>
                <w:sz w:val="20"/>
              </w:rPr>
              <w:t>
</w:t>
            </w:r>
            <w:r>
              <w:rPr>
                <w:rFonts w:ascii="Times New Roman"/>
                <w:b w:val="false"/>
                <w:i w:val="false"/>
                <w:color w:val="000000"/>
                <w:sz w:val="20"/>
              </w:rPr>
              <w:t>длина,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конструкцияны</w:t>
            </w:r>
            <w:r>
              <w:rPr>
                <w:rFonts w:ascii="Times New Roman"/>
                <w:b w:val="false"/>
                <w:i w:val="false"/>
                <w:color w:val="000000"/>
                <w:sz w:val="20"/>
              </w:rPr>
              <w:t>жасаумен</w:t>
            </w:r>
            <w:r>
              <w:br/>
            </w:r>
            <w:r>
              <w:rPr>
                <w:rFonts w:ascii="Times New Roman"/>
                <w:b w:val="false"/>
                <w:i w:val="false"/>
                <w:color w:val="000000"/>
                <w:sz w:val="20"/>
              </w:rPr>
              <w:t>
</w:t>
            </w:r>
            <w:r>
              <w:rPr>
                <w:rFonts w:ascii="Times New Roman"/>
                <w:b w:val="false"/>
                <w:i w:val="false"/>
                <w:color w:val="000000"/>
                <w:sz w:val="20"/>
              </w:rPr>
              <w:t xml:space="preserve">с изготовлением несущей </w:t>
            </w:r>
            <w:r>
              <w:rPr>
                <w:rFonts w:ascii="Times New Roman"/>
                <w:b w:val="false"/>
                <w:i w:val="false"/>
                <w:color w:val="000000"/>
                <w:sz w:val="20"/>
              </w:rPr>
              <w:t>конструкции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көтергіш құрылым бойынша </w:t>
            </w:r>
            <w:r>
              <w:br/>
            </w:r>
            <w:r>
              <w:rPr>
                <w:rFonts w:ascii="Times New Roman"/>
                <w:b w:val="false"/>
                <w:i w:val="false"/>
                <w:color w:val="000000"/>
                <w:sz w:val="20"/>
              </w:rPr>
              <w:t>
</w:t>
            </w:r>
            <w:r>
              <w:rPr>
                <w:rFonts w:ascii="Times New Roman"/>
                <w:b w:val="false"/>
                <w:i w:val="false"/>
                <w:color w:val="000000"/>
                <w:sz w:val="20"/>
              </w:rPr>
              <w:t>по готовой несущей конструкции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білеумен</w:t>
            </w:r>
            <w:r>
              <w:br/>
            </w:r>
            <w:r>
              <w:rPr>
                <w:rFonts w:ascii="Times New Roman"/>
                <w:b w:val="false"/>
                <w:i w:val="false"/>
                <w:color w:val="000000"/>
                <w:sz w:val="20"/>
              </w:rPr>
              <w:t>
</w:t>
            </w:r>
            <w:r>
              <w:rPr>
                <w:rFonts w:ascii="Times New Roman"/>
                <w:b w:val="false"/>
                <w:i w:val="false"/>
                <w:color w:val="000000"/>
                <w:sz w:val="20"/>
              </w:rPr>
              <w:t>из брусьев деревянных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5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 металл</w:t>
            </w:r>
            <w:r>
              <w:rPr>
                <w:rFonts w:ascii="Times New Roman"/>
                <w:b w:val="false"/>
                <w:i w:val="false"/>
                <w:color w:val="000000"/>
                <w:sz w:val="20"/>
              </w:rPr>
              <w:t>пішіндемеден</w:t>
            </w:r>
            <w:r>
              <w:br/>
            </w:r>
            <w:r>
              <w:rPr>
                <w:rFonts w:ascii="Times New Roman"/>
                <w:b w:val="false"/>
                <w:i w:val="false"/>
                <w:color w:val="000000"/>
                <w:sz w:val="20"/>
              </w:rPr>
              <w:t>
</w:t>
            </w:r>
            <w:r>
              <w:rPr>
                <w:rFonts w:ascii="Times New Roman"/>
                <w:b w:val="false"/>
                <w:i w:val="false"/>
                <w:color w:val="000000"/>
                <w:sz w:val="20"/>
              </w:rPr>
              <w:t>из металлических оцинкованных профилей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6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Ғаныш қаттықағаз табақтармен қаптап, түйіскен жерлерін герметикалық бекітіп қаңқалық арақабырғаларды орнату жұмыстары</w:t>
            </w:r>
            <w:r>
              <w:br/>
            </w:r>
            <w:r>
              <w:rPr>
                <w:rFonts w:ascii="Times New Roman"/>
                <w:b w:val="false"/>
                <w:i w:val="false"/>
                <w:color w:val="000000"/>
                <w:sz w:val="20"/>
              </w:rPr>
              <w:t>
</w:t>
            </w:r>
            <w:r>
              <w:rPr>
                <w:rFonts w:ascii="Times New Roman"/>
                <w:b w:val="false"/>
                <w:i w:val="false"/>
                <w:color w:val="000000"/>
                <w:sz w:val="20"/>
              </w:rPr>
              <w:t xml:space="preserve">Работы по устройству каркасных перегородок с обшивкой гипсокартонными листами и герметической заделкой стыков </w:t>
            </w:r>
            <w:r>
              <w:br/>
            </w:r>
            <w:r>
              <w:rPr>
                <w:rFonts w:ascii="Times New Roman"/>
                <w:b w:val="false"/>
                <w:i w:val="false"/>
                <w:color w:val="000000"/>
                <w:sz w:val="20"/>
              </w:rPr>
              <w:t>
</w:t>
            </w:r>
            <w:r>
              <w:rPr>
                <w:rFonts w:ascii="Times New Roman"/>
                <w:b w:val="false"/>
                <w:i w:val="false"/>
                <w:color w:val="000000"/>
                <w:sz w:val="20"/>
              </w:rPr>
              <w:t>43.99.40.430</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2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ғаныш қаттықағаз табақтары:</w:t>
            </w:r>
            <w:r>
              <w:br/>
            </w:r>
            <w:r>
              <w:rPr>
                <w:rFonts w:ascii="Times New Roman"/>
                <w:b w:val="false"/>
                <w:i w:val="false"/>
                <w:color w:val="000000"/>
                <w:sz w:val="20"/>
              </w:rPr>
              <w:t>
</w:t>
            </w:r>
            <w:r>
              <w:rPr>
                <w:rFonts w:ascii="Times New Roman"/>
                <w:b w:val="false"/>
                <w:i w:val="false"/>
                <w:color w:val="000000"/>
                <w:sz w:val="20"/>
              </w:rPr>
              <w:t>листы гипсокартонные:</w:t>
            </w:r>
            <w:r>
              <w:br/>
            </w:r>
            <w:r>
              <w:rPr>
                <w:rFonts w:ascii="Times New Roman"/>
                <w:b w:val="false"/>
                <w:i w:val="false"/>
                <w:color w:val="000000"/>
                <w:sz w:val="20"/>
              </w:rPr>
              <w:t>
</w:t>
            </w: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мм</w:t>
            </w:r>
            <w:r>
              <w:br/>
            </w:r>
            <w:r>
              <w:rPr>
                <w:rFonts w:ascii="Times New Roman"/>
                <w:b w:val="false"/>
                <w:i w:val="false"/>
                <w:color w:val="000000"/>
                <w:sz w:val="20"/>
              </w:rPr>
              <w:t>
</w:t>
            </w:r>
            <w:r>
              <w:rPr>
                <w:rFonts w:ascii="Times New Roman"/>
                <w:b w:val="false"/>
                <w:i w:val="false"/>
                <w:color w:val="000000"/>
                <w:sz w:val="20"/>
              </w:rPr>
              <w:t>длина, мм</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қаңқасы:</w:t>
            </w:r>
            <w:r>
              <w:br/>
            </w:r>
            <w:r>
              <w:rPr>
                <w:rFonts w:ascii="Times New Roman"/>
                <w:b w:val="false"/>
                <w:i w:val="false"/>
                <w:color w:val="000000"/>
                <w:sz w:val="20"/>
              </w:rPr>
              <w:t>
</w:t>
            </w:r>
            <w:r>
              <w:rPr>
                <w:rFonts w:ascii="Times New Roman"/>
                <w:b w:val="false"/>
                <w:i w:val="false"/>
                <w:color w:val="000000"/>
                <w:sz w:val="20"/>
              </w:rPr>
              <w:t>каркас:</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білеуінен</w:t>
            </w:r>
            <w:r>
              <w:br/>
            </w:r>
            <w:r>
              <w:rPr>
                <w:rFonts w:ascii="Times New Roman"/>
                <w:b w:val="false"/>
                <w:i w:val="false"/>
                <w:color w:val="000000"/>
                <w:sz w:val="20"/>
              </w:rPr>
              <w:t>
</w:t>
            </w:r>
            <w:r>
              <w:rPr>
                <w:rFonts w:ascii="Times New Roman"/>
                <w:b w:val="false"/>
                <w:i w:val="false"/>
                <w:color w:val="000000"/>
                <w:sz w:val="20"/>
              </w:rPr>
              <w:t>из деревянных брусьев</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 металл пішндемеден</w:t>
            </w:r>
            <w:r>
              <w:br/>
            </w:r>
            <w:r>
              <w:rPr>
                <w:rFonts w:ascii="Times New Roman"/>
                <w:b w:val="false"/>
                <w:i w:val="false"/>
                <w:color w:val="000000"/>
                <w:sz w:val="20"/>
              </w:rPr>
              <w:t>
</w:t>
            </w:r>
            <w:r>
              <w:rPr>
                <w:rFonts w:ascii="Times New Roman"/>
                <w:b w:val="false"/>
                <w:i w:val="false"/>
                <w:color w:val="000000"/>
                <w:sz w:val="20"/>
              </w:rPr>
              <w:t xml:space="preserve">из металлических оцинкованных </w:t>
            </w:r>
            <w:r>
              <w:br/>
            </w:r>
            <w:r>
              <w:rPr>
                <w:rFonts w:ascii="Times New Roman"/>
                <w:b w:val="false"/>
                <w:i w:val="false"/>
                <w:color w:val="000000"/>
                <w:sz w:val="20"/>
              </w:rPr>
              <w:t>
</w:t>
            </w:r>
            <w:r>
              <w:rPr>
                <w:rFonts w:ascii="Times New Roman"/>
                <w:b w:val="false"/>
                <w:i w:val="false"/>
                <w:color w:val="000000"/>
                <w:sz w:val="20"/>
              </w:rPr>
              <w:t>профилей</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5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минералмақта тақталардан</w:t>
            </w:r>
            <w:r>
              <w:rPr>
                <w:rFonts w:ascii="Times New Roman"/>
                <w:b w:val="false"/>
                <w:i w:val="false"/>
                <w:color w:val="000000"/>
                <w:sz w:val="20"/>
              </w:rPr>
              <w:t>жасалған оқшаулағыш төсеммен</w:t>
            </w:r>
            <w:r>
              <w:br/>
            </w:r>
            <w:r>
              <w:rPr>
                <w:rFonts w:ascii="Times New Roman"/>
                <w:b w:val="false"/>
                <w:i w:val="false"/>
                <w:color w:val="000000"/>
                <w:sz w:val="20"/>
              </w:rPr>
              <w:t>
</w:t>
            </w:r>
            <w:r>
              <w:rPr>
                <w:rFonts w:ascii="Times New Roman"/>
                <w:b w:val="false"/>
                <w:i w:val="false"/>
                <w:color w:val="000000"/>
                <w:sz w:val="20"/>
              </w:rPr>
              <w:t xml:space="preserve">с изоляционной прокладкой из плит </w:t>
            </w:r>
            <w:r>
              <w:rPr>
                <w:rFonts w:ascii="Times New Roman"/>
                <w:b w:val="false"/>
                <w:i w:val="false"/>
                <w:color w:val="000000"/>
                <w:sz w:val="20"/>
              </w:rPr>
              <w:t>минераловатных</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35"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мм </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79" w:id="126"/>
    <w:p>
      <w:pPr>
        <w:spacing w:after="0"/>
        <w:ind w:left="0"/>
        <w:jc w:val="both"/>
      </w:pPr>
      <w:r>
        <w:rPr>
          <w:rFonts w:ascii="Times New Roman"/>
          <w:b w:val="false"/>
          <w:i w:val="false"/>
          <w:color w:val="000000"/>
          <w:sz w:val="28"/>
        </w:rPr>
        <w:t>
12. Шынылау жұмыстары түрлерінің бағаларын көрсетіңіз, ҚҚС-сыз теңгемен</w:t>
      </w:r>
      <w:r>
        <w:br/>
      </w:r>
      <w:r>
        <w:rPr>
          <w:rFonts w:ascii="Times New Roman"/>
          <w:b w:val="false"/>
          <w:i w:val="false"/>
          <w:color w:val="000000"/>
          <w:sz w:val="28"/>
        </w:rPr>
        <w:t>
Укажите цены на виды работ по остеклению, в тенге без НДС</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1174"/>
        <w:gridCol w:w="1927"/>
        <w:gridCol w:w="1712"/>
        <w:gridCol w:w="1932"/>
        <w:gridCol w:w="1712"/>
        <w:gridCol w:w="2149"/>
        <w:gridCol w:w="1712"/>
        <w:gridCol w:w="1705"/>
        <w:gridCol w:w="1499"/>
      </w:tblGrid>
      <w:tr>
        <w:trPr>
          <w:trHeight w:val="285" w:hRule="atLeast"/>
        </w:trPr>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03200" cy="203200"/>
                          </a:xfrm>
                          <a:prstGeom prst="rect">
                            <a:avLst/>
                          </a:prstGeom>
                        </pic:spPr>
                      </pic:pic>
                    </a:graphicData>
                  </a:graphic>
                </wp:inline>
              </w:drawing>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p>
            <w:pPr>
              <w:spacing w:after="20"/>
              <w:ind w:left="20"/>
              <w:jc w:val="both"/>
            </w:pPr>
            <w:r>
              <w:rPr>
                <w:rFonts w:ascii="Times New Roman"/>
                <w:b w:val="false"/>
                <w:i w:val="false"/>
                <w:color w:val="000000"/>
                <w:sz w:val="20"/>
              </w:rPr>
              <w:t xml:space="preserve">цена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03200" cy="203200"/>
                          </a:xfrm>
                          <a:prstGeom prst="rect">
                            <a:avLst/>
                          </a:prstGeom>
                        </pic:spPr>
                      </pic:pic>
                    </a:graphicData>
                  </a:graphic>
                </wp:inline>
              </w:drawing>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03200" cy="203200"/>
                          </a:xfrm>
                          <a:prstGeom prst="rect">
                            <a:avLst/>
                          </a:prstGeom>
                        </pic:spPr>
                      </pic:pic>
                    </a:graphicData>
                  </a:graphic>
                </wp:inline>
              </w:drawing>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03200" cy="203200"/>
                          </a:xfrm>
                          <a:prstGeom prst="rect">
                            <a:avLst/>
                          </a:prstGeom>
                        </pic:spPr>
                      </pic:pic>
                    </a:graphicData>
                  </a:graphic>
                </wp:inline>
              </w:drawing>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81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Бөліктерден тұратын тұтас шынылы құрылымды шынылау жұмыстары</w:t>
            </w:r>
            <w:r>
              <w:br/>
            </w:r>
            <w:r>
              <w:rPr>
                <w:rFonts w:ascii="Times New Roman"/>
                <w:b w:val="false"/>
                <w:i w:val="false"/>
                <w:color w:val="000000"/>
                <w:sz w:val="20"/>
              </w:rPr>
              <w:t>
</w:t>
            </w:r>
            <w:r>
              <w:rPr>
                <w:rFonts w:ascii="Times New Roman"/>
                <w:b w:val="false"/>
                <w:i w:val="false"/>
                <w:color w:val="000000"/>
                <w:sz w:val="20"/>
              </w:rPr>
              <w:t>Работы по остеклению цельностеклянной конструкции из частей</w:t>
            </w:r>
            <w:r>
              <w:br/>
            </w:r>
            <w:r>
              <w:rPr>
                <w:rFonts w:ascii="Times New Roman"/>
                <w:b w:val="false"/>
                <w:i w:val="false"/>
                <w:color w:val="000000"/>
                <w:sz w:val="20"/>
              </w:rPr>
              <w:t>
</w:t>
            </w:r>
            <w:r>
              <w:rPr>
                <w:rFonts w:ascii="Times New Roman"/>
                <w:b w:val="false"/>
                <w:i w:val="false"/>
                <w:color w:val="000000"/>
                <w:sz w:val="20"/>
              </w:rPr>
              <w:t>43.34.20.210</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w:t>
            </w:r>
          </w:p>
        </w:tc>
      </w:tr>
      <w:tr>
        <w:trPr>
          <w:trHeight w:val="22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есіктерді</w:t>
            </w:r>
            <w:r>
              <w:br/>
            </w:r>
            <w:r>
              <w:rPr>
                <w:rFonts w:ascii="Times New Roman"/>
                <w:b w:val="false"/>
                <w:i w:val="false"/>
                <w:color w:val="000000"/>
                <w:sz w:val="20"/>
              </w:rPr>
              <w:t>
</w:t>
            </w:r>
            <w:r>
              <w:rPr>
                <w:rFonts w:ascii="Times New Roman"/>
                <w:b w:val="false"/>
                <w:i w:val="false"/>
                <w:color w:val="000000"/>
                <w:sz w:val="20"/>
              </w:rPr>
              <w:t>дверей</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элементтерін</w:t>
            </w:r>
            <w:r>
              <w:br/>
            </w:r>
            <w:r>
              <w:rPr>
                <w:rFonts w:ascii="Times New Roman"/>
                <w:b w:val="false"/>
                <w:i w:val="false"/>
                <w:color w:val="000000"/>
                <w:sz w:val="20"/>
              </w:rPr>
              <w:t>
</w:t>
            </w:r>
            <w:r>
              <w:rPr>
                <w:rFonts w:ascii="Times New Roman"/>
                <w:b w:val="false"/>
                <w:i w:val="false"/>
                <w:color w:val="000000"/>
                <w:sz w:val="20"/>
              </w:rPr>
              <w:t>боковых элементов</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қорапты</w:t>
            </w:r>
            <w:r>
              <w:br/>
            </w:r>
            <w:r>
              <w:rPr>
                <w:rFonts w:ascii="Times New Roman"/>
                <w:b w:val="false"/>
                <w:i w:val="false"/>
                <w:color w:val="000000"/>
                <w:sz w:val="20"/>
              </w:rPr>
              <w:t>
</w:t>
            </w:r>
            <w:r>
              <w:rPr>
                <w:rFonts w:ascii="Times New Roman"/>
                <w:b w:val="false"/>
                <w:i w:val="false"/>
                <w:color w:val="000000"/>
                <w:sz w:val="20"/>
              </w:rPr>
              <w:t>в деревянной раме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 қорапты</w:t>
            </w:r>
            <w:r>
              <w:br/>
            </w:r>
            <w:r>
              <w:rPr>
                <w:rFonts w:ascii="Times New Roman"/>
                <w:b w:val="false"/>
                <w:i w:val="false"/>
                <w:color w:val="000000"/>
                <w:sz w:val="20"/>
              </w:rPr>
              <w:t>
</w:t>
            </w:r>
            <w:r>
              <w:rPr>
                <w:rFonts w:ascii="Times New Roman"/>
                <w:b w:val="false"/>
                <w:i w:val="false"/>
                <w:color w:val="000000"/>
                <w:sz w:val="20"/>
              </w:rPr>
              <w:t>в металлической раме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w:t>
            </w:r>
            <w:r>
              <w:br/>
            </w:r>
            <w:r>
              <w:rPr>
                <w:rFonts w:ascii="Times New Roman"/>
                <w:b w:val="false"/>
                <w:i w:val="false"/>
                <w:color w:val="000000"/>
                <w:sz w:val="20"/>
              </w:rPr>
              <w:t>
</w:t>
            </w:r>
            <w:r>
              <w:rPr>
                <w:rFonts w:ascii="Times New Roman"/>
                <w:b w:val="false"/>
                <w:i w:val="false"/>
                <w:color w:val="000000"/>
                <w:sz w:val="20"/>
              </w:rPr>
              <w:t>пластиковые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4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өлшемі</w:t>
            </w:r>
            <w:r>
              <w:br/>
            </w:r>
            <w:r>
              <w:rPr>
                <w:rFonts w:ascii="Times New Roman"/>
                <w:b w:val="false"/>
                <w:i w:val="false"/>
                <w:color w:val="000000"/>
                <w:sz w:val="20"/>
              </w:rPr>
              <w:t>
</w:t>
            </w:r>
            <w:r>
              <w:rPr>
                <w:rFonts w:ascii="Times New Roman"/>
                <w:b w:val="false"/>
                <w:i w:val="false"/>
                <w:color w:val="000000"/>
                <w:sz w:val="20"/>
              </w:rPr>
              <w:t>общий размер</w:t>
            </w:r>
            <w:r>
              <w:br/>
            </w:r>
            <w:r>
              <w:rPr>
                <w:rFonts w:ascii="Times New Roman"/>
                <w:b w:val="false"/>
                <w:i w:val="false"/>
                <w:color w:val="000000"/>
                <w:sz w:val="20"/>
              </w:rPr>
              <w:t>
</w:t>
            </w: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r>
              <w:br/>
            </w:r>
            <w:r>
              <w:rPr>
                <w:rFonts w:ascii="Times New Roman"/>
                <w:b w:val="false"/>
                <w:i w:val="false"/>
                <w:color w:val="000000"/>
                <w:sz w:val="20"/>
              </w:rPr>
              <w:t>
</w:t>
            </w:r>
            <w:r>
              <w:rPr>
                <w:rFonts w:ascii="Times New Roman"/>
                <w:b w:val="false"/>
                <w:i w:val="false"/>
                <w:color w:val="000000"/>
                <w:sz w:val="20"/>
              </w:rPr>
              <w:t>сөрелік</w:t>
            </w:r>
            <w:r>
              <w:br/>
            </w:r>
            <w:r>
              <w:rPr>
                <w:rFonts w:ascii="Times New Roman"/>
                <w:b w:val="false"/>
                <w:i w:val="false"/>
                <w:color w:val="000000"/>
                <w:sz w:val="20"/>
              </w:rPr>
              <w:t>
</w:t>
            </w:r>
            <w:r>
              <w:rPr>
                <w:rFonts w:ascii="Times New Roman"/>
                <w:b w:val="false"/>
                <w:i w:val="false"/>
                <w:color w:val="000000"/>
                <w:sz w:val="20"/>
              </w:rPr>
              <w:t>витринное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терезелік</w:t>
            </w:r>
            <w:r>
              <w:br/>
            </w:r>
            <w:r>
              <w:rPr>
                <w:rFonts w:ascii="Times New Roman"/>
                <w:b w:val="false"/>
                <w:i w:val="false"/>
                <w:color w:val="000000"/>
                <w:sz w:val="20"/>
              </w:rPr>
              <w:t>
</w:t>
            </w:r>
            <w:r>
              <w:rPr>
                <w:rFonts w:ascii="Times New Roman"/>
                <w:b w:val="false"/>
                <w:i w:val="false"/>
                <w:color w:val="000000"/>
                <w:sz w:val="20"/>
              </w:rPr>
              <w:t>оконное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81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5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жаппалы терезе блоктарын шынылау жұмыстары</w:t>
            </w:r>
            <w:r>
              <w:br/>
            </w:r>
            <w:r>
              <w:rPr>
                <w:rFonts w:ascii="Times New Roman"/>
                <w:b w:val="false"/>
                <w:i w:val="false"/>
                <w:color w:val="000000"/>
                <w:sz w:val="20"/>
              </w:rPr>
              <w:t>
</w:t>
            </w:r>
            <w:r>
              <w:rPr>
                <w:rFonts w:ascii="Times New Roman"/>
                <w:b w:val="false"/>
                <w:i w:val="false"/>
                <w:color w:val="000000"/>
                <w:sz w:val="20"/>
              </w:rPr>
              <w:t>Работы по остеклению оконных блоков одностворчатых</w:t>
            </w:r>
            <w:r>
              <w:br/>
            </w:r>
            <w:r>
              <w:rPr>
                <w:rFonts w:ascii="Times New Roman"/>
                <w:b w:val="false"/>
                <w:i w:val="false"/>
                <w:color w:val="000000"/>
                <w:sz w:val="20"/>
              </w:rPr>
              <w:t>
</w:t>
            </w:r>
            <w:r>
              <w:rPr>
                <w:rFonts w:ascii="Times New Roman"/>
                <w:b w:val="false"/>
                <w:i w:val="false"/>
                <w:color w:val="000000"/>
                <w:sz w:val="20"/>
              </w:rPr>
              <w:t>43.34.20.110</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 xml:space="preserve">кв.м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28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r>
              <w:br/>
            </w:r>
            <w:r>
              <w:rPr>
                <w:rFonts w:ascii="Times New Roman"/>
                <w:b w:val="false"/>
                <w:i w:val="false"/>
                <w:color w:val="000000"/>
                <w:sz w:val="20"/>
              </w:rPr>
              <w:t>
</w:t>
            </w:r>
            <w:r>
              <w:rPr>
                <w:rFonts w:ascii="Times New Roman"/>
                <w:b w:val="false"/>
                <w:i w:val="false"/>
                <w:color w:val="000000"/>
                <w:sz w:val="20"/>
              </w:rPr>
              <w:t xml:space="preserve">терезелі </w:t>
            </w:r>
            <w:r>
              <w:br/>
            </w:r>
            <w:r>
              <w:rPr>
                <w:rFonts w:ascii="Times New Roman"/>
                <w:b w:val="false"/>
                <w:i w:val="false"/>
                <w:color w:val="000000"/>
                <w:sz w:val="20"/>
              </w:rPr>
              <w:t>
</w:t>
            </w:r>
            <w:r>
              <w:rPr>
                <w:rFonts w:ascii="Times New Roman"/>
                <w:b w:val="false"/>
                <w:i w:val="false"/>
                <w:color w:val="000000"/>
                <w:sz w:val="20"/>
              </w:rPr>
              <w:t>оконное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 </w:t>
            </w:r>
            <w:r>
              <w:br/>
            </w:r>
            <w:r>
              <w:rPr>
                <w:rFonts w:ascii="Times New Roman"/>
                <w:b w:val="false"/>
                <w:i w:val="false"/>
                <w:color w:val="000000"/>
                <w:sz w:val="20"/>
              </w:rPr>
              <w:t>
</w:t>
            </w:r>
            <w:r>
              <w:rPr>
                <w:rFonts w:ascii="Times New Roman"/>
                <w:b w:val="false"/>
                <w:i w:val="false"/>
                <w:color w:val="000000"/>
                <w:sz w:val="20"/>
              </w:rPr>
              <w:t xml:space="preserve">зеркальное </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түске боялған </w:t>
            </w:r>
            <w:r>
              <w:br/>
            </w:r>
            <w:r>
              <w:rPr>
                <w:rFonts w:ascii="Times New Roman"/>
                <w:b w:val="false"/>
                <w:i w:val="false"/>
                <w:color w:val="000000"/>
                <w:sz w:val="20"/>
              </w:rPr>
              <w:t>
</w:t>
            </w:r>
            <w:r>
              <w:rPr>
                <w:rFonts w:ascii="Times New Roman"/>
                <w:b w:val="false"/>
                <w:i w:val="false"/>
                <w:color w:val="000000"/>
                <w:sz w:val="20"/>
              </w:rPr>
              <w:t>тонированное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пакеттер </w:t>
            </w:r>
            <w:r>
              <w:br/>
            </w:r>
            <w:r>
              <w:rPr>
                <w:rFonts w:ascii="Times New Roman"/>
                <w:b w:val="false"/>
                <w:i w:val="false"/>
                <w:color w:val="000000"/>
                <w:sz w:val="20"/>
              </w:rPr>
              <w:t>
</w:t>
            </w:r>
            <w:r>
              <w:rPr>
                <w:rFonts w:ascii="Times New Roman"/>
                <w:b w:val="false"/>
                <w:i w:val="false"/>
                <w:color w:val="000000"/>
                <w:sz w:val="20"/>
              </w:rPr>
              <w:t>стеклопакеты</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9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1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w:t>
            </w:r>
            <w:r>
              <w:br/>
            </w:r>
            <w:r>
              <w:rPr>
                <w:rFonts w:ascii="Times New Roman"/>
                <w:b w:val="false"/>
                <w:i w:val="false"/>
                <w:color w:val="000000"/>
                <w:sz w:val="20"/>
              </w:rPr>
              <w:t>
</w:t>
            </w:r>
            <w:r>
              <w:rPr>
                <w:rFonts w:ascii="Times New Roman"/>
                <w:b w:val="false"/>
                <w:i w:val="false"/>
                <w:color w:val="000000"/>
                <w:sz w:val="20"/>
              </w:rPr>
              <w:t>остекление:</w:t>
            </w:r>
            <w:r>
              <w:br/>
            </w:r>
            <w:r>
              <w:rPr>
                <w:rFonts w:ascii="Times New Roman"/>
                <w:b w:val="false"/>
                <w:i w:val="false"/>
                <w:color w:val="000000"/>
                <w:sz w:val="20"/>
              </w:rPr>
              <w:t>
</w:t>
            </w:r>
            <w:r>
              <w:rPr>
                <w:rFonts w:ascii="Times New Roman"/>
                <w:b w:val="false"/>
                <w:i w:val="false"/>
                <w:color w:val="000000"/>
                <w:sz w:val="20"/>
              </w:rPr>
              <w:t xml:space="preserve">екі қабатты </w:t>
            </w:r>
            <w:r>
              <w:br/>
            </w:r>
            <w:r>
              <w:rPr>
                <w:rFonts w:ascii="Times New Roman"/>
                <w:b w:val="false"/>
                <w:i w:val="false"/>
                <w:color w:val="000000"/>
                <w:sz w:val="20"/>
              </w:rPr>
              <w:t>
</w:t>
            </w:r>
            <w:r>
              <w:rPr>
                <w:rFonts w:ascii="Times New Roman"/>
                <w:b w:val="false"/>
                <w:i w:val="false"/>
                <w:color w:val="000000"/>
                <w:sz w:val="20"/>
              </w:rPr>
              <w:t>двойное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қабат</w:t>
            </w:r>
            <w:r>
              <w:br/>
            </w:r>
            <w:r>
              <w:rPr>
                <w:rFonts w:ascii="Times New Roman"/>
                <w:b w:val="false"/>
                <w:i w:val="false"/>
                <w:color w:val="000000"/>
                <w:sz w:val="20"/>
              </w:rPr>
              <w:t>
</w:t>
            </w:r>
            <w:r>
              <w:rPr>
                <w:rFonts w:ascii="Times New Roman"/>
                <w:b w:val="false"/>
                <w:i w:val="false"/>
                <w:color w:val="000000"/>
                <w:sz w:val="20"/>
              </w:rPr>
              <w:t>тройное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терезеде:</w:t>
            </w:r>
            <w:r>
              <w:br/>
            </w:r>
            <w:r>
              <w:rPr>
                <w:rFonts w:ascii="Times New Roman"/>
                <w:b w:val="false"/>
                <w:i w:val="false"/>
                <w:color w:val="000000"/>
                <w:sz w:val="20"/>
              </w:rPr>
              <w:t>
</w:t>
            </w:r>
            <w:r>
              <w:rPr>
                <w:rFonts w:ascii="Times New Roman"/>
                <w:b w:val="false"/>
                <w:i w:val="false"/>
                <w:color w:val="000000"/>
                <w:sz w:val="20"/>
              </w:rPr>
              <w:t>в окне:</w:t>
            </w:r>
            <w:r>
              <w:br/>
            </w:r>
            <w:r>
              <w:rPr>
                <w:rFonts w:ascii="Times New Roman"/>
                <w:b w:val="false"/>
                <w:i w:val="false"/>
                <w:color w:val="000000"/>
                <w:sz w:val="20"/>
              </w:rPr>
              <w:t>
</w:t>
            </w:r>
            <w:r>
              <w:rPr>
                <w:rFonts w:ascii="Times New Roman"/>
                <w:b w:val="false"/>
                <w:i w:val="false"/>
                <w:color w:val="000000"/>
                <w:sz w:val="20"/>
              </w:rPr>
              <w:t>ағаштан</w:t>
            </w:r>
            <w:r>
              <w:br/>
            </w:r>
            <w:r>
              <w:rPr>
                <w:rFonts w:ascii="Times New Roman"/>
                <w:b w:val="false"/>
                <w:i w:val="false"/>
                <w:color w:val="000000"/>
                <w:sz w:val="20"/>
              </w:rPr>
              <w:t>
</w:t>
            </w:r>
            <w:r>
              <w:rPr>
                <w:rFonts w:ascii="Times New Roman"/>
                <w:b w:val="false"/>
                <w:i w:val="false"/>
                <w:color w:val="000000"/>
                <w:sz w:val="20"/>
              </w:rPr>
              <w:t>деревянном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2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w:t>
            </w:r>
            <w:r>
              <w:br/>
            </w:r>
            <w:r>
              <w:rPr>
                <w:rFonts w:ascii="Times New Roman"/>
                <w:b w:val="false"/>
                <w:i w:val="false"/>
                <w:color w:val="000000"/>
                <w:sz w:val="20"/>
              </w:rPr>
              <w:t>
</w:t>
            </w:r>
            <w:r>
              <w:rPr>
                <w:rFonts w:ascii="Times New Roman"/>
                <w:b w:val="false"/>
                <w:i w:val="false"/>
                <w:color w:val="000000"/>
                <w:sz w:val="20"/>
              </w:rPr>
              <w:t>металлическом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пластикадан</w:t>
            </w:r>
            <w:r>
              <w:br/>
            </w:r>
            <w:r>
              <w:rPr>
                <w:rFonts w:ascii="Times New Roman"/>
                <w:b w:val="false"/>
                <w:i w:val="false"/>
                <w:color w:val="000000"/>
                <w:sz w:val="20"/>
              </w:rPr>
              <w:t>
</w:t>
            </w:r>
            <w:r>
              <w:rPr>
                <w:rFonts w:ascii="Times New Roman"/>
                <w:b w:val="false"/>
                <w:i w:val="false"/>
                <w:color w:val="000000"/>
                <w:sz w:val="20"/>
              </w:rPr>
              <w:t>пластиковом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7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06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81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жаппалы терезе блоктарын шынылау жұмыстары</w:t>
            </w:r>
            <w:r>
              <w:br/>
            </w:r>
            <w:r>
              <w:rPr>
                <w:rFonts w:ascii="Times New Roman"/>
                <w:b w:val="false"/>
                <w:i w:val="false"/>
                <w:color w:val="000000"/>
                <w:sz w:val="20"/>
              </w:rPr>
              <w:t>
</w:t>
            </w:r>
            <w:r>
              <w:rPr>
                <w:rFonts w:ascii="Times New Roman"/>
                <w:b w:val="false"/>
                <w:i w:val="false"/>
                <w:color w:val="000000"/>
                <w:sz w:val="20"/>
              </w:rPr>
              <w:t xml:space="preserve">Работы по остеклению оконных блоков многостворчатых </w:t>
            </w:r>
            <w:r>
              <w:br/>
            </w:r>
            <w:r>
              <w:rPr>
                <w:rFonts w:ascii="Times New Roman"/>
                <w:b w:val="false"/>
                <w:i w:val="false"/>
                <w:color w:val="000000"/>
                <w:sz w:val="20"/>
              </w:rPr>
              <w:t>
</w:t>
            </w:r>
            <w:r>
              <w:rPr>
                <w:rFonts w:ascii="Times New Roman"/>
                <w:b w:val="false"/>
                <w:i w:val="false"/>
                <w:color w:val="000000"/>
                <w:sz w:val="20"/>
              </w:rPr>
              <w:t>43.34.20.120</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6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терезелі </w:t>
            </w:r>
            <w:r>
              <w:br/>
            </w:r>
            <w:r>
              <w:rPr>
                <w:rFonts w:ascii="Times New Roman"/>
                <w:b w:val="false"/>
                <w:i w:val="false"/>
                <w:color w:val="000000"/>
                <w:sz w:val="20"/>
              </w:rPr>
              <w:t>
</w:t>
            </w:r>
            <w:r>
              <w:rPr>
                <w:rFonts w:ascii="Times New Roman"/>
                <w:b w:val="false"/>
                <w:i w:val="false"/>
                <w:color w:val="000000"/>
                <w:sz w:val="20"/>
              </w:rPr>
              <w:t>оконное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 </w:t>
            </w:r>
            <w:r>
              <w:br/>
            </w:r>
            <w:r>
              <w:rPr>
                <w:rFonts w:ascii="Times New Roman"/>
                <w:b w:val="false"/>
                <w:i w:val="false"/>
                <w:color w:val="000000"/>
                <w:sz w:val="20"/>
              </w:rPr>
              <w:t>
</w:t>
            </w:r>
            <w:r>
              <w:rPr>
                <w:rFonts w:ascii="Times New Roman"/>
                <w:b w:val="false"/>
                <w:i w:val="false"/>
                <w:color w:val="000000"/>
                <w:sz w:val="20"/>
              </w:rPr>
              <w:t xml:space="preserve">зеркальное </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6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түске боялған </w:t>
            </w:r>
            <w:r>
              <w:br/>
            </w:r>
            <w:r>
              <w:rPr>
                <w:rFonts w:ascii="Times New Roman"/>
                <w:b w:val="false"/>
                <w:i w:val="false"/>
                <w:color w:val="000000"/>
                <w:sz w:val="20"/>
              </w:rPr>
              <w:t>
</w:t>
            </w:r>
            <w:r>
              <w:rPr>
                <w:rFonts w:ascii="Times New Roman"/>
                <w:b w:val="false"/>
                <w:i w:val="false"/>
                <w:color w:val="000000"/>
                <w:sz w:val="20"/>
              </w:rPr>
              <w:t>тонированное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шыны пакеттер </w:t>
            </w:r>
            <w:r>
              <w:br/>
            </w:r>
            <w:r>
              <w:rPr>
                <w:rFonts w:ascii="Times New Roman"/>
                <w:b w:val="false"/>
                <w:i w:val="false"/>
                <w:color w:val="000000"/>
                <w:sz w:val="20"/>
              </w:rPr>
              <w:t>
</w:t>
            </w:r>
            <w:r>
              <w:rPr>
                <w:rFonts w:ascii="Times New Roman"/>
                <w:b w:val="false"/>
                <w:i w:val="false"/>
                <w:color w:val="000000"/>
                <w:sz w:val="20"/>
              </w:rPr>
              <w:t>стеклопакеты</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5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шынылау:</w:t>
            </w:r>
            <w:r>
              <w:br/>
            </w:r>
            <w:r>
              <w:rPr>
                <w:rFonts w:ascii="Times New Roman"/>
                <w:b w:val="false"/>
                <w:i w:val="false"/>
                <w:color w:val="000000"/>
                <w:sz w:val="20"/>
              </w:rPr>
              <w:t>
</w:t>
            </w:r>
            <w:r>
              <w:rPr>
                <w:rFonts w:ascii="Times New Roman"/>
                <w:b w:val="false"/>
                <w:i w:val="false"/>
                <w:color w:val="000000"/>
                <w:sz w:val="20"/>
              </w:rPr>
              <w:t>остекление: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қабатты </w:t>
            </w:r>
            <w:r>
              <w:br/>
            </w:r>
            <w:r>
              <w:rPr>
                <w:rFonts w:ascii="Times New Roman"/>
                <w:b w:val="false"/>
                <w:i w:val="false"/>
                <w:color w:val="000000"/>
                <w:sz w:val="20"/>
              </w:rPr>
              <w:t>
</w:t>
            </w:r>
            <w:r>
              <w:rPr>
                <w:rFonts w:ascii="Times New Roman"/>
                <w:b w:val="false"/>
                <w:i w:val="false"/>
                <w:color w:val="000000"/>
                <w:sz w:val="20"/>
              </w:rPr>
              <w:t>двойное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қабатты</w:t>
            </w:r>
            <w:r>
              <w:br/>
            </w:r>
            <w:r>
              <w:rPr>
                <w:rFonts w:ascii="Times New Roman"/>
                <w:b w:val="false"/>
                <w:i w:val="false"/>
                <w:color w:val="000000"/>
                <w:sz w:val="20"/>
              </w:rPr>
              <w:t>
</w:t>
            </w:r>
            <w:r>
              <w:rPr>
                <w:rFonts w:ascii="Times New Roman"/>
                <w:b w:val="false"/>
                <w:i w:val="false"/>
                <w:color w:val="000000"/>
                <w:sz w:val="20"/>
              </w:rPr>
              <w:t>тройное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4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в окне:</w:t>
            </w:r>
            <w:r>
              <w:br/>
            </w:r>
            <w:r>
              <w:rPr>
                <w:rFonts w:ascii="Times New Roman"/>
                <w:b w:val="false"/>
                <w:i w:val="false"/>
                <w:color w:val="000000"/>
                <w:sz w:val="20"/>
              </w:rPr>
              <w:t>
</w:t>
            </w:r>
            <w:r>
              <w:rPr>
                <w:rFonts w:ascii="Times New Roman"/>
                <w:b w:val="false"/>
                <w:i w:val="false"/>
                <w:color w:val="000000"/>
                <w:sz w:val="20"/>
              </w:rPr>
              <w:t>ағаштан</w:t>
            </w:r>
            <w:r>
              <w:br/>
            </w:r>
            <w:r>
              <w:rPr>
                <w:rFonts w:ascii="Times New Roman"/>
                <w:b w:val="false"/>
                <w:i w:val="false"/>
                <w:color w:val="000000"/>
                <w:sz w:val="20"/>
              </w:rPr>
              <w:t>
</w:t>
            </w:r>
            <w:r>
              <w:rPr>
                <w:rFonts w:ascii="Times New Roman"/>
                <w:b w:val="false"/>
                <w:i w:val="false"/>
                <w:color w:val="000000"/>
                <w:sz w:val="20"/>
              </w:rPr>
              <w:t>деревянном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1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w:t>
            </w:r>
            <w:r>
              <w:br/>
            </w:r>
            <w:r>
              <w:rPr>
                <w:rFonts w:ascii="Times New Roman"/>
                <w:b w:val="false"/>
                <w:i w:val="false"/>
                <w:color w:val="000000"/>
                <w:sz w:val="20"/>
              </w:rPr>
              <w:t>
</w:t>
            </w:r>
            <w:r>
              <w:rPr>
                <w:rFonts w:ascii="Times New Roman"/>
                <w:b w:val="false"/>
                <w:i w:val="false"/>
                <w:color w:val="000000"/>
                <w:sz w:val="20"/>
              </w:rPr>
              <w:t>металлическом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пластикадан</w:t>
            </w:r>
            <w:r>
              <w:br/>
            </w:r>
            <w:r>
              <w:rPr>
                <w:rFonts w:ascii="Times New Roman"/>
                <w:b w:val="false"/>
                <w:i w:val="false"/>
                <w:color w:val="000000"/>
                <w:sz w:val="20"/>
              </w:rPr>
              <w:t>
</w:t>
            </w:r>
            <w:r>
              <w:rPr>
                <w:rFonts w:ascii="Times New Roman"/>
                <w:b w:val="false"/>
                <w:i w:val="false"/>
                <w:color w:val="000000"/>
                <w:sz w:val="20"/>
              </w:rPr>
              <w:t>пластиковом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5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қайырма арасындағы габариттер </w:t>
            </w:r>
            <w:r>
              <w:br/>
            </w:r>
            <w:r>
              <w:rPr>
                <w:rFonts w:ascii="Times New Roman"/>
                <w:b w:val="false"/>
                <w:i w:val="false"/>
                <w:color w:val="000000"/>
                <w:sz w:val="20"/>
              </w:rPr>
              <w:t>
</w:t>
            </w:r>
            <w:r>
              <w:rPr>
                <w:rFonts w:ascii="Times New Roman"/>
                <w:b w:val="false"/>
                <w:i w:val="false"/>
                <w:color w:val="000000"/>
                <w:sz w:val="20"/>
              </w:rPr>
              <w:t>габариты между фальцами</w:t>
            </w:r>
            <w:r>
              <w:br/>
            </w:r>
            <w:r>
              <w:rPr>
                <w:rFonts w:ascii="Times New Roman"/>
                <w:b w:val="false"/>
                <w:i w:val="false"/>
                <w:color w:val="000000"/>
                <w:sz w:val="20"/>
              </w:rPr>
              <w:t>
</w:t>
            </w: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 xml:space="preserve">высота, мм </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2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2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96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жаппалы есік жармаларын шынылау жұмыстары</w:t>
            </w:r>
            <w:r>
              <w:br/>
            </w:r>
            <w:r>
              <w:rPr>
                <w:rFonts w:ascii="Times New Roman"/>
                <w:b w:val="false"/>
                <w:i w:val="false"/>
                <w:color w:val="000000"/>
                <w:sz w:val="20"/>
              </w:rPr>
              <w:t>
</w:t>
            </w:r>
            <w:r>
              <w:rPr>
                <w:rFonts w:ascii="Times New Roman"/>
                <w:b w:val="false"/>
                <w:i w:val="false"/>
                <w:color w:val="000000"/>
                <w:sz w:val="20"/>
              </w:rPr>
              <w:t>Работы по остеклению дверных одинарных полотен</w:t>
            </w:r>
            <w:r>
              <w:br/>
            </w:r>
            <w:r>
              <w:rPr>
                <w:rFonts w:ascii="Times New Roman"/>
                <w:b w:val="false"/>
                <w:i w:val="false"/>
                <w:color w:val="000000"/>
                <w:sz w:val="20"/>
              </w:rPr>
              <w:t>
</w:t>
            </w:r>
            <w:r>
              <w:rPr>
                <w:rFonts w:ascii="Times New Roman"/>
                <w:b w:val="false"/>
                <w:i w:val="false"/>
                <w:color w:val="000000"/>
                <w:sz w:val="20"/>
              </w:rPr>
              <w:t>43.34.20.130</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4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r>
              <w:br/>
            </w:r>
            <w:r>
              <w:rPr>
                <w:rFonts w:ascii="Times New Roman"/>
                <w:b w:val="false"/>
                <w:i w:val="false"/>
                <w:color w:val="000000"/>
                <w:sz w:val="20"/>
              </w:rPr>
              <w:t>
</w:t>
            </w:r>
            <w:r>
              <w:rPr>
                <w:rFonts w:ascii="Times New Roman"/>
                <w:b w:val="false"/>
                <w:i w:val="false"/>
                <w:color w:val="000000"/>
                <w:sz w:val="20"/>
              </w:rPr>
              <w:t>сөрелі</w:t>
            </w:r>
            <w:r>
              <w:br/>
            </w:r>
            <w:r>
              <w:rPr>
                <w:rFonts w:ascii="Times New Roman"/>
                <w:b w:val="false"/>
                <w:i w:val="false"/>
                <w:color w:val="000000"/>
                <w:sz w:val="20"/>
              </w:rPr>
              <w:t>
</w:t>
            </w:r>
            <w:r>
              <w:rPr>
                <w:rFonts w:ascii="Times New Roman"/>
                <w:b w:val="false"/>
                <w:i w:val="false"/>
                <w:color w:val="000000"/>
                <w:sz w:val="20"/>
              </w:rPr>
              <w:t>витринное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7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терезелі </w:t>
            </w:r>
            <w:r>
              <w:br/>
            </w:r>
            <w:r>
              <w:rPr>
                <w:rFonts w:ascii="Times New Roman"/>
                <w:b w:val="false"/>
                <w:i w:val="false"/>
                <w:color w:val="000000"/>
                <w:sz w:val="20"/>
              </w:rPr>
              <w:t>
</w:t>
            </w:r>
            <w:r>
              <w:rPr>
                <w:rFonts w:ascii="Times New Roman"/>
                <w:b w:val="false"/>
                <w:i w:val="false"/>
                <w:color w:val="000000"/>
                <w:sz w:val="20"/>
              </w:rPr>
              <w:t>оконное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7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арматураланған </w:t>
            </w:r>
            <w:r>
              <w:br/>
            </w:r>
            <w:r>
              <w:rPr>
                <w:rFonts w:ascii="Times New Roman"/>
                <w:b w:val="false"/>
                <w:i w:val="false"/>
                <w:color w:val="000000"/>
                <w:sz w:val="20"/>
              </w:rPr>
              <w:t>
</w:t>
            </w:r>
            <w:r>
              <w:rPr>
                <w:rFonts w:ascii="Times New Roman"/>
                <w:b w:val="false"/>
                <w:i w:val="false"/>
                <w:color w:val="000000"/>
                <w:sz w:val="20"/>
              </w:rPr>
              <w:t>армированное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2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мм</w:t>
            </w:r>
            <w:r>
              <w:br/>
            </w:r>
            <w:r>
              <w:rPr>
                <w:rFonts w:ascii="Times New Roman"/>
                <w:b w:val="false"/>
                <w:i w:val="false"/>
                <w:color w:val="000000"/>
                <w:sz w:val="20"/>
              </w:rPr>
              <w:t>
</w:t>
            </w:r>
            <w:r>
              <w:rPr>
                <w:rFonts w:ascii="Times New Roman"/>
                <w:b w:val="false"/>
                <w:i w:val="false"/>
                <w:color w:val="000000"/>
                <w:sz w:val="20"/>
              </w:rPr>
              <w:t>толщина, мм</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w:t>
            </w:r>
            <w:r>
              <w:br/>
            </w:r>
            <w:r>
              <w:rPr>
                <w:rFonts w:ascii="Times New Roman"/>
                <w:b w:val="false"/>
                <w:i w:val="false"/>
                <w:color w:val="000000"/>
                <w:sz w:val="20"/>
              </w:rPr>
              <w:t>
</w:t>
            </w:r>
            <w:r>
              <w:rPr>
                <w:rFonts w:ascii="Times New Roman"/>
                <w:b w:val="false"/>
                <w:i w:val="false"/>
                <w:color w:val="000000"/>
                <w:sz w:val="20"/>
              </w:rPr>
              <w:t>установка:</w:t>
            </w:r>
            <w:r>
              <w:br/>
            </w:r>
            <w:r>
              <w:rPr>
                <w:rFonts w:ascii="Times New Roman"/>
                <w:b w:val="false"/>
                <w:i w:val="false"/>
                <w:color w:val="000000"/>
                <w:sz w:val="20"/>
              </w:rPr>
              <w:t>
</w:t>
            </w:r>
            <w:r>
              <w:rPr>
                <w:rFonts w:ascii="Times New Roman"/>
                <w:b w:val="false"/>
                <w:i w:val="false"/>
                <w:color w:val="000000"/>
                <w:sz w:val="20"/>
              </w:rPr>
              <w:t xml:space="preserve">иілгіш төсемдермен </w:t>
            </w:r>
            <w:r>
              <w:br/>
            </w:r>
            <w:r>
              <w:rPr>
                <w:rFonts w:ascii="Times New Roman"/>
                <w:b w:val="false"/>
                <w:i w:val="false"/>
                <w:color w:val="000000"/>
                <w:sz w:val="20"/>
              </w:rPr>
              <w:t>
</w:t>
            </w:r>
            <w:r>
              <w:rPr>
                <w:rFonts w:ascii="Times New Roman"/>
                <w:b w:val="false"/>
                <w:i w:val="false"/>
                <w:color w:val="000000"/>
                <w:sz w:val="20"/>
              </w:rPr>
              <w:t>на эластичных прокладках</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5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 жақпасымен</w:t>
            </w:r>
            <w:r>
              <w:br/>
            </w:r>
            <w:r>
              <w:rPr>
                <w:rFonts w:ascii="Times New Roman"/>
                <w:b w:val="false"/>
                <w:i w:val="false"/>
                <w:color w:val="000000"/>
                <w:sz w:val="20"/>
              </w:rPr>
              <w:t>
</w:t>
            </w:r>
            <w:r>
              <w:rPr>
                <w:rFonts w:ascii="Times New Roman"/>
                <w:b w:val="false"/>
                <w:i w:val="false"/>
                <w:color w:val="000000"/>
                <w:sz w:val="20"/>
              </w:rPr>
              <w:t>на замазке оконной</w:t>
            </w: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tblGrid>
            <w:tr>
              <w:trPr>
                <w:trHeight w:val="21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065"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80" w:id="127"/>
    <w:p>
      <w:pPr>
        <w:spacing w:after="0"/>
        <w:ind w:left="0"/>
        <w:jc w:val="both"/>
      </w:pPr>
      <w:r>
        <w:rPr>
          <w:rFonts w:ascii="Times New Roman"/>
          <w:b w:val="false"/>
          <w:i w:val="false"/>
          <w:color w:val="000000"/>
          <w:sz w:val="28"/>
        </w:rPr>
        <w:t>
13. Үстіңгі беттерді бояу бойынша жұмыс түрлерінің бағаларын көрсетіңіз, ҚҚС-сыз теңгемен</w:t>
      </w:r>
      <w:r>
        <w:br/>
      </w:r>
      <w:r>
        <w:rPr>
          <w:rFonts w:ascii="Times New Roman"/>
          <w:b w:val="false"/>
          <w:i w:val="false"/>
          <w:color w:val="000000"/>
          <w:sz w:val="28"/>
        </w:rPr>
        <w:t>
Укажите цены на виды работ по окраске поверхностей, в тенге без НДС</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333"/>
        <w:gridCol w:w="1573"/>
        <w:gridCol w:w="1413"/>
        <w:gridCol w:w="1333"/>
        <w:gridCol w:w="510"/>
        <w:gridCol w:w="510"/>
        <w:gridCol w:w="1333"/>
        <w:gridCol w:w="1813"/>
        <w:gridCol w:w="510"/>
        <w:gridCol w:w="1493"/>
        <w:gridCol w:w="2053"/>
        <w:gridCol w:w="1573"/>
      </w:tblGrid>
      <w:tr>
        <w:trPr>
          <w:trHeight w:val="3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w:t>
            </w:r>
            <w:r>
              <w:br/>
            </w:r>
            <w:r>
              <w:rPr>
                <w:rFonts w:ascii="Times New Roman"/>
                <w:b w:val="false"/>
                <w:i w:val="false"/>
                <w:color w:val="000000"/>
                <w:sz w:val="20"/>
              </w:rPr>
              <w:t>
</w:t>
            </w:r>
            <w:r>
              <w:rPr>
                <w:rFonts w:ascii="Times New Roman"/>
                <w:b w:val="false"/>
                <w:i w:val="false"/>
                <w:color w:val="000000"/>
                <w:sz w:val="20"/>
              </w:rPr>
              <w:t>ее характеристика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03200" cy="203200"/>
                          </a:xfrm>
                          <a:prstGeom prst="rect">
                            <a:avLst/>
                          </a:prstGeom>
                        </pic:spPr>
                      </pic:pic>
                    </a:graphicData>
                  </a:graphic>
                </wp:inline>
              </w:drawing>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03200" cy="203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03200" cy="203200"/>
                          </a:xfrm>
                          <a:prstGeom prst="rect">
                            <a:avLst/>
                          </a:prstGeom>
                        </pic:spPr>
                      </pic:pic>
                    </a:graphicData>
                  </a:graphic>
                </wp:inline>
              </w:drawing>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112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ішкі үстіңгі беттерін суға езілген эмульсиялы бояулармен сырлау жұмыстары</w:t>
            </w:r>
            <w:r>
              <w:br/>
            </w:r>
            <w:r>
              <w:rPr>
                <w:rFonts w:ascii="Times New Roman"/>
                <w:b w:val="false"/>
                <w:i w:val="false"/>
                <w:color w:val="000000"/>
                <w:sz w:val="20"/>
              </w:rPr>
              <w:t>
</w:t>
            </w:r>
            <w:r>
              <w:rPr>
                <w:rFonts w:ascii="Times New Roman"/>
                <w:b w:val="false"/>
                <w:i w:val="false"/>
                <w:color w:val="000000"/>
                <w:sz w:val="20"/>
              </w:rPr>
              <w:t>Работы по окраске поверхностей внутренних здания красками водоэмульсионными</w:t>
            </w:r>
            <w:r>
              <w:br/>
            </w:r>
            <w:r>
              <w:rPr>
                <w:rFonts w:ascii="Times New Roman"/>
                <w:b w:val="false"/>
                <w:i w:val="false"/>
                <w:color w:val="000000"/>
                <w:sz w:val="20"/>
              </w:rPr>
              <w:t>
</w:t>
            </w:r>
            <w:r>
              <w:rPr>
                <w:rFonts w:ascii="Times New Roman"/>
                <w:b w:val="false"/>
                <w:i w:val="false"/>
                <w:color w:val="000000"/>
                <w:sz w:val="20"/>
              </w:rPr>
              <w:t>43.34.10.130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r>
              <w:br/>
            </w:r>
            <w:r>
              <w:rPr>
                <w:rFonts w:ascii="Times New Roman"/>
                <w:b w:val="false"/>
                <w:i w:val="false"/>
                <w:color w:val="000000"/>
                <w:sz w:val="20"/>
              </w:rPr>
              <w:t>
</w:t>
            </w:r>
            <w:r>
              <w:rPr>
                <w:rFonts w:ascii="Times New Roman"/>
                <w:b w:val="false"/>
                <w:i w:val="false"/>
                <w:color w:val="000000"/>
                <w:sz w:val="20"/>
              </w:rPr>
              <w:t>известковая</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желімді</w:t>
            </w:r>
            <w:r>
              <w:br/>
            </w:r>
            <w:r>
              <w:rPr>
                <w:rFonts w:ascii="Times New Roman"/>
                <w:b w:val="false"/>
                <w:i w:val="false"/>
                <w:color w:val="000000"/>
                <w:sz w:val="20"/>
              </w:rPr>
              <w:t>
</w:t>
            </w:r>
            <w:r>
              <w:rPr>
                <w:rFonts w:ascii="Times New Roman"/>
                <w:b w:val="false"/>
                <w:i w:val="false"/>
                <w:color w:val="000000"/>
                <w:sz w:val="20"/>
              </w:rPr>
              <w:t>клеевая</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другая</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сылақ үстімен </w:t>
            </w:r>
            <w:r>
              <w:br/>
            </w:r>
            <w:r>
              <w:rPr>
                <w:rFonts w:ascii="Times New Roman"/>
                <w:b w:val="false"/>
                <w:i w:val="false"/>
                <w:color w:val="000000"/>
                <w:sz w:val="20"/>
              </w:rPr>
              <w:t>
</w:t>
            </w:r>
            <w:r>
              <w:rPr>
                <w:rFonts w:ascii="Times New Roman"/>
                <w:b w:val="false"/>
                <w:i w:val="false"/>
                <w:color w:val="000000"/>
                <w:sz w:val="20"/>
              </w:rPr>
              <w:t>по штукатурке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конструкциялар үстімен</w:t>
            </w:r>
            <w:r>
              <w:br/>
            </w:r>
            <w:r>
              <w:rPr>
                <w:rFonts w:ascii="Times New Roman"/>
                <w:b w:val="false"/>
                <w:i w:val="false"/>
                <w:color w:val="000000"/>
                <w:sz w:val="20"/>
              </w:rPr>
              <w:t>
</w:t>
            </w:r>
            <w:r>
              <w:rPr>
                <w:rFonts w:ascii="Times New Roman"/>
                <w:b w:val="false"/>
                <w:i w:val="false"/>
                <w:color w:val="000000"/>
                <w:sz w:val="20"/>
              </w:rPr>
              <w:t>по сборным конструкциям</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w:t>
            </w:r>
            <w:r>
              <w:br/>
            </w:r>
            <w:r>
              <w:rPr>
                <w:rFonts w:ascii="Times New Roman"/>
                <w:b w:val="false"/>
                <w:i w:val="false"/>
                <w:color w:val="000000"/>
                <w:sz w:val="20"/>
              </w:rPr>
              <w:t>
</w:t>
            </w:r>
            <w:r>
              <w:rPr>
                <w:rFonts w:ascii="Times New Roman"/>
                <w:b w:val="false"/>
                <w:i w:val="false"/>
                <w:color w:val="000000"/>
                <w:sz w:val="20"/>
              </w:rPr>
              <w:t>краска:</w:t>
            </w:r>
            <w:r>
              <w:br/>
            </w:r>
            <w:r>
              <w:rPr>
                <w:rFonts w:ascii="Times New Roman"/>
                <w:b w:val="false"/>
                <w:i w:val="false"/>
                <w:color w:val="000000"/>
                <w:sz w:val="20"/>
              </w:rPr>
              <w:t>
</w:t>
            </w:r>
            <w:r>
              <w:rPr>
                <w:rFonts w:ascii="Times New Roman"/>
                <w:b w:val="false"/>
                <w:i w:val="false"/>
                <w:color w:val="000000"/>
                <w:sz w:val="20"/>
              </w:rPr>
              <w:t>қабаттар саны</w:t>
            </w:r>
            <w:r>
              <w:br/>
            </w:r>
            <w:r>
              <w:rPr>
                <w:rFonts w:ascii="Times New Roman"/>
                <w:b w:val="false"/>
                <w:i w:val="false"/>
                <w:color w:val="000000"/>
                <w:sz w:val="20"/>
              </w:rPr>
              <w:t>
</w:t>
            </w:r>
            <w:r>
              <w:rPr>
                <w:rFonts w:ascii="Times New Roman"/>
                <w:b w:val="false"/>
                <w:i w:val="false"/>
                <w:color w:val="000000"/>
                <w:sz w:val="20"/>
              </w:rPr>
              <w:t>количество слоев</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99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0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Ғимараттарадың ішінде үстіңгі беттерін поливинилацетаттар құрамымен сырлау жұмыстары</w:t>
            </w:r>
            <w:r>
              <w:br/>
            </w:r>
            <w:r>
              <w:rPr>
                <w:rFonts w:ascii="Times New Roman"/>
                <w:b w:val="false"/>
                <w:i w:val="false"/>
                <w:color w:val="000000"/>
                <w:sz w:val="20"/>
              </w:rPr>
              <w:t>
</w:t>
            </w:r>
            <w:r>
              <w:rPr>
                <w:rFonts w:ascii="Times New Roman"/>
                <w:b w:val="false"/>
                <w:i w:val="false"/>
                <w:color w:val="000000"/>
                <w:sz w:val="20"/>
              </w:rPr>
              <w:t xml:space="preserve">Работы по окраске поверхностей внутренних зданий составами поливинилацетатными </w:t>
            </w:r>
            <w:r>
              <w:br/>
            </w:r>
            <w:r>
              <w:rPr>
                <w:rFonts w:ascii="Times New Roman"/>
                <w:b w:val="false"/>
                <w:i w:val="false"/>
                <w:color w:val="000000"/>
                <w:sz w:val="20"/>
              </w:rPr>
              <w:t>
</w:t>
            </w:r>
            <w:r>
              <w:rPr>
                <w:rFonts w:ascii="Times New Roman"/>
                <w:b w:val="false"/>
                <w:i w:val="false"/>
                <w:color w:val="000000"/>
                <w:sz w:val="20"/>
              </w:rPr>
              <w:t>43.34.10.141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 / стен</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төбелерді / потолков</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сылақ бойымен </w:t>
            </w:r>
            <w:r>
              <w:br/>
            </w:r>
            <w:r>
              <w:rPr>
                <w:rFonts w:ascii="Times New Roman"/>
                <w:b w:val="false"/>
                <w:i w:val="false"/>
                <w:color w:val="000000"/>
                <w:sz w:val="20"/>
              </w:rPr>
              <w:t>
</w:t>
            </w:r>
            <w:r>
              <w:rPr>
                <w:rFonts w:ascii="Times New Roman"/>
                <w:b w:val="false"/>
                <w:i w:val="false"/>
                <w:color w:val="000000"/>
                <w:sz w:val="20"/>
              </w:rPr>
              <w:t>по штукатурке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құрылымдары бойымен</w:t>
            </w:r>
            <w:r>
              <w:br/>
            </w:r>
            <w:r>
              <w:rPr>
                <w:rFonts w:ascii="Times New Roman"/>
                <w:b w:val="false"/>
                <w:i w:val="false"/>
                <w:color w:val="000000"/>
                <w:sz w:val="20"/>
              </w:rPr>
              <w:t>
</w:t>
            </w:r>
            <w:r>
              <w:rPr>
                <w:rFonts w:ascii="Times New Roman"/>
                <w:b w:val="false"/>
                <w:i w:val="false"/>
                <w:color w:val="000000"/>
                <w:sz w:val="20"/>
              </w:rPr>
              <w:t>по сборным конструкциям</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 қабатының саны </w:t>
            </w:r>
            <w:r>
              <w:br/>
            </w:r>
            <w:r>
              <w:rPr>
                <w:rFonts w:ascii="Times New Roman"/>
                <w:b w:val="false"/>
                <w:i w:val="false"/>
                <w:color w:val="000000"/>
                <w:sz w:val="20"/>
              </w:rPr>
              <w:t>
</w:t>
            </w:r>
            <w:r>
              <w:rPr>
                <w:rFonts w:ascii="Times New Roman"/>
                <w:b w:val="false"/>
                <w:i w:val="false"/>
                <w:color w:val="000000"/>
                <w:sz w:val="20"/>
              </w:rPr>
              <w:t>количество слоев краски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 дайындаушы </w:t>
            </w:r>
            <w:r>
              <w:br/>
            </w:r>
            <w:r>
              <w:rPr>
                <w:rFonts w:ascii="Times New Roman"/>
                <w:b w:val="false"/>
                <w:i w:val="false"/>
                <w:color w:val="000000"/>
                <w:sz w:val="20"/>
              </w:rPr>
              <w:t>
</w:t>
            </w:r>
            <w:r>
              <w:rPr>
                <w:rFonts w:ascii="Times New Roman"/>
                <w:b w:val="false"/>
                <w:i w:val="false"/>
                <w:color w:val="000000"/>
                <w:sz w:val="20"/>
              </w:rPr>
              <w:t>изготовитель краски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Эмальды құрамдармен бетон және сылақ жағылған үстіңгі беттерді сырлау жұмыстары</w:t>
            </w:r>
            <w:r>
              <w:br/>
            </w:r>
            <w:r>
              <w:rPr>
                <w:rFonts w:ascii="Times New Roman"/>
                <w:b w:val="false"/>
                <w:i w:val="false"/>
                <w:color w:val="000000"/>
                <w:sz w:val="20"/>
              </w:rPr>
              <w:t>
</w:t>
            </w:r>
            <w:r>
              <w:rPr>
                <w:rFonts w:ascii="Times New Roman"/>
                <w:b w:val="false"/>
                <w:i w:val="false"/>
                <w:color w:val="000000"/>
                <w:sz w:val="20"/>
              </w:rPr>
              <w:t>Работы по окраске бетонных и оштукатуренных поверхностей составами эмалевыми</w:t>
            </w:r>
            <w:r>
              <w:br/>
            </w:r>
            <w:r>
              <w:rPr>
                <w:rFonts w:ascii="Times New Roman"/>
                <w:b w:val="false"/>
                <w:i w:val="false"/>
                <w:color w:val="000000"/>
                <w:sz w:val="20"/>
              </w:rPr>
              <w:t>
</w:t>
            </w:r>
            <w:r>
              <w:rPr>
                <w:rFonts w:ascii="Times New Roman"/>
                <w:b w:val="false"/>
                <w:i w:val="false"/>
                <w:color w:val="000000"/>
                <w:sz w:val="20"/>
              </w:rPr>
              <w:t>43.34.10.142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w:t>
            </w:r>
            <w:r>
              <w:br/>
            </w:r>
            <w:r>
              <w:rPr>
                <w:rFonts w:ascii="Times New Roman"/>
                <w:b w:val="false"/>
                <w:i w:val="false"/>
                <w:color w:val="000000"/>
                <w:sz w:val="20"/>
              </w:rPr>
              <w:t>
</w:t>
            </w:r>
            <w:r>
              <w:rPr>
                <w:rFonts w:ascii="Times New Roman"/>
                <w:b w:val="false"/>
                <w:i w:val="false"/>
                <w:color w:val="000000"/>
                <w:sz w:val="20"/>
              </w:rPr>
              <w:t>стен</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төбелерді</w:t>
            </w:r>
            <w:r>
              <w:br/>
            </w:r>
            <w:r>
              <w:rPr>
                <w:rFonts w:ascii="Times New Roman"/>
                <w:b w:val="false"/>
                <w:i w:val="false"/>
                <w:color w:val="000000"/>
                <w:sz w:val="20"/>
              </w:rPr>
              <w:t>
</w:t>
            </w:r>
            <w:r>
              <w:rPr>
                <w:rFonts w:ascii="Times New Roman"/>
                <w:b w:val="false"/>
                <w:i w:val="false"/>
                <w:color w:val="000000"/>
                <w:sz w:val="20"/>
              </w:rPr>
              <w:t>потолков</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бойымен</w:t>
            </w:r>
            <w:r>
              <w:br/>
            </w:r>
            <w:r>
              <w:rPr>
                <w:rFonts w:ascii="Times New Roman"/>
                <w:b w:val="false"/>
                <w:i w:val="false"/>
                <w:color w:val="000000"/>
                <w:sz w:val="20"/>
              </w:rPr>
              <w:t>
</w:t>
            </w:r>
            <w:r>
              <w:rPr>
                <w:rFonts w:ascii="Times New Roman"/>
                <w:b w:val="false"/>
                <w:i w:val="false"/>
                <w:color w:val="000000"/>
                <w:sz w:val="20"/>
              </w:rPr>
              <w:t>по штукатурке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құрылымдары бойымен</w:t>
            </w:r>
            <w:r>
              <w:br/>
            </w:r>
            <w:r>
              <w:rPr>
                <w:rFonts w:ascii="Times New Roman"/>
                <w:b w:val="false"/>
                <w:i w:val="false"/>
                <w:color w:val="000000"/>
                <w:sz w:val="20"/>
              </w:rPr>
              <w:t>
</w:t>
            </w:r>
            <w:r>
              <w:rPr>
                <w:rFonts w:ascii="Times New Roman"/>
                <w:b w:val="false"/>
                <w:i w:val="false"/>
                <w:color w:val="000000"/>
                <w:sz w:val="20"/>
              </w:rPr>
              <w:t>по сборным конструкциям</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 қабаттарының саны </w:t>
            </w:r>
            <w:r>
              <w:br/>
            </w:r>
            <w:r>
              <w:rPr>
                <w:rFonts w:ascii="Times New Roman"/>
                <w:b w:val="false"/>
                <w:i w:val="false"/>
                <w:color w:val="000000"/>
                <w:sz w:val="20"/>
              </w:rPr>
              <w:t>
</w:t>
            </w:r>
            <w:r>
              <w:rPr>
                <w:rFonts w:ascii="Times New Roman"/>
                <w:b w:val="false"/>
                <w:i w:val="false"/>
                <w:color w:val="000000"/>
                <w:sz w:val="20"/>
              </w:rPr>
              <w:t>количество слоев краски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 дайындаушы </w:t>
            </w:r>
            <w:r>
              <w:br/>
            </w:r>
            <w:r>
              <w:rPr>
                <w:rFonts w:ascii="Times New Roman"/>
                <w:b w:val="false"/>
                <w:i w:val="false"/>
                <w:color w:val="000000"/>
                <w:sz w:val="20"/>
              </w:rPr>
              <w:t>
</w:t>
            </w:r>
            <w:r>
              <w:rPr>
                <w:rFonts w:ascii="Times New Roman"/>
                <w:b w:val="false"/>
                <w:i w:val="false"/>
                <w:color w:val="000000"/>
                <w:sz w:val="20"/>
              </w:rPr>
              <w:t>изготовитель краски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 құрамдарымен метал беттерің сырлау жұмыстары</w:t>
            </w:r>
            <w:r>
              <w:br/>
            </w:r>
            <w:r>
              <w:rPr>
                <w:rFonts w:ascii="Times New Roman"/>
                <w:b w:val="false"/>
                <w:i w:val="false"/>
                <w:color w:val="000000"/>
                <w:sz w:val="20"/>
              </w:rPr>
              <w:t>
</w:t>
            </w:r>
            <w:r>
              <w:rPr>
                <w:rFonts w:ascii="Times New Roman"/>
                <w:b w:val="false"/>
                <w:i w:val="false"/>
                <w:color w:val="000000"/>
                <w:sz w:val="20"/>
              </w:rPr>
              <w:t>Работы по окраске металлических поверхностей составами эмалевыми</w:t>
            </w:r>
            <w:r>
              <w:br/>
            </w:r>
            <w:r>
              <w:rPr>
                <w:rFonts w:ascii="Times New Roman"/>
                <w:b w:val="false"/>
                <w:i w:val="false"/>
                <w:color w:val="000000"/>
                <w:sz w:val="20"/>
              </w:rPr>
              <w:t>
</w:t>
            </w:r>
            <w:r>
              <w:rPr>
                <w:rFonts w:ascii="Times New Roman"/>
                <w:b w:val="false"/>
                <w:i w:val="false"/>
                <w:color w:val="000000"/>
                <w:sz w:val="20"/>
              </w:rPr>
              <w:t>43.34.10.143</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бетіне</w:t>
            </w:r>
            <w:r>
              <w:br/>
            </w:r>
            <w:r>
              <w:rPr>
                <w:rFonts w:ascii="Times New Roman"/>
                <w:b w:val="false"/>
                <w:i w:val="false"/>
                <w:color w:val="000000"/>
                <w:sz w:val="20"/>
              </w:rPr>
              <w:t>
</w:t>
            </w:r>
            <w:r>
              <w:rPr>
                <w:rFonts w:ascii="Times New Roman"/>
                <w:b w:val="false"/>
                <w:i w:val="false"/>
                <w:color w:val="000000"/>
                <w:sz w:val="20"/>
              </w:rPr>
              <w:t>төсеме жасаумен</w:t>
            </w:r>
            <w:r>
              <w:br/>
            </w:r>
            <w:r>
              <w:rPr>
                <w:rFonts w:ascii="Times New Roman"/>
                <w:b w:val="false"/>
                <w:i w:val="false"/>
                <w:color w:val="000000"/>
                <w:sz w:val="20"/>
              </w:rPr>
              <w:t>
</w:t>
            </w:r>
            <w:r>
              <w:rPr>
                <w:rFonts w:ascii="Times New Roman"/>
                <w:b w:val="false"/>
                <w:i w:val="false"/>
                <w:color w:val="000000"/>
                <w:sz w:val="20"/>
              </w:rPr>
              <w:t>с огрунтовкой поверхностей</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төсеме жасалған үстіңгі беті </w:t>
            </w:r>
            <w:r>
              <w:rPr>
                <w:rFonts w:ascii="Times New Roman"/>
                <w:b w:val="false"/>
                <w:i w:val="false"/>
                <w:color w:val="000000"/>
                <w:sz w:val="20"/>
              </w:rPr>
              <w:t xml:space="preserve">бойымен </w:t>
            </w:r>
            <w:r>
              <w:br/>
            </w:r>
            <w:r>
              <w:rPr>
                <w:rFonts w:ascii="Times New Roman"/>
                <w:b w:val="false"/>
                <w:i w:val="false"/>
                <w:color w:val="000000"/>
                <w:sz w:val="20"/>
              </w:rPr>
              <w:t>
</w:t>
            </w:r>
            <w:r>
              <w:rPr>
                <w:rFonts w:ascii="Times New Roman"/>
                <w:b w:val="false"/>
                <w:i w:val="false"/>
                <w:color w:val="000000"/>
                <w:sz w:val="20"/>
              </w:rPr>
              <w:t>по огрунтованной поверхности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мәрте / за 1 раз</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мәрте / за 2 раза</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көлемді үстіңгі беттерді </w:t>
            </w:r>
            <w:r>
              <w:br/>
            </w:r>
            <w:r>
              <w:rPr>
                <w:rFonts w:ascii="Times New Roman"/>
                <w:b w:val="false"/>
                <w:i w:val="false"/>
                <w:color w:val="000000"/>
                <w:sz w:val="20"/>
              </w:rPr>
              <w:t>
</w:t>
            </w:r>
            <w:r>
              <w:rPr>
                <w:rFonts w:ascii="Times New Roman"/>
                <w:b w:val="false"/>
                <w:i w:val="false"/>
                <w:color w:val="000000"/>
                <w:sz w:val="20"/>
              </w:rPr>
              <w:t>больших поверхностей</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керегеторларды, жақтауларды, радиаторларды </w:t>
            </w:r>
            <w:r>
              <w:br/>
            </w:r>
            <w:r>
              <w:rPr>
                <w:rFonts w:ascii="Times New Roman"/>
                <w:b w:val="false"/>
                <w:i w:val="false"/>
                <w:color w:val="000000"/>
                <w:sz w:val="20"/>
              </w:rPr>
              <w:t>
</w:t>
            </w:r>
            <w:r>
              <w:rPr>
                <w:rFonts w:ascii="Times New Roman"/>
                <w:b w:val="false"/>
                <w:i w:val="false"/>
                <w:color w:val="000000"/>
                <w:sz w:val="20"/>
              </w:rPr>
              <w:t xml:space="preserve">решеток, переплетов, </w:t>
            </w:r>
            <w:r>
              <w:br/>
            </w:r>
            <w:r>
              <w:rPr>
                <w:rFonts w:ascii="Times New Roman"/>
                <w:b w:val="false"/>
                <w:i w:val="false"/>
                <w:color w:val="000000"/>
                <w:sz w:val="20"/>
              </w:rPr>
              <w:t>
</w:t>
            </w:r>
            <w:r>
              <w:rPr>
                <w:rFonts w:ascii="Times New Roman"/>
                <w:b w:val="false"/>
                <w:i w:val="false"/>
                <w:color w:val="000000"/>
                <w:sz w:val="20"/>
              </w:rPr>
              <w:t>радиаторов</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қосбетін бояу жұмыстары</w:t>
            </w:r>
            <w:r>
              <w:br/>
            </w:r>
            <w:r>
              <w:rPr>
                <w:rFonts w:ascii="Times New Roman"/>
                <w:b w:val="false"/>
                <w:i w:val="false"/>
                <w:color w:val="000000"/>
                <w:sz w:val="20"/>
              </w:rPr>
              <w:t>
</w:t>
            </w:r>
            <w:r>
              <w:rPr>
                <w:rFonts w:ascii="Times New Roman"/>
                <w:b w:val="false"/>
                <w:i w:val="false"/>
                <w:color w:val="000000"/>
                <w:sz w:val="20"/>
              </w:rPr>
              <w:t>Работы по окраске фасадов зданий</w:t>
            </w:r>
            <w:r>
              <w:br/>
            </w:r>
            <w:r>
              <w:rPr>
                <w:rFonts w:ascii="Times New Roman"/>
                <w:b w:val="false"/>
                <w:i w:val="false"/>
                <w:color w:val="000000"/>
                <w:sz w:val="20"/>
              </w:rPr>
              <w:t>
</w:t>
            </w:r>
            <w:r>
              <w:rPr>
                <w:rFonts w:ascii="Times New Roman"/>
                <w:b w:val="false"/>
                <w:i w:val="false"/>
                <w:color w:val="000000"/>
                <w:sz w:val="20"/>
              </w:rPr>
              <w:t>43.34.10.220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r>
              <w:br/>
            </w:r>
            <w:r>
              <w:rPr>
                <w:rFonts w:ascii="Times New Roman"/>
                <w:b w:val="false"/>
                <w:i w:val="false"/>
                <w:color w:val="000000"/>
                <w:sz w:val="20"/>
              </w:rPr>
              <w:t>
</w:t>
            </w:r>
            <w:r>
              <w:rPr>
                <w:rFonts w:ascii="Times New Roman"/>
                <w:b w:val="false"/>
                <w:i w:val="false"/>
                <w:color w:val="000000"/>
                <w:sz w:val="20"/>
              </w:rPr>
              <w:t>известковая</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8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силикатты</w:t>
            </w:r>
            <w:r>
              <w:br/>
            </w:r>
            <w:r>
              <w:rPr>
                <w:rFonts w:ascii="Times New Roman"/>
                <w:b w:val="false"/>
                <w:i w:val="false"/>
                <w:color w:val="000000"/>
                <w:sz w:val="20"/>
              </w:rPr>
              <w:t>
</w:t>
            </w:r>
            <w:r>
              <w:rPr>
                <w:rFonts w:ascii="Times New Roman"/>
                <w:b w:val="false"/>
                <w:i w:val="false"/>
                <w:color w:val="000000"/>
                <w:sz w:val="20"/>
              </w:rPr>
              <w:t>силикатная</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поливинилацетатты</w:t>
            </w:r>
            <w:r>
              <w:br/>
            </w:r>
            <w:r>
              <w:rPr>
                <w:rFonts w:ascii="Times New Roman"/>
                <w:b w:val="false"/>
                <w:i w:val="false"/>
                <w:color w:val="000000"/>
                <w:sz w:val="20"/>
              </w:rPr>
              <w:t>
</w:t>
            </w:r>
            <w:r>
              <w:rPr>
                <w:rFonts w:ascii="Times New Roman"/>
                <w:b w:val="false"/>
                <w:i w:val="false"/>
                <w:color w:val="000000"/>
                <w:sz w:val="20"/>
              </w:rPr>
              <w:t>поливинилацетатная</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 жағылған үстіңгі беті бойымен</w:t>
            </w:r>
            <w:r>
              <w:br/>
            </w:r>
            <w:r>
              <w:rPr>
                <w:rFonts w:ascii="Times New Roman"/>
                <w:b w:val="false"/>
                <w:i w:val="false"/>
                <w:color w:val="000000"/>
                <w:sz w:val="20"/>
              </w:rPr>
              <w:t>
</w:t>
            </w:r>
            <w:r>
              <w:rPr>
                <w:rFonts w:ascii="Times New Roman"/>
                <w:b w:val="false"/>
                <w:i w:val="false"/>
                <w:color w:val="000000"/>
                <w:sz w:val="20"/>
              </w:rPr>
              <w:t>по оштукатуренной поверхности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конструкциялар бойымен</w:t>
            </w:r>
            <w:r>
              <w:br/>
            </w:r>
            <w:r>
              <w:rPr>
                <w:rFonts w:ascii="Times New Roman"/>
                <w:b w:val="false"/>
                <w:i w:val="false"/>
                <w:color w:val="000000"/>
                <w:sz w:val="20"/>
              </w:rPr>
              <w:t>
</w:t>
            </w:r>
            <w:r>
              <w:rPr>
                <w:rFonts w:ascii="Times New Roman"/>
                <w:b w:val="false"/>
                <w:i w:val="false"/>
                <w:color w:val="000000"/>
                <w:sz w:val="20"/>
              </w:rPr>
              <w:t>по сборным конструкциям</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 қабаттарының саны </w:t>
            </w:r>
            <w:r>
              <w:br/>
            </w:r>
            <w:r>
              <w:rPr>
                <w:rFonts w:ascii="Times New Roman"/>
                <w:b w:val="false"/>
                <w:i w:val="false"/>
                <w:color w:val="000000"/>
                <w:sz w:val="20"/>
              </w:rPr>
              <w:t>
</w:t>
            </w:r>
            <w:r>
              <w:rPr>
                <w:rFonts w:ascii="Times New Roman"/>
                <w:b w:val="false"/>
                <w:i w:val="false"/>
                <w:color w:val="000000"/>
                <w:sz w:val="20"/>
              </w:rPr>
              <w:t>количество слоев краски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 дайындаушы </w:t>
            </w:r>
            <w:r>
              <w:br/>
            </w:r>
            <w:r>
              <w:rPr>
                <w:rFonts w:ascii="Times New Roman"/>
                <w:b w:val="false"/>
                <w:i w:val="false"/>
                <w:color w:val="000000"/>
                <w:sz w:val="20"/>
              </w:rPr>
              <w:t>
</w:t>
            </w:r>
            <w:r>
              <w:rPr>
                <w:rFonts w:ascii="Times New Roman"/>
                <w:b w:val="false"/>
                <w:i w:val="false"/>
                <w:color w:val="000000"/>
                <w:sz w:val="20"/>
              </w:rPr>
              <w:t>изготовитель краски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 үстіңгі беттерін лак немесе эмаль құрамдарымен жабындау жұмыстары</w:t>
            </w:r>
            <w:r>
              <w:br/>
            </w:r>
            <w:r>
              <w:rPr>
                <w:rFonts w:ascii="Times New Roman"/>
                <w:b w:val="false"/>
                <w:i w:val="false"/>
                <w:color w:val="000000"/>
                <w:sz w:val="20"/>
              </w:rPr>
              <w:t>
</w:t>
            </w:r>
            <w:r>
              <w:rPr>
                <w:rFonts w:ascii="Times New Roman"/>
                <w:b w:val="false"/>
                <w:i w:val="false"/>
                <w:color w:val="000000"/>
                <w:sz w:val="20"/>
              </w:rPr>
              <w:t>Работы по покрытию деревянных поверхностей лаком или составами эмалевыми</w:t>
            </w:r>
            <w:r>
              <w:br/>
            </w:r>
            <w:r>
              <w:rPr>
                <w:rFonts w:ascii="Times New Roman"/>
                <w:b w:val="false"/>
                <w:i w:val="false"/>
                <w:color w:val="000000"/>
                <w:sz w:val="20"/>
              </w:rPr>
              <w:t>
</w:t>
            </w:r>
            <w:r>
              <w:rPr>
                <w:rFonts w:ascii="Times New Roman"/>
                <w:b w:val="false"/>
                <w:i w:val="false"/>
                <w:color w:val="000000"/>
                <w:sz w:val="20"/>
              </w:rPr>
              <w:t>43.34.10.144</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лакпен</w:t>
            </w:r>
            <w:r>
              <w:br/>
            </w:r>
            <w:r>
              <w:rPr>
                <w:rFonts w:ascii="Times New Roman"/>
                <w:b w:val="false"/>
                <w:i w:val="false"/>
                <w:color w:val="000000"/>
                <w:sz w:val="20"/>
              </w:rPr>
              <w:t>
</w:t>
            </w:r>
            <w:r>
              <w:rPr>
                <w:rFonts w:ascii="Times New Roman"/>
                <w:b w:val="false"/>
                <w:i w:val="false"/>
                <w:color w:val="000000"/>
                <w:sz w:val="20"/>
              </w:rPr>
              <w:t>лаком</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эмальдармен</w:t>
            </w:r>
            <w:r>
              <w:br/>
            </w:r>
            <w:r>
              <w:rPr>
                <w:rFonts w:ascii="Times New Roman"/>
                <w:b w:val="false"/>
                <w:i w:val="false"/>
                <w:color w:val="000000"/>
                <w:sz w:val="20"/>
              </w:rPr>
              <w:t>
</w:t>
            </w:r>
            <w:r>
              <w:rPr>
                <w:rFonts w:ascii="Times New Roman"/>
                <w:b w:val="false"/>
                <w:i w:val="false"/>
                <w:color w:val="000000"/>
                <w:sz w:val="20"/>
              </w:rPr>
              <w:t>эмалями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мәрте </w:t>
            </w:r>
            <w:r>
              <w:br/>
            </w:r>
            <w:r>
              <w:rPr>
                <w:rFonts w:ascii="Times New Roman"/>
                <w:b w:val="false"/>
                <w:i w:val="false"/>
                <w:color w:val="000000"/>
                <w:sz w:val="20"/>
              </w:rPr>
              <w:t>
</w:t>
            </w:r>
            <w:r>
              <w:rPr>
                <w:rFonts w:ascii="Times New Roman"/>
                <w:b w:val="false"/>
                <w:i w:val="false"/>
                <w:color w:val="000000"/>
                <w:sz w:val="20"/>
              </w:rPr>
              <w:t>за 1 раз</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мәрте </w:t>
            </w:r>
            <w:r>
              <w:br/>
            </w:r>
            <w:r>
              <w:rPr>
                <w:rFonts w:ascii="Times New Roman"/>
                <w:b w:val="false"/>
                <w:i w:val="false"/>
                <w:color w:val="000000"/>
                <w:sz w:val="20"/>
              </w:rPr>
              <w:t>
</w:t>
            </w:r>
            <w:r>
              <w:rPr>
                <w:rFonts w:ascii="Times New Roman"/>
                <w:b w:val="false"/>
                <w:i w:val="false"/>
                <w:color w:val="000000"/>
                <w:sz w:val="20"/>
              </w:rPr>
              <w:t>за 2 раза</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едендерді</w:t>
            </w:r>
            <w:r>
              <w:br/>
            </w:r>
            <w:r>
              <w:rPr>
                <w:rFonts w:ascii="Times New Roman"/>
                <w:b w:val="false"/>
                <w:i w:val="false"/>
                <w:color w:val="000000"/>
                <w:sz w:val="20"/>
              </w:rPr>
              <w:t>
</w:t>
            </w:r>
            <w:r>
              <w:rPr>
                <w:rFonts w:ascii="Times New Roman"/>
                <w:b w:val="false"/>
                <w:i w:val="false"/>
                <w:color w:val="000000"/>
                <w:sz w:val="20"/>
              </w:rPr>
              <w:t>полов</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қабырғаларды</w:t>
            </w:r>
            <w:r>
              <w:br/>
            </w:r>
            <w:r>
              <w:rPr>
                <w:rFonts w:ascii="Times New Roman"/>
                <w:b w:val="false"/>
                <w:i w:val="false"/>
                <w:color w:val="000000"/>
                <w:sz w:val="20"/>
              </w:rPr>
              <w:t>
</w:t>
            </w:r>
            <w:r>
              <w:rPr>
                <w:rFonts w:ascii="Times New Roman"/>
                <w:b w:val="false"/>
                <w:i w:val="false"/>
                <w:color w:val="000000"/>
                <w:sz w:val="20"/>
              </w:rPr>
              <w:t>стен</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ойықтарды толтыра отырып</w:t>
            </w:r>
            <w:r>
              <w:br/>
            </w:r>
            <w:r>
              <w:rPr>
                <w:rFonts w:ascii="Times New Roman"/>
                <w:b w:val="false"/>
                <w:i w:val="false"/>
                <w:color w:val="000000"/>
                <w:sz w:val="20"/>
              </w:rPr>
              <w:t>
</w:t>
            </w:r>
            <w:r>
              <w:rPr>
                <w:rFonts w:ascii="Times New Roman"/>
                <w:b w:val="false"/>
                <w:i w:val="false"/>
                <w:color w:val="000000"/>
                <w:sz w:val="20"/>
              </w:rPr>
              <w:t>заполнением проемов</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сырланған үстіңгі беті бойымен </w:t>
            </w:r>
            <w:r>
              <w:br/>
            </w:r>
            <w:r>
              <w:rPr>
                <w:rFonts w:ascii="Times New Roman"/>
                <w:b w:val="false"/>
                <w:i w:val="false"/>
                <w:color w:val="000000"/>
                <w:sz w:val="20"/>
              </w:rPr>
              <w:t>
</w:t>
            </w:r>
            <w:r>
              <w:rPr>
                <w:rFonts w:ascii="Times New Roman"/>
                <w:b w:val="false"/>
                <w:i w:val="false"/>
                <w:color w:val="000000"/>
                <w:sz w:val="20"/>
              </w:rPr>
              <w:t>по окрашенной поверхности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олифтелген үстіңгі беті бойымен</w:t>
            </w:r>
            <w:r>
              <w:br/>
            </w:r>
            <w:r>
              <w:rPr>
                <w:rFonts w:ascii="Times New Roman"/>
                <w:b w:val="false"/>
                <w:i w:val="false"/>
                <w:color w:val="000000"/>
                <w:sz w:val="20"/>
              </w:rPr>
              <w:t>
</w:t>
            </w:r>
            <w:r>
              <w:rPr>
                <w:rFonts w:ascii="Times New Roman"/>
                <w:b w:val="false"/>
                <w:i w:val="false"/>
                <w:color w:val="000000"/>
                <w:sz w:val="20"/>
              </w:rPr>
              <w:t>по проолифенной поверхности</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81" w:id="128"/>
    <w:p>
      <w:pPr>
        <w:spacing w:after="0"/>
        <w:ind w:left="0"/>
        <w:jc w:val="both"/>
      </w:pPr>
      <w:r>
        <w:rPr>
          <w:rFonts w:ascii="Times New Roman"/>
          <w:b w:val="false"/>
          <w:i w:val="false"/>
          <w:color w:val="000000"/>
          <w:sz w:val="28"/>
        </w:rPr>
        <w:t>
14. Жылыту, желдету, ауа баптау жүйелерін орнату бойынша жұмыстар түрлерінің бағаларын көрсетіңіз, ҚҚС-сыз теңгемен</w:t>
      </w:r>
      <w:r>
        <w:br/>
      </w:r>
      <w:r>
        <w:rPr>
          <w:rFonts w:ascii="Times New Roman"/>
          <w:b w:val="false"/>
          <w:i w:val="false"/>
          <w:color w:val="000000"/>
          <w:sz w:val="28"/>
        </w:rPr>
        <w:t>
Укажите цены на виды работ по установке систем отопления, вентиляции, кондиционирования воздуха, в тенге без НДС</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1093"/>
        <w:gridCol w:w="1813"/>
        <w:gridCol w:w="1333"/>
        <w:gridCol w:w="1813"/>
        <w:gridCol w:w="536"/>
        <w:gridCol w:w="1333"/>
        <w:gridCol w:w="1813"/>
        <w:gridCol w:w="1573"/>
        <w:gridCol w:w="1813"/>
        <w:gridCol w:w="537"/>
        <w:gridCol w:w="537"/>
        <w:gridCol w:w="1053"/>
      </w:tblGrid>
      <w:tr>
        <w:trPr>
          <w:trHeight w:val="30" w:hRule="atLeast"/>
        </w:trPr>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w:t>
            </w:r>
            <w:r>
              <w:br/>
            </w:r>
            <w:r>
              <w:rPr>
                <w:rFonts w:ascii="Times New Roman"/>
                <w:b w:val="false"/>
                <w:i w:val="false"/>
                <w:color w:val="000000"/>
                <w:sz w:val="20"/>
              </w:rPr>
              <w:t>
</w:t>
            </w:r>
            <w:r>
              <w:rPr>
                <w:rFonts w:ascii="Times New Roman"/>
                <w:b w:val="false"/>
                <w:i w:val="false"/>
                <w:color w:val="000000"/>
                <w:sz w:val="20"/>
              </w:rPr>
              <w:t xml:space="preserve">ее характеристика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03200" cy="203200"/>
                          </a:xfrm>
                          <a:prstGeom prst="rect">
                            <a:avLst/>
                          </a:prstGeom>
                        </pic:spPr>
                      </pic:pic>
                    </a:graphicData>
                  </a:graphic>
                </wp:inline>
              </w:drawing>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отметить и указать</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032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құбырларынан жасалған құбыр желісін тарту жұмыстары</w:t>
            </w:r>
            <w:r>
              <w:br/>
            </w:r>
            <w:r>
              <w:rPr>
                <w:rFonts w:ascii="Times New Roman"/>
                <w:b w:val="false"/>
                <w:i w:val="false"/>
                <w:color w:val="000000"/>
                <w:sz w:val="20"/>
              </w:rPr>
              <w:t>
</w:t>
            </w:r>
            <w:r>
              <w:rPr>
                <w:rFonts w:ascii="Times New Roman"/>
                <w:b w:val="false"/>
                <w:i w:val="false"/>
                <w:color w:val="000000"/>
                <w:sz w:val="20"/>
              </w:rPr>
              <w:t>Работы по прокладке трубопровода из стальных труб</w:t>
            </w:r>
            <w:r>
              <w:br/>
            </w:r>
            <w:r>
              <w:rPr>
                <w:rFonts w:ascii="Times New Roman"/>
                <w:b w:val="false"/>
                <w:i w:val="false"/>
                <w:color w:val="000000"/>
                <w:sz w:val="20"/>
              </w:rPr>
              <w:t>
</w:t>
            </w:r>
            <w:r>
              <w:rPr>
                <w:rFonts w:ascii="Times New Roman"/>
                <w:b w:val="false"/>
                <w:i w:val="false"/>
                <w:color w:val="000000"/>
                <w:sz w:val="20"/>
              </w:rPr>
              <w:t>43.22.12.111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r>
              <w:br/>
            </w:r>
            <w:r>
              <w:rPr>
                <w:rFonts w:ascii="Times New Roman"/>
                <w:b w:val="false"/>
                <w:i w:val="false"/>
                <w:color w:val="000000"/>
                <w:sz w:val="20"/>
              </w:rPr>
              <w:t>
</w:t>
            </w:r>
            <w:r>
              <w:rPr>
                <w:rFonts w:ascii="Times New Roman"/>
                <w:b w:val="false"/>
                <w:i w:val="false"/>
                <w:color w:val="000000"/>
                <w:sz w:val="20"/>
              </w:rPr>
              <w:t>трубы: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су-газ құбырлары</w:t>
            </w:r>
            <w:r>
              <w:br/>
            </w:r>
            <w:r>
              <w:rPr>
                <w:rFonts w:ascii="Times New Roman"/>
                <w:b w:val="false"/>
                <w:i w:val="false"/>
                <w:color w:val="000000"/>
                <w:sz w:val="20"/>
              </w:rPr>
              <w:t>
</w:t>
            </w:r>
            <w:r>
              <w:rPr>
                <w:rFonts w:ascii="Times New Roman"/>
                <w:b w:val="false"/>
                <w:i w:val="false"/>
                <w:color w:val="000000"/>
                <w:sz w:val="20"/>
              </w:rPr>
              <w:t>водогазопроводные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мырышталған </w:t>
            </w:r>
            <w:r>
              <w:br/>
            </w:r>
            <w:r>
              <w:rPr>
                <w:rFonts w:ascii="Times New Roman"/>
                <w:b w:val="false"/>
                <w:i w:val="false"/>
                <w:color w:val="000000"/>
                <w:sz w:val="20"/>
              </w:rPr>
              <w:t>
</w:t>
            </w:r>
            <w:r>
              <w:rPr>
                <w:rFonts w:ascii="Times New Roman"/>
                <w:b w:val="false"/>
                <w:i w:val="false"/>
                <w:color w:val="000000"/>
                <w:sz w:val="20"/>
              </w:rPr>
              <w:t>оцинкованные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мырышталмаған</w:t>
            </w:r>
            <w:r>
              <w:br/>
            </w:r>
            <w:r>
              <w:rPr>
                <w:rFonts w:ascii="Times New Roman"/>
                <w:b w:val="false"/>
                <w:i w:val="false"/>
                <w:color w:val="000000"/>
                <w:sz w:val="20"/>
              </w:rPr>
              <w:t>
</w:t>
            </w:r>
            <w:r>
              <w:rPr>
                <w:rFonts w:ascii="Times New Roman"/>
                <w:b w:val="false"/>
                <w:i w:val="false"/>
                <w:color w:val="000000"/>
                <w:sz w:val="20"/>
              </w:rPr>
              <w:t>неоцинкованные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дәнекерленген</w:t>
            </w:r>
            <w:r>
              <w:br/>
            </w:r>
            <w:r>
              <w:rPr>
                <w:rFonts w:ascii="Times New Roman"/>
                <w:b w:val="false"/>
                <w:i w:val="false"/>
                <w:color w:val="000000"/>
                <w:sz w:val="20"/>
              </w:rPr>
              <w:t>
</w:t>
            </w:r>
            <w:r>
              <w:rPr>
                <w:rFonts w:ascii="Times New Roman"/>
                <w:b w:val="false"/>
                <w:i w:val="false"/>
                <w:color w:val="000000"/>
                <w:sz w:val="20"/>
              </w:rPr>
              <w:t>электросварные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жігі жоқ</w:t>
            </w:r>
            <w:r>
              <w:br/>
            </w:r>
            <w:r>
              <w:rPr>
                <w:rFonts w:ascii="Times New Roman"/>
                <w:b w:val="false"/>
                <w:i w:val="false"/>
                <w:color w:val="000000"/>
                <w:sz w:val="20"/>
              </w:rPr>
              <w:t>
</w:t>
            </w:r>
            <w:r>
              <w:rPr>
                <w:rFonts w:ascii="Times New Roman"/>
                <w:b w:val="false"/>
                <w:i w:val="false"/>
                <w:color w:val="000000"/>
                <w:sz w:val="20"/>
              </w:rPr>
              <w:t>бесшовные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мм </w:t>
            </w:r>
            <w:r>
              <w:br/>
            </w:r>
            <w:r>
              <w:rPr>
                <w:rFonts w:ascii="Times New Roman"/>
                <w:b w:val="false"/>
                <w:i w:val="false"/>
                <w:color w:val="000000"/>
                <w:sz w:val="20"/>
              </w:rPr>
              <w:t>
</w:t>
            </w:r>
            <w:r>
              <w:rPr>
                <w:rFonts w:ascii="Times New Roman"/>
                <w:b w:val="false"/>
                <w:i w:val="false"/>
                <w:color w:val="000000"/>
                <w:sz w:val="20"/>
              </w:rPr>
              <w:t>диаметр,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қалыңдығы, мм </w:t>
            </w:r>
            <w:r>
              <w:br/>
            </w:r>
            <w:r>
              <w:rPr>
                <w:rFonts w:ascii="Times New Roman"/>
                <w:b w:val="false"/>
                <w:i w:val="false"/>
                <w:color w:val="000000"/>
                <w:sz w:val="20"/>
              </w:rPr>
              <w:t>
</w:t>
            </w:r>
            <w:r>
              <w:rPr>
                <w:rFonts w:ascii="Times New Roman"/>
                <w:b w:val="false"/>
                <w:i w:val="false"/>
                <w:color w:val="000000"/>
                <w:sz w:val="20"/>
              </w:rPr>
              <w:t>толщина стенки,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w:t>
            </w:r>
            <w:r>
              <w:br/>
            </w:r>
            <w:r>
              <w:rPr>
                <w:rFonts w:ascii="Times New Roman"/>
                <w:b w:val="false"/>
                <w:i w:val="false"/>
                <w:color w:val="000000"/>
                <w:sz w:val="20"/>
              </w:rPr>
              <w:t>
</w:t>
            </w: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құбырларынан жасалған құбыр желісіне арналған арматураларды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арматуры для трубопровода из стальных труб</w:t>
            </w:r>
            <w:r>
              <w:br/>
            </w:r>
            <w:r>
              <w:rPr>
                <w:rFonts w:ascii="Times New Roman"/>
                <w:b w:val="false"/>
                <w:i w:val="false"/>
                <w:color w:val="000000"/>
                <w:sz w:val="20"/>
              </w:rPr>
              <w:t>
</w:t>
            </w:r>
            <w:r>
              <w:rPr>
                <w:rFonts w:ascii="Times New Roman"/>
                <w:b w:val="false"/>
                <w:i w:val="false"/>
                <w:color w:val="000000"/>
                <w:sz w:val="20"/>
              </w:rPr>
              <w:t>43.22.12.112</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вентилді</w:t>
            </w:r>
            <w:r>
              <w:br/>
            </w:r>
            <w:r>
              <w:rPr>
                <w:rFonts w:ascii="Times New Roman"/>
                <w:b w:val="false"/>
                <w:i w:val="false"/>
                <w:color w:val="000000"/>
                <w:sz w:val="20"/>
              </w:rPr>
              <w:t>
</w:t>
            </w:r>
            <w:r>
              <w:rPr>
                <w:rFonts w:ascii="Times New Roman"/>
                <w:b w:val="false"/>
                <w:i w:val="false"/>
                <w:color w:val="000000"/>
                <w:sz w:val="20"/>
              </w:rPr>
              <w:t>вентили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өткізбе</w:t>
            </w:r>
            <w:r>
              <w:br/>
            </w:r>
            <w:r>
              <w:rPr>
                <w:rFonts w:ascii="Times New Roman"/>
                <w:b w:val="false"/>
                <w:i w:val="false"/>
                <w:color w:val="000000"/>
                <w:sz w:val="20"/>
              </w:rPr>
              <w:t>
</w:t>
            </w:r>
            <w:r>
              <w:rPr>
                <w:rFonts w:ascii="Times New Roman"/>
                <w:b w:val="false"/>
                <w:i w:val="false"/>
                <w:color w:val="000000"/>
                <w:sz w:val="20"/>
              </w:rPr>
              <w:t>проходной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 қайтпа</w:t>
            </w:r>
            <w:r>
              <w:br/>
            </w:r>
            <w:r>
              <w:rPr>
                <w:rFonts w:ascii="Times New Roman"/>
                <w:b w:val="false"/>
                <w:i w:val="false"/>
                <w:color w:val="000000"/>
                <w:sz w:val="20"/>
              </w:rPr>
              <w:t>
</w:t>
            </w:r>
            <w:r>
              <w:rPr>
                <w:rFonts w:ascii="Times New Roman"/>
                <w:b w:val="false"/>
                <w:i w:val="false"/>
                <w:color w:val="000000"/>
                <w:sz w:val="20"/>
              </w:rPr>
              <w:t>обратный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жабылма</w:t>
            </w:r>
            <w:r>
              <w:br/>
            </w:r>
            <w:r>
              <w:rPr>
                <w:rFonts w:ascii="Times New Roman"/>
                <w:b w:val="false"/>
                <w:i w:val="false"/>
                <w:color w:val="000000"/>
                <w:sz w:val="20"/>
              </w:rPr>
              <w:t>
</w:t>
            </w:r>
            <w:r>
              <w:rPr>
                <w:rFonts w:ascii="Times New Roman"/>
                <w:b w:val="false"/>
                <w:i w:val="false"/>
                <w:color w:val="000000"/>
                <w:sz w:val="20"/>
              </w:rPr>
              <w:t>запорный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w:t>
            </w:r>
            <w:r>
              <w:br/>
            </w:r>
            <w:r>
              <w:rPr>
                <w:rFonts w:ascii="Times New Roman"/>
                <w:b w:val="false"/>
                <w:i w:val="false"/>
                <w:color w:val="000000"/>
                <w:sz w:val="20"/>
              </w:rPr>
              <w:t>
</w:t>
            </w:r>
            <w:r>
              <w:rPr>
                <w:rFonts w:ascii="Times New Roman"/>
                <w:b w:val="false"/>
                <w:i w:val="false"/>
                <w:color w:val="000000"/>
                <w:sz w:val="20"/>
              </w:rPr>
              <w:t>задвижки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r>
      <w:tr>
        <w:trPr>
          <w:trHeight w:val="21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қысымы, Мпа </w:t>
            </w:r>
            <w:r>
              <w:br/>
            </w:r>
            <w:r>
              <w:rPr>
                <w:rFonts w:ascii="Times New Roman"/>
                <w:b w:val="false"/>
                <w:i w:val="false"/>
                <w:color w:val="000000"/>
                <w:sz w:val="20"/>
              </w:rPr>
              <w:t>
</w:t>
            </w:r>
            <w:r>
              <w:rPr>
                <w:rFonts w:ascii="Times New Roman"/>
                <w:b w:val="false"/>
                <w:i w:val="false"/>
                <w:color w:val="000000"/>
                <w:sz w:val="20"/>
              </w:rPr>
              <w:t>давление, Мпа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өткізілім диаметрі, мм</w:t>
            </w:r>
            <w:r>
              <w:br/>
            </w:r>
            <w:r>
              <w:rPr>
                <w:rFonts w:ascii="Times New Roman"/>
                <w:b w:val="false"/>
                <w:i w:val="false"/>
                <w:color w:val="000000"/>
                <w:sz w:val="20"/>
              </w:rPr>
              <w:t>
</w:t>
            </w:r>
            <w:r>
              <w:rPr>
                <w:rFonts w:ascii="Times New Roman"/>
                <w:b w:val="false"/>
                <w:i w:val="false"/>
                <w:color w:val="000000"/>
                <w:sz w:val="20"/>
              </w:rPr>
              <w:t>диаметр у.п.,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қозғалтқышпен желдеткіштерді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вентиляторов с электродвигателем</w:t>
            </w:r>
            <w:r>
              <w:br/>
            </w:r>
            <w:r>
              <w:rPr>
                <w:rFonts w:ascii="Times New Roman"/>
                <w:b w:val="false"/>
                <w:i w:val="false"/>
                <w:color w:val="000000"/>
                <w:sz w:val="20"/>
              </w:rPr>
              <w:t>
</w:t>
            </w:r>
            <w:r>
              <w:rPr>
                <w:rFonts w:ascii="Times New Roman"/>
                <w:b w:val="false"/>
                <w:i w:val="false"/>
                <w:color w:val="000000"/>
                <w:sz w:val="20"/>
              </w:rPr>
              <w:t>43.22.12.251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w:t>
            </w:r>
            <w:r>
              <w:br/>
            </w:r>
            <w:r>
              <w:rPr>
                <w:rFonts w:ascii="Times New Roman"/>
                <w:b w:val="false"/>
                <w:i w:val="false"/>
                <w:color w:val="000000"/>
                <w:sz w:val="20"/>
              </w:rPr>
              <w:t>
</w:t>
            </w:r>
            <w:r>
              <w:rPr>
                <w:rFonts w:ascii="Times New Roman"/>
                <w:b w:val="false"/>
                <w:i w:val="false"/>
                <w:color w:val="000000"/>
                <w:sz w:val="20"/>
              </w:rPr>
              <w:t>осевые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радиальды </w:t>
            </w:r>
            <w:r>
              <w:br/>
            </w:r>
            <w:r>
              <w:rPr>
                <w:rFonts w:ascii="Times New Roman"/>
                <w:b w:val="false"/>
                <w:i w:val="false"/>
                <w:color w:val="000000"/>
                <w:sz w:val="20"/>
              </w:rPr>
              <w:t>
</w:t>
            </w:r>
            <w:r>
              <w:rPr>
                <w:rFonts w:ascii="Times New Roman"/>
                <w:b w:val="false"/>
                <w:i w:val="false"/>
                <w:color w:val="000000"/>
                <w:sz w:val="20"/>
              </w:rPr>
              <w:t>радиальные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кВт </w:t>
            </w:r>
            <w:r>
              <w:br/>
            </w:r>
            <w:r>
              <w:rPr>
                <w:rFonts w:ascii="Times New Roman"/>
                <w:b w:val="false"/>
                <w:i w:val="false"/>
                <w:color w:val="000000"/>
                <w:sz w:val="20"/>
              </w:rPr>
              <w:t>
</w:t>
            </w:r>
            <w:r>
              <w:rPr>
                <w:rFonts w:ascii="Times New Roman"/>
                <w:b w:val="false"/>
                <w:i w:val="false"/>
                <w:color w:val="000000"/>
                <w:sz w:val="20"/>
              </w:rPr>
              <w:t>мощность, кВт</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жүйесінің су ысытатын қазандықтарын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котлов отопительных водогрейных</w:t>
            </w:r>
            <w:r>
              <w:br/>
            </w:r>
            <w:r>
              <w:rPr>
                <w:rFonts w:ascii="Times New Roman"/>
                <w:b w:val="false"/>
                <w:i w:val="false"/>
                <w:color w:val="000000"/>
                <w:sz w:val="20"/>
              </w:rPr>
              <w:t>
</w:t>
            </w:r>
            <w:r>
              <w:rPr>
                <w:rFonts w:ascii="Times New Roman"/>
                <w:b w:val="false"/>
                <w:i w:val="false"/>
                <w:color w:val="000000"/>
                <w:sz w:val="20"/>
              </w:rPr>
              <w:t>43.22.12.121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секциялық су жылытқыш</w:t>
            </w:r>
            <w:r>
              <w:br/>
            </w:r>
            <w:r>
              <w:rPr>
                <w:rFonts w:ascii="Times New Roman"/>
                <w:b w:val="false"/>
                <w:i w:val="false"/>
                <w:color w:val="000000"/>
                <w:sz w:val="20"/>
              </w:rPr>
              <w:t>
</w:t>
            </w:r>
            <w:r>
              <w:rPr>
                <w:rFonts w:ascii="Times New Roman"/>
                <w:b w:val="false"/>
                <w:i w:val="false"/>
                <w:color w:val="000000"/>
                <w:sz w:val="20"/>
              </w:rPr>
              <w:t>секционный водоподогреватель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секциялар, дана </w:t>
            </w:r>
            <w:r>
              <w:br/>
            </w:r>
            <w:r>
              <w:rPr>
                <w:rFonts w:ascii="Times New Roman"/>
                <w:b w:val="false"/>
                <w:i w:val="false"/>
                <w:color w:val="000000"/>
                <w:sz w:val="20"/>
              </w:rPr>
              <w:t>
</w:t>
            </w:r>
            <w:r>
              <w:rPr>
                <w:rFonts w:ascii="Times New Roman"/>
                <w:b w:val="false"/>
                <w:i w:val="false"/>
                <w:color w:val="000000"/>
                <w:sz w:val="20"/>
              </w:rPr>
              <w:t xml:space="preserve">секций, штук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өндіргіш қуаты, кВт </w:t>
            </w:r>
            <w:r>
              <w:br/>
            </w:r>
            <w:r>
              <w:rPr>
                <w:rFonts w:ascii="Times New Roman"/>
                <w:b w:val="false"/>
                <w:i w:val="false"/>
                <w:color w:val="000000"/>
                <w:sz w:val="20"/>
              </w:rPr>
              <w:t>
</w:t>
            </w:r>
            <w:r>
              <w:rPr>
                <w:rFonts w:ascii="Times New Roman"/>
                <w:b w:val="false"/>
                <w:i w:val="false"/>
                <w:color w:val="000000"/>
                <w:sz w:val="20"/>
              </w:rPr>
              <w:t>теплопроизводительность, кВт</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жылу қабаты, ш.м.</w:t>
            </w:r>
            <w:r>
              <w:br/>
            </w:r>
            <w:r>
              <w:rPr>
                <w:rFonts w:ascii="Times New Roman"/>
                <w:b w:val="false"/>
                <w:i w:val="false"/>
                <w:color w:val="000000"/>
                <w:sz w:val="20"/>
              </w:rPr>
              <w:t>
</w:t>
            </w:r>
            <w:r>
              <w:rPr>
                <w:rFonts w:ascii="Times New Roman"/>
                <w:b w:val="false"/>
                <w:i w:val="false"/>
                <w:color w:val="000000"/>
                <w:sz w:val="20"/>
              </w:rPr>
              <w:t>поверхность нагрева,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жылу радиаторларын орнатуға арналған құрал-жабдықтармен қоса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радиаторов отопительных чугунных, включая принадлежности для установки</w:t>
            </w:r>
            <w:r>
              <w:br/>
            </w:r>
            <w:r>
              <w:rPr>
                <w:rFonts w:ascii="Times New Roman"/>
                <w:b w:val="false"/>
                <w:i w:val="false"/>
                <w:color w:val="000000"/>
                <w:sz w:val="20"/>
              </w:rPr>
              <w:t>
</w:t>
            </w:r>
            <w:r>
              <w:rPr>
                <w:rFonts w:ascii="Times New Roman"/>
                <w:b w:val="false"/>
                <w:i w:val="false"/>
                <w:color w:val="000000"/>
                <w:sz w:val="20"/>
              </w:rPr>
              <w:t>43.22.12.141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мм</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секциясы, дана</w:t>
            </w:r>
            <w:r>
              <w:br/>
            </w:r>
            <w:r>
              <w:rPr>
                <w:rFonts w:ascii="Times New Roman"/>
                <w:b w:val="false"/>
                <w:i w:val="false"/>
                <w:color w:val="000000"/>
                <w:sz w:val="20"/>
              </w:rPr>
              <w:t>
</w:t>
            </w:r>
            <w:r>
              <w:rPr>
                <w:rFonts w:ascii="Times New Roman"/>
                <w:b w:val="false"/>
                <w:i w:val="false"/>
                <w:color w:val="000000"/>
                <w:sz w:val="20"/>
              </w:rPr>
              <w:t xml:space="preserve">секций, шт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жұмыс температурасы, С</w:t>
            </w:r>
            <w:r>
              <w:rPr>
                <w:rFonts w:ascii="Times New Roman"/>
                <w:b w:val="false"/>
                <w:i w:val="false"/>
                <w:color w:val="000000"/>
                <w:vertAlign w:val="superscript"/>
              </w:rPr>
              <w:t>о</w:t>
            </w:r>
            <w:r>
              <w:br/>
            </w:r>
            <w:r>
              <w:rPr>
                <w:rFonts w:ascii="Times New Roman"/>
                <w:b w:val="false"/>
                <w:i w:val="false"/>
                <w:color w:val="000000"/>
                <w:sz w:val="20"/>
              </w:rPr>
              <w:t>
</w:t>
            </w:r>
            <w:r>
              <w:rPr>
                <w:rFonts w:ascii="Times New Roman"/>
                <w:b w:val="false"/>
                <w:i w:val="false"/>
                <w:color w:val="000000"/>
                <w:sz w:val="20"/>
              </w:rPr>
              <w:t>максимальная рабочая температура, С</w:t>
            </w:r>
            <w:r>
              <w:rPr>
                <w:rFonts w:ascii="Times New Roman"/>
                <w:b w:val="false"/>
                <w:i w:val="false"/>
                <w:color w:val="000000"/>
                <w:vertAlign w:val="superscript"/>
              </w:rPr>
              <w:t>о</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Жалғамалы бақылау - өлшеуіш құралдарды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контрольно-измерительных приборов с присоединением</w:t>
            </w:r>
            <w:r>
              <w:br/>
            </w:r>
            <w:r>
              <w:rPr>
                <w:rFonts w:ascii="Times New Roman"/>
                <w:b w:val="false"/>
                <w:i w:val="false"/>
                <w:color w:val="000000"/>
                <w:sz w:val="20"/>
              </w:rPr>
              <w:t>
</w:t>
            </w:r>
            <w:r>
              <w:rPr>
                <w:rFonts w:ascii="Times New Roman"/>
                <w:b w:val="false"/>
                <w:i w:val="false"/>
                <w:color w:val="000000"/>
                <w:sz w:val="20"/>
              </w:rPr>
              <w:t>43.22.12.191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өлшегіш </w:t>
            </w:r>
            <w:r>
              <w:br/>
            </w:r>
            <w:r>
              <w:rPr>
                <w:rFonts w:ascii="Times New Roman"/>
                <w:b w:val="false"/>
                <w:i w:val="false"/>
                <w:color w:val="000000"/>
                <w:sz w:val="20"/>
              </w:rPr>
              <w:t>
</w:t>
            </w:r>
            <w:r>
              <w:rPr>
                <w:rFonts w:ascii="Times New Roman"/>
                <w:b w:val="false"/>
                <w:i w:val="false"/>
                <w:color w:val="000000"/>
                <w:sz w:val="20"/>
              </w:rPr>
              <w:t>водомеры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w:t>
            </w:r>
            <w:r>
              <w:br/>
            </w:r>
            <w:r>
              <w:rPr>
                <w:rFonts w:ascii="Times New Roman"/>
                <w:b w:val="false"/>
                <w:i w:val="false"/>
                <w:color w:val="000000"/>
                <w:sz w:val="20"/>
              </w:rPr>
              <w:t>
</w:t>
            </w:r>
            <w:r>
              <w:rPr>
                <w:rFonts w:ascii="Times New Roman"/>
                <w:b w:val="false"/>
                <w:i w:val="false"/>
                <w:color w:val="000000"/>
                <w:sz w:val="20"/>
              </w:rPr>
              <w:t>крыльчатые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w:t>
            </w:r>
            <w:r>
              <w:br/>
            </w:r>
            <w:r>
              <w:rPr>
                <w:rFonts w:ascii="Times New Roman"/>
                <w:b w:val="false"/>
                <w:i w:val="false"/>
                <w:color w:val="000000"/>
                <w:sz w:val="20"/>
              </w:rPr>
              <w:t>
</w:t>
            </w:r>
            <w:r>
              <w:rPr>
                <w:rFonts w:ascii="Times New Roman"/>
                <w:b w:val="false"/>
                <w:i w:val="false"/>
                <w:color w:val="000000"/>
                <w:sz w:val="20"/>
              </w:rPr>
              <w:t>турбинные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өткізілім диаметрі, мм</w:t>
            </w:r>
            <w:r>
              <w:br/>
            </w:r>
            <w:r>
              <w:rPr>
                <w:rFonts w:ascii="Times New Roman"/>
                <w:b w:val="false"/>
                <w:i w:val="false"/>
                <w:color w:val="000000"/>
                <w:sz w:val="20"/>
              </w:rPr>
              <w:t>
</w:t>
            </w:r>
            <w:r>
              <w:rPr>
                <w:rFonts w:ascii="Times New Roman"/>
                <w:b w:val="false"/>
                <w:i w:val="false"/>
                <w:color w:val="000000"/>
                <w:sz w:val="20"/>
              </w:rPr>
              <w:t>диаметр у.п.,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жұмыстық қысым, Мпа</w:t>
            </w:r>
            <w:r>
              <w:br/>
            </w:r>
            <w:r>
              <w:rPr>
                <w:rFonts w:ascii="Times New Roman"/>
                <w:b w:val="false"/>
                <w:i w:val="false"/>
                <w:color w:val="000000"/>
                <w:sz w:val="20"/>
              </w:rPr>
              <w:t>
</w:t>
            </w:r>
            <w:r>
              <w:rPr>
                <w:rFonts w:ascii="Times New Roman"/>
                <w:b w:val="false"/>
                <w:i w:val="false"/>
                <w:color w:val="000000"/>
                <w:sz w:val="20"/>
              </w:rPr>
              <w:t>рабочее давление, Мпа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Калориферлерді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калориферов</w:t>
            </w:r>
            <w:r>
              <w:br/>
            </w:r>
            <w:r>
              <w:rPr>
                <w:rFonts w:ascii="Times New Roman"/>
                <w:b w:val="false"/>
                <w:i w:val="false"/>
                <w:color w:val="000000"/>
                <w:sz w:val="20"/>
              </w:rPr>
              <w:t>
</w:t>
            </w:r>
            <w:r>
              <w:rPr>
                <w:rFonts w:ascii="Times New Roman"/>
                <w:b w:val="false"/>
                <w:i w:val="false"/>
                <w:color w:val="000000"/>
                <w:sz w:val="20"/>
              </w:rPr>
              <w:t>43.22.12.292</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шиыршықты-толтырылмалы </w:t>
            </w:r>
            <w:r>
              <w:br/>
            </w:r>
            <w:r>
              <w:rPr>
                <w:rFonts w:ascii="Times New Roman"/>
                <w:b w:val="false"/>
                <w:i w:val="false"/>
                <w:color w:val="000000"/>
                <w:sz w:val="20"/>
              </w:rPr>
              <w:t>
</w:t>
            </w:r>
            <w:r>
              <w:rPr>
                <w:rFonts w:ascii="Times New Roman"/>
                <w:b w:val="false"/>
                <w:i w:val="false"/>
                <w:color w:val="000000"/>
                <w:sz w:val="20"/>
              </w:rPr>
              <w:t>спирально-набивные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тілімшелі,</w:t>
            </w:r>
            <w:r>
              <w:br/>
            </w:r>
            <w:r>
              <w:rPr>
                <w:rFonts w:ascii="Times New Roman"/>
                <w:b w:val="false"/>
                <w:i w:val="false"/>
                <w:color w:val="000000"/>
                <w:sz w:val="20"/>
              </w:rPr>
              <w:t>
</w:t>
            </w:r>
            <w:r>
              <w:rPr>
                <w:rFonts w:ascii="Times New Roman"/>
                <w:b w:val="false"/>
                <w:i w:val="false"/>
                <w:color w:val="000000"/>
                <w:sz w:val="20"/>
              </w:rPr>
              <w:t>пластинчатые, стальные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моделі </w:t>
            </w:r>
            <w:r>
              <w:br/>
            </w:r>
            <w:r>
              <w:rPr>
                <w:rFonts w:ascii="Times New Roman"/>
                <w:b w:val="false"/>
                <w:i w:val="false"/>
                <w:color w:val="000000"/>
                <w:sz w:val="20"/>
              </w:rPr>
              <w:t>
</w:t>
            </w:r>
            <w:r>
              <w:rPr>
                <w:rFonts w:ascii="Times New Roman"/>
                <w:b w:val="false"/>
                <w:i w:val="false"/>
                <w:color w:val="000000"/>
                <w:sz w:val="20"/>
              </w:rPr>
              <w:t>модель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беттің жылу алмасу ауданы, ш.м.</w:t>
            </w:r>
            <w:r>
              <w:br/>
            </w:r>
            <w:r>
              <w:rPr>
                <w:rFonts w:ascii="Times New Roman"/>
                <w:b w:val="false"/>
                <w:i w:val="false"/>
                <w:color w:val="000000"/>
                <w:sz w:val="20"/>
              </w:rPr>
              <w:t>
</w:t>
            </w:r>
            <w:r>
              <w:rPr>
                <w:rFonts w:ascii="Times New Roman"/>
                <w:b w:val="false"/>
                <w:i w:val="false"/>
                <w:color w:val="000000"/>
                <w:sz w:val="20"/>
              </w:rPr>
              <w:t>площадь поверхности теплообмена,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қыздырғыш элементтермен және металл қаптамамен конвекторларды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конвекторов со стальным нагревательным элементом и металлическим кожухом</w:t>
            </w:r>
            <w:r>
              <w:br/>
            </w:r>
            <w:r>
              <w:rPr>
                <w:rFonts w:ascii="Times New Roman"/>
                <w:b w:val="false"/>
                <w:i w:val="false"/>
                <w:color w:val="000000"/>
                <w:sz w:val="20"/>
              </w:rPr>
              <w:t>
</w:t>
            </w:r>
            <w:r>
              <w:rPr>
                <w:rFonts w:ascii="Times New Roman"/>
                <w:b w:val="false"/>
                <w:i w:val="false"/>
                <w:color w:val="000000"/>
                <w:sz w:val="20"/>
              </w:rPr>
              <w:t>43.22.12.192</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қабырғалық </w:t>
            </w:r>
            <w:r>
              <w:br/>
            </w:r>
            <w:r>
              <w:rPr>
                <w:rFonts w:ascii="Times New Roman"/>
                <w:b w:val="false"/>
                <w:i w:val="false"/>
                <w:color w:val="000000"/>
                <w:sz w:val="20"/>
              </w:rPr>
              <w:t>
</w:t>
            </w:r>
            <w:r>
              <w:rPr>
                <w:rFonts w:ascii="Times New Roman"/>
                <w:b w:val="false"/>
                <w:i w:val="false"/>
                <w:color w:val="000000"/>
                <w:sz w:val="20"/>
              </w:rPr>
              <w:t>настенные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аралдық</w:t>
            </w:r>
            <w:r>
              <w:br/>
            </w:r>
            <w:r>
              <w:rPr>
                <w:rFonts w:ascii="Times New Roman"/>
                <w:b w:val="false"/>
                <w:i w:val="false"/>
                <w:color w:val="000000"/>
                <w:sz w:val="20"/>
              </w:rPr>
              <w:t>
</w:t>
            </w:r>
            <w:r>
              <w:rPr>
                <w:rFonts w:ascii="Times New Roman"/>
                <w:b w:val="false"/>
                <w:i w:val="false"/>
                <w:color w:val="000000"/>
                <w:sz w:val="20"/>
              </w:rPr>
              <w:t>островные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биіктігі, мм </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22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мм </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мм </w:t>
            </w:r>
            <w:r>
              <w:br/>
            </w:r>
            <w:r>
              <w:rPr>
                <w:rFonts w:ascii="Times New Roman"/>
                <w:b w:val="false"/>
                <w:i w:val="false"/>
                <w:color w:val="000000"/>
                <w:sz w:val="20"/>
              </w:rPr>
              <w:t>
</w:t>
            </w:r>
            <w:r>
              <w:rPr>
                <w:rFonts w:ascii="Times New Roman"/>
                <w:b w:val="false"/>
                <w:i w:val="false"/>
                <w:color w:val="000000"/>
                <w:sz w:val="20"/>
              </w:rPr>
              <w:t>длина,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40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жоғарғы жұмыс температурасы </w:t>
            </w:r>
            <w:r>
              <w:br/>
            </w:r>
            <w:r>
              <w:rPr>
                <w:rFonts w:ascii="Times New Roman"/>
                <w:b w:val="false"/>
                <w:i w:val="false"/>
                <w:color w:val="000000"/>
                <w:sz w:val="20"/>
              </w:rPr>
              <w:t>
</w:t>
            </w:r>
            <w:r>
              <w:rPr>
                <w:rFonts w:ascii="Times New Roman"/>
                <w:b w:val="false"/>
                <w:i w:val="false"/>
                <w:color w:val="000000"/>
                <w:sz w:val="20"/>
              </w:rPr>
              <w:t>максимальная рабочая температура, С</w:t>
            </w:r>
            <w:r>
              <w:rPr>
                <w:rFonts w:ascii="Times New Roman"/>
                <w:b w:val="false"/>
                <w:i w:val="false"/>
                <w:color w:val="000000"/>
                <w:vertAlign w:val="superscript"/>
              </w:rPr>
              <w:t>о</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жүйесіне жалғанған және электр қозғалтқыш арқылы су тартатын дербес су сорғыларын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водяных насосов для подачи воды с электродвигателем и присоединением к сети</w:t>
            </w:r>
            <w:r>
              <w:br/>
            </w:r>
            <w:r>
              <w:rPr>
                <w:rFonts w:ascii="Times New Roman"/>
                <w:b w:val="false"/>
                <w:i w:val="false"/>
                <w:color w:val="000000"/>
                <w:sz w:val="20"/>
              </w:rPr>
              <w:t>
</w:t>
            </w:r>
            <w:r>
              <w:rPr>
                <w:rFonts w:ascii="Times New Roman"/>
                <w:b w:val="false"/>
                <w:i w:val="false"/>
                <w:color w:val="000000"/>
                <w:sz w:val="20"/>
              </w:rPr>
              <w:t>43.22.12.193</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ортатепкіш </w:t>
            </w:r>
            <w:r>
              <w:br/>
            </w:r>
            <w:r>
              <w:rPr>
                <w:rFonts w:ascii="Times New Roman"/>
                <w:b w:val="false"/>
                <w:i w:val="false"/>
                <w:color w:val="000000"/>
                <w:sz w:val="20"/>
              </w:rPr>
              <w:t>
</w:t>
            </w:r>
            <w:r>
              <w:rPr>
                <w:rFonts w:ascii="Times New Roman"/>
                <w:b w:val="false"/>
                <w:i w:val="false"/>
                <w:color w:val="000000"/>
                <w:sz w:val="20"/>
              </w:rPr>
              <w:t>центробежные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кіндіктік</w:t>
            </w:r>
            <w:r>
              <w:br/>
            </w:r>
            <w:r>
              <w:rPr>
                <w:rFonts w:ascii="Times New Roman"/>
                <w:b w:val="false"/>
                <w:i w:val="false"/>
                <w:color w:val="000000"/>
                <w:sz w:val="20"/>
              </w:rPr>
              <w:t>
</w:t>
            </w:r>
            <w:r>
              <w:rPr>
                <w:rFonts w:ascii="Times New Roman"/>
                <w:b w:val="false"/>
                <w:i w:val="false"/>
                <w:color w:val="000000"/>
                <w:sz w:val="20"/>
              </w:rPr>
              <w:t>осевые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м</w:t>
            </w:r>
            <w:r>
              <w:rPr>
                <w:rFonts w:ascii="Times New Roman"/>
                <w:b w:val="false"/>
                <w:i w:val="false"/>
                <w:color w:val="000000"/>
                <w:vertAlign w:val="superscript"/>
              </w:rPr>
              <w:t>3</w:t>
            </w:r>
            <w:r>
              <w:rPr>
                <w:rFonts w:ascii="Times New Roman"/>
                <w:b w:val="false"/>
                <w:i w:val="false"/>
                <w:color w:val="000000"/>
                <w:sz w:val="20"/>
              </w:rPr>
              <w:t>/cағ</w:t>
            </w:r>
            <w:r>
              <w:br/>
            </w:r>
            <w:r>
              <w:rPr>
                <w:rFonts w:ascii="Times New Roman"/>
                <w:b w:val="false"/>
                <w:i w:val="false"/>
                <w:color w:val="000000"/>
                <w:sz w:val="20"/>
              </w:rPr>
              <w:t>
</w:t>
            </w:r>
            <w:r>
              <w:rPr>
                <w:rFonts w:ascii="Times New Roman"/>
                <w:b w:val="false"/>
                <w:i w:val="false"/>
                <w:color w:val="000000"/>
                <w:sz w:val="20"/>
              </w:rPr>
              <w:t>мощность, м</w:t>
            </w:r>
            <w:r>
              <w:rPr>
                <w:rFonts w:ascii="Times New Roman"/>
                <w:b w:val="false"/>
                <w:i w:val="false"/>
                <w:color w:val="000000"/>
                <w:vertAlign w:val="superscript"/>
              </w:rPr>
              <w:t>3</w:t>
            </w:r>
            <w:r>
              <w:rPr>
                <w:rFonts w:ascii="Times New Roman"/>
                <w:b w:val="false"/>
                <w:i w:val="false"/>
                <w:color w:val="000000"/>
                <w:sz w:val="20"/>
              </w:rPr>
              <w:t>/ч</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 xml:space="preserve">изготовитель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жалтарма, өтпе тектес фасонды тетіктермен қоса ауа арналарын төсеу жұмыстары</w:t>
            </w:r>
            <w:r>
              <w:br/>
            </w:r>
            <w:r>
              <w:rPr>
                <w:rFonts w:ascii="Times New Roman"/>
                <w:b w:val="false"/>
                <w:i w:val="false"/>
                <w:color w:val="000000"/>
                <w:sz w:val="20"/>
              </w:rPr>
              <w:t>
</w:t>
            </w:r>
            <w:r>
              <w:rPr>
                <w:rFonts w:ascii="Times New Roman"/>
                <w:b w:val="false"/>
                <w:i w:val="false"/>
                <w:color w:val="000000"/>
                <w:sz w:val="20"/>
              </w:rPr>
              <w:t>Работы по прокладке воздуховодов с установкой фасонных деталей: поворотов, отводов, переходов</w:t>
            </w:r>
            <w:r>
              <w:br/>
            </w:r>
            <w:r>
              <w:rPr>
                <w:rFonts w:ascii="Times New Roman"/>
                <w:b w:val="false"/>
                <w:i w:val="false"/>
                <w:color w:val="000000"/>
                <w:sz w:val="20"/>
              </w:rPr>
              <w:t>
</w:t>
            </w:r>
            <w:r>
              <w:rPr>
                <w:rFonts w:ascii="Times New Roman"/>
                <w:b w:val="false"/>
                <w:i w:val="false"/>
                <w:color w:val="000000"/>
                <w:sz w:val="20"/>
              </w:rPr>
              <w:t>43.22.12.211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табақшаларынан</w:t>
            </w:r>
            <w:r>
              <w:br/>
            </w:r>
            <w:r>
              <w:rPr>
                <w:rFonts w:ascii="Times New Roman"/>
                <w:b w:val="false"/>
                <w:i w:val="false"/>
                <w:color w:val="000000"/>
                <w:sz w:val="20"/>
              </w:rPr>
              <w:t>
</w:t>
            </w:r>
            <w:r>
              <w:rPr>
                <w:rFonts w:ascii="Times New Roman"/>
                <w:b w:val="false"/>
                <w:i w:val="false"/>
                <w:color w:val="000000"/>
                <w:sz w:val="20"/>
              </w:rPr>
              <w:t>из листовой стали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қалыңдығы</w:t>
            </w:r>
            <w:r>
              <w:br/>
            </w:r>
            <w:r>
              <w:rPr>
                <w:rFonts w:ascii="Times New Roman"/>
                <w:b w:val="false"/>
                <w:i w:val="false"/>
                <w:color w:val="000000"/>
                <w:sz w:val="20"/>
              </w:rPr>
              <w:t>
</w:t>
            </w:r>
            <w:r>
              <w:rPr>
                <w:rFonts w:ascii="Times New Roman"/>
                <w:b w:val="false"/>
                <w:i w:val="false"/>
                <w:color w:val="000000"/>
                <w:sz w:val="20"/>
              </w:rPr>
              <w:t>толщина стали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 бұрышты қима </w:t>
            </w:r>
            <w:r>
              <w:br/>
            </w:r>
            <w:r>
              <w:rPr>
                <w:rFonts w:ascii="Times New Roman"/>
                <w:b w:val="false"/>
                <w:i w:val="false"/>
                <w:color w:val="000000"/>
                <w:sz w:val="20"/>
              </w:rPr>
              <w:t>
</w:t>
            </w:r>
            <w:r>
              <w:rPr>
                <w:rFonts w:ascii="Times New Roman"/>
                <w:b w:val="false"/>
                <w:i w:val="false"/>
                <w:color w:val="000000"/>
                <w:sz w:val="20"/>
              </w:rPr>
              <w:t>прямоугольного сечения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шеңберлі қима</w:t>
            </w:r>
            <w:r>
              <w:br/>
            </w:r>
            <w:r>
              <w:rPr>
                <w:rFonts w:ascii="Times New Roman"/>
                <w:b w:val="false"/>
                <w:i w:val="false"/>
                <w:color w:val="000000"/>
                <w:sz w:val="20"/>
              </w:rPr>
              <w:t>
</w:t>
            </w:r>
            <w:r>
              <w:rPr>
                <w:rFonts w:ascii="Times New Roman"/>
                <w:b w:val="false"/>
                <w:i w:val="false"/>
                <w:color w:val="000000"/>
                <w:sz w:val="20"/>
              </w:rPr>
              <w:t>круглого сечения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мм </w:t>
            </w:r>
            <w:r>
              <w:br/>
            </w:r>
            <w:r>
              <w:rPr>
                <w:rFonts w:ascii="Times New Roman"/>
                <w:b w:val="false"/>
                <w:i w:val="false"/>
                <w:color w:val="000000"/>
                <w:sz w:val="20"/>
              </w:rPr>
              <w:t>
</w:t>
            </w:r>
            <w:r>
              <w:rPr>
                <w:rFonts w:ascii="Times New Roman"/>
                <w:b w:val="false"/>
                <w:i w:val="false"/>
                <w:color w:val="000000"/>
                <w:sz w:val="20"/>
              </w:rPr>
              <w:t>диаметр,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периметрі, мм </w:t>
            </w:r>
            <w:r>
              <w:br/>
            </w:r>
            <w:r>
              <w:rPr>
                <w:rFonts w:ascii="Times New Roman"/>
                <w:b w:val="false"/>
                <w:i w:val="false"/>
                <w:color w:val="000000"/>
                <w:sz w:val="20"/>
              </w:rPr>
              <w:t>
</w:t>
            </w:r>
            <w:r>
              <w:rPr>
                <w:rFonts w:ascii="Times New Roman"/>
                <w:b w:val="false"/>
                <w:i w:val="false"/>
                <w:color w:val="000000"/>
                <w:sz w:val="20"/>
              </w:rPr>
              <w:t>периметр,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Торпердені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жалюзийных решеток</w:t>
            </w:r>
            <w:r>
              <w:br/>
            </w:r>
            <w:r>
              <w:rPr>
                <w:rFonts w:ascii="Times New Roman"/>
                <w:b w:val="false"/>
                <w:i w:val="false"/>
                <w:color w:val="000000"/>
                <w:sz w:val="20"/>
              </w:rPr>
              <w:t>
</w:t>
            </w:r>
            <w:r>
              <w:rPr>
                <w:rFonts w:ascii="Times New Roman"/>
                <w:b w:val="false"/>
                <w:i w:val="false"/>
                <w:color w:val="000000"/>
                <w:sz w:val="20"/>
              </w:rPr>
              <w:t>43.22.12.291</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w:t>
            </w:r>
            <w:r>
              <w:br/>
            </w:r>
            <w:r>
              <w:rPr>
                <w:rFonts w:ascii="Times New Roman"/>
                <w:b w:val="false"/>
                <w:i w:val="false"/>
                <w:color w:val="000000"/>
                <w:sz w:val="20"/>
              </w:rPr>
              <w:t>
</w:t>
            </w:r>
            <w:r>
              <w:rPr>
                <w:rFonts w:ascii="Times New Roman"/>
                <w:b w:val="false"/>
                <w:i w:val="false"/>
                <w:color w:val="000000"/>
                <w:sz w:val="20"/>
              </w:rPr>
              <w:t>стальные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қозғалмайтын</w:t>
            </w:r>
            <w:r>
              <w:br/>
            </w:r>
            <w:r>
              <w:rPr>
                <w:rFonts w:ascii="Times New Roman"/>
                <w:b w:val="false"/>
                <w:i w:val="false"/>
                <w:color w:val="000000"/>
                <w:sz w:val="20"/>
              </w:rPr>
              <w:t>
</w:t>
            </w:r>
            <w:r>
              <w:rPr>
                <w:rFonts w:ascii="Times New Roman"/>
                <w:b w:val="false"/>
                <w:i w:val="false"/>
                <w:color w:val="000000"/>
                <w:sz w:val="20"/>
              </w:rPr>
              <w:t>неподвижные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w:t>
            </w:r>
            <w:r>
              <w:br/>
            </w:r>
            <w:r>
              <w:rPr>
                <w:rFonts w:ascii="Times New Roman"/>
                <w:b w:val="false"/>
                <w:i w:val="false"/>
                <w:color w:val="000000"/>
                <w:sz w:val="20"/>
              </w:rPr>
              <w:t>
</w:t>
            </w:r>
            <w:r>
              <w:rPr>
                <w:rFonts w:ascii="Times New Roman"/>
                <w:b w:val="false"/>
                <w:i w:val="false"/>
                <w:color w:val="000000"/>
                <w:sz w:val="20"/>
              </w:rPr>
              <w:t>регулируемые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биіктігі, мм </w:t>
            </w:r>
            <w:r>
              <w:br/>
            </w:r>
            <w:r>
              <w:rPr>
                <w:rFonts w:ascii="Times New Roman"/>
                <w:b w:val="false"/>
                <w:i w:val="false"/>
                <w:color w:val="000000"/>
                <w:sz w:val="20"/>
              </w:rPr>
              <w:t>
</w:t>
            </w:r>
            <w:r>
              <w:rPr>
                <w:rFonts w:ascii="Times New Roman"/>
                <w:b w:val="false"/>
                <w:i w:val="false"/>
                <w:color w:val="000000"/>
                <w:sz w:val="20"/>
              </w:rPr>
              <w:t>высота,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мм </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82" w:id="129"/>
    <w:p>
      <w:pPr>
        <w:spacing w:after="0"/>
        <w:ind w:left="0"/>
        <w:jc w:val="both"/>
      </w:pPr>
      <w:r>
        <w:rPr>
          <w:rFonts w:ascii="Times New Roman"/>
          <w:b w:val="false"/>
          <w:i w:val="false"/>
          <w:color w:val="000000"/>
          <w:sz w:val="28"/>
        </w:rPr>
        <w:t>
15. Су құбырлары және құрғату жұмыстарының түрлерінің бағаларын көрсетіңіз, ҚҚС-сыз теңгемен</w:t>
      </w:r>
      <w:r>
        <w:br/>
      </w:r>
      <w:r>
        <w:rPr>
          <w:rFonts w:ascii="Times New Roman"/>
          <w:b w:val="false"/>
          <w:i w:val="false"/>
          <w:color w:val="000000"/>
          <w:sz w:val="28"/>
        </w:rPr>
        <w:t>
Укажите цены на виды работ водопроводных и дренажных, в тенге без НДС</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333"/>
        <w:gridCol w:w="1813"/>
        <w:gridCol w:w="1813"/>
        <w:gridCol w:w="1813"/>
        <w:gridCol w:w="382"/>
        <w:gridCol w:w="382"/>
        <w:gridCol w:w="1753"/>
        <w:gridCol w:w="1813"/>
        <w:gridCol w:w="383"/>
        <w:gridCol w:w="1453"/>
        <w:gridCol w:w="1773"/>
        <w:gridCol w:w="383"/>
        <w:gridCol w:w="873"/>
      </w:tblGrid>
      <w:tr>
        <w:trPr>
          <w:trHeight w:val="15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03200" cy="203200"/>
                          </a:xfrm>
                          <a:prstGeom prst="rect">
                            <a:avLst/>
                          </a:prstGeom>
                        </pic:spPr>
                      </pic:pic>
                    </a:graphicData>
                  </a:graphic>
                </wp:inline>
              </w:drawing>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032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03200" cy="203200"/>
                          </a:xfrm>
                          <a:prstGeom prst="rect">
                            <a:avLst/>
                          </a:prstGeom>
                        </pic:spPr>
                      </pic:pic>
                    </a:graphicData>
                  </a:graphic>
                </wp:inline>
              </w:drawing>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03200" cy="203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192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Фасондық бөліктерімен қоса кәріздік шойын құбырларын төсеу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чугунных канализационных труб с установкой фасонных частей</w:t>
            </w:r>
            <w:r>
              <w:br/>
            </w:r>
            <w:r>
              <w:rPr>
                <w:rFonts w:ascii="Times New Roman"/>
                <w:b w:val="false"/>
                <w:i w:val="false"/>
                <w:color w:val="000000"/>
                <w:sz w:val="20"/>
              </w:rPr>
              <w:t>
</w:t>
            </w:r>
            <w:r>
              <w:rPr>
                <w:rFonts w:ascii="Times New Roman"/>
                <w:b w:val="false"/>
                <w:i w:val="false"/>
                <w:color w:val="000000"/>
                <w:sz w:val="20"/>
              </w:rPr>
              <w:t>42.21.24.210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қабырғаларының бойымен</w:t>
            </w:r>
            <w:r>
              <w:br/>
            </w:r>
            <w:r>
              <w:rPr>
                <w:rFonts w:ascii="Times New Roman"/>
                <w:b w:val="false"/>
                <w:i w:val="false"/>
                <w:color w:val="000000"/>
                <w:sz w:val="20"/>
              </w:rPr>
              <w:t>
</w:t>
            </w:r>
            <w:r>
              <w:rPr>
                <w:rFonts w:ascii="Times New Roman"/>
                <w:b w:val="false"/>
                <w:i w:val="false"/>
                <w:color w:val="000000"/>
                <w:sz w:val="20"/>
              </w:rPr>
              <w:t>по стенам зданий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арналарда</w:t>
            </w:r>
            <w:r>
              <w:br/>
            </w:r>
            <w:r>
              <w:rPr>
                <w:rFonts w:ascii="Times New Roman"/>
                <w:b w:val="false"/>
                <w:i w:val="false"/>
                <w:color w:val="000000"/>
                <w:sz w:val="20"/>
              </w:rPr>
              <w:t>
</w:t>
            </w:r>
            <w:r>
              <w:rPr>
                <w:rFonts w:ascii="Times New Roman"/>
                <w:b w:val="false"/>
                <w:i w:val="false"/>
                <w:color w:val="000000"/>
                <w:sz w:val="20"/>
              </w:rPr>
              <w:t>в каналах</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r>
      <w:tr>
        <w:trPr>
          <w:trHeight w:val="192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мм</w:t>
            </w:r>
            <w:r>
              <w:br/>
            </w:r>
            <w:r>
              <w:rPr>
                <w:rFonts w:ascii="Times New Roman"/>
                <w:b w:val="false"/>
                <w:i w:val="false"/>
                <w:color w:val="000000"/>
                <w:sz w:val="20"/>
              </w:rPr>
              <w:t>
</w:t>
            </w:r>
            <w:r>
              <w:rPr>
                <w:rFonts w:ascii="Times New Roman"/>
                <w:b w:val="false"/>
                <w:i w:val="false"/>
                <w:color w:val="000000"/>
                <w:sz w:val="20"/>
              </w:rPr>
              <w:t>диаметр,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92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207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Фасондық бөліктерімен қоса кәріздік құбырларды төсеу құрылыс жұмыстары</w:t>
            </w:r>
            <w:r>
              <w:br/>
            </w:r>
            <w:r>
              <w:rPr>
                <w:rFonts w:ascii="Times New Roman"/>
                <w:b w:val="false"/>
                <w:i w:val="false"/>
                <w:color w:val="000000"/>
                <w:sz w:val="20"/>
              </w:rPr>
              <w:t>
</w:t>
            </w:r>
            <w:r>
              <w:rPr>
                <w:rFonts w:ascii="Times New Roman"/>
                <w:b w:val="false"/>
                <w:i w:val="false"/>
                <w:color w:val="000000"/>
                <w:sz w:val="20"/>
              </w:rPr>
              <w:t>Работы строительные по прокладке канализационных труб с установкой фасонных частей</w:t>
            </w:r>
            <w:r>
              <w:br/>
            </w:r>
            <w:r>
              <w:rPr>
                <w:rFonts w:ascii="Times New Roman"/>
                <w:b w:val="false"/>
                <w:i w:val="false"/>
                <w:color w:val="000000"/>
                <w:sz w:val="20"/>
              </w:rPr>
              <w:t>
</w:t>
            </w:r>
            <w:r>
              <w:rPr>
                <w:rFonts w:ascii="Times New Roman"/>
                <w:b w:val="false"/>
                <w:i w:val="false"/>
                <w:color w:val="000000"/>
                <w:sz w:val="20"/>
              </w:rPr>
              <w:t>42.21.24.220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w:t>
            </w:r>
            <w:r>
              <w:br/>
            </w:r>
            <w:r>
              <w:rPr>
                <w:rFonts w:ascii="Times New Roman"/>
                <w:b w:val="false"/>
                <w:i w:val="false"/>
                <w:color w:val="000000"/>
                <w:sz w:val="20"/>
              </w:rPr>
              <w:t>
</w:t>
            </w:r>
            <w:r>
              <w:rPr>
                <w:rFonts w:ascii="Times New Roman"/>
                <w:b w:val="false"/>
                <w:i w:val="false"/>
                <w:color w:val="000000"/>
                <w:sz w:val="20"/>
              </w:rPr>
              <w:t>полиэтиленовые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поливинилхлор</w:t>
            </w:r>
            <w:r>
              <w:br/>
            </w:r>
            <w:r>
              <w:rPr>
                <w:rFonts w:ascii="Times New Roman"/>
                <w:b w:val="false"/>
                <w:i w:val="false"/>
                <w:color w:val="000000"/>
                <w:sz w:val="20"/>
              </w:rPr>
              <w:t>
</w:t>
            </w:r>
            <w:r>
              <w:rPr>
                <w:rFonts w:ascii="Times New Roman"/>
                <w:b w:val="false"/>
                <w:i w:val="false"/>
                <w:color w:val="000000"/>
                <w:sz w:val="20"/>
              </w:rPr>
              <w:t>поливинилхлоридные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07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диаметрі,мм</w:t>
            </w:r>
            <w:r>
              <w:br/>
            </w:r>
            <w:r>
              <w:rPr>
                <w:rFonts w:ascii="Times New Roman"/>
                <w:b w:val="false"/>
                <w:i w:val="false"/>
                <w:color w:val="000000"/>
                <w:sz w:val="20"/>
              </w:rPr>
              <w:t>
</w:t>
            </w:r>
            <w:r>
              <w:rPr>
                <w:rFonts w:ascii="Times New Roman"/>
                <w:b w:val="false"/>
                <w:i w:val="false"/>
                <w:color w:val="000000"/>
                <w:sz w:val="20"/>
              </w:rPr>
              <w:t>диаметр,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07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Кронштейндерге қозғалтқыштармен және жинаушы бұйымдармен жуғыш жиынтықтарды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комплектов мойки на кронштейнах со смесителем и комплектующими изделиями</w:t>
            </w:r>
            <w:r>
              <w:br/>
            </w:r>
            <w:r>
              <w:rPr>
                <w:rFonts w:ascii="Times New Roman"/>
                <w:b w:val="false"/>
                <w:i w:val="false"/>
                <w:color w:val="000000"/>
                <w:sz w:val="20"/>
              </w:rPr>
              <w:t>
</w:t>
            </w:r>
            <w:r>
              <w:rPr>
                <w:rFonts w:ascii="Times New Roman"/>
                <w:b w:val="false"/>
                <w:i w:val="false"/>
                <w:color w:val="000000"/>
                <w:sz w:val="20"/>
              </w:rPr>
              <w:t>43.22.11.710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эмалдандырылған болаттан</w:t>
            </w:r>
            <w:r>
              <w:br/>
            </w:r>
            <w:r>
              <w:rPr>
                <w:rFonts w:ascii="Times New Roman"/>
                <w:b w:val="false"/>
                <w:i w:val="false"/>
                <w:color w:val="000000"/>
                <w:sz w:val="20"/>
              </w:rPr>
              <w:t>
</w:t>
            </w:r>
            <w:r>
              <w:rPr>
                <w:rFonts w:ascii="Times New Roman"/>
                <w:b w:val="false"/>
                <w:i w:val="false"/>
                <w:color w:val="000000"/>
                <w:sz w:val="20"/>
              </w:rPr>
              <w:t>стальных эмалированных</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тотанбайтын болаттан</w:t>
            </w:r>
            <w:r>
              <w:br/>
            </w:r>
            <w:r>
              <w:rPr>
                <w:rFonts w:ascii="Times New Roman"/>
                <w:b w:val="false"/>
                <w:i w:val="false"/>
                <w:color w:val="000000"/>
                <w:sz w:val="20"/>
              </w:rPr>
              <w:t>
</w:t>
            </w:r>
            <w:r>
              <w:rPr>
                <w:rFonts w:ascii="Times New Roman"/>
                <w:b w:val="false"/>
                <w:i w:val="false"/>
                <w:color w:val="000000"/>
                <w:sz w:val="20"/>
              </w:rPr>
              <w:t>из нержавеющей стали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шаралы</w:t>
            </w:r>
            <w:r>
              <w:br/>
            </w:r>
            <w:r>
              <w:rPr>
                <w:rFonts w:ascii="Times New Roman"/>
                <w:b w:val="false"/>
                <w:i w:val="false"/>
                <w:color w:val="000000"/>
                <w:sz w:val="20"/>
              </w:rPr>
              <w:t>
</w:t>
            </w:r>
            <w:r>
              <w:rPr>
                <w:rFonts w:ascii="Times New Roman"/>
                <w:b w:val="false"/>
                <w:i w:val="false"/>
                <w:color w:val="000000"/>
                <w:sz w:val="20"/>
              </w:rPr>
              <w:t>с одной чашей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шаралы</w:t>
            </w:r>
            <w:r>
              <w:br/>
            </w:r>
            <w:r>
              <w:rPr>
                <w:rFonts w:ascii="Times New Roman"/>
                <w:b w:val="false"/>
                <w:i w:val="false"/>
                <w:color w:val="000000"/>
                <w:sz w:val="20"/>
              </w:rPr>
              <w:t>
</w:t>
            </w:r>
            <w:r>
              <w:rPr>
                <w:rFonts w:ascii="Times New Roman"/>
                <w:b w:val="false"/>
                <w:i w:val="false"/>
                <w:color w:val="000000"/>
                <w:sz w:val="20"/>
              </w:rPr>
              <w:t>с двумя чашами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жиынтықта шкафпен </w:t>
            </w:r>
            <w:r>
              <w:br/>
            </w:r>
            <w:r>
              <w:rPr>
                <w:rFonts w:ascii="Times New Roman"/>
                <w:b w:val="false"/>
                <w:i w:val="false"/>
                <w:color w:val="000000"/>
                <w:sz w:val="20"/>
              </w:rPr>
              <w:t>
</w:t>
            </w:r>
            <w:r>
              <w:rPr>
                <w:rFonts w:ascii="Times New Roman"/>
                <w:b w:val="false"/>
                <w:i w:val="false"/>
                <w:color w:val="000000"/>
                <w:sz w:val="20"/>
              </w:rPr>
              <w:t>в комплекте со шкафами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длина мм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w:t>
            </w:r>
            <w:r>
              <w:br/>
            </w:r>
            <w:r>
              <w:rPr>
                <w:rFonts w:ascii="Times New Roman"/>
                <w:b w:val="false"/>
                <w:i w:val="false"/>
                <w:color w:val="000000"/>
                <w:sz w:val="20"/>
              </w:rPr>
              <w:t>
</w:t>
            </w:r>
            <w:r>
              <w:rPr>
                <w:rFonts w:ascii="Times New Roman"/>
                <w:b w:val="false"/>
                <w:i w:val="false"/>
                <w:color w:val="000000"/>
                <w:sz w:val="20"/>
              </w:rPr>
              <w:t>смеситель:</w:t>
            </w:r>
            <w:r>
              <w:br/>
            </w:r>
            <w:r>
              <w:rPr>
                <w:rFonts w:ascii="Times New Roman"/>
                <w:b w:val="false"/>
                <w:i w:val="false"/>
                <w:color w:val="000000"/>
                <w:sz w:val="20"/>
              </w:rPr>
              <w:t>
</w:t>
            </w:r>
            <w:r>
              <w:rPr>
                <w:rFonts w:ascii="Times New Roman"/>
                <w:b w:val="false"/>
                <w:i w:val="false"/>
                <w:color w:val="000000"/>
                <w:sz w:val="20"/>
              </w:rPr>
              <w:t>стол үстілік</w:t>
            </w:r>
            <w:r>
              <w:br/>
            </w:r>
            <w:r>
              <w:rPr>
                <w:rFonts w:ascii="Times New Roman"/>
                <w:b w:val="false"/>
                <w:i w:val="false"/>
                <w:color w:val="000000"/>
                <w:sz w:val="20"/>
              </w:rPr>
              <w:t>
</w:t>
            </w:r>
            <w:r>
              <w:rPr>
                <w:rFonts w:ascii="Times New Roman"/>
                <w:b w:val="false"/>
                <w:i w:val="false"/>
                <w:color w:val="000000"/>
                <w:sz w:val="20"/>
              </w:rPr>
              <w:t>настольный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камералық алмастырғыш құралымен</w:t>
            </w:r>
            <w:r>
              <w:br/>
            </w:r>
            <w:r>
              <w:rPr>
                <w:rFonts w:ascii="Times New Roman"/>
                <w:b w:val="false"/>
                <w:i w:val="false"/>
                <w:color w:val="000000"/>
                <w:sz w:val="20"/>
              </w:rPr>
              <w:t>
</w:t>
            </w:r>
            <w:r>
              <w:rPr>
                <w:rFonts w:ascii="Times New Roman"/>
                <w:b w:val="false"/>
                <w:i w:val="false"/>
                <w:color w:val="000000"/>
                <w:sz w:val="20"/>
              </w:rPr>
              <w:t>с верхней камерой смешения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9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камералық алмастырғыш құралымен</w:t>
            </w:r>
            <w:r>
              <w:br/>
            </w:r>
            <w:r>
              <w:rPr>
                <w:rFonts w:ascii="Times New Roman"/>
                <w:b w:val="false"/>
                <w:i w:val="false"/>
                <w:color w:val="000000"/>
                <w:sz w:val="20"/>
              </w:rPr>
              <w:t>
</w:t>
            </w:r>
            <w:r>
              <w:rPr>
                <w:rFonts w:ascii="Times New Roman"/>
                <w:b w:val="false"/>
                <w:i w:val="false"/>
                <w:color w:val="000000"/>
                <w:sz w:val="20"/>
              </w:rPr>
              <w:t>с нижней камерой смешения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w:t>
            </w:r>
            <w:r>
              <w:br/>
            </w:r>
            <w:r>
              <w:rPr>
                <w:rFonts w:ascii="Times New Roman"/>
                <w:b w:val="false"/>
                <w:i w:val="false"/>
                <w:color w:val="000000"/>
                <w:sz w:val="20"/>
              </w:rPr>
              <w:t>
</w:t>
            </w:r>
            <w:r>
              <w:rPr>
                <w:rFonts w:ascii="Times New Roman"/>
                <w:b w:val="false"/>
                <w:i w:val="false"/>
                <w:color w:val="000000"/>
                <w:sz w:val="20"/>
              </w:rPr>
              <w:t>настенный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құйылымы жоғары</w:t>
            </w:r>
            <w:r>
              <w:br/>
            </w:r>
            <w:r>
              <w:rPr>
                <w:rFonts w:ascii="Times New Roman"/>
                <w:b w:val="false"/>
                <w:i w:val="false"/>
                <w:color w:val="000000"/>
                <w:sz w:val="20"/>
              </w:rPr>
              <w:t>
</w:t>
            </w:r>
            <w:r>
              <w:rPr>
                <w:rFonts w:ascii="Times New Roman"/>
                <w:b w:val="false"/>
                <w:i w:val="false"/>
                <w:color w:val="000000"/>
                <w:sz w:val="20"/>
              </w:rPr>
              <w:t>с высоким изливом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құйылымы төмен</w:t>
            </w:r>
            <w:r>
              <w:br/>
            </w:r>
            <w:r>
              <w:rPr>
                <w:rFonts w:ascii="Times New Roman"/>
                <w:b w:val="false"/>
                <w:i w:val="false"/>
                <w:color w:val="000000"/>
                <w:sz w:val="20"/>
              </w:rPr>
              <w:t>
</w:t>
            </w:r>
            <w:r>
              <w:rPr>
                <w:rFonts w:ascii="Times New Roman"/>
                <w:b w:val="false"/>
                <w:i w:val="false"/>
                <w:color w:val="000000"/>
                <w:sz w:val="20"/>
              </w:rPr>
              <w:t>с низким изливом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 жиынтықтарын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комплекта умывальника из керамики</w:t>
            </w:r>
            <w:r>
              <w:br/>
            </w:r>
            <w:r>
              <w:rPr>
                <w:rFonts w:ascii="Times New Roman"/>
                <w:b w:val="false"/>
                <w:i w:val="false"/>
                <w:color w:val="000000"/>
                <w:sz w:val="20"/>
              </w:rPr>
              <w:t>
</w:t>
            </w:r>
            <w:r>
              <w:rPr>
                <w:rFonts w:ascii="Times New Roman"/>
                <w:b w:val="false"/>
                <w:i w:val="false"/>
                <w:color w:val="000000"/>
                <w:sz w:val="20"/>
              </w:rPr>
              <w:t>43.22.11.720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сопақша</w:t>
            </w:r>
            <w:r>
              <w:br/>
            </w:r>
            <w:r>
              <w:rPr>
                <w:rFonts w:ascii="Times New Roman"/>
                <w:b w:val="false"/>
                <w:i w:val="false"/>
                <w:color w:val="000000"/>
                <w:sz w:val="20"/>
              </w:rPr>
              <w:t>
</w:t>
            </w:r>
            <w:r>
              <w:rPr>
                <w:rFonts w:ascii="Times New Roman"/>
                <w:b w:val="false"/>
                <w:i w:val="false"/>
                <w:color w:val="000000"/>
                <w:sz w:val="20"/>
              </w:rPr>
              <w:t>овальный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тікбұрышты</w:t>
            </w:r>
            <w:r>
              <w:br/>
            </w:r>
            <w:r>
              <w:rPr>
                <w:rFonts w:ascii="Times New Roman"/>
                <w:b w:val="false"/>
                <w:i w:val="false"/>
                <w:color w:val="000000"/>
                <w:sz w:val="20"/>
              </w:rPr>
              <w:t>
</w:t>
            </w:r>
            <w:r>
              <w:rPr>
                <w:rFonts w:ascii="Times New Roman"/>
                <w:b w:val="false"/>
                <w:i w:val="false"/>
                <w:color w:val="000000"/>
                <w:sz w:val="20"/>
              </w:rPr>
              <w:t>прямоугольный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сопақ</w:t>
            </w:r>
            <w:r>
              <w:br/>
            </w:r>
            <w:r>
              <w:rPr>
                <w:rFonts w:ascii="Times New Roman"/>
                <w:b w:val="false"/>
                <w:i w:val="false"/>
                <w:color w:val="000000"/>
                <w:sz w:val="20"/>
              </w:rPr>
              <w:t>
</w:t>
            </w:r>
            <w:r>
              <w:rPr>
                <w:rFonts w:ascii="Times New Roman"/>
                <w:b w:val="false"/>
                <w:i w:val="false"/>
                <w:color w:val="000000"/>
                <w:sz w:val="20"/>
              </w:rPr>
              <w:t>полукруглый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 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длина мм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7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 кеспекті унитаз жиынтықтарын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комплекта унитаза с бачком из керамики</w:t>
            </w:r>
            <w:r>
              <w:br/>
            </w:r>
            <w:r>
              <w:rPr>
                <w:rFonts w:ascii="Times New Roman"/>
                <w:b w:val="false"/>
                <w:i w:val="false"/>
                <w:color w:val="000000"/>
                <w:sz w:val="20"/>
              </w:rPr>
              <w:t>
</w:t>
            </w:r>
            <w:r>
              <w:rPr>
                <w:rFonts w:ascii="Times New Roman"/>
                <w:b w:val="false"/>
                <w:i w:val="false"/>
                <w:color w:val="000000"/>
                <w:sz w:val="20"/>
              </w:rPr>
              <w:t>43.22.11.730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едендік түрі</w:t>
            </w:r>
            <w:r>
              <w:br/>
            </w:r>
            <w:r>
              <w:rPr>
                <w:rFonts w:ascii="Times New Roman"/>
                <w:b w:val="false"/>
                <w:i w:val="false"/>
                <w:color w:val="000000"/>
                <w:sz w:val="20"/>
              </w:rPr>
              <w:t>
</w:t>
            </w:r>
            <w:r>
              <w:rPr>
                <w:rFonts w:ascii="Times New Roman"/>
                <w:b w:val="false"/>
                <w:i w:val="false"/>
                <w:color w:val="000000"/>
                <w:sz w:val="20"/>
              </w:rPr>
              <w:t>напольного типа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қабырғалық түрі</w:t>
            </w:r>
            <w:r>
              <w:br/>
            </w:r>
            <w:r>
              <w:rPr>
                <w:rFonts w:ascii="Times New Roman"/>
                <w:b w:val="false"/>
                <w:i w:val="false"/>
                <w:color w:val="000000"/>
                <w:sz w:val="20"/>
              </w:rPr>
              <w:t>
</w:t>
            </w:r>
            <w:r>
              <w:rPr>
                <w:rFonts w:ascii="Times New Roman"/>
                <w:b w:val="false"/>
                <w:i w:val="false"/>
                <w:color w:val="000000"/>
                <w:sz w:val="20"/>
              </w:rPr>
              <w:t>настенного типа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 құбырлы </w:t>
            </w:r>
            <w:r>
              <w:br/>
            </w:r>
            <w:r>
              <w:rPr>
                <w:rFonts w:ascii="Times New Roman"/>
                <w:b w:val="false"/>
                <w:i w:val="false"/>
                <w:color w:val="000000"/>
                <w:sz w:val="20"/>
              </w:rPr>
              <w:t>
</w:t>
            </w:r>
            <w:r>
              <w:rPr>
                <w:rFonts w:ascii="Times New Roman"/>
                <w:b w:val="false"/>
                <w:i w:val="false"/>
                <w:color w:val="000000"/>
                <w:sz w:val="20"/>
              </w:rPr>
              <w:t>с прямым выпуском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7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көлбеу құбырлы</w:t>
            </w:r>
            <w:r>
              <w:br/>
            </w:r>
            <w:r>
              <w:rPr>
                <w:rFonts w:ascii="Times New Roman"/>
                <w:b w:val="false"/>
                <w:i w:val="false"/>
                <w:color w:val="000000"/>
                <w:sz w:val="20"/>
              </w:rPr>
              <w:t>
</w:t>
            </w:r>
            <w:r>
              <w:rPr>
                <w:rFonts w:ascii="Times New Roman"/>
                <w:b w:val="false"/>
                <w:i w:val="false"/>
                <w:color w:val="000000"/>
                <w:sz w:val="20"/>
              </w:rPr>
              <w:t>с косым выпуском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орналасқан кеспек</w:t>
            </w:r>
            <w:r>
              <w:br/>
            </w:r>
            <w:r>
              <w:rPr>
                <w:rFonts w:ascii="Times New Roman"/>
                <w:b w:val="false"/>
                <w:i w:val="false"/>
                <w:color w:val="000000"/>
                <w:sz w:val="20"/>
              </w:rPr>
              <w:t>
</w:t>
            </w:r>
            <w:r>
              <w:rPr>
                <w:rFonts w:ascii="Times New Roman"/>
                <w:b w:val="false"/>
                <w:i w:val="false"/>
                <w:color w:val="000000"/>
                <w:sz w:val="20"/>
              </w:rPr>
              <w:t>бачок низко расположенный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орналасқан кеспек</w:t>
            </w:r>
            <w:r>
              <w:br/>
            </w:r>
            <w:r>
              <w:rPr>
                <w:rFonts w:ascii="Times New Roman"/>
                <w:b w:val="false"/>
                <w:i w:val="false"/>
                <w:color w:val="000000"/>
                <w:sz w:val="20"/>
              </w:rPr>
              <w:t>
</w:t>
            </w:r>
            <w:r>
              <w:rPr>
                <w:rFonts w:ascii="Times New Roman"/>
                <w:b w:val="false"/>
                <w:i w:val="false"/>
                <w:color w:val="000000"/>
                <w:sz w:val="20"/>
              </w:rPr>
              <w:t>бачок высоко расположенный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жалғастырылған кеспек</w:t>
            </w:r>
            <w:r>
              <w:br/>
            </w:r>
            <w:r>
              <w:rPr>
                <w:rFonts w:ascii="Times New Roman"/>
                <w:b w:val="false"/>
                <w:i w:val="false"/>
                <w:color w:val="000000"/>
                <w:sz w:val="20"/>
              </w:rPr>
              <w:t>
</w:t>
            </w:r>
            <w:r>
              <w:rPr>
                <w:rFonts w:ascii="Times New Roman"/>
                <w:b w:val="false"/>
                <w:i w:val="false"/>
                <w:color w:val="000000"/>
                <w:sz w:val="20"/>
              </w:rPr>
              <w:t>бачок непосредственно присоединен</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Қозғалтқышсыз эмальданған шомылғы астаулар жиынтықтарын төкпе және құйма арматуралары сыздықтатқышты қоса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комплектов ванн купальных эмалированных без смесителя, включая отводную и переливную арматуру, сифон</w:t>
            </w:r>
            <w:r>
              <w:br/>
            </w:r>
            <w:r>
              <w:rPr>
                <w:rFonts w:ascii="Times New Roman"/>
                <w:b w:val="false"/>
                <w:i w:val="false"/>
                <w:color w:val="000000"/>
                <w:sz w:val="20"/>
              </w:rPr>
              <w:t>
</w:t>
            </w:r>
            <w:r>
              <w:rPr>
                <w:rFonts w:ascii="Times New Roman"/>
                <w:b w:val="false"/>
                <w:i w:val="false"/>
                <w:color w:val="000000"/>
                <w:sz w:val="20"/>
              </w:rPr>
              <w:t>43.22.11.740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w:t>
            </w:r>
            <w:r>
              <w:br/>
            </w:r>
            <w:r>
              <w:rPr>
                <w:rFonts w:ascii="Times New Roman"/>
                <w:b w:val="false"/>
                <w:i w:val="false"/>
                <w:color w:val="000000"/>
                <w:sz w:val="20"/>
              </w:rPr>
              <w:t>
</w:t>
            </w:r>
            <w:r>
              <w:rPr>
                <w:rFonts w:ascii="Times New Roman"/>
                <w:b w:val="false"/>
                <w:i w:val="false"/>
                <w:color w:val="000000"/>
                <w:sz w:val="20"/>
              </w:rPr>
              <w:t>стальные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w:t>
            </w:r>
            <w:r>
              <w:br/>
            </w:r>
            <w:r>
              <w:rPr>
                <w:rFonts w:ascii="Times New Roman"/>
                <w:b w:val="false"/>
                <w:i w:val="false"/>
                <w:color w:val="000000"/>
                <w:sz w:val="20"/>
              </w:rPr>
              <w:t>
</w:t>
            </w:r>
            <w:r>
              <w:rPr>
                <w:rFonts w:ascii="Times New Roman"/>
                <w:b w:val="false"/>
                <w:i w:val="false"/>
                <w:color w:val="000000"/>
                <w:sz w:val="20"/>
              </w:rPr>
              <w:t>чугунные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см</w:t>
            </w:r>
            <w:r>
              <w:br/>
            </w:r>
            <w:r>
              <w:rPr>
                <w:rFonts w:ascii="Times New Roman"/>
                <w:b w:val="false"/>
                <w:i w:val="false"/>
                <w:color w:val="000000"/>
                <w:sz w:val="20"/>
              </w:rPr>
              <w:t>
</w:t>
            </w:r>
            <w:r>
              <w:rPr>
                <w:rFonts w:ascii="Times New Roman"/>
                <w:b w:val="false"/>
                <w:i w:val="false"/>
                <w:color w:val="000000"/>
                <w:sz w:val="20"/>
              </w:rPr>
              <w:t>размер, длина,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см</w:t>
            </w:r>
            <w:r>
              <w:br/>
            </w:r>
            <w:r>
              <w:rPr>
                <w:rFonts w:ascii="Times New Roman"/>
                <w:b w:val="false"/>
                <w:i w:val="false"/>
                <w:color w:val="000000"/>
                <w:sz w:val="20"/>
              </w:rPr>
              <w:t>
</w:t>
            </w:r>
            <w:r>
              <w:rPr>
                <w:rFonts w:ascii="Times New Roman"/>
                <w:b w:val="false"/>
                <w:i w:val="false"/>
                <w:color w:val="000000"/>
                <w:sz w:val="20"/>
              </w:rPr>
              <w:t>ширина,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Қолжуғыштарға арналған қозғалтқыштарды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смесителей для умывальников</w:t>
            </w:r>
            <w:r>
              <w:br/>
            </w:r>
            <w:r>
              <w:rPr>
                <w:rFonts w:ascii="Times New Roman"/>
                <w:b w:val="false"/>
                <w:i w:val="false"/>
                <w:color w:val="000000"/>
                <w:sz w:val="20"/>
              </w:rPr>
              <w:t>
</w:t>
            </w:r>
            <w:r>
              <w:rPr>
                <w:rFonts w:ascii="Times New Roman"/>
                <w:b w:val="false"/>
                <w:i w:val="false"/>
                <w:color w:val="000000"/>
                <w:sz w:val="20"/>
              </w:rPr>
              <w:t>43.22.11.760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корпусты</w:t>
            </w:r>
            <w:r>
              <w:br/>
            </w:r>
            <w:r>
              <w:rPr>
                <w:rFonts w:ascii="Times New Roman"/>
                <w:b w:val="false"/>
                <w:i w:val="false"/>
                <w:color w:val="000000"/>
                <w:sz w:val="20"/>
              </w:rPr>
              <w:t>
</w:t>
            </w:r>
            <w:r>
              <w:rPr>
                <w:rFonts w:ascii="Times New Roman"/>
                <w:b w:val="false"/>
                <w:i w:val="false"/>
                <w:color w:val="000000"/>
                <w:sz w:val="20"/>
              </w:rPr>
              <w:t>с поворотным корпусом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үстілік</w:t>
            </w:r>
            <w:r>
              <w:br/>
            </w:r>
            <w:r>
              <w:rPr>
                <w:rFonts w:ascii="Times New Roman"/>
                <w:b w:val="false"/>
                <w:i w:val="false"/>
                <w:color w:val="000000"/>
                <w:sz w:val="20"/>
              </w:rPr>
              <w:t>
</w:t>
            </w:r>
            <w:r>
              <w:rPr>
                <w:rFonts w:ascii="Times New Roman"/>
                <w:b w:val="false"/>
                <w:i w:val="false"/>
                <w:color w:val="000000"/>
                <w:sz w:val="20"/>
              </w:rPr>
              <w:t>настольные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камералық араластырғыш құралымен </w:t>
            </w:r>
            <w:r>
              <w:br/>
            </w:r>
            <w:r>
              <w:rPr>
                <w:rFonts w:ascii="Times New Roman"/>
                <w:b w:val="false"/>
                <w:i w:val="false"/>
                <w:color w:val="000000"/>
                <w:sz w:val="20"/>
              </w:rPr>
              <w:t>
</w:t>
            </w:r>
            <w:r>
              <w:rPr>
                <w:rFonts w:ascii="Times New Roman"/>
                <w:b w:val="false"/>
                <w:i w:val="false"/>
                <w:color w:val="000000"/>
                <w:sz w:val="20"/>
              </w:rPr>
              <w:t>с верхней камерой смешения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камералық араластырғыш құралымен </w:t>
            </w:r>
            <w:r>
              <w:br/>
            </w:r>
            <w:r>
              <w:rPr>
                <w:rFonts w:ascii="Times New Roman"/>
                <w:b w:val="false"/>
                <w:i w:val="false"/>
                <w:color w:val="000000"/>
                <w:sz w:val="20"/>
              </w:rPr>
              <w:t>
</w:t>
            </w:r>
            <w:r>
              <w:rPr>
                <w:rFonts w:ascii="Times New Roman"/>
                <w:b w:val="false"/>
                <w:i w:val="false"/>
                <w:color w:val="000000"/>
                <w:sz w:val="20"/>
              </w:rPr>
              <w:t>с нижней камерой смешения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Жезді-хромды жабынды жалатылған қозғалтқыштарды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смесителей с латунно-хромовым покрытием</w:t>
            </w:r>
            <w:r>
              <w:br/>
            </w:r>
            <w:r>
              <w:rPr>
                <w:rFonts w:ascii="Times New Roman"/>
                <w:b w:val="false"/>
                <w:i w:val="false"/>
                <w:color w:val="000000"/>
                <w:sz w:val="20"/>
              </w:rPr>
              <w:t>
</w:t>
            </w:r>
            <w:r>
              <w:rPr>
                <w:rFonts w:ascii="Times New Roman"/>
                <w:b w:val="false"/>
                <w:i w:val="false"/>
                <w:color w:val="000000"/>
                <w:sz w:val="20"/>
              </w:rPr>
              <w:t>43.22.11.750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қолжуғыштар мен астауларға арналған</w:t>
            </w:r>
            <w:r>
              <w:br/>
            </w:r>
            <w:r>
              <w:rPr>
                <w:rFonts w:ascii="Times New Roman"/>
                <w:b w:val="false"/>
                <w:i w:val="false"/>
                <w:color w:val="000000"/>
                <w:sz w:val="20"/>
              </w:rPr>
              <w:t>
</w:t>
            </w:r>
            <w:r>
              <w:rPr>
                <w:rFonts w:ascii="Times New Roman"/>
                <w:b w:val="false"/>
                <w:i w:val="false"/>
                <w:color w:val="000000"/>
                <w:sz w:val="20"/>
              </w:rPr>
              <w:t>общие для ванн и умывальников</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себезгіге арналған</w:t>
            </w:r>
            <w:r>
              <w:br/>
            </w:r>
            <w:r>
              <w:rPr>
                <w:rFonts w:ascii="Times New Roman"/>
                <w:b w:val="false"/>
                <w:i w:val="false"/>
                <w:color w:val="000000"/>
                <w:sz w:val="20"/>
              </w:rPr>
              <w:t>
</w:t>
            </w:r>
            <w:r>
              <w:rPr>
                <w:rFonts w:ascii="Times New Roman"/>
                <w:b w:val="false"/>
                <w:i w:val="false"/>
                <w:color w:val="000000"/>
                <w:sz w:val="20"/>
              </w:rPr>
              <w:t>для душевых</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себезгі тор және </w:t>
            </w:r>
            <w:r>
              <w:rPr>
                <w:rFonts w:ascii="Times New Roman"/>
                <w:b w:val="false"/>
                <w:i w:val="false"/>
                <w:color w:val="000000"/>
                <w:sz w:val="20"/>
              </w:rPr>
              <w:t>түтікшелерімен</w:t>
            </w:r>
            <w:r>
              <w:br/>
            </w:r>
            <w:r>
              <w:rPr>
                <w:rFonts w:ascii="Times New Roman"/>
                <w:b w:val="false"/>
                <w:i w:val="false"/>
                <w:color w:val="000000"/>
                <w:sz w:val="20"/>
              </w:rPr>
              <w:t>
</w:t>
            </w:r>
            <w:r>
              <w:rPr>
                <w:rFonts w:ascii="Times New Roman"/>
                <w:b w:val="false"/>
                <w:i w:val="false"/>
                <w:color w:val="000000"/>
                <w:sz w:val="20"/>
              </w:rPr>
              <w:t>со стационарной душевой трубкой и сеткой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име құбыршекті себезгі </w:t>
            </w:r>
            <w:r>
              <w:rPr>
                <w:rFonts w:ascii="Times New Roman"/>
                <w:b w:val="false"/>
                <w:i w:val="false"/>
                <w:color w:val="000000"/>
                <w:sz w:val="20"/>
              </w:rPr>
              <w:t xml:space="preserve">тормен </w:t>
            </w:r>
            <w:r>
              <w:br/>
            </w:r>
            <w:r>
              <w:rPr>
                <w:rFonts w:ascii="Times New Roman"/>
                <w:b w:val="false"/>
                <w:i w:val="false"/>
                <w:color w:val="000000"/>
                <w:sz w:val="20"/>
              </w:rPr>
              <w:t>
</w:t>
            </w:r>
            <w:r>
              <w:rPr>
                <w:rFonts w:ascii="Times New Roman"/>
                <w:b w:val="false"/>
                <w:i w:val="false"/>
                <w:color w:val="000000"/>
                <w:sz w:val="20"/>
              </w:rPr>
              <w:t>с душевой сеткой на гибком шланге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ауыстырып қосқышпен:</w:t>
            </w:r>
            <w:r>
              <w:br/>
            </w:r>
            <w:r>
              <w:rPr>
                <w:rFonts w:ascii="Times New Roman"/>
                <w:b w:val="false"/>
                <w:i w:val="false"/>
                <w:color w:val="000000"/>
                <w:sz w:val="20"/>
              </w:rPr>
              <w:t>
</w:t>
            </w:r>
            <w:r>
              <w:rPr>
                <w:rFonts w:ascii="Times New Roman"/>
                <w:b w:val="false"/>
                <w:i w:val="false"/>
                <w:color w:val="000000"/>
                <w:sz w:val="20"/>
              </w:rPr>
              <w:t>с переключателем: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түймелісімен</w:t>
            </w:r>
            <w:r>
              <w:br/>
            </w:r>
            <w:r>
              <w:rPr>
                <w:rFonts w:ascii="Times New Roman"/>
                <w:b w:val="false"/>
                <w:i w:val="false"/>
                <w:color w:val="000000"/>
                <w:sz w:val="20"/>
              </w:rPr>
              <w:t>
</w:t>
            </w:r>
            <w:r>
              <w:rPr>
                <w:rFonts w:ascii="Times New Roman"/>
                <w:b w:val="false"/>
                <w:i w:val="false"/>
                <w:color w:val="000000"/>
                <w:sz w:val="20"/>
              </w:rPr>
              <w:t>кнопочным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иінтіректісімен</w:t>
            </w:r>
            <w:r>
              <w:br/>
            </w:r>
            <w:r>
              <w:rPr>
                <w:rFonts w:ascii="Times New Roman"/>
                <w:b w:val="false"/>
                <w:i w:val="false"/>
                <w:color w:val="000000"/>
                <w:sz w:val="20"/>
              </w:rPr>
              <w:t>
</w:t>
            </w:r>
            <w:r>
              <w:rPr>
                <w:rFonts w:ascii="Times New Roman"/>
                <w:b w:val="false"/>
                <w:i w:val="false"/>
                <w:color w:val="000000"/>
                <w:sz w:val="20"/>
              </w:rPr>
              <w:t>рычажным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 құйма тұрқылы</w:t>
            </w:r>
            <w:r>
              <w:br/>
            </w:r>
            <w:r>
              <w:rPr>
                <w:rFonts w:ascii="Times New Roman"/>
                <w:b w:val="false"/>
                <w:i w:val="false"/>
                <w:color w:val="000000"/>
                <w:sz w:val="20"/>
              </w:rPr>
              <w:t>
</w:t>
            </w:r>
            <w:r>
              <w:rPr>
                <w:rFonts w:ascii="Times New Roman"/>
                <w:b w:val="false"/>
                <w:i w:val="false"/>
                <w:color w:val="000000"/>
                <w:sz w:val="20"/>
              </w:rPr>
              <w:t>с цельнолитым корпусом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 тұрқылы</w:t>
            </w:r>
            <w:r>
              <w:br/>
            </w:r>
            <w:r>
              <w:rPr>
                <w:rFonts w:ascii="Times New Roman"/>
                <w:b w:val="false"/>
                <w:i w:val="false"/>
                <w:color w:val="000000"/>
                <w:sz w:val="20"/>
              </w:rPr>
              <w:t>
</w:t>
            </w:r>
            <w:r>
              <w:rPr>
                <w:rFonts w:ascii="Times New Roman"/>
                <w:b w:val="false"/>
                <w:i w:val="false"/>
                <w:color w:val="000000"/>
                <w:sz w:val="20"/>
              </w:rPr>
              <w:t>с фарфоровым корпусом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сөндіретін крандарды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пожарных кранов</w:t>
            </w:r>
            <w:r>
              <w:br/>
            </w:r>
            <w:r>
              <w:rPr>
                <w:rFonts w:ascii="Times New Roman"/>
                <w:b w:val="false"/>
                <w:i w:val="false"/>
                <w:color w:val="000000"/>
                <w:sz w:val="20"/>
              </w:rPr>
              <w:t>
</w:t>
            </w:r>
            <w:r>
              <w:rPr>
                <w:rFonts w:ascii="Times New Roman"/>
                <w:b w:val="false"/>
                <w:i w:val="false"/>
                <w:color w:val="000000"/>
                <w:sz w:val="20"/>
              </w:rPr>
              <w:t>43.22.11.810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3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жиынтыққа кіретіндер:</w:t>
            </w:r>
            <w:r>
              <w:br/>
            </w:r>
            <w:r>
              <w:rPr>
                <w:rFonts w:ascii="Times New Roman"/>
                <w:b w:val="false"/>
                <w:i w:val="false"/>
                <w:color w:val="000000"/>
                <w:sz w:val="20"/>
              </w:rPr>
              <w:t>
</w:t>
            </w:r>
            <w:r>
              <w:rPr>
                <w:rFonts w:ascii="Times New Roman"/>
                <w:b w:val="false"/>
                <w:i w:val="false"/>
                <w:color w:val="000000"/>
                <w:sz w:val="20"/>
              </w:rPr>
              <w:t>в комплект входит:</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айналғышы, диаметрі, мм</w:t>
            </w:r>
            <w:r>
              <w:br/>
            </w:r>
            <w:r>
              <w:rPr>
                <w:rFonts w:ascii="Times New Roman"/>
                <w:b w:val="false"/>
                <w:i w:val="false"/>
                <w:color w:val="000000"/>
                <w:sz w:val="20"/>
              </w:rPr>
              <w:t>
</w:t>
            </w:r>
            <w:r>
              <w:rPr>
                <w:rFonts w:ascii="Times New Roman"/>
                <w:b w:val="false"/>
                <w:i w:val="false"/>
                <w:color w:val="000000"/>
                <w:sz w:val="20"/>
              </w:rPr>
              <w:t>вентиль пожарный, диаметр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 1 дана</w:t>
            </w:r>
            <w:r>
              <w:br/>
            </w:r>
            <w:r>
              <w:rPr>
                <w:rFonts w:ascii="Times New Roman"/>
                <w:b w:val="false"/>
                <w:i w:val="false"/>
                <w:color w:val="000000"/>
                <w:sz w:val="20"/>
              </w:rPr>
              <w:t>
</w:t>
            </w:r>
            <w:r>
              <w:rPr>
                <w:rFonts w:ascii="Times New Roman"/>
                <w:b w:val="false"/>
                <w:i w:val="false"/>
                <w:color w:val="000000"/>
                <w:sz w:val="20"/>
              </w:rPr>
              <w:t>огнетушитель, 1 шт.</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19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55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сөндіргіш қолғап тектес құрал,ұзындығы м </w:t>
            </w:r>
            <w:r>
              <w:br/>
            </w:r>
            <w:r>
              <w:rPr>
                <w:rFonts w:ascii="Times New Roman"/>
                <w:b w:val="false"/>
                <w:i w:val="false"/>
                <w:color w:val="000000"/>
                <w:sz w:val="20"/>
              </w:rPr>
              <w:t>
</w:t>
            </w:r>
            <w:r>
              <w:rPr>
                <w:rFonts w:ascii="Times New Roman"/>
                <w:b w:val="false"/>
                <w:i w:val="false"/>
                <w:color w:val="000000"/>
                <w:sz w:val="20"/>
              </w:rPr>
              <w:t xml:space="preserve">рукав пожарный, длина м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3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5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Үрлемелі шкафпен және газ құбырына жалғай отырып газ плиталарын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газовых плит с духовым шкафом и с присоединением к газопроводу</w:t>
            </w:r>
            <w:r>
              <w:br/>
            </w:r>
            <w:r>
              <w:rPr>
                <w:rFonts w:ascii="Times New Roman"/>
                <w:b w:val="false"/>
                <w:i w:val="false"/>
                <w:color w:val="000000"/>
                <w:sz w:val="20"/>
              </w:rPr>
              <w:t>
</w:t>
            </w:r>
            <w:r>
              <w:rPr>
                <w:rFonts w:ascii="Times New Roman"/>
                <w:b w:val="false"/>
                <w:i w:val="false"/>
                <w:color w:val="000000"/>
                <w:sz w:val="20"/>
              </w:rPr>
              <w:t>43.22.20.510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42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оттықты</w:t>
            </w:r>
            <w:r>
              <w:br/>
            </w:r>
            <w:r>
              <w:rPr>
                <w:rFonts w:ascii="Times New Roman"/>
                <w:b w:val="false"/>
                <w:i w:val="false"/>
                <w:color w:val="000000"/>
                <w:sz w:val="20"/>
              </w:rPr>
              <w:t>
</w:t>
            </w:r>
            <w:r>
              <w:rPr>
                <w:rFonts w:ascii="Times New Roman"/>
                <w:b w:val="false"/>
                <w:i w:val="false"/>
                <w:color w:val="000000"/>
                <w:sz w:val="20"/>
              </w:rPr>
              <w:t>двухгорелочная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оттықты</w:t>
            </w:r>
            <w:r>
              <w:br/>
            </w:r>
            <w:r>
              <w:rPr>
                <w:rFonts w:ascii="Times New Roman"/>
                <w:b w:val="false"/>
                <w:i w:val="false"/>
                <w:color w:val="000000"/>
                <w:sz w:val="20"/>
              </w:rPr>
              <w:t>
</w:t>
            </w:r>
            <w:r>
              <w:rPr>
                <w:rFonts w:ascii="Times New Roman"/>
                <w:b w:val="false"/>
                <w:i w:val="false"/>
                <w:color w:val="000000"/>
                <w:sz w:val="20"/>
              </w:rPr>
              <w:t>4-х горелочная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жайлылығы жоғары</w:t>
            </w:r>
            <w:r>
              <w:br/>
            </w:r>
            <w:r>
              <w:rPr>
                <w:rFonts w:ascii="Times New Roman"/>
                <w:b w:val="false"/>
                <w:i w:val="false"/>
                <w:color w:val="000000"/>
                <w:sz w:val="20"/>
              </w:rPr>
              <w:t>
</w:t>
            </w:r>
            <w:r>
              <w:rPr>
                <w:rFonts w:ascii="Times New Roman"/>
                <w:b w:val="false"/>
                <w:i w:val="false"/>
                <w:color w:val="000000"/>
                <w:sz w:val="20"/>
              </w:rPr>
              <w:t>повышенной комфортности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w:t>
            </w:r>
            <w:r>
              <w:br/>
            </w:r>
            <w:r>
              <w:rPr>
                <w:rFonts w:ascii="Times New Roman"/>
                <w:b w:val="false"/>
                <w:i w:val="false"/>
                <w:color w:val="000000"/>
                <w:sz w:val="20"/>
              </w:rPr>
              <w:t>
</w:t>
            </w:r>
            <w:r>
              <w:rPr>
                <w:rFonts w:ascii="Times New Roman"/>
                <w:b w:val="false"/>
                <w:i w:val="false"/>
                <w:color w:val="000000"/>
                <w:sz w:val="20"/>
              </w:rPr>
              <w:t>обычная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22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құбырларын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мусоропроводов**</w:t>
            </w:r>
            <w:r>
              <w:br/>
            </w:r>
            <w:r>
              <w:rPr>
                <w:rFonts w:ascii="Times New Roman"/>
                <w:b w:val="false"/>
                <w:i w:val="false"/>
                <w:color w:val="000000"/>
                <w:sz w:val="20"/>
              </w:rPr>
              <w:t>
</w:t>
            </w:r>
            <w:r>
              <w:rPr>
                <w:rFonts w:ascii="Times New Roman"/>
                <w:b w:val="false"/>
                <w:i w:val="false"/>
                <w:color w:val="000000"/>
                <w:sz w:val="20"/>
              </w:rPr>
              <w:t>42.21.24.230</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p>
        </w:tc>
      </w:tr>
      <w:tr>
        <w:trPr>
          <w:trHeight w:val="24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w:t>
            </w:r>
            <w:r>
              <w:br/>
            </w:r>
            <w:r>
              <w:rPr>
                <w:rFonts w:ascii="Times New Roman"/>
                <w:b w:val="false"/>
                <w:i w:val="false"/>
                <w:color w:val="000000"/>
                <w:sz w:val="20"/>
              </w:rPr>
              <w:t>
</w:t>
            </w:r>
            <w:r>
              <w:rPr>
                <w:rFonts w:ascii="Times New Roman"/>
                <w:b w:val="false"/>
                <w:i w:val="false"/>
                <w:color w:val="000000"/>
                <w:sz w:val="20"/>
              </w:rPr>
              <w:t>В зданиях:</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қабатқа дейін </w:t>
            </w:r>
            <w:r>
              <w:br/>
            </w:r>
            <w:r>
              <w:rPr>
                <w:rFonts w:ascii="Times New Roman"/>
                <w:b w:val="false"/>
                <w:i w:val="false"/>
                <w:color w:val="000000"/>
                <w:sz w:val="20"/>
              </w:rPr>
              <w:t>
</w:t>
            </w:r>
            <w:r>
              <w:rPr>
                <w:rFonts w:ascii="Times New Roman"/>
                <w:b w:val="false"/>
                <w:i w:val="false"/>
                <w:color w:val="000000"/>
                <w:sz w:val="20"/>
              </w:rPr>
              <w:t>до 6 этажей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9 қабатқа дейін </w:t>
            </w:r>
            <w:r>
              <w:br/>
            </w:r>
            <w:r>
              <w:rPr>
                <w:rFonts w:ascii="Times New Roman"/>
                <w:b w:val="false"/>
                <w:i w:val="false"/>
                <w:color w:val="000000"/>
                <w:sz w:val="20"/>
              </w:rPr>
              <w:t>
</w:t>
            </w:r>
            <w:r>
              <w:rPr>
                <w:rFonts w:ascii="Times New Roman"/>
                <w:b w:val="false"/>
                <w:i w:val="false"/>
                <w:color w:val="000000"/>
                <w:sz w:val="20"/>
              </w:rPr>
              <w:t>от 6 до 9 этажей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қабаттан жоғары </w:t>
            </w:r>
            <w:r>
              <w:br/>
            </w:r>
            <w:r>
              <w:rPr>
                <w:rFonts w:ascii="Times New Roman"/>
                <w:b w:val="false"/>
                <w:i w:val="false"/>
                <w:color w:val="000000"/>
                <w:sz w:val="20"/>
              </w:rPr>
              <w:t>
</w:t>
            </w:r>
            <w:r>
              <w:rPr>
                <w:rFonts w:ascii="Times New Roman"/>
                <w:b w:val="false"/>
                <w:i w:val="false"/>
                <w:color w:val="000000"/>
                <w:sz w:val="20"/>
              </w:rPr>
              <w:t>свыше 9 этажей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қабаттан жоғары </w:t>
            </w:r>
            <w:r>
              <w:br/>
            </w:r>
            <w:r>
              <w:rPr>
                <w:rFonts w:ascii="Times New Roman"/>
                <w:b w:val="false"/>
                <w:i w:val="false"/>
                <w:color w:val="000000"/>
                <w:sz w:val="20"/>
              </w:rPr>
              <w:t>
</w:t>
            </w:r>
            <w:r>
              <w:rPr>
                <w:rFonts w:ascii="Times New Roman"/>
                <w:b w:val="false"/>
                <w:i w:val="false"/>
                <w:color w:val="000000"/>
                <w:sz w:val="20"/>
              </w:rPr>
              <w:t>свыше 20 этажей</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қақпақшаларын, дана</w:t>
            </w:r>
            <w:r>
              <w:br/>
            </w:r>
            <w:r>
              <w:rPr>
                <w:rFonts w:ascii="Times New Roman"/>
                <w:b w:val="false"/>
                <w:i w:val="false"/>
                <w:color w:val="000000"/>
                <w:sz w:val="20"/>
              </w:rPr>
              <w:t>
</w:t>
            </w:r>
            <w:r>
              <w:rPr>
                <w:rFonts w:ascii="Times New Roman"/>
                <w:b w:val="false"/>
                <w:i w:val="false"/>
                <w:color w:val="000000"/>
                <w:sz w:val="20"/>
              </w:rPr>
              <w:t xml:space="preserve">приемных клапанов, шт.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 Кешенге кіретіндер: дефлекторлы тартпа құбырын, қабылдау қақпақшаларын, телескоптық бұрмаларды, металл арбадағы қоқыс жинағыштарды орнату.</w:t>
      </w:r>
      <w:r>
        <w:br/>
      </w:r>
      <w:r>
        <w:rPr>
          <w:rFonts w:ascii="Times New Roman"/>
          <w:b w:val="false"/>
          <w:i w:val="false"/>
          <w:color w:val="000000"/>
          <w:sz w:val="28"/>
        </w:rPr>
        <w:t>
В комплекс входят: установка вытяжной трубы с дефлектором, приемных клапанов, телескопического отвода, мусоросборника на металлической тележке</w:t>
      </w:r>
    </w:p>
    <w:bookmarkStart w:name="z483" w:id="130"/>
    <w:p>
      <w:pPr>
        <w:spacing w:after="0"/>
        <w:ind w:left="0"/>
        <w:jc w:val="both"/>
      </w:pPr>
      <w:r>
        <w:rPr>
          <w:rFonts w:ascii="Times New Roman"/>
          <w:b w:val="false"/>
          <w:i w:val="false"/>
          <w:color w:val="000000"/>
          <w:sz w:val="28"/>
        </w:rPr>
        <w:t>
16. Электр сымдарын жинақтау және электр арматураларын орнату бойынша жұмыс түрлерінің бағаларын көрсетіңіз, ҚҚС-сыз теңгемен</w:t>
      </w:r>
      <w:r>
        <w:br/>
      </w:r>
      <w:r>
        <w:rPr>
          <w:rFonts w:ascii="Times New Roman"/>
          <w:b w:val="false"/>
          <w:i w:val="false"/>
          <w:color w:val="000000"/>
          <w:sz w:val="28"/>
        </w:rPr>
        <w:t>
Укажите цены на виды работ по монтажу электропроводов и установке электроарматуры, в тенге без НДС</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313"/>
        <w:gridCol w:w="1813"/>
        <w:gridCol w:w="300"/>
        <w:gridCol w:w="300"/>
        <w:gridCol w:w="150"/>
        <w:gridCol w:w="1513"/>
        <w:gridCol w:w="1813"/>
        <w:gridCol w:w="300"/>
        <w:gridCol w:w="300"/>
        <w:gridCol w:w="1533"/>
        <w:gridCol w:w="1393"/>
        <w:gridCol w:w="300"/>
        <w:gridCol w:w="1513"/>
        <w:gridCol w:w="1933"/>
        <w:gridCol w:w="1053"/>
      </w:tblGrid>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w:t>
            </w:r>
            <w:r>
              <w:br/>
            </w:r>
            <w:r>
              <w:rPr>
                <w:rFonts w:ascii="Times New Roman"/>
                <w:b w:val="false"/>
                <w:i w:val="false"/>
                <w:color w:val="000000"/>
                <w:sz w:val="20"/>
              </w:rPr>
              <w:t>
</w:t>
            </w:r>
            <w:r>
              <w:rPr>
                <w:rFonts w:ascii="Times New Roman"/>
                <w:b w:val="false"/>
                <w:i w:val="false"/>
                <w:color w:val="000000"/>
                <w:sz w:val="20"/>
              </w:rPr>
              <w:t xml:space="preserve">ее характеристика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03200" cy="2032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указатьм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032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p>
            <w:pPr>
              <w:spacing w:after="20"/>
              <w:ind w:left="20"/>
              <w:jc w:val="both"/>
            </w:pP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03200" cy="203200"/>
                          </a:xfrm>
                          <a:prstGeom prst="rect">
                            <a:avLst/>
                          </a:prstGeom>
                        </pic:spPr>
                      </pic:pic>
                    </a:graphicData>
                  </a:graphic>
                </wp:inline>
              </w:drawing>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03200" cy="203200"/>
                          </a:xfrm>
                          <a:prstGeom prst="rect">
                            <a:avLst/>
                          </a:prstGeom>
                        </pic:spPr>
                      </pic:pic>
                    </a:graphicData>
                  </a:graphic>
                </wp:inline>
              </w:drawing>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Жалғанатын қораптарды және құбырларды орната отырып электр сымдарын құбырларға тарту жұмыстары</w:t>
            </w:r>
            <w:r>
              <w:br/>
            </w:r>
            <w:r>
              <w:rPr>
                <w:rFonts w:ascii="Times New Roman"/>
                <w:b w:val="false"/>
                <w:i w:val="false"/>
                <w:color w:val="000000"/>
                <w:sz w:val="20"/>
              </w:rPr>
              <w:t>
</w:t>
            </w:r>
            <w:r>
              <w:rPr>
                <w:rFonts w:ascii="Times New Roman"/>
                <w:b w:val="false"/>
                <w:i w:val="false"/>
                <w:color w:val="000000"/>
                <w:sz w:val="20"/>
              </w:rPr>
              <w:t>Работы по затягиванию электропроводов в трубы с установкой труб и соединительных коробок</w:t>
            </w:r>
            <w:r>
              <w:br/>
            </w:r>
            <w:r>
              <w:rPr>
                <w:rFonts w:ascii="Times New Roman"/>
                <w:b w:val="false"/>
                <w:i w:val="false"/>
                <w:color w:val="000000"/>
                <w:sz w:val="20"/>
              </w:rPr>
              <w:t>
</w:t>
            </w:r>
            <w:r>
              <w:rPr>
                <w:rFonts w:ascii="Times New Roman"/>
                <w:b w:val="false"/>
                <w:i w:val="false"/>
                <w:color w:val="000000"/>
                <w:sz w:val="20"/>
              </w:rPr>
              <w:t>43.21.10.112</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w:t>
            </w:r>
            <w:r>
              <w:br/>
            </w:r>
            <w:r>
              <w:rPr>
                <w:rFonts w:ascii="Times New Roman"/>
                <w:b w:val="false"/>
                <w:i w:val="false"/>
                <w:color w:val="000000"/>
                <w:sz w:val="20"/>
              </w:rPr>
              <w:t>
</w:t>
            </w:r>
            <w:r>
              <w:rPr>
                <w:rFonts w:ascii="Times New Roman"/>
                <w:b w:val="false"/>
                <w:i w:val="false"/>
                <w:color w:val="000000"/>
                <w:sz w:val="20"/>
              </w:rPr>
              <w:t>провод:</w:t>
            </w:r>
            <w:r>
              <w:br/>
            </w:r>
            <w:r>
              <w:rPr>
                <w:rFonts w:ascii="Times New Roman"/>
                <w:b w:val="false"/>
                <w:i w:val="false"/>
                <w:color w:val="000000"/>
                <w:sz w:val="20"/>
              </w:rPr>
              <w:t>
</w:t>
            </w: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талсым, дана </w:t>
            </w:r>
            <w:r>
              <w:br/>
            </w:r>
            <w:r>
              <w:rPr>
                <w:rFonts w:ascii="Times New Roman"/>
                <w:b w:val="false"/>
                <w:i w:val="false"/>
                <w:color w:val="000000"/>
                <w:sz w:val="20"/>
              </w:rPr>
              <w:t>
</w:t>
            </w:r>
            <w:r>
              <w:rPr>
                <w:rFonts w:ascii="Times New Roman"/>
                <w:b w:val="false"/>
                <w:i w:val="false"/>
                <w:color w:val="000000"/>
                <w:sz w:val="20"/>
              </w:rPr>
              <w:t xml:space="preserve">жил, шт.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қиыстыру, ш.мм</w:t>
            </w:r>
            <w:r>
              <w:br/>
            </w:r>
            <w:r>
              <w:rPr>
                <w:rFonts w:ascii="Times New Roman"/>
                <w:b w:val="false"/>
                <w:i w:val="false"/>
                <w:color w:val="000000"/>
                <w:sz w:val="20"/>
              </w:rPr>
              <w:t>
</w:t>
            </w:r>
            <w:r>
              <w:rPr>
                <w:rFonts w:ascii="Times New Roman"/>
                <w:b w:val="false"/>
                <w:i w:val="false"/>
                <w:color w:val="000000"/>
                <w:sz w:val="20"/>
              </w:rPr>
              <w:t>сечение, мм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r>
              <w:br/>
            </w:r>
            <w:r>
              <w:rPr>
                <w:rFonts w:ascii="Times New Roman"/>
                <w:b w:val="false"/>
                <w:i w:val="false"/>
                <w:color w:val="000000"/>
                <w:sz w:val="20"/>
              </w:rPr>
              <w:t>
</w:t>
            </w:r>
            <w:r>
              <w:rPr>
                <w:rFonts w:ascii="Times New Roman"/>
                <w:b w:val="false"/>
                <w:i w:val="false"/>
                <w:color w:val="000000"/>
                <w:sz w:val="20"/>
              </w:rPr>
              <w:t>трубы: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полиэтиленді</w:t>
            </w:r>
            <w:r>
              <w:br/>
            </w:r>
            <w:r>
              <w:rPr>
                <w:rFonts w:ascii="Times New Roman"/>
                <w:b w:val="false"/>
                <w:i w:val="false"/>
                <w:color w:val="000000"/>
                <w:sz w:val="20"/>
              </w:rPr>
              <w:t>
</w:t>
            </w:r>
            <w:r>
              <w:rPr>
                <w:rFonts w:ascii="Times New Roman"/>
                <w:b w:val="false"/>
                <w:i w:val="false"/>
                <w:color w:val="000000"/>
                <w:sz w:val="20"/>
              </w:rPr>
              <w:t>полиэтиленовые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винипласты</w:t>
            </w:r>
            <w:r>
              <w:br/>
            </w:r>
            <w:r>
              <w:rPr>
                <w:rFonts w:ascii="Times New Roman"/>
                <w:b w:val="false"/>
                <w:i w:val="false"/>
                <w:color w:val="000000"/>
                <w:sz w:val="20"/>
              </w:rPr>
              <w:t>
</w:t>
            </w:r>
            <w:r>
              <w:rPr>
                <w:rFonts w:ascii="Times New Roman"/>
                <w:b w:val="false"/>
                <w:i w:val="false"/>
                <w:color w:val="000000"/>
                <w:sz w:val="20"/>
              </w:rPr>
              <w:t>винипластовые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диаметрі, мм </w:t>
            </w:r>
            <w:r>
              <w:br/>
            </w:r>
            <w:r>
              <w:rPr>
                <w:rFonts w:ascii="Times New Roman"/>
                <w:b w:val="false"/>
                <w:i w:val="false"/>
                <w:color w:val="000000"/>
                <w:sz w:val="20"/>
              </w:rPr>
              <w:t>
</w:t>
            </w:r>
            <w:r>
              <w:rPr>
                <w:rFonts w:ascii="Times New Roman"/>
                <w:b w:val="false"/>
                <w:i w:val="false"/>
                <w:color w:val="000000"/>
                <w:sz w:val="20"/>
              </w:rPr>
              <w:t>диаметр, мм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Жалғама қораптардың сылақ астылық қабатқа электр сымдарымен қоса орнатылуы жұмыстары</w:t>
            </w:r>
            <w:r>
              <w:br/>
            </w:r>
            <w:r>
              <w:rPr>
                <w:rFonts w:ascii="Times New Roman"/>
                <w:b w:val="false"/>
                <w:i w:val="false"/>
                <w:color w:val="000000"/>
                <w:sz w:val="20"/>
              </w:rPr>
              <w:t>
</w:t>
            </w:r>
            <w:r>
              <w:rPr>
                <w:rFonts w:ascii="Times New Roman"/>
                <w:b w:val="false"/>
                <w:i w:val="false"/>
                <w:color w:val="000000"/>
                <w:sz w:val="20"/>
              </w:rPr>
              <w:t xml:space="preserve">Работы по прокладке электропроводов в оболочке под штукатурку с установкой соединительных коробок </w:t>
            </w:r>
            <w:r>
              <w:br/>
            </w:r>
            <w:r>
              <w:rPr>
                <w:rFonts w:ascii="Times New Roman"/>
                <w:b w:val="false"/>
                <w:i w:val="false"/>
                <w:color w:val="000000"/>
                <w:sz w:val="20"/>
              </w:rPr>
              <w:t>
</w:t>
            </w:r>
            <w:r>
              <w:rPr>
                <w:rFonts w:ascii="Times New Roman"/>
                <w:b w:val="false"/>
                <w:i w:val="false"/>
                <w:color w:val="000000"/>
                <w:sz w:val="20"/>
              </w:rPr>
              <w:t>43.21.10.111</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195"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w:t>
            </w:r>
            <w:r>
              <w:br/>
            </w:r>
            <w:r>
              <w:rPr>
                <w:rFonts w:ascii="Times New Roman"/>
                <w:b w:val="false"/>
                <w:i w:val="false"/>
                <w:color w:val="000000"/>
                <w:sz w:val="20"/>
              </w:rPr>
              <w:t>
</w:t>
            </w:r>
            <w:r>
              <w:rPr>
                <w:rFonts w:ascii="Times New Roman"/>
                <w:b w:val="false"/>
                <w:i w:val="false"/>
                <w:color w:val="000000"/>
                <w:sz w:val="20"/>
              </w:rPr>
              <w:t>провод:</w:t>
            </w:r>
            <w:r>
              <w:br/>
            </w:r>
            <w:r>
              <w:rPr>
                <w:rFonts w:ascii="Times New Roman"/>
                <w:b w:val="false"/>
                <w:i w:val="false"/>
                <w:color w:val="000000"/>
                <w:sz w:val="20"/>
              </w:rPr>
              <w:t>
</w:t>
            </w: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талсым, дана</w:t>
            </w:r>
            <w:r>
              <w:br/>
            </w:r>
            <w:r>
              <w:rPr>
                <w:rFonts w:ascii="Times New Roman"/>
                <w:b w:val="false"/>
                <w:i w:val="false"/>
                <w:color w:val="000000"/>
                <w:sz w:val="20"/>
              </w:rPr>
              <w:t>
</w:t>
            </w:r>
            <w:r>
              <w:rPr>
                <w:rFonts w:ascii="Times New Roman"/>
                <w:b w:val="false"/>
                <w:i w:val="false"/>
                <w:color w:val="000000"/>
                <w:sz w:val="20"/>
              </w:rPr>
              <w:t>жил, шт.</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қима, ш.мм</w:t>
            </w:r>
            <w:r>
              <w:br/>
            </w:r>
            <w:r>
              <w:rPr>
                <w:rFonts w:ascii="Times New Roman"/>
                <w:b w:val="false"/>
                <w:i w:val="false"/>
                <w:color w:val="000000"/>
                <w:sz w:val="20"/>
              </w:rPr>
              <w:t>
</w:t>
            </w:r>
            <w:r>
              <w:rPr>
                <w:rFonts w:ascii="Times New Roman"/>
                <w:b w:val="false"/>
                <w:i w:val="false"/>
                <w:color w:val="000000"/>
                <w:sz w:val="20"/>
              </w:rPr>
              <w:t>сечение, мм</w:t>
            </w:r>
            <w:r>
              <w:rPr>
                <w:rFonts w:ascii="Times New Roman"/>
                <w:b w:val="false"/>
                <w:i w:val="false"/>
                <w:color w:val="000000"/>
                <w:vertAlign w:val="superscript"/>
              </w:rPr>
              <w:t>2</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Кабельдерді құбырларға кигізе отырып, құбырларды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затягиванию кабеля в трубы с установкой труб</w:t>
            </w:r>
            <w:r>
              <w:br/>
            </w:r>
            <w:r>
              <w:rPr>
                <w:rFonts w:ascii="Times New Roman"/>
                <w:b w:val="false"/>
                <w:i w:val="false"/>
                <w:color w:val="000000"/>
                <w:sz w:val="20"/>
              </w:rPr>
              <w:t>
</w:t>
            </w:r>
            <w:r>
              <w:rPr>
                <w:rFonts w:ascii="Times New Roman"/>
                <w:b w:val="false"/>
                <w:i w:val="false"/>
                <w:color w:val="000000"/>
                <w:sz w:val="20"/>
              </w:rPr>
              <w:t>43.21.10.113</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w:t>
            </w:r>
            <w:r>
              <w:br/>
            </w:r>
            <w:r>
              <w:rPr>
                <w:rFonts w:ascii="Times New Roman"/>
                <w:b w:val="false"/>
                <w:i w:val="false"/>
                <w:color w:val="000000"/>
                <w:sz w:val="20"/>
              </w:rPr>
              <w:t>
</w:t>
            </w:r>
            <w:r>
              <w:rPr>
                <w:rFonts w:ascii="Times New Roman"/>
                <w:b w:val="false"/>
                <w:i w:val="false"/>
                <w:color w:val="000000"/>
                <w:sz w:val="20"/>
              </w:rPr>
              <w:t>кабель: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қимасы, ш.мм</w:t>
            </w:r>
            <w:r>
              <w:br/>
            </w:r>
            <w:r>
              <w:rPr>
                <w:rFonts w:ascii="Times New Roman"/>
                <w:b w:val="false"/>
                <w:i w:val="false"/>
                <w:color w:val="000000"/>
                <w:sz w:val="20"/>
              </w:rPr>
              <w:t>
</w:t>
            </w:r>
            <w:r>
              <w:rPr>
                <w:rFonts w:ascii="Times New Roman"/>
                <w:b w:val="false"/>
                <w:i w:val="false"/>
                <w:color w:val="000000"/>
                <w:sz w:val="20"/>
              </w:rPr>
              <w:t>сечение, мм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талсымдар, дана</w:t>
            </w:r>
            <w:r>
              <w:br/>
            </w:r>
            <w:r>
              <w:rPr>
                <w:rFonts w:ascii="Times New Roman"/>
                <w:b w:val="false"/>
                <w:i w:val="false"/>
                <w:color w:val="000000"/>
                <w:sz w:val="20"/>
              </w:rPr>
              <w:t>
</w:t>
            </w:r>
            <w:r>
              <w:rPr>
                <w:rFonts w:ascii="Times New Roman"/>
                <w:b w:val="false"/>
                <w:i w:val="false"/>
                <w:color w:val="000000"/>
                <w:sz w:val="20"/>
              </w:rPr>
              <w:t xml:space="preserve">жил, шт.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r>
              <w:br/>
            </w:r>
            <w:r>
              <w:rPr>
                <w:rFonts w:ascii="Times New Roman"/>
                <w:b w:val="false"/>
                <w:i w:val="false"/>
                <w:color w:val="000000"/>
                <w:sz w:val="20"/>
              </w:rPr>
              <w:t>
</w:t>
            </w:r>
            <w:r>
              <w:rPr>
                <w:rFonts w:ascii="Times New Roman"/>
                <w:b w:val="false"/>
                <w:i w:val="false"/>
                <w:color w:val="000000"/>
                <w:sz w:val="20"/>
              </w:rPr>
              <w:t>трубы: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w:t>
            </w:r>
            <w:r>
              <w:br/>
            </w:r>
            <w:r>
              <w:rPr>
                <w:rFonts w:ascii="Times New Roman"/>
                <w:b w:val="false"/>
                <w:i w:val="false"/>
                <w:color w:val="000000"/>
                <w:sz w:val="20"/>
              </w:rPr>
              <w:t>
</w:t>
            </w:r>
            <w:r>
              <w:rPr>
                <w:rFonts w:ascii="Times New Roman"/>
                <w:b w:val="false"/>
                <w:i w:val="false"/>
                <w:color w:val="000000"/>
                <w:sz w:val="20"/>
              </w:rPr>
              <w:t>полиэтиленовые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w:t>
            </w:r>
            <w:r>
              <w:br/>
            </w:r>
            <w:r>
              <w:rPr>
                <w:rFonts w:ascii="Times New Roman"/>
                <w:b w:val="false"/>
                <w:i w:val="false"/>
                <w:color w:val="000000"/>
                <w:sz w:val="20"/>
              </w:rPr>
              <w:t>
</w:t>
            </w:r>
            <w:r>
              <w:rPr>
                <w:rFonts w:ascii="Times New Roman"/>
                <w:b w:val="false"/>
                <w:i w:val="false"/>
                <w:color w:val="000000"/>
                <w:sz w:val="20"/>
              </w:rPr>
              <w:t>стальные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диаметрі, мм </w:t>
            </w:r>
            <w:r>
              <w:br/>
            </w:r>
            <w:r>
              <w:rPr>
                <w:rFonts w:ascii="Times New Roman"/>
                <w:b w:val="false"/>
                <w:i w:val="false"/>
                <w:color w:val="000000"/>
                <w:sz w:val="20"/>
              </w:rPr>
              <w:t>
</w:t>
            </w:r>
            <w:r>
              <w:rPr>
                <w:rFonts w:ascii="Times New Roman"/>
                <w:b w:val="false"/>
                <w:i w:val="false"/>
                <w:color w:val="000000"/>
                <w:sz w:val="20"/>
              </w:rPr>
              <w:t>диаметр трубы,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Жалғанатын қораптарды орнатумен қоса қапсырма шегемен бекітілген кабельдерді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кабеля с креплением накладными скобами и установкой соединительных коробок</w:t>
            </w:r>
            <w:r>
              <w:br/>
            </w:r>
            <w:r>
              <w:rPr>
                <w:rFonts w:ascii="Times New Roman"/>
                <w:b w:val="false"/>
                <w:i w:val="false"/>
                <w:color w:val="000000"/>
                <w:sz w:val="20"/>
              </w:rPr>
              <w:t>
</w:t>
            </w:r>
            <w:r>
              <w:rPr>
                <w:rFonts w:ascii="Times New Roman"/>
                <w:b w:val="false"/>
                <w:i w:val="false"/>
                <w:color w:val="000000"/>
                <w:sz w:val="20"/>
              </w:rPr>
              <w:t>43.21.10.114</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қимасы, ш.мм</w:t>
            </w:r>
            <w:r>
              <w:br/>
            </w:r>
            <w:r>
              <w:rPr>
                <w:rFonts w:ascii="Times New Roman"/>
                <w:b w:val="false"/>
                <w:i w:val="false"/>
                <w:color w:val="000000"/>
                <w:sz w:val="20"/>
              </w:rPr>
              <w:t>
</w:t>
            </w:r>
            <w:r>
              <w:rPr>
                <w:rFonts w:ascii="Times New Roman"/>
                <w:b w:val="false"/>
                <w:i w:val="false"/>
                <w:color w:val="000000"/>
                <w:sz w:val="20"/>
              </w:rPr>
              <w:t>сечение, мм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талсым, дана</w:t>
            </w:r>
            <w:r>
              <w:br/>
            </w:r>
            <w:r>
              <w:rPr>
                <w:rFonts w:ascii="Times New Roman"/>
                <w:b w:val="false"/>
                <w:i w:val="false"/>
                <w:color w:val="000000"/>
                <w:sz w:val="20"/>
              </w:rPr>
              <w:t>
</w:t>
            </w:r>
            <w:r>
              <w:rPr>
                <w:rFonts w:ascii="Times New Roman"/>
                <w:b w:val="false"/>
                <w:i w:val="false"/>
                <w:color w:val="000000"/>
                <w:sz w:val="20"/>
              </w:rPr>
              <w:t>жил, шт.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Енгізбе-таратпа құрылғыларды жинақтау жұмыстары</w:t>
            </w:r>
            <w:r>
              <w:br/>
            </w:r>
            <w:r>
              <w:rPr>
                <w:rFonts w:ascii="Times New Roman"/>
                <w:b w:val="false"/>
                <w:i w:val="false"/>
                <w:color w:val="000000"/>
                <w:sz w:val="20"/>
              </w:rPr>
              <w:t>
</w:t>
            </w:r>
            <w:r>
              <w:rPr>
                <w:rFonts w:ascii="Times New Roman"/>
                <w:b w:val="false"/>
                <w:i w:val="false"/>
                <w:color w:val="000000"/>
                <w:sz w:val="20"/>
              </w:rPr>
              <w:t>Работы по монтажу вводно-распределительного устройства</w:t>
            </w:r>
            <w:r>
              <w:br/>
            </w:r>
            <w:r>
              <w:rPr>
                <w:rFonts w:ascii="Times New Roman"/>
                <w:b w:val="false"/>
                <w:i w:val="false"/>
                <w:color w:val="000000"/>
                <w:sz w:val="20"/>
              </w:rPr>
              <w:t>
</w:t>
            </w:r>
            <w:r>
              <w:rPr>
                <w:rFonts w:ascii="Times New Roman"/>
                <w:b w:val="false"/>
                <w:i w:val="false"/>
                <w:color w:val="000000"/>
                <w:sz w:val="20"/>
              </w:rPr>
              <w:t>43.21.10.121</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панельдер</w:t>
            </w:r>
            <w:r>
              <w:br/>
            </w:r>
            <w:r>
              <w:rPr>
                <w:rFonts w:ascii="Times New Roman"/>
                <w:b w:val="false"/>
                <w:i w:val="false"/>
                <w:color w:val="000000"/>
                <w:sz w:val="20"/>
              </w:rPr>
              <w:t>
</w:t>
            </w:r>
            <w:r>
              <w:rPr>
                <w:rFonts w:ascii="Times New Roman"/>
                <w:b w:val="false"/>
                <w:i w:val="false"/>
                <w:color w:val="000000"/>
                <w:sz w:val="20"/>
              </w:rPr>
              <w:t>вводные панели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таратпалы панельдер</w:t>
            </w:r>
            <w:r>
              <w:br/>
            </w:r>
            <w:r>
              <w:rPr>
                <w:rFonts w:ascii="Times New Roman"/>
                <w:b w:val="false"/>
                <w:i w:val="false"/>
                <w:color w:val="000000"/>
                <w:sz w:val="20"/>
              </w:rPr>
              <w:t>
</w:t>
            </w:r>
            <w:r>
              <w:rPr>
                <w:rFonts w:ascii="Times New Roman"/>
                <w:b w:val="false"/>
                <w:i w:val="false"/>
                <w:color w:val="000000"/>
                <w:sz w:val="20"/>
              </w:rPr>
              <w:t>распределительные панели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енгізбе-таратпа панельдер</w:t>
            </w:r>
            <w:r>
              <w:br/>
            </w:r>
            <w:r>
              <w:rPr>
                <w:rFonts w:ascii="Times New Roman"/>
                <w:b w:val="false"/>
                <w:i w:val="false"/>
                <w:color w:val="000000"/>
                <w:sz w:val="20"/>
              </w:rPr>
              <w:t>
</w:t>
            </w:r>
            <w:r>
              <w:rPr>
                <w:rFonts w:ascii="Times New Roman"/>
                <w:b w:val="false"/>
                <w:i w:val="false"/>
                <w:color w:val="000000"/>
                <w:sz w:val="20"/>
              </w:rPr>
              <w:t>вводно-распределительные панели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 ұзындығы мм</w:t>
            </w:r>
            <w:r>
              <w:br/>
            </w:r>
            <w:r>
              <w:rPr>
                <w:rFonts w:ascii="Times New Roman"/>
                <w:b w:val="false"/>
                <w:i w:val="false"/>
                <w:color w:val="000000"/>
                <w:sz w:val="20"/>
              </w:rPr>
              <w:t>
</w:t>
            </w:r>
            <w:r>
              <w:rPr>
                <w:rFonts w:ascii="Times New Roman"/>
                <w:b w:val="false"/>
                <w:i w:val="false"/>
                <w:color w:val="000000"/>
                <w:sz w:val="20"/>
              </w:rPr>
              <w:t xml:space="preserve">размер, длина мм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мм</w:t>
            </w:r>
            <w:r>
              <w:br/>
            </w:r>
            <w:r>
              <w:rPr>
                <w:rFonts w:ascii="Times New Roman"/>
                <w:b w:val="false"/>
                <w:i w:val="false"/>
                <w:color w:val="000000"/>
                <w:sz w:val="20"/>
              </w:rPr>
              <w:t>
</w:t>
            </w:r>
            <w:r>
              <w:rPr>
                <w:rFonts w:ascii="Times New Roman"/>
                <w:b w:val="false"/>
                <w:i w:val="false"/>
                <w:color w:val="000000"/>
                <w:sz w:val="20"/>
              </w:rPr>
              <w:t>ширина, мм</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бергіш қалқандарды жинақтау жұмыстары</w:t>
            </w:r>
            <w:r>
              <w:br/>
            </w:r>
            <w:r>
              <w:rPr>
                <w:rFonts w:ascii="Times New Roman"/>
                <w:b w:val="false"/>
                <w:i w:val="false"/>
                <w:color w:val="000000"/>
                <w:sz w:val="20"/>
              </w:rPr>
              <w:t>
</w:t>
            </w:r>
            <w:r>
              <w:rPr>
                <w:rFonts w:ascii="Times New Roman"/>
                <w:b w:val="false"/>
                <w:i w:val="false"/>
                <w:color w:val="000000"/>
                <w:sz w:val="20"/>
              </w:rPr>
              <w:t>Работы по монтажу щитков осветительных</w:t>
            </w:r>
            <w:r>
              <w:br/>
            </w:r>
            <w:r>
              <w:rPr>
                <w:rFonts w:ascii="Times New Roman"/>
                <w:b w:val="false"/>
                <w:i w:val="false"/>
                <w:color w:val="000000"/>
                <w:sz w:val="20"/>
              </w:rPr>
              <w:t>
</w:t>
            </w:r>
            <w:r>
              <w:rPr>
                <w:rFonts w:ascii="Times New Roman"/>
                <w:b w:val="false"/>
                <w:i w:val="false"/>
                <w:color w:val="000000"/>
                <w:sz w:val="20"/>
              </w:rPr>
              <w:t>43.21.10.131</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 қуысына орналастырылатын </w:t>
            </w:r>
            <w:r>
              <w:br/>
            </w:r>
            <w:r>
              <w:rPr>
                <w:rFonts w:ascii="Times New Roman"/>
                <w:b w:val="false"/>
                <w:i w:val="false"/>
                <w:color w:val="000000"/>
                <w:sz w:val="20"/>
              </w:rPr>
              <w:t>
</w:t>
            </w:r>
            <w:r>
              <w:rPr>
                <w:rFonts w:ascii="Times New Roman"/>
                <w:b w:val="false"/>
                <w:i w:val="false"/>
                <w:color w:val="000000"/>
                <w:sz w:val="20"/>
              </w:rPr>
              <w:t>устанавливаемые в нише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қабырғада</w:t>
            </w:r>
            <w:r>
              <w:br/>
            </w:r>
            <w:r>
              <w:rPr>
                <w:rFonts w:ascii="Times New Roman"/>
                <w:b w:val="false"/>
                <w:i w:val="false"/>
                <w:color w:val="000000"/>
                <w:sz w:val="20"/>
              </w:rPr>
              <w:t>
</w:t>
            </w:r>
            <w:r>
              <w:rPr>
                <w:rFonts w:ascii="Times New Roman"/>
                <w:b w:val="false"/>
                <w:i w:val="false"/>
                <w:color w:val="000000"/>
                <w:sz w:val="20"/>
              </w:rPr>
              <w:t>на стене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номинальды кернеу, В </w:t>
            </w:r>
            <w:r>
              <w:br/>
            </w:r>
            <w:r>
              <w:rPr>
                <w:rFonts w:ascii="Times New Roman"/>
                <w:b w:val="false"/>
                <w:i w:val="false"/>
                <w:color w:val="000000"/>
                <w:sz w:val="20"/>
              </w:rPr>
              <w:t>
</w:t>
            </w:r>
            <w:r>
              <w:rPr>
                <w:rFonts w:ascii="Times New Roman"/>
                <w:b w:val="false"/>
                <w:i w:val="false"/>
                <w:color w:val="000000"/>
                <w:sz w:val="20"/>
              </w:rPr>
              <w:t>номинальное напряжение, 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құралдарын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электрических приборов</w:t>
            </w:r>
            <w:r>
              <w:br/>
            </w:r>
            <w:r>
              <w:rPr>
                <w:rFonts w:ascii="Times New Roman"/>
                <w:b w:val="false"/>
                <w:i w:val="false"/>
                <w:color w:val="000000"/>
                <w:sz w:val="20"/>
              </w:rPr>
              <w:t>
</w:t>
            </w:r>
            <w:r>
              <w:rPr>
                <w:rFonts w:ascii="Times New Roman"/>
                <w:b w:val="false"/>
                <w:i w:val="false"/>
                <w:color w:val="000000"/>
                <w:sz w:val="20"/>
              </w:rPr>
              <w:t>43.21.10.132</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розеткалар</w:t>
            </w:r>
            <w:r>
              <w:br/>
            </w:r>
            <w:r>
              <w:rPr>
                <w:rFonts w:ascii="Times New Roman"/>
                <w:b w:val="false"/>
                <w:i w:val="false"/>
                <w:color w:val="000000"/>
                <w:sz w:val="20"/>
              </w:rPr>
              <w:t>
</w:t>
            </w:r>
            <w:r>
              <w:rPr>
                <w:rFonts w:ascii="Times New Roman"/>
                <w:b w:val="false"/>
                <w:i w:val="false"/>
                <w:color w:val="000000"/>
                <w:sz w:val="20"/>
              </w:rPr>
              <w:t>розетки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ажыратқыштар</w:t>
            </w:r>
            <w:r>
              <w:br/>
            </w:r>
            <w:r>
              <w:rPr>
                <w:rFonts w:ascii="Times New Roman"/>
                <w:b w:val="false"/>
                <w:i w:val="false"/>
                <w:color w:val="000000"/>
                <w:sz w:val="20"/>
              </w:rPr>
              <w:t>
</w:t>
            </w:r>
            <w:r>
              <w:rPr>
                <w:rFonts w:ascii="Times New Roman"/>
                <w:b w:val="false"/>
                <w:i w:val="false"/>
                <w:color w:val="000000"/>
                <w:sz w:val="20"/>
              </w:rPr>
              <w:t>выключатели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батырылмаған ашық сым </w:t>
            </w:r>
            <w:r>
              <w:rPr>
                <w:rFonts w:ascii="Times New Roman"/>
                <w:b w:val="false"/>
                <w:i w:val="false"/>
                <w:color w:val="000000"/>
                <w:sz w:val="20"/>
              </w:rPr>
              <w:t>түрінде</w:t>
            </w:r>
            <w:r>
              <w:br/>
            </w:r>
            <w:r>
              <w:rPr>
                <w:rFonts w:ascii="Times New Roman"/>
                <w:b w:val="false"/>
                <w:i w:val="false"/>
                <w:color w:val="000000"/>
                <w:sz w:val="20"/>
              </w:rPr>
              <w:t>
</w:t>
            </w:r>
            <w:r>
              <w:rPr>
                <w:rFonts w:ascii="Times New Roman"/>
                <w:b w:val="false"/>
                <w:i w:val="false"/>
                <w:color w:val="000000"/>
                <w:sz w:val="20"/>
              </w:rPr>
              <w:t xml:space="preserve">неутопленного типа </w:t>
            </w:r>
            <w:r>
              <w:br/>
            </w:r>
            <w:r>
              <w:rPr>
                <w:rFonts w:ascii="Times New Roman"/>
                <w:b w:val="false"/>
                <w:i w:val="false"/>
                <w:color w:val="000000"/>
                <w:sz w:val="20"/>
              </w:rPr>
              <w:t>
</w:t>
            </w:r>
            <w:r>
              <w:rPr>
                <w:rFonts w:ascii="Times New Roman"/>
                <w:b w:val="false"/>
                <w:i w:val="false"/>
                <w:color w:val="000000"/>
                <w:sz w:val="20"/>
              </w:rPr>
              <w:t>при открытой проводке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батырылған жасырын сым түрінде </w:t>
            </w:r>
            <w:r>
              <w:br/>
            </w:r>
            <w:r>
              <w:rPr>
                <w:rFonts w:ascii="Times New Roman"/>
                <w:b w:val="false"/>
                <w:i w:val="false"/>
                <w:color w:val="000000"/>
                <w:sz w:val="20"/>
              </w:rPr>
              <w:t>
</w:t>
            </w:r>
            <w:r>
              <w:rPr>
                <w:rFonts w:ascii="Times New Roman"/>
                <w:b w:val="false"/>
                <w:i w:val="false"/>
                <w:color w:val="000000"/>
                <w:sz w:val="20"/>
              </w:rPr>
              <w:t>утопленого типа</w:t>
            </w:r>
            <w:r>
              <w:br/>
            </w:r>
            <w:r>
              <w:rPr>
                <w:rFonts w:ascii="Times New Roman"/>
                <w:b w:val="false"/>
                <w:i w:val="false"/>
                <w:color w:val="000000"/>
                <w:sz w:val="20"/>
              </w:rPr>
              <w:t>
</w:t>
            </w:r>
            <w:r>
              <w:rPr>
                <w:rFonts w:ascii="Times New Roman"/>
                <w:b w:val="false"/>
                <w:i w:val="false"/>
                <w:color w:val="000000"/>
                <w:sz w:val="20"/>
              </w:rPr>
              <w:t>при скрытой проводке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бітеу және бітеу</w:t>
            </w:r>
            <w:r>
              <w:br/>
            </w:r>
            <w:r>
              <w:rPr>
                <w:rFonts w:ascii="Times New Roman"/>
                <w:b w:val="false"/>
                <w:i w:val="false"/>
                <w:color w:val="000000"/>
                <w:sz w:val="20"/>
              </w:rPr>
              <w:t>
</w:t>
            </w:r>
            <w:r>
              <w:rPr>
                <w:rFonts w:ascii="Times New Roman"/>
                <w:b w:val="false"/>
                <w:i w:val="false"/>
                <w:color w:val="000000"/>
                <w:sz w:val="20"/>
              </w:rPr>
              <w:t xml:space="preserve">полугерметические и </w:t>
            </w:r>
            <w:r>
              <w:br/>
            </w:r>
            <w:r>
              <w:rPr>
                <w:rFonts w:ascii="Times New Roman"/>
                <w:b w:val="false"/>
                <w:i w:val="false"/>
                <w:color w:val="000000"/>
                <w:sz w:val="20"/>
              </w:rPr>
              <w:t>
</w:t>
            </w:r>
            <w:r>
              <w:rPr>
                <w:rFonts w:ascii="Times New Roman"/>
                <w:b w:val="false"/>
                <w:i w:val="false"/>
                <w:color w:val="000000"/>
                <w:sz w:val="20"/>
              </w:rPr>
              <w:t>герметические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полюсті </w:t>
            </w:r>
            <w:r>
              <w:br/>
            </w:r>
            <w:r>
              <w:rPr>
                <w:rFonts w:ascii="Times New Roman"/>
                <w:b w:val="false"/>
                <w:i w:val="false"/>
                <w:color w:val="000000"/>
                <w:sz w:val="20"/>
              </w:rPr>
              <w:t>
</w:t>
            </w:r>
            <w:r>
              <w:rPr>
                <w:rFonts w:ascii="Times New Roman"/>
                <w:b w:val="false"/>
                <w:i w:val="false"/>
                <w:color w:val="000000"/>
                <w:sz w:val="20"/>
              </w:rPr>
              <w:t>трехполюсные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пернелі</w:t>
            </w:r>
            <w:r>
              <w:br/>
            </w:r>
            <w:r>
              <w:rPr>
                <w:rFonts w:ascii="Times New Roman"/>
                <w:b w:val="false"/>
                <w:i w:val="false"/>
                <w:color w:val="000000"/>
                <w:sz w:val="20"/>
              </w:rPr>
              <w:t>
</w:t>
            </w:r>
            <w:r>
              <w:rPr>
                <w:rFonts w:ascii="Times New Roman"/>
                <w:b w:val="false"/>
                <w:i w:val="false"/>
                <w:color w:val="000000"/>
                <w:sz w:val="20"/>
              </w:rPr>
              <w:t>одноклавишные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пернелі</w:t>
            </w:r>
            <w:r>
              <w:br/>
            </w:r>
            <w:r>
              <w:rPr>
                <w:rFonts w:ascii="Times New Roman"/>
                <w:b w:val="false"/>
                <w:i w:val="false"/>
                <w:color w:val="000000"/>
                <w:sz w:val="20"/>
              </w:rPr>
              <w:t>
</w:t>
            </w:r>
            <w:r>
              <w:rPr>
                <w:rFonts w:ascii="Times New Roman"/>
                <w:b w:val="false"/>
                <w:i w:val="false"/>
                <w:color w:val="000000"/>
                <w:sz w:val="20"/>
              </w:rPr>
              <w:t>двухклавишные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Қыздырма шамдарға арналған шырағдандарды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светильников для ламп накаливания</w:t>
            </w:r>
            <w:r>
              <w:br/>
            </w:r>
            <w:r>
              <w:rPr>
                <w:rFonts w:ascii="Times New Roman"/>
                <w:b w:val="false"/>
                <w:i w:val="false"/>
                <w:color w:val="000000"/>
                <w:sz w:val="20"/>
              </w:rPr>
              <w:t>
</w:t>
            </w:r>
            <w:r>
              <w:rPr>
                <w:rFonts w:ascii="Times New Roman"/>
                <w:b w:val="false"/>
                <w:i w:val="false"/>
                <w:color w:val="000000"/>
                <w:sz w:val="20"/>
              </w:rPr>
              <w:t>43.21.10.141</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ілгішке бекіту</w:t>
            </w:r>
            <w:r>
              <w:br/>
            </w:r>
            <w:r>
              <w:rPr>
                <w:rFonts w:ascii="Times New Roman"/>
                <w:b w:val="false"/>
                <w:i w:val="false"/>
                <w:color w:val="000000"/>
                <w:sz w:val="20"/>
              </w:rPr>
              <w:t>
</w:t>
            </w:r>
            <w:r>
              <w:rPr>
                <w:rFonts w:ascii="Times New Roman"/>
                <w:b w:val="false"/>
                <w:i w:val="false"/>
                <w:color w:val="000000"/>
                <w:sz w:val="20"/>
              </w:rPr>
              <w:t>установка на крюках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бұрандамен орнату</w:t>
            </w:r>
            <w:r>
              <w:br/>
            </w:r>
            <w:r>
              <w:rPr>
                <w:rFonts w:ascii="Times New Roman"/>
                <w:b w:val="false"/>
                <w:i w:val="false"/>
                <w:color w:val="000000"/>
                <w:sz w:val="20"/>
              </w:rPr>
              <w:t>
</w:t>
            </w:r>
            <w:r>
              <w:rPr>
                <w:rFonts w:ascii="Times New Roman"/>
                <w:b w:val="false"/>
                <w:i w:val="false"/>
                <w:color w:val="000000"/>
                <w:sz w:val="20"/>
              </w:rPr>
              <w:t>установка на болтах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 другая</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шырағдандар:</w:t>
            </w:r>
            <w:r>
              <w:br/>
            </w:r>
            <w:r>
              <w:rPr>
                <w:rFonts w:ascii="Times New Roman"/>
                <w:b w:val="false"/>
                <w:i w:val="false"/>
                <w:color w:val="000000"/>
                <w:sz w:val="20"/>
              </w:rPr>
              <w:t>
</w:t>
            </w:r>
            <w:r>
              <w:rPr>
                <w:rFonts w:ascii="Times New Roman"/>
                <w:b w:val="false"/>
                <w:i w:val="false"/>
                <w:color w:val="000000"/>
                <w:sz w:val="20"/>
              </w:rPr>
              <w:t>светильники:</w:t>
            </w:r>
            <w:r>
              <w:br/>
            </w:r>
            <w:r>
              <w:rPr>
                <w:rFonts w:ascii="Times New Roman"/>
                <w:b w:val="false"/>
                <w:i w:val="false"/>
                <w:color w:val="000000"/>
                <w:sz w:val="20"/>
              </w:rPr>
              <w:t>
</w:t>
            </w:r>
            <w:r>
              <w:rPr>
                <w:rFonts w:ascii="Times New Roman"/>
                <w:b w:val="false"/>
                <w:i w:val="false"/>
                <w:color w:val="000000"/>
                <w:sz w:val="20"/>
              </w:rPr>
              <w:t>төбе шырағдандары</w:t>
            </w:r>
            <w:r>
              <w:br/>
            </w:r>
            <w:r>
              <w:rPr>
                <w:rFonts w:ascii="Times New Roman"/>
                <w:b w:val="false"/>
                <w:i w:val="false"/>
                <w:color w:val="000000"/>
                <w:sz w:val="20"/>
              </w:rPr>
              <w:t>
</w:t>
            </w:r>
            <w:r>
              <w:rPr>
                <w:rFonts w:ascii="Times New Roman"/>
                <w:b w:val="false"/>
                <w:i w:val="false"/>
                <w:color w:val="000000"/>
                <w:sz w:val="20"/>
              </w:rPr>
              <w:t>потолочные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қабырға шырағдандары</w:t>
            </w:r>
            <w:r>
              <w:br/>
            </w:r>
            <w:r>
              <w:rPr>
                <w:rFonts w:ascii="Times New Roman"/>
                <w:b w:val="false"/>
                <w:i w:val="false"/>
                <w:color w:val="000000"/>
                <w:sz w:val="20"/>
              </w:rPr>
              <w:t>
</w:t>
            </w:r>
            <w:r>
              <w:rPr>
                <w:rFonts w:ascii="Times New Roman"/>
                <w:b w:val="false"/>
                <w:i w:val="false"/>
                <w:color w:val="000000"/>
                <w:sz w:val="20"/>
              </w:rPr>
              <w:t>настенные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 төбелік шырағдандар</w:t>
            </w:r>
            <w:r>
              <w:br/>
            </w:r>
            <w:r>
              <w:rPr>
                <w:rFonts w:ascii="Times New Roman"/>
                <w:b w:val="false"/>
                <w:i w:val="false"/>
                <w:color w:val="000000"/>
                <w:sz w:val="20"/>
              </w:rPr>
              <w:t>
</w:t>
            </w:r>
            <w:r>
              <w:rPr>
                <w:rFonts w:ascii="Times New Roman"/>
                <w:b w:val="false"/>
                <w:i w:val="false"/>
                <w:color w:val="000000"/>
                <w:sz w:val="20"/>
              </w:rPr>
              <w:t>в подвесных потолках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шырағдандағы шам саны, дана</w:t>
            </w:r>
            <w:r>
              <w:br/>
            </w:r>
            <w:r>
              <w:rPr>
                <w:rFonts w:ascii="Times New Roman"/>
                <w:b w:val="false"/>
                <w:i w:val="false"/>
                <w:color w:val="000000"/>
                <w:sz w:val="20"/>
              </w:rPr>
              <w:t>
</w:t>
            </w:r>
            <w:r>
              <w:rPr>
                <w:rFonts w:ascii="Times New Roman"/>
                <w:b w:val="false"/>
                <w:i w:val="false"/>
                <w:color w:val="000000"/>
                <w:sz w:val="20"/>
              </w:rPr>
              <w:t>ламп в светильнике, штук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Люминисценттік шамдарға арналған шырағдандарды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светильников для люминесцентных ламп</w:t>
            </w:r>
            <w:r>
              <w:br/>
            </w:r>
            <w:r>
              <w:rPr>
                <w:rFonts w:ascii="Times New Roman"/>
                <w:b w:val="false"/>
                <w:i w:val="false"/>
                <w:color w:val="000000"/>
                <w:sz w:val="20"/>
              </w:rPr>
              <w:t>
</w:t>
            </w:r>
            <w:r>
              <w:rPr>
                <w:rFonts w:ascii="Times New Roman"/>
                <w:b w:val="false"/>
                <w:i w:val="false"/>
                <w:color w:val="000000"/>
                <w:sz w:val="20"/>
              </w:rPr>
              <w:t>43.21.10.142</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істік шегелерге орнату</w:t>
            </w:r>
            <w:r>
              <w:br/>
            </w:r>
            <w:r>
              <w:rPr>
                <w:rFonts w:ascii="Times New Roman"/>
                <w:b w:val="false"/>
                <w:i w:val="false"/>
                <w:color w:val="000000"/>
                <w:sz w:val="20"/>
              </w:rPr>
              <w:t>
</w:t>
            </w:r>
            <w:r>
              <w:rPr>
                <w:rFonts w:ascii="Times New Roman"/>
                <w:b w:val="false"/>
                <w:i w:val="false"/>
                <w:color w:val="000000"/>
                <w:sz w:val="20"/>
              </w:rPr>
              <w:t>установка на штырях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ілмеге орнату</w:t>
            </w:r>
            <w:r>
              <w:br/>
            </w:r>
            <w:r>
              <w:rPr>
                <w:rFonts w:ascii="Times New Roman"/>
                <w:b w:val="false"/>
                <w:i w:val="false"/>
                <w:color w:val="000000"/>
                <w:sz w:val="20"/>
              </w:rPr>
              <w:t>
</w:t>
            </w:r>
            <w:r>
              <w:rPr>
                <w:rFonts w:ascii="Times New Roman"/>
                <w:b w:val="false"/>
                <w:i w:val="false"/>
                <w:color w:val="000000"/>
                <w:sz w:val="20"/>
              </w:rPr>
              <w:t>установка на подвесах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кронштейндерге орнату</w:t>
            </w:r>
            <w:r>
              <w:br/>
            </w:r>
            <w:r>
              <w:rPr>
                <w:rFonts w:ascii="Times New Roman"/>
                <w:b w:val="false"/>
                <w:i w:val="false"/>
                <w:color w:val="000000"/>
                <w:sz w:val="20"/>
              </w:rPr>
              <w:t>
</w:t>
            </w:r>
            <w:r>
              <w:rPr>
                <w:rFonts w:ascii="Times New Roman"/>
                <w:b w:val="false"/>
                <w:i w:val="false"/>
                <w:color w:val="000000"/>
                <w:sz w:val="20"/>
              </w:rPr>
              <w:t>установка на кронштейнах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шырағдандағы шам саны, дана</w:t>
            </w:r>
            <w:r>
              <w:br/>
            </w:r>
            <w:r>
              <w:rPr>
                <w:rFonts w:ascii="Times New Roman"/>
                <w:b w:val="false"/>
                <w:i w:val="false"/>
                <w:color w:val="000000"/>
                <w:sz w:val="20"/>
              </w:rPr>
              <w:t>
</w:t>
            </w:r>
            <w:r>
              <w:rPr>
                <w:rFonts w:ascii="Times New Roman"/>
                <w:b w:val="false"/>
                <w:i w:val="false"/>
                <w:color w:val="000000"/>
                <w:sz w:val="20"/>
              </w:rPr>
              <w:t>ламп в светильнике, штук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тұрқы </w:t>
            </w:r>
            <w:r>
              <w:br/>
            </w:r>
            <w:r>
              <w:rPr>
                <w:rFonts w:ascii="Times New Roman"/>
                <w:b w:val="false"/>
                <w:i w:val="false"/>
                <w:color w:val="000000"/>
                <w:sz w:val="20"/>
              </w:rPr>
              <w:t>
</w:t>
            </w:r>
            <w:r>
              <w:rPr>
                <w:rFonts w:ascii="Times New Roman"/>
                <w:b w:val="false"/>
                <w:i w:val="false"/>
                <w:color w:val="000000"/>
                <w:sz w:val="20"/>
              </w:rPr>
              <w:t>корпус</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шағылдырғыш</w:t>
            </w:r>
            <w:r>
              <w:br/>
            </w:r>
            <w:r>
              <w:rPr>
                <w:rFonts w:ascii="Times New Roman"/>
                <w:b w:val="false"/>
                <w:i w:val="false"/>
                <w:color w:val="000000"/>
                <w:sz w:val="20"/>
              </w:rPr>
              <w:t>
</w:t>
            </w:r>
            <w:r>
              <w:rPr>
                <w:rFonts w:ascii="Times New Roman"/>
                <w:b w:val="false"/>
                <w:i w:val="false"/>
                <w:color w:val="000000"/>
                <w:sz w:val="20"/>
              </w:rPr>
              <w:t>отражатель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үйлерде антенналарды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антенн для зданий жилых</w:t>
            </w:r>
            <w:r>
              <w:br/>
            </w:r>
            <w:r>
              <w:rPr>
                <w:rFonts w:ascii="Times New Roman"/>
                <w:b w:val="false"/>
                <w:i w:val="false"/>
                <w:color w:val="000000"/>
                <w:sz w:val="20"/>
              </w:rPr>
              <w:t>
</w:t>
            </w:r>
            <w:r>
              <w:rPr>
                <w:rFonts w:ascii="Times New Roman"/>
                <w:b w:val="false"/>
                <w:i w:val="false"/>
                <w:color w:val="000000"/>
                <w:sz w:val="20"/>
              </w:rPr>
              <w:t>43.21.10.600</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абоненттерге, саны</w:t>
            </w:r>
            <w:r>
              <w:br/>
            </w:r>
            <w:r>
              <w:rPr>
                <w:rFonts w:ascii="Times New Roman"/>
                <w:b w:val="false"/>
                <w:i w:val="false"/>
                <w:color w:val="000000"/>
                <w:sz w:val="20"/>
              </w:rPr>
              <w:t>
</w:t>
            </w:r>
            <w:r>
              <w:rPr>
                <w:rFonts w:ascii="Times New Roman"/>
                <w:b w:val="false"/>
                <w:i w:val="false"/>
                <w:color w:val="000000"/>
                <w:sz w:val="20"/>
              </w:rPr>
              <w:t>на абонентов, количество</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құрылғы қосады:</w:t>
            </w:r>
            <w:r>
              <w:br/>
            </w:r>
            <w:r>
              <w:rPr>
                <w:rFonts w:ascii="Times New Roman"/>
                <w:b w:val="false"/>
                <w:i w:val="false"/>
                <w:color w:val="000000"/>
                <w:sz w:val="20"/>
              </w:rPr>
              <w:t>
</w:t>
            </w:r>
            <w:r>
              <w:rPr>
                <w:rFonts w:ascii="Times New Roman"/>
                <w:b w:val="false"/>
                <w:i w:val="false"/>
                <w:color w:val="000000"/>
                <w:sz w:val="20"/>
              </w:rPr>
              <w:t>устройство включает:</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 тартуды, м</w:t>
            </w:r>
            <w:r>
              <w:br/>
            </w:r>
            <w:r>
              <w:rPr>
                <w:rFonts w:ascii="Times New Roman"/>
                <w:b w:val="false"/>
                <w:i w:val="false"/>
                <w:color w:val="000000"/>
                <w:sz w:val="20"/>
              </w:rPr>
              <w:t>
</w:t>
            </w:r>
            <w:r>
              <w:rPr>
                <w:rFonts w:ascii="Times New Roman"/>
                <w:b w:val="false"/>
                <w:i w:val="false"/>
                <w:color w:val="000000"/>
                <w:sz w:val="20"/>
              </w:rPr>
              <w:t>прокладка кабеля, 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абоненттік қораптарды, дана</w:t>
            </w:r>
            <w:r>
              <w:br/>
            </w:r>
            <w:r>
              <w:rPr>
                <w:rFonts w:ascii="Times New Roman"/>
                <w:b w:val="false"/>
                <w:i w:val="false"/>
                <w:color w:val="000000"/>
                <w:sz w:val="20"/>
              </w:rPr>
              <w:t>
</w:t>
            </w:r>
            <w:r>
              <w:rPr>
                <w:rFonts w:ascii="Times New Roman"/>
                <w:b w:val="false"/>
                <w:i w:val="false"/>
                <w:color w:val="000000"/>
                <w:sz w:val="20"/>
              </w:rPr>
              <w:t>абонентских коробок, шт.</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Лифттер мен эскалаторларды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лифтов и экскалаторов</w:t>
            </w:r>
            <w:r>
              <w:br/>
            </w:r>
            <w:r>
              <w:rPr>
                <w:rFonts w:ascii="Times New Roman"/>
                <w:b w:val="false"/>
                <w:i w:val="false"/>
                <w:color w:val="000000"/>
                <w:sz w:val="20"/>
              </w:rPr>
              <w:t>
</w:t>
            </w:r>
            <w:r>
              <w:rPr>
                <w:rFonts w:ascii="Times New Roman"/>
                <w:b w:val="false"/>
                <w:i w:val="false"/>
                <w:color w:val="000000"/>
                <w:sz w:val="20"/>
              </w:rPr>
              <w:t>43.29.19.200</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w:t>
            </w:r>
            <w:r>
              <w:br/>
            </w:r>
            <w:r>
              <w:rPr>
                <w:rFonts w:ascii="Times New Roman"/>
                <w:b w:val="false"/>
                <w:i w:val="false"/>
                <w:color w:val="000000"/>
                <w:sz w:val="20"/>
              </w:rPr>
              <w:t>
</w:t>
            </w:r>
            <w:r>
              <w:rPr>
                <w:rFonts w:ascii="Times New Roman"/>
                <w:b w:val="false"/>
                <w:i w:val="false"/>
                <w:color w:val="000000"/>
                <w:sz w:val="20"/>
              </w:rPr>
              <w:t>пассажирский</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грузовой</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 қуаты, кг </w:t>
            </w:r>
            <w:r>
              <w:br/>
            </w:r>
            <w:r>
              <w:rPr>
                <w:rFonts w:ascii="Times New Roman"/>
                <w:b w:val="false"/>
                <w:i w:val="false"/>
                <w:color w:val="000000"/>
                <w:sz w:val="20"/>
              </w:rPr>
              <w:t>
</w:t>
            </w:r>
            <w:r>
              <w:rPr>
                <w:rFonts w:ascii="Times New Roman"/>
                <w:b w:val="false"/>
                <w:i w:val="false"/>
                <w:color w:val="000000"/>
                <w:sz w:val="20"/>
              </w:rPr>
              <w:t>грузоподъемность, кг</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аялдамалар саны </w:t>
            </w:r>
            <w:r>
              <w:br/>
            </w:r>
            <w:r>
              <w:rPr>
                <w:rFonts w:ascii="Times New Roman"/>
                <w:b w:val="false"/>
                <w:i w:val="false"/>
                <w:color w:val="000000"/>
                <w:sz w:val="20"/>
              </w:rPr>
              <w:t>
</w:t>
            </w:r>
            <w:r>
              <w:rPr>
                <w:rFonts w:ascii="Times New Roman"/>
                <w:b w:val="false"/>
                <w:i w:val="false"/>
                <w:color w:val="000000"/>
                <w:sz w:val="20"/>
              </w:rPr>
              <w:t>количество остановок</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6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Домофондарды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домофонов</w:t>
            </w:r>
            <w:r>
              <w:br/>
            </w:r>
            <w:r>
              <w:rPr>
                <w:rFonts w:ascii="Times New Roman"/>
                <w:b w:val="false"/>
                <w:i w:val="false"/>
                <w:color w:val="000000"/>
                <w:sz w:val="20"/>
              </w:rPr>
              <w:t>
</w:t>
            </w:r>
            <w:r>
              <w:rPr>
                <w:rFonts w:ascii="Times New Roman"/>
                <w:b w:val="false"/>
                <w:i w:val="false"/>
                <w:color w:val="000000"/>
                <w:sz w:val="20"/>
              </w:rPr>
              <w:t>43.21.10.791</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нөмірлер саны </w:t>
            </w:r>
            <w:r>
              <w:br/>
            </w:r>
            <w:r>
              <w:rPr>
                <w:rFonts w:ascii="Times New Roman"/>
                <w:b w:val="false"/>
                <w:i w:val="false"/>
                <w:color w:val="000000"/>
                <w:sz w:val="20"/>
              </w:rPr>
              <w:t>
</w:t>
            </w:r>
            <w:r>
              <w:rPr>
                <w:rFonts w:ascii="Times New Roman"/>
                <w:b w:val="false"/>
                <w:i w:val="false"/>
                <w:color w:val="000000"/>
                <w:sz w:val="20"/>
              </w:rPr>
              <w:t>количество номеров</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Кіріктіріліп орнатылған үрлемелі шкафпен торапқа жалғап отырып электрплиталарды орнату жұмыстары</w:t>
            </w:r>
            <w:r>
              <w:br/>
            </w:r>
            <w:r>
              <w:rPr>
                <w:rFonts w:ascii="Times New Roman"/>
                <w:b w:val="false"/>
                <w:i w:val="false"/>
                <w:color w:val="000000"/>
                <w:sz w:val="20"/>
              </w:rPr>
              <w:t>
</w:t>
            </w:r>
            <w:r>
              <w:rPr>
                <w:rFonts w:ascii="Times New Roman"/>
                <w:b w:val="false"/>
                <w:i w:val="false"/>
                <w:color w:val="000000"/>
                <w:sz w:val="20"/>
              </w:rPr>
              <w:t>Работы по монтажу электроплит со встроенной духовкой и присоединением к сети</w:t>
            </w:r>
            <w:r>
              <w:br/>
            </w:r>
            <w:r>
              <w:rPr>
                <w:rFonts w:ascii="Times New Roman"/>
                <w:b w:val="false"/>
                <w:i w:val="false"/>
                <w:color w:val="000000"/>
                <w:sz w:val="20"/>
              </w:rPr>
              <w:t>
</w:t>
            </w:r>
            <w:r>
              <w:rPr>
                <w:rFonts w:ascii="Times New Roman"/>
                <w:b w:val="false"/>
                <w:i w:val="false"/>
                <w:color w:val="000000"/>
                <w:sz w:val="20"/>
              </w:rPr>
              <w:t>43.21.10.821</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r>
      <w:tr>
        <w:trPr>
          <w:trHeight w:val="40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(үш) оттықты</w:t>
            </w:r>
            <w:r>
              <w:br/>
            </w:r>
            <w:r>
              <w:rPr>
                <w:rFonts w:ascii="Times New Roman"/>
                <w:b w:val="false"/>
                <w:i w:val="false"/>
                <w:color w:val="000000"/>
                <w:sz w:val="20"/>
              </w:rPr>
              <w:t>
</w:t>
            </w:r>
            <w:r>
              <w:rPr>
                <w:rFonts w:ascii="Times New Roman"/>
                <w:b w:val="false"/>
                <w:i w:val="false"/>
                <w:color w:val="000000"/>
                <w:sz w:val="20"/>
              </w:rPr>
              <w:t>двух (трех) горелочные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4-оттықты</w:t>
            </w:r>
            <w:r>
              <w:br/>
            </w:r>
            <w:r>
              <w:rPr>
                <w:rFonts w:ascii="Times New Roman"/>
                <w:b w:val="false"/>
                <w:i w:val="false"/>
                <w:color w:val="000000"/>
                <w:sz w:val="20"/>
              </w:rPr>
              <w:t>
</w:t>
            </w:r>
            <w:r>
              <w:rPr>
                <w:rFonts w:ascii="Times New Roman"/>
                <w:b w:val="false"/>
                <w:i w:val="false"/>
                <w:color w:val="000000"/>
                <w:sz w:val="20"/>
              </w:rPr>
              <w:t>4-х горелочные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жайлылығы жоғары </w:t>
            </w:r>
            <w:r>
              <w:br/>
            </w:r>
            <w:r>
              <w:rPr>
                <w:rFonts w:ascii="Times New Roman"/>
                <w:b w:val="false"/>
                <w:i w:val="false"/>
                <w:color w:val="000000"/>
                <w:sz w:val="20"/>
              </w:rPr>
              <w:t>
</w:t>
            </w:r>
            <w:r>
              <w:rPr>
                <w:rFonts w:ascii="Times New Roman"/>
                <w:b w:val="false"/>
                <w:i w:val="false"/>
                <w:color w:val="000000"/>
                <w:sz w:val="20"/>
              </w:rPr>
              <w:t>повышенной комфортности</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w:t>
            </w:r>
            <w:r>
              <w:br/>
            </w:r>
            <w:r>
              <w:rPr>
                <w:rFonts w:ascii="Times New Roman"/>
                <w:b w:val="false"/>
                <w:i w:val="false"/>
                <w:color w:val="000000"/>
                <w:sz w:val="20"/>
              </w:rPr>
              <w:t>
</w:t>
            </w:r>
            <w:r>
              <w:rPr>
                <w:rFonts w:ascii="Times New Roman"/>
                <w:b w:val="false"/>
                <w:i w:val="false"/>
                <w:color w:val="000000"/>
                <w:sz w:val="20"/>
              </w:rPr>
              <w:t>обычная</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қуаты, кВт</w:t>
            </w:r>
            <w:r>
              <w:br/>
            </w:r>
            <w:r>
              <w:rPr>
                <w:rFonts w:ascii="Times New Roman"/>
                <w:b w:val="false"/>
                <w:i w:val="false"/>
                <w:color w:val="000000"/>
                <w:sz w:val="20"/>
              </w:rPr>
              <w:t>
</w:t>
            </w:r>
            <w:r>
              <w:rPr>
                <w:rFonts w:ascii="Times New Roman"/>
                <w:b w:val="false"/>
                <w:i w:val="false"/>
                <w:color w:val="000000"/>
                <w:sz w:val="20"/>
              </w:rPr>
              <w:t>потребляемая мощность, кВт</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w:t>
            </w:r>
            <w:r>
              <w:br/>
            </w:r>
            <w:r>
              <w:rPr>
                <w:rFonts w:ascii="Times New Roman"/>
                <w:b w:val="false"/>
                <w:i w:val="false"/>
                <w:color w:val="000000"/>
                <w:sz w:val="20"/>
              </w:rPr>
              <w:t>
</w:t>
            </w:r>
            <w:r>
              <w:rPr>
                <w:rFonts w:ascii="Times New Roman"/>
                <w:b w:val="false"/>
                <w:i w:val="false"/>
                <w:color w:val="000000"/>
                <w:sz w:val="20"/>
              </w:rPr>
              <w:t>изготовитель</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84" w:id="131"/>
    <w:p>
      <w:pPr>
        <w:spacing w:after="0"/>
        <w:ind w:left="0"/>
        <w:jc w:val="both"/>
      </w:pPr>
      <w:r>
        <w:rPr>
          <w:rFonts w:ascii="Times New Roman"/>
          <w:b w:val="false"/>
          <w:i w:val="false"/>
          <w:color w:val="000000"/>
          <w:sz w:val="28"/>
        </w:rPr>
        <w:t>
17. Автомагистральдар (жер үстінен басқасы), жолдар, көшелер, өзге де көлік және жаяу жүргіншілер жолдарына негіз дайындау бойынша жалпықұрылыстық жұмыс түрлерінің бағаларын көрсетіңіз, ҚҚС-сыз теңгемен</w:t>
      </w:r>
      <w:r>
        <w:br/>
      </w:r>
      <w:r>
        <w:rPr>
          <w:rFonts w:ascii="Times New Roman"/>
          <w:b w:val="false"/>
          <w:i w:val="false"/>
          <w:color w:val="000000"/>
          <w:sz w:val="28"/>
        </w:rPr>
        <w:t>
Укажите цены на виды работ общестроительных по подготовке оснований для автомагистралей (кроме надземных), дорог, улиц, прочих дорог автомобильных и пешеходных, в тенге без НДС</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333"/>
        <w:gridCol w:w="1813"/>
        <w:gridCol w:w="1573"/>
        <w:gridCol w:w="1813"/>
        <w:gridCol w:w="1573"/>
        <w:gridCol w:w="1573"/>
        <w:gridCol w:w="1310"/>
        <w:gridCol w:w="1813"/>
        <w:gridCol w:w="2053"/>
        <w:gridCol w:w="1353"/>
      </w:tblGrid>
      <w:tr>
        <w:trPr>
          <w:trHeight w:val="3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03200" cy="203200"/>
                          </a:xfrm>
                          <a:prstGeom prst="rect">
                            <a:avLst/>
                          </a:prstGeom>
                        </pic:spPr>
                      </pic:pic>
                    </a:graphicData>
                  </a:graphic>
                </wp:inline>
              </w:drawing>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03200" cy="203200"/>
                          </a:xfrm>
                          <a:prstGeom prst="rect">
                            <a:avLst/>
                          </a:prstGeom>
                        </pic:spPr>
                      </pic:pic>
                    </a:graphicData>
                  </a:graphic>
                </wp:inline>
              </w:drawing>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 топырақ қабатын алу және оны қат-қабатқа көшіріп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снятию плодородного слоя почвы и перемещение его в штабель</w:t>
            </w:r>
            <w:r>
              <w:br/>
            </w:r>
            <w:r>
              <w:rPr>
                <w:rFonts w:ascii="Times New Roman"/>
                <w:b w:val="false"/>
                <w:i w:val="false"/>
                <w:color w:val="000000"/>
                <w:sz w:val="20"/>
              </w:rPr>
              <w:t>
</w:t>
            </w:r>
            <w:r>
              <w:rPr>
                <w:rFonts w:ascii="Times New Roman"/>
                <w:b w:val="false"/>
                <w:i w:val="false"/>
                <w:color w:val="000000"/>
                <w:sz w:val="20"/>
              </w:rPr>
              <w:t>43.12.11.121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көшіріп орналастыру арақашықтығы, м </w:t>
            </w:r>
            <w:r>
              <w:br/>
            </w:r>
            <w:r>
              <w:rPr>
                <w:rFonts w:ascii="Times New Roman"/>
                <w:b w:val="false"/>
                <w:i w:val="false"/>
                <w:color w:val="000000"/>
                <w:sz w:val="20"/>
              </w:rPr>
              <w:t>
</w:t>
            </w:r>
            <w:r>
              <w:rPr>
                <w:rFonts w:ascii="Times New Roman"/>
                <w:b w:val="false"/>
                <w:i w:val="false"/>
                <w:color w:val="000000"/>
                <w:sz w:val="20"/>
              </w:rPr>
              <w:t>расстояние перемещения, 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24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Сақталуы ескерілетін құнарлы топырақ қабатын бөлу: негізгі резервтен көшіріп орналастыру, бөлу, тегістеу жұмыстары</w:t>
            </w:r>
            <w:r>
              <w:br/>
            </w:r>
            <w:r>
              <w:rPr>
                <w:rFonts w:ascii="Times New Roman"/>
                <w:b w:val="false"/>
                <w:i w:val="false"/>
                <w:color w:val="000000"/>
                <w:sz w:val="20"/>
              </w:rPr>
              <w:t>
</w:t>
            </w:r>
            <w:r>
              <w:rPr>
                <w:rFonts w:ascii="Times New Roman"/>
                <w:b w:val="false"/>
                <w:i w:val="false"/>
                <w:color w:val="000000"/>
                <w:sz w:val="20"/>
              </w:rPr>
              <w:t>Работы по распределению хранимого плодородного слоя почвы: перемещение из резерва, распределение, разравнивание 43.12.11.122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еңісте</w:t>
            </w:r>
            <w:r>
              <w:br/>
            </w:r>
            <w:r>
              <w:rPr>
                <w:rFonts w:ascii="Times New Roman"/>
                <w:b w:val="false"/>
                <w:i w:val="false"/>
                <w:color w:val="000000"/>
                <w:sz w:val="20"/>
              </w:rPr>
              <w:t>
</w:t>
            </w:r>
            <w:r>
              <w:rPr>
                <w:rFonts w:ascii="Times New Roman"/>
                <w:b w:val="false"/>
                <w:i w:val="false"/>
                <w:color w:val="000000"/>
                <w:sz w:val="20"/>
              </w:rPr>
              <w:t>на откосе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төсемі бойымен</w:t>
            </w:r>
            <w:r>
              <w:br/>
            </w:r>
            <w:r>
              <w:rPr>
                <w:rFonts w:ascii="Times New Roman"/>
                <w:b w:val="false"/>
                <w:i w:val="false"/>
                <w:color w:val="000000"/>
                <w:sz w:val="20"/>
              </w:rPr>
              <w:t>
</w:t>
            </w:r>
            <w:r>
              <w:rPr>
                <w:rFonts w:ascii="Times New Roman"/>
                <w:b w:val="false"/>
                <w:i w:val="false"/>
                <w:color w:val="000000"/>
                <w:sz w:val="20"/>
              </w:rPr>
              <w:t>вдоль дорожного полотна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айрықтарында</w:t>
            </w:r>
            <w:r>
              <w:br/>
            </w:r>
            <w:r>
              <w:rPr>
                <w:rFonts w:ascii="Times New Roman"/>
                <w:b w:val="false"/>
                <w:i w:val="false"/>
                <w:color w:val="000000"/>
                <w:sz w:val="20"/>
              </w:rPr>
              <w:t>
</w:t>
            </w:r>
            <w:r>
              <w:rPr>
                <w:rFonts w:ascii="Times New Roman"/>
                <w:b w:val="false"/>
                <w:i w:val="false"/>
                <w:color w:val="000000"/>
                <w:sz w:val="20"/>
              </w:rPr>
              <w:t>на разделительных полосах</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көшіріп орналастыру арақашықтығы, м</w:t>
            </w:r>
            <w:r>
              <w:br/>
            </w:r>
            <w:r>
              <w:rPr>
                <w:rFonts w:ascii="Times New Roman"/>
                <w:b w:val="false"/>
                <w:i w:val="false"/>
                <w:color w:val="000000"/>
                <w:sz w:val="20"/>
              </w:rPr>
              <w:t>
</w:t>
            </w:r>
            <w:r>
              <w:rPr>
                <w:rFonts w:ascii="Times New Roman"/>
                <w:b w:val="false"/>
                <w:i w:val="false"/>
                <w:color w:val="000000"/>
                <w:sz w:val="20"/>
              </w:rPr>
              <w:t>расстояние перемещения, 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см</w:t>
            </w:r>
            <w:r>
              <w:br/>
            </w:r>
            <w:r>
              <w:rPr>
                <w:rFonts w:ascii="Times New Roman"/>
                <w:b w:val="false"/>
                <w:i w:val="false"/>
                <w:color w:val="000000"/>
                <w:sz w:val="20"/>
              </w:rPr>
              <w:t>
</w:t>
            </w:r>
            <w:r>
              <w:rPr>
                <w:rFonts w:ascii="Times New Roman"/>
                <w:b w:val="false"/>
                <w:i w:val="false"/>
                <w:color w:val="000000"/>
                <w:sz w:val="20"/>
              </w:rPr>
              <w:t>толщина слоя,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Еңістер мен үйінді жалдарын жоспарлау жұмыстары</w:t>
            </w:r>
            <w:r>
              <w:br/>
            </w:r>
            <w:r>
              <w:rPr>
                <w:rFonts w:ascii="Times New Roman"/>
                <w:b w:val="false"/>
                <w:i w:val="false"/>
                <w:color w:val="000000"/>
                <w:sz w:val="20"/>
              </w:rPr>
              <w:t>
</w:t>
            </w:r>
            <w:r>
              <w:rPr>
                <w:rFonts w:ascii="Times New Roman"/>
                <w:b w:val="false"/>
                <w:i w:val="false"/>
                <w:color w:val="000000"/>
                <w:sz w:val="20"/>
              </w:rPr>
              <w:t>Работы по планировке откосов и полотна насыпей</w:t>
            </w:r>
            <w:r>
              <w:br/>
            </w:r>
            <w:r>
              <w:rPr>
                <w:rFonts w:ascii="Times New Roman"/>
                <w:b w:val="false"/>
                <w:i w:val="false"/>
                <w:color w:val="000000"/>
                <w:sz w:val="20"/>
              </w:rPr>
              <w:t>
</w:t>
            </w:r>
            <w:r>
              <w:rPr>
                <w:rFonts w:ascii="Times New Roman"/>
                <w:b w:val="false"/>
                <w:i w:val="false"/>
                <w:color w:val="000000"/>
                <w:sz w:val="20"/>
              </w:rPr>
              <w:t>43.12.11.191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25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тобы</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топырақты авто түсіргіштерге тиеу және тасымалдау жұмыстары</w:t>
            </w:r>
            <w:r>
              <w:br/>
            </w:r>
            <w:r>
              <w:rPr>
                <w:rFonts w:ascii="Times New Roman"/>
                <w:b w:val="false"/>
                <w:i w:val="false"/>
                <w:color w:val="000000"/>
                <w:sz w:val="20"/>
              </w:rPr>
              <w:t>
</w:t>
            </w:r>
            <w:r>
              <w:rPr>
                <w:rFonts w:ascii="Times New Roman"/>
                <w:b w:val="false"/>
                <w:i w:val="false"/>
                <w:color w:val="000000"/>
                <w:sz w:val="20"/>
              </w:rPr>
              <w:t>Работы по разработке грунта с погрузкой на автосамосвалы и перевозкой</w:t>
            </w:r>
            <w:r>
              <w:br/>
            </w:r>
            <w:r>
              <w:rPr>
                <w:rFonts w:ascii="Times New Roman"/>
                <w:b w:val="false"/>
                <w:i w:val="false"/>
                <w:color w:val="000000"/>
                <w:sz w:val="20"/>
              </w:rPr>
              <w:t>
</w:t>
            </w:r>
            <w:r>
              <w:rPr>
                <w:rFonts w:ascii="Times New Roman"/>
                <w:b w:val="false"/>
                <w:i w:val="false"/>
                <w:color w:val="000000"/>
                <w:sz w:val="20"/>
              </w:rPr>
              <w:t>43.12.11.192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үйіндісін орналастыруға арналған резервтегі топырақ</w:t>
            </w:r>
            <w:r>
              <w:br/>
            </w:r>
            <w:r>
              <w:rPr>
                <w:rFonts w:ascii="Times New Roman"/>
                <w:b w:val="false"/>
                <w:i w:val="false"/>
                <w:color w:val="000000"/>
                <w:sz w:val="20"/>
              </w:rPr>
              <w:t>
</w:t>
            </w:r>
            <w:r>
              <w:rPr>
                <w:rFonts w:ascii="Times New Roman"/>
                <w:b w:val="false"/>
                <w:i w:val="false"/>
                <w:color w:val="000000"/>
                <w:sz w:val="20"/>
              </w:rPr>
              <w:t xml:space="preserve">грунт из резерва для устройства </w:t>
            </w:r>
            <w:r>
              <w:br/>
            </w:r>
            <w:r>
              <w:rPr>
                <w:rFonts w:ascii="Times New Roman"/>
                <w:b w:val="false"/>
                <w:i w:val="false"/>
                <w:color w:val="000000"/>
                <w:sz w:val="20"/>
              </w:rPr>
              <w:t>
</w:t>
            </w:r>
            <w:r>
              <w:rPr>
                <w:rFonts w:ascii="Times New Roman"/>
                <w:b w:val="false"/>
                <w:i w:val="false"/>
                <w:color w:val="000000"/>
                <w:sz w:val="20"/>
              </w:rPr>
              <w:t>дорожной насыпи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астауларын орналастыру кезіндегі ысырылып тасталған топырақ</w:t>
            </w:r>
            <w:r>
              <w:br/>
            </w:r>
            <w:r>
              <w:rPr>
                <w:rFonts w:ascii="Times New Roman"/>
                <w:b w:val="false"/>
                <w:i w:val="false"/>
                <w:color w:val="000000"/>
                <w:sz w:val="20"/>
              </w:rPr>
              <w:t>
</w:t>
            </w:r>
            <w:r>
              <w:rPr>
                <w:rFonts w:ascii="Times New Roman"/>
                <w:b w:val="false"/>
                <w:i w:val="false"/>
                <w:color w:val="000000"/>
                <w:sz w:val="20"/>
              </w:rPr>
              <w:t>вытесненный грунт при устройстве дорожного корыта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тобы </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көшіріп орналастыру арақашықтығы </w:t>
            </w:r>
            <w:r>
              <w:br/>
            </w:r>
            <w:r>
              <w:rPr>
                <w:rFonts w:ascii="Times New Roman"/>
                <w:b w:val="false"/>
                <w:i w:val="false"/>
                <w:color w:val="000000"/>
                <w:sz w:val="20"/>
              </w:rPr>
              <w:t>
</w:t>
            </w:r>
            <w:r>
              <w:rPr>
                <w:rFonts w:ascii="Times New Roman"/>
                <w:b w:val="false"/>
                <w:i w:val="false"/>
                <w:color w:val="000000"/>
                <w:sz w:val="20"/>
              </w:rPr>
              <w:t>расстояние перевозки, км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ағызатын ор жолдар құрылғыларына арналған топырақты өңдеу жұмыстары</w:t>
            </w:r>
            <w:r>
              <w:br/>
            </w:r>
            <w:r>
              <w:rPr>
                <w:rFonts w:ascii="Times New Roman"/>
                <w:b w:val="false"/>
                <w:i w:val="false"/>
                <w:color w:val="000000"/>
                <w:sz w:val="20"/>
              </w:rPr>
              <w:t>
</w:t>
            </w:r>
            <w:r>
              <w:rPr>
                <w:rFonts w:ascii="Times New Roman"/>
                <w:b w:val="false"/>
                <w:i w:val="false"/>
                <w:color w:val="000000"/>
                <w:sz w:val="20"/>
              </w:rPr>
              <w:t>Работы по разработке грунта для устройства водоотливных траншей</w:t>
            </w:r>
            <w:r>
              <w:br/>
            </w:r>
            <w:r>
              <w:rPr>
                <w:rFonts w:ascii="Times New Roman"/>
                <w:b w:val="false"/>
                <w:i w:val="false"/>
                <w:color w:val="000000"/>
                <w:sz w:val="20"/>
              </w:rPr>
              <w:t>
</w:t>
            </w:r>
            <w:r>
              <w:rPr>
                <w:rFonts w:ascii="Times New Roman"/>
                <w:b w:val="false"/>
                <w:i w:val="false"/>
                <w:color w:val="000000"/>
                <w:sz w:val="20"/>
              </w:rPr>
              <w:t>43.12.12.312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тобы</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 жолдың ені, м</w:t>
            </w:r>
            <w:r>
              <w:br/>
            </w:r>
            <w:r>
              <w:rPr>
                <w:rFonts w:ascii="Times New Roman"/>
                <w:b w:val="false"/>
                <w:i w:val="false"/>
                <w:color w:val="000000"/>
                <w:sz w:val="20"/>
              </w:rPr>
              <w:t>
</w:t>
            </w:r>
            <w:r>
              <w:rPr>
                <w:rFonts w:ascii="Times New Roman"/>
                <w:b w:val="false"/>
                <w:i w:val="false"/>
                <w:color w:val="000000"/>
                <w:sz w:val="20"/>
              </w:rPr>
              <w:t>ширина траншеи, 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жолдың тереңдігі, м </w:t>
            </w:r>
            <w:r>
              <w:br/>
            </w:r>
            <w:r>
              <w:rPr>
                <w:rFonts w:ascii="Times New Roman"/>
                <w:b w:val="false"/>
                <w:i w:val="false"/>
                <w:color w:val="000000"/>
                <w:sz w:val="20"/>
              </w:rPr>
              <w:t>
</w:t>
            </w:r>
            <w:r>
              <w:rPr>
                <w:rFonts w:ascii="Times New Roman"/>
                <w:b w:val="false"/>
                <w:i w:val="false"/>
                <w:color w:val="000000"/>
                <w:sz w:val="20"/>
              </w:rPr>
              <w:t>глубина траншеи, 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Үйілген топырақты нығыздау жұмыстары</w:t>
            </w:r>
            <w:r>
              <w:br/>
            </w:r>
            <w:r>
              <w:rPr>
                <w:rFonts w:ascii="Times New Roman"/>
                <w:b w:val="false"/>
                <w:i w:val="false"/>
                <w:color w:val="000000"/>
                <w:sz w:val="20"/>
              </w:rPr>
              <w:t>
</w:t>
            </w:r>
            <w:r>
              <w:rPr>
                <w:rFonts w:ascii="Times New Roman"/>
                <w:b w:val="false"/>
                <w:i w:val="false"/>
                <w:color w:val="000000"/>
                <w:sz w:val="20"/>
              </w:rPr>
              <w:t>Работы по уплотнению грунта в насыпях</w:t>
            </w:r>
            <w:r>
              <w:br/>
            </w:r>
            <w:r>
              <w:rPr>
                <w:rFonts w:ascii="Times New Roman"/>
                <w:b w:val="false"/>
                <w:i w:val="false"/>
                <w:color w:val="000000"/>
                <w:sz w:val="20"/>
              </w:rPr>
              <w:t>
</w:t>
            </w:r>
            <w:r>
              <w:rPr>
                <w:rFonts w:ascii="Times New Roman"/>
                <w:b w:val="false"/>
                <w:i w:val="false"/>
                <w:color w:val="000000"/>
                <w:sz w:val="20"/>
              </w:rPr>
              <w:t>42.11.20.194</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қалыңдығы </w:t>
            </w:r>
            <w:r>
              <w:br/>
            </w:r>
            <w:r>
              <w:rPr>
                <w:rFonts w:ascii="Times New Roman"/>
                <w:b w:val="false"/>
                <w:i w:val="false"/>
                <w:color w:val="000000"/>
                <w:sz w:val="20"/>
              </w:rPr>
              <w:t>
</w:t>
            </w:r>
            <w:r>
              <w:rPr>
                <w:rFonts w:ascii="Times New Roman"/>
                <w:b w:val="false"/>
                <w:i w:val="false"/>
                <w:color w:val="000000"/>
                <w:sz w:val="20"/>
              </w:rPr>
              <w:t>толщина слоя,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төсемінің үстіңгі бетіне материал түрлерін төсеп нығайту: жеткізіп беру, бөлу, нығыздау жұмыстары</w:t>
            </w:r>
            <w:r>
              <w:br/>
            </w:r>
            <w:r>
              <w:rPr>
                <w:rFonts w:ascii="Times New Roman"/>
                <w:b w:val="false"/>
                <w:i w:val="false"/>
                <w:color w:val="000000"/>
                <w:sz w:val="20"/>
              </w:rPr>
              <w:t>
</w:t>
            </w:r>
            <w:r>
              <w:rPr>
                <w:rFonts w:ascii="Times New Roman"/>
                <w:b w:val="false"/>
                <w:i w:val="false"/>
                <w:color w:val="000000"/>
                <w:sz w:val="20"/>
              </w:rPr>
              <w:t>Работы по укреплению поверхности земляного полотна с укладкой материалов: поставка, распределение, уплотнение</w:t>
            </w:r>
            <w:r>
              <w:br/>
            </w:r>
            <w:r>
              <w:rPr>
                <w:rFonts w:ascii="Times New Roman"/>
                <w:b w:val="false"/>
                <w:i w:val="false"/>
                <w:color w:val="000000"/>
                <w:sz w:val="20"/>
              </w:rPr>
              <w:t>
</w:t>
            </w:r>
            <w:r>
              <w:rPr>
                <w:rFonts w:ascii="Times New Roman"/>
                <w:b w:val="false"/>
                <w:i w:val="false"/>
                <w:color w:val="000000"/>
                <w:sz w:val="20"/>
              </w:rPr>
              <w:t>43.12.12.391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құмды-қиыршықтасты қоспа</w:t>
            </w:r>
            <w:r>
              <w:br/>
            </w:r>
            <w:r>
              <w:rPr>
                <w:rFonts w:ascii="Times New Roman"/>
                <w:b w:val="false"/>
                <w:i w:val="false"/>
                <w:color w:val="000000"/>
                <w:sz w:val="20"/>
              </w:rPr>
              <w:t>
</w:t>
            </w:r>
            <w:r>
              <w:rPr>
                <w:rFonts w:ascii="Times New Roman"/>
                <w:b w:val="false"/>
                <w:i w:val="false"/>
                <w:color w:val="000000"/>
                <w:sz w:val="20"/>
              </w:rPr>
              <w:t>смесь песчано-гравийная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қалыңдығы, см </w:t>
            </w:r>
            <w:r>
              <w:br/>
            </w:r>
            <w:r>
              <w:rPr>
                <w:rFonts w:ascii="Times New Roman"/>
                <w:b w:val="false"/>
                <w:i w:val="false"/>
                <w:color w:val="000000"/>
                <w:sz w:val="20"/>
              </w:rPr>
              <w:t>
</w:t>
            </w:r>
            <w:r>
              <w:rPr>
                <w:rFonts w:ascii="Times New Roman"/>
                <w:b w:val="false"/>
                <w:i w:val="false"/>
                <w:color w:val="000000"/>
                <w:sz w:val="20"/>
              </w:rPr>
              <w:t>толщина слоя,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 шөп себу арқылы еңісті жер төсемінің бетін нығайту жұмыстары</w:t>
            </w:r>
            <w:r>
              <w:br/>
            </w:r>
            <w:r>
              <w:rPr>
                <w:rFonts w:ascii="Times New Roman"/>
                <w:b w:val="false"/>
                <w:i w:val="false"/>
                <w:color w:val="000000"/>
                <w:sz w:val="20"/>
              </w:rPr>
              <w:t>
</w:t>
            </w:r>
            <w:r>
              <w:rPr>
                <w:rFonts w:ascii="Times New Roman"/>
                <w:b w:val="false"/>
                <w:i w:val="false"/>
                <w:color w:val="000000"/>
                <w:sz w:val="20"/>
              </w:rPr>
              <w:t xml:space="preserve">Работы по укреплению поверхности откосов земляного полотна гидропосевом трав </w:t>
            </w:r>
            <w:r>
              <w:br/>
            </w:r>
            <w:r>
              <w:rPr>
                <w:rFonts w:ascii="Times New Roman"/>
                <w:b w:val="false"/>
                <w:i w:val="false"/>
                <w:color w:val="000000"/>
                <w:sz w:val="20"/>
              </w:rPr>
              <w:t>
</w:t>
            </w:r>
            <w:r>
              <w:rPr>
                <w:rFonts w:ascii="Times New Roman"/>
                <w:b w:val="false"/>
                <w:i w:val="false"/>
                <w:color w:val="000000"/>
                <w:sz w:val="20"/>
              </w:rPr>
              <w:t>43.12.12.392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 жер үсті</w:t>
            </w:r>
            <w:r>
              <w:br/>
            </w:r>
            <w:r>
              <w:rPr>
                <w:rFonts w:ascii="Times New Roman"/>
                <w:b w:val="false"/>
                <w:i w:val="false"/>
                <w:color w:val="000000"/>
                <w:sz w:val="20"/>
              </w:rPr>
              <w:t>
</w:t>
            </w:r>
            <w:r>
              <w:rPr>
                <w:rFonts w:ascii="Times New Roman"/>
                <w:b w:val="false"/>
                <w:i w:val="false"/>
                <w:color w:val="000000"/>
                <w:sz w:val="20"/>
              </w:rPr>
              <w:t>ровная поверхность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еңіс жер үсті</w:t>
            </w:r>
            <w:r>
              <w:br/>
            </w:r>
            <w:r>
              <w:rPr>
                <w:rFonts w:ascii="Times New Roman"/>
                <w:b w:val="false"/>
                <w:i w:val="false"/>
                <w:color w:val="000000"/>
                <w:sz w:val="20"/>
              </w:rPr>
              <w:t>
</w:t>
            </w:r>
            <w:r>
              <w:rPr>
                <w:rFonts w:ascii="Times New Roman"/>
                <w:b w:val="false"/>
                <w:i w:val="false"/>
                <w:color w:val="000000"/>
                <w:sz w:val="20"/>
              </w:rPr>
              <w:t>наклонная поверхность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Көшіріп ауыстырылған топырақты жер пішіндемесінің төсеміне сәйкес жол үйінділерін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дорожных насыпей в соответствии с профилем земляного полотна с перемещением грунта</w:t>
            </w:r>
            <w:r>
              <w:br/>
            </w:r>
            <w:r>
              <w:rPr>
                <w:rFonts w:ascii="Times New Roman"/>
                <w:b w:val="false"/>
                <w:i w:val="false"/>
                <w:color w:val="000000"/>
                <w:sz w:val="20"/>
              </w:rPr>
              <w:t>
</w:t>
            </w:r>
            <w:r>
              <w:rPr>
                <w:rFonts w:ascii="Times New Roman"/>
                <w:b w:val="false"/>
                <w:i w:val="false"/>
                <w:color w:val="000000"/>
                <w:sz w:val="20"/>
              </w:rPr>
              <w:t>43.12.12.531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тобы</w:t>
            </w:r>
            <w:r>
              <w:br/>
            </w:r>
            <w:r>
              <w:rPr>
                <w:rFonts w:ascii="Times New Roman"/>
                <w:b w:val="false"/>
                <w:i w:val="false"/>
                <w:color w:val="000000"/>
                <w:sz w:val="20"/>
              </w:rPr>
              <w:t>
</w:t>
            </w:r>
            <w:r>
              <w:rPr>
                <w:rFonts w:ascii="Times New Roman"/>
                <w:b w:val="false"/>
                <w:i w:val="false"/>
                <w:color w:val="000000"/>
                <w:sz w:val="20"/>
              </w:rPr>
              <w:t>группа грунта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көшіріп орналастыру арақашықтығы, км</w:t>
            </w:r>
            <w:r>
              <w:br/>
            </w:r>
            <w:r>
              <w:rPr>
                <w:rFonts w:ascii="Times New Roman"/>
                <w:b w:val="false"/>
                <w:i w:val="false"/>
                <w:color w:val="000000"/>
                <w:sz w:val="20"/>
              </w:rPr>
              <w:t>
</w:t>
            </w:r>
            <w:r>
              <w:rPr>
                <w:rFonts w:ascii="Times New Roman"/>
                <w:b w:val="false"/>
                <w:i w:val="false"/>
                <w:color w:val="000000"/>
                <w:sz w:val="20"/>
              </w:rPr>
              <w:t>расстояние перемещения, км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Төселме қабатын орналастыру: жеткізіп беру, бөлу, нығыздау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подстилающего слоя: поставка, распределение, уплотнение</w:t>
            </w:r>
            <w:r>
              <w:br/>
            </w:r>
            <w:r>
              <w:rPr>
                <w:rFonts w:ascii="Times New Roman"/>
                <w:b w:val="false"/>
                <w:i w:val="false"/>
                <w:color w:val="000000"/>
                <w:sz w:val="20"/>
              </w:rPr>
              <w:t>
</w:t>
            </w:r>
            <w:r>
              <w:rPr>
                <w:rFonts w:ascii="Times New Roman"/>
                <w:b w:val="false"/>
                <w:i w:val="false"/>
                <w:color w:val="000000"/>
                <w:sz w:val="20"/>
              </w:rPr>
              <w:t>42.11.20.132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құмды-қиыршықтасты қоспа</w:t>
            </w:r>
            <w:r>
              <w:br/>
            </w:r>
            <w:r>
              <w:rPr>
                <w:rFonts w:ascii="Times New Roman"/>
                <w:b w:val="false"/>
                <w:i w:val="false"/>
                <w:color w:val="000000"/>
                <w:sz w:val="20"/>
              </w:rPr>
              <w:t>
</w:t>
            </w:r>
            <w:r>
              <w:rPr>
                <w:rFonts w:ascii="Times New Roman"/>
                <w:b w:val="false"/>
                <w:i w:val="false"/>
                <w:color w:val="000000"/>
                <w:sz w:val="20"/>
              </w:rPr>
              <w:t>смесь песчано-гравийная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6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 другое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см</w:t>
            </w:r>
            <w:r>
              <w:br/>
            </w:r>
            <w:r>
              <w:rPr>
                <w:rFonts w:ascii="Times New Roman"/>
                <w:b w:val="false"/>
                <w:i w:val="false"/>
                <w:color w:val="000000"/>
                <w:sz w:val="20"/>
              </w:rPr>
              <w:t>
</w:t>
            </w:r>
            <w:r>
              <w:rPr>
                <w:rFonts w:ascii="Times New Roman"/>
                <w:b w:val="false"/>
                <w:i w:val="false"/>
                <w:color w:val="000000"/>
                <w:sz w:val="20"/>
              </w:rPr>
              <w:t>толщина слоя,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қабат негізін жол асты жабындысына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нижнего слоя основания под дорожное покрытие</w:t>
            </w:r>
            <w:r>
              <w:br/>
            </w:r>
            <w:r>
              <w:rPr>
                <w:rFonts w:ascii="Times New Roman"/>
                <w:b w:val="false"/>
                <w:i w:val="false"/>
                <w:color w:val="000000"/>
                <w:sz w:val="20"/>
              </w:rPr>
              <w:t>
</w:t>
            </w:r>
            <w:r>
              <w:rPr>
                <w:rFonts w:ascii="Times New Roman"/>
                <w:b w:val="false"/>
                <w:i w:val="false"/>
                <w:color w:val="000000"/>
                <w:sz w:val="20"/>
              </w:rPr>
              <w:t>42.11.20.111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см </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w:t>
            </w:r>
            <w:r>
              <w:rPr>
                <w:rFonts w:ascii="Times New Roman"/>
                <w:b w:val="false"/>
                <w:i w:val="false"/>
                <w:color w:val="000000"/>
                <w:sz w:val="20"/>
              </w:rPr>
              <w:t>фракция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затпен өңдеу</w:t>
            </w:r>
            <w:r>
              <w:br/>
            </w:r>
            <w:r>
              <w:rPr>
                <w:rFonts w:ascii="Times New Roman"/>
                <w:b w:val="false"/>
                <w:i w:val="false"/>
                <w:color w:val="000000"/>
                <w:sz w:val="20"/>
              </w:rPr>
              <w:t>
</w:t>
            </w:r>
            <w:r>
              <w:rPr>
                <w:rFonts w:ascii="Times New Roman"/>
                <w:b w:val="false"/>
                <w:i w:val="false"/>
                <w:color w:val="000000"/>
                <w:sz w:val="20"/>
              </w:rPr>
              <w:t>обработка вяжущим веществом</w:t>
            </w:r>
            <w:r>
              <w:br/>
            </w:r>
            <w:r>
              <w:rPr>
                <w:rFonts w:ascii="Times New Roman"/>
                <w:b w:val="false"/>
                <w:i w:val="false"/>
                <w:color w:val="000000"/>
                <w:sz w:val="20"/>
              </w:rPr>
              <w:t>
</w:t>
            </w:r>
            <w:r>
              <w:rPr>
                <w:rFonts w:ascii="Times New Roman"/>
                <w:b w:val="false"/>
                <w:i w:val="false"/>
                <w:color w:val="000000"/>
                <w:sz w:val="20"/>
              </w:rPr>
              <w:t>органикалық (битум)</w:t>
            </w:r>
            <w:r>
              <w:br/>
            </w:r>
            <w:r>
              <w:rPr>
                <w:rFonts w:ascii="Times New Roman"/>
                <w:b w:val="false"/>
                <w:i w:val="false"/>
                <w:color w:val="000000"/>
                <w:sz w:val="20"/>
              </w:rPr>
              <w:t>
</w:t>
            </w:r>
            <w:r>
              <w:rPr>
                <w:rFonts w:ascii="Times New Roman"/>
                <w:b w:val="false"/>
                <w:i w:val="false"/>
                <w:color w:val="000000"/>
                <w:sz w:val="20"/>
              </w:rPr>
              <w:t>органическим (битум)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w:t>
            </w:r>
            <w:r>
              <w:br/>
            </w:r>
            <w:r>
              <w:rPr>
                <w:rFonts w:ascii="Times New Roman"/>
                <w:b w:val="false"/>
                <w:i w:val="false"/>
                <w:color w:val="000000"/>
                <w:sz w:val="20"/>
              </w:rPr>
              <w:t>
</w:t>
            </w:r>
            <w:r>
              <w:rPr>
                <w:rFonts w:ascii="Times New Roman"/>
                <w:b w:val="false"/>
                <w:i w:val="false"/>
                <w:color w:val="000000"/>
                <w:sz w:val="20"/>
              </w:rPr>
              <w:t>минеральным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қабат негізін жол асты жабындысына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верхнего слоя основания под дорожное покрытие</w:t>
            </w:r>
            <w:r>
              <w:br/>
            </w:r>
            <w:r>
              <w:rPr>
                <w:rFonts w:ascii="Times New Roman"/>
                <w:b w:val="false"/>
                <w:i w:val="false"/>
                <w:color w:val="000000"/>
                <w:sz w:val="20"/>
              </w:rPr>
              <w:t>
</w:t>
            </w:r>
            <w:r>
              <w:rPr>
                <w:rFonts w:ascii="Times New Roman"/>
                <w:b w:val="false"/>
                <w:i w:val="false"/>
                <w:color w:val="000000"/>
                <w:sz w:val="20"/>
              </w:rPr>
              <w:t>42.11.20.112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см</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фракция </w:t>
            </w:r>
            <w:r>
              <w:br/>
            </w:r>
            <w:r>
              <w:rPr>
                <w:rFonts w:ascii="Times New Roman"/>
                <w:b w:val="false"/>
                <w:i w:val="false"/>
                <w:color w:val="000000"/>
                <w:sz w:val="20"/>
              </w:rPr>
              <w:t>
</w:t>
            </w:r>
            <w:r>
              <w:rPr>
                <w:rFonts w:ascii="Times New Roman"/>
                <w:b w:val="false"/>
                <w:i w:val="false"/>
                <w:color w:val="000000"/>
                <w:sz w:val="20"/>
              </w:rPr>
              <w:t>фракция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затпен өңдеу</w:t>
            </w:r>
            <w:r>
              <w:br/>
            </w:r>
            <w:r>
              <w:rPr>
                <w:rFonts w:ascii="Times New Roman"/>
                <w:b w:val="false"/>
                <w:i w:val="false"/>
                <w:color w:val="000000"/>
                <w:sz w:val="20"/>
              </w:rPr>
              <w:t>
</w:t>
            </w:r>
            <w:r>
              <w:rPr>
                <w:rFonts w:ascii="Times New Roman"/>
                <w:b w:val="false"/>
                <w:i w:val="false"/>
                <w:color w:val="000000"/>
                <w:sz w:val="20"/>
              </w:rPr>
              <w:t>обработка вяжущим веществом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(битум)</w:t>
            </w:r>
            <w:r>
              <w:br/>
            </w:r>
            <w:r>
              <w:rPr>
                <w:rFonts w:ascii="Times New Roman"/>
                <w:b w:val="false"/>
                <w:i w:val="false"/>
                <w:color w:val="000000"/>
                <w:sz w:val="20"/>
              </w:rPr>
              <w:t>
</w:t>
            </w:r>
            <w:r>
              <w:rPr>
                <w:rFonts w:ascii="Times New Roman"/>
                <w:b w:val="false"/>
                <w:i w:val="false"/>
                <w:color w:val="000000"/>
                <w:sz w:val="20"/>
              </w:rPr>
              <w:t>органическим (битум)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w:t>
            </w:r>
            <w:r>
              <w:br/>
            </w:r>
            <w:r>
              <w:rPr>
                <w:rFonts w:ascii="Times New Roman"/>
                <w:b w:val="false"/>
                <w:i w:val="false"/>
                <w:color w:val="000000"/>
                <w:sz w:val="20"/>
              </w:rPr>
              <w:t>
</w:t>
            </w:r>
            <w:r>
              <w:rPr>
                <w:rFonts w:ascii="Times New Roman"/>
                <w:b w:val="false"/>
                <w:i w:val="false"/>
                <w:color w:val="000000"/>
                <w:sz w:val="20"/>
              </w:rPr>
              <w:t>минеральным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материалдан жасалған арақабатты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прослойки из синтетического материала</w:t>
            </w:r>
            <w:r>
              <w:br/>
            </w:r>
            <w:r>
              <w:rPr>
                <w:rFonts w:ascii="Times New Roman"/>
                <w:b w:val="false"/>
                <w:i w:val="false"/>
                <w:color w:val="000000"/>
                <w:sz w:val="20"/>
              </w:rPr>
              <w:t>
</w:t>
            </w:r>
            <w:r>
              <w:rPr>
                <w:rFonts w:ascii="Times New Roman"/>
                <w:b w:val="false"/>
                <w:i w:val="false"/>
                <w:color w:val="000000"/>
                <w:sz w:val="20"/>
              </w:rPr>
              <w:t>42.11.20.131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төсемінде</w:t>
            </w:r>
            <w:r>
              <w:br/>
            </w:r>
            <w:r>
              <w:rPr>
                <w:rFonts w:ascii="Times New Roman"/>
                <w:b w:val="false"/>
                <w:i w:val="false"/>
                <w:color w:val="000000"/>
                <w:sz w:val="20"/>
              </w:rPr>
              <w:t>
</w:t>
            </w:r>
            <w:r>
              <w:rPr>
                <w:rFonts w:ascii="Times New Roman"/>
                <w:b w:val="false"/>
                <w:i w:val="false"/>
                <w:color w:val="000000"/>
                <w:sz w:val="20"/>
              </w:rPr>
              <w:t>в земляном полотне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еңісті бекіту кезінде</w:t>
            </w:r>
            <w:r>
              <w:br/>
            </w:r>
            <w:r>
              <w:rPr>
                <w:rFonts w:ascii="Times New Roman"/>
                <w:b w:val="false"/>
                <w:i w:val="false"/>
                <w:color w:val="000000"/>
                <w:sz w:val="20"/>
              </w:rPr>
              <w:t>
</w:t>
            </w:r>
            <w:r>
              <w:rPr>
                <w:rFonts w:ascii="Times New Roman"/>
                <w:b w:val="false"/>
                <w:i w:val="false"/>
                <w:color w:val="000000"/>
                <w:sz w:val="20"/>
              </w:rPr>
              <w:t>при укреплении откосов</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бетонды тақталардан құралған жабынды астында</w:t>
            </w:r>
            <w:r>
              <w:br/>
            </w:r>
            <w:r>
              <w:rPr>
                <w:rFonts w:ascii="Times New Roman"/>
                <w:b w:val="false"/>
                <w:i w:val="false"/>
                <w:color w:val="000000"/>
                <w:sz w:val="20"/>
              </w:rPr>
              <w:t>
</w:t>
            </w:r>
            <w:r>
              <w:rPr>
                <w:rFonts w:ascii="Times New Roman"/>
                <w:b w:val="false"/>
                <w:i w:val="false"/>
                <w:color w:val="000000"/>
                <w:sz w:val="20"/>
              </w:rPr>
              <w:t>под покрытием из сборных бетонных плит</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ағызатын ор жолдар құрылымының оқшаулағыштарын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изоляции конструкций водоотливных траншей</w:t>
            </w:r>
            <w:r>
              <w:br/>
            </w:r>
            <w:r>
              <w:rPr>
                <w:rFonts w:ascii="Times New Roman"/>
                <w:b w:val="false"/>
                <w:i w:val="false"/>
                <w:color w:val="000000"/>
                <w:sz w:val="20"/>
              </w:rPr>
              <w:t>
</w:t>
            </w:r>
            <w:r>
              <w:rPr>
                <w:rFonts w:ascii="Times New Roman"/>
                <w:b w:val="false"/>
                <w:i w:val="false"/>
                <w:color w:val="000000"/>
                <w:sz w:val="20"/>
              </w:rPr>
              <w:t>42.11.20.193</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желімделетін</w:t>
            </w:r>
            <w:r>
              <w:br/>
            </w:r>
            <w:r>
              <w:rPr>
                <w:rFonts w:ascii="Times New Roman"/>
                <w:b w:val="false"/>
                <w:i w:val="false"/>
                <w:color w:val="000000"/>
                <w:sz w:val="20"/>
              </w:rPr>
              <w:t>
</w:t>
            </w:r>
            <w:r>
              <w:rPr>
                <w:rFonts w:ascii="Times New Roman"/>
                <w:b w:val="false"/>
                <w:i w:val="false"/>
                <w:color w:val="000000"/>
                <w:sz w:val="20"/>
              </w:rPr>
              <w:t>оклеечная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майланатын</w:t>
            </w:r>
            <w:r>
              <w:br/>
            </w:r>
            <w:r>
              <w:rPr>
                <w:rFonts w:ascii="Times New Roman"/>
                <w:b w:val="false"/>
                <w:i w:val="false"/>
                <w:color w:val="000000"/>
                <w:sz w:val="20"/>
              </w:rPr>
              <w:t>
</w:t>
            </w:r>
            <w:r>
              <w:rPr>
                <w:rFonts w:ascii="Times New Roman"/>
                <w:b w:val="false"/>
                <w:i w:val="false"/>
                <w:color w:val="000000"/>
                <w:sz w:val="20"/>
              </w:rPr>
              <w:t>обмазочная</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тіректер</w:t>
            </w:r>
            <w:r>
              <w:br/>
            </w:r>
            <w:r>
              <w:rPr>
                <w:rFonts w:ascii="Times New Roman"/>
                <w:b w:val="false"/>
                <w:i w:val="false"/>
                <w:color w:val="000000"/>
                <w:sz w:val="20"/>
              </w:rPr>
              <w:t>
</w:t>
            </w:r>
            <w:r>
              <w:rPr>
                <w:rFonts w:ascii="Times New Roman"/>
                <w:b w:val="false"/>
                <w:i w:val="false"/>
                <w:color w:val="000000"/>
                <w:sz w:val="20"/>
              </w:rPr>
              <w:t>упоры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материал</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саны</w:t>
            </w:r>
            <w:r>
              <w:br/>
            </w:r>
            <w:r>
              <w:rPr>
                <w:rFonts w:ascii="Times New Roman"/>
                <w:b w:val="false"/>
                <w:i w:val="false"/>
                <w:color w:val="000000"/>
                <w:sz w:val="20"/>
              </w:rPr>
              <w:t>
</w:t>
            </w:r>
            <w:r>
              <w:rPr>
                <w:rFonts w:ascii="Times New Roman"/>
                <w:b w:val="false"/>
                <w:i w:val="false"/>
                <w:color w:val="000000"/>
                <w:sz w:val="20"/>
              </w:rPr>
              <w:t>количество слоев</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Астыңғы қабатқа асфальтбетон қоспасымен жабынды жабу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нижнего слоя покрытия из асфальтобетонной смеси</w:t>
            </w:r>
            <w:r>
              <w:br/>
            </w:r>
            <w:r>
              <w:rPr>
                <w:rFonts w:ascii="Times New Roman"/>
                <w:b w:val="false"/>
                <w:i w:val="false"/>
                <w:color w:val="000000"/>
                <w:sz w:val="20"/>
              </w:rPr>
              <w:t>
</w:t>
            </w:r>
            <w:r>
              <w:rPr>
                <w:rFonts w:ascii="Times New Roman"/>
                <w:b w:val="false"/>
                <w:i w:val="false"/>
                <w:color w:val="000000"/>
                <w:sz w:val="20"/>
              </w:rPr>
              <w:t>42.11.20.151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см</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w:t>
            </w:r>
            <w:r>
              <w:br/>
            </w:r>
            <w:r>
              <w:rPr>
                <w:rFonts w:ascii="Times New Roman"/>
                <w:b w:val="false"/>
                <w:i w:val="false"/>
                <w:color w:val="000000"/>
                <w:sz w:val="20"/>
              </w:rPr>
              <w:t>
</w:t>
            </w:r>
            <w:r>
              <w:rPr>
                <w:rFonts w:ascii="Times New Roman"/>
                <w:b w:val="false"/>
                <w:i w:val="false"/>
                <w:color w:val="000000"/>
                <w:sz w:val="20"/>
              </w:rPr>
              <w:t>плотность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13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қабатты асфальтбетон қоспасынан жасалған жабындымен жабу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верхнего слоя покрытия из асфальтобетонной смеси</w:t>
            </w:r>
            <w:r>
              <w:br/>
            </w:r>
            <w:r>
              <w:rPr>
                <w:rFonts w:ascii="Times New Roman"/>
                <w:b w:val="false"/>
                <w:i w:val="false"/>
                <w:color w:val="000000"/>
                <w:sz w:val="20"/>
              </w:rPr>
              <w:t>
</w:t>
            </w:r>
            <w:r>
              <w:rPr>
                <w:rFonts w:ascii="Times New Roman"/>
                <w:b w:val="false"/>
                <w:i w:val="false"/>
                <w:color w:val="000000"/>
                <w:sz w:val="20"/>
              </w:rPr>
              <w:t>42.11.20.152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см </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r>
              <w:br/>
            </w:r>
            <w:r>
              <w:rPr>
                <w:rFonts w:ascii="Times New Roman"/>
                <w:b w:val="false"/>
                <w:i w:val="false"/>
                <w:color w:val="000000"/>
                <w:sz w:val="20"/>
              </w:rPr>
              <w:t>
</w:t>
            </w:r>
            <w:r>
              <w:rPr>
                <w:rFonts w:ascii="Times New Roman"/>
                <w:b w:val="false"/>
                <w:i w:val="false"/>
                <w:color w:val="000000"/>
                <w:sz w:val="20"/>
              </w:rPr>
              <w:t>тип</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марка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тығыздығы </w:t>
            </w:r>
            <w:r>
              <w:br/>
            </w:r>
            <w:r>
              <w:rPr>
                <w:rFonts w:ascii="Times New Roman"/>
                <w:b w:val="false"/>
                <w:i w:val="false"/>
                <w:color w:val="000000"/>
                <w:sz w:val="20"/>
              </w:rPr>
              <w:t>
</w:t>
            </w:r>
            <w:r>
              <w:rPr>
                <w:rFonts w:ascii="Times New Roman"/>
                <w:b w:val="false"/>
                <w:i w:val="false"/>
                <w:color w:val="000000"/>
                <w:sz w:val="20"/>
              </w:rPr>
              <w:t>плотность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6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121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ағызатын ор жолдардың тұтас бетон құрылымдарын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бетонных монолитных конструкций водоотливных траншей</w:t>
            </w:r>
            <w:r>
              <w:br/>
            </w:r>
            <w:r>
              <w:rPr>
                <w:rFonts w:ascii="Times New Roman"/>
                <w:b w:val="false"/>
                <w:i w:val="false"/>
                <w:color w:val="000000"/>
                <w:sz w:val="20"/>
              </w:rPr>
              <w:t>
</w:t>
            </w:r>
            <w:r>
              <w:rPr>
                <w:rFonts w:ascii="Times New Roman"/>
                <w:b w:val="false"/>
                <w:i w:val="false"/>
                <w:color w:val="000000"/>
                <w:sz w:val="20"/>
              </w:rPr>
              <w:t>42.11.20.191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іргетастар</w:t>
            </w:r>
            <w:r>
              <w:br/>
            </w:r>
            <w:r>
              <w:rPr>
                <w:rFonts w:ascii="Times New Roman"/>
                <w:b w:val="false"/>
                <w:i w:val="false"/>
                <w:color w:val="000000"/>
                <w:sz w:val="20"/>
              </w:rPr>
              <w:t>
</w:t>
            </w:r>
            <w:r>
              <w:rPr>
                <w:rFonts w:ascii="Times New Roman"/>
                <w:b w:val="false"/>
                <w:i w:val="false"/>
                <w:color w:val="000000"/>
                <w:sz w:val="20"/>
              </w:rPr>
              <w:t>фундаменты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лотки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тіректер</w:t>
            </w:r>
            <w:r>
              <w:br/>
            </w:r>
            <w:r>
              <w:rPr>
                <w:rFonts w:ascii="Times New Roman"/>
                <w:b w:val="false"/>
                <w:i w:val="false"/>
                <w:color w:val="000000"/>
                <w:sz w:val="20"/>
              </w:rPr>
              <w:t>
</w:t>
            </w:r>
            <w:r>
              <w:rPr>
                <w:rFonts w:ascii="Times New Roman"/>
                <w:b w:val="false"/>
                <w:i w:val="false"/>
                <w:color w:val="000000"/>
                <w:sz w:val="20"/>
              </w:rPr>
              <w:t>упоры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28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суыққа төзімділігі</w:t>
            </w:r>
            <w:r>
              <w:br/>
            </w:r>
            <w:r>
              <w:rPr>
                <w:rFonts w:ascii="Times New Roman"/>
                <w:b w:val="false"/>
                <w:i w:val="false"/>
                <w:color w:val="000000"/>
                <w:sz w:val="20"/>
              </w:rPr>
              <w:t>
</w:t>
            </w:r>
            <w:r>
              <w:rPr>
                <w:rFonts w:ascii="Times New Roman"/>
                <w:b w:val="false"/>
                <w:i w:val="false"/>
                <w:color w:val="000000"/>
                <w:sz w:val="20"/>
              </w:rPr>
              <w:t>морозостойкость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өткізбейтіндігі </w:t>
            </w:r>
            <w:r>
              <w:br/>
            </w:r>
            <w:r>
              <w:rPr>
                <w:rFonts w:ascii="Times New Roman"/>
                <w:b w:val="false"/>
                <w:i w:val="false"/>
                <w:color w:val="000000"/>
                <w:sz w:val="20"/>
              </w:rPr>
              <w:t>
</w:t>
            </w:r>
            <w:r>
              <w:rPr>
                <w:rFonts w:ascii="Times New Roman"/>
                <w:b w:val="false"/>
                <w:i w:val="false"/>
                <w:color w:val="000000"/>
                <w:sz w:val="20"/>
              </w:rPr>
              <w:t>водонепроницаемость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1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сульфатқа төзімділігі </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1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ағызатын ор жолдардың құрама бетон құрылғыларын орналастыру жұмыстары</w:t>
            </w:r>
            <w:r>
              <w:br/>
            </w:r>
            <w:r>
              <w:rPr>
                <w:rFonts w:ascii="Times New Roman"/>
                <w:b w:val="false"/>
                <w:i w:val="false"/>
                <w:color w:val="000000"/>
                <w:sz w:val="20"/>
              </w:rPr>
              <w:t>
</w:t>
            </w:r>
            <w:r>
              <w:rPr>
                <w:rFonts w:ascii="Times New Roman"/>
                <w:b w:val="false"/>
                <w:i w:val="false"/>
                <w:color w:val="000000"/>
                <w:sz w:val="20"/>
              </w:rPr>
              <w:t>Работы по устройству сборных бетонных конструкций водоотливных траншей</w:t>
            </w:r>
            <w:r>
              <w:br/>
            </w:r>
            <w:r>
              <w:rPr>
                <w:rFonts w:ascii="Times New Roman"/>
                <w:b w:val="false"/>
                <w:i w:val="false"/>
                <w:color w:val="000000"/>
                <w:sz w:val="20"/>
              </w:rPr>
              <w:t>
</w:t>
            </w:r>
            <w:r>
              <w:rPr>
                <w:rFonts w:ascii="Times New Roman"/>
                <w:b w:val="false"/>
                <w:i w:val="false"/>
                <w:color w:val="000000"/>
                <w:sz w:val="20"/>
              </w:rPr>
              <w:t>42.11.20.192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r>
              <w:br/>
            </w:r>
            <w:r>
              <w:rPr>
                <w:rFonts w:ascii="Times New Roman"/>
                <w:b w:val="false"/>
                <w:i w:val="false"/>
                <w:color w:val="000000"/>
                <w:sz w:val="20"/>
              </w:rPr>
              <w:t>
</w:t>
            </w:r>
            <w:r>
              <w:rPr>
                <w:rFonts w:ascii="Times New Roman"/>
                <w:b w:val="false"/>
                <w:i w:val="false"/>
                <w:color w:val="000000"/>
                <w:sz w:val="20"/>
              </w:rPr>
              <w:t>трубы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науалар</w:t>
            </w:r>
            <w:r>
              <w:br/>
            </w:r>
            <w:r>
              <w:rPr>
                <w:rFonts w:ascii="Times New Roman"/>
                <w:b w:val="false"/>
                <w:i w:val="false"/>
                <w:color w:val="000000"/>
                <w:sz w:val="20"/>
              </w:rPr>
              <w:t>
</w:t>
            </w:r>
            <w:r>
              <w:rPr>
                <w:rFonts w:ascii="Times New Roman"/>
                <w:b w:val="false"/>
                <w:i w:val="false"/>
                <w:color w:val="000000"/>
                <w:sz w:val="20"/>
              </w:rPr>
              <w:t>лотки</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суыққа төзімділігі</w:t>
            </w:r>
            <w:r>
              <w:br/>
            </w:r>
            <w:r>
              <w:rPr>
                <w:rFonts w:ascii="Times New Roman"/>
                <w:b w:val="false"/>
                <w:i w:val="false"/>
                <w:color w:val="000000"/>
                <w:sz w:val="20"/>
              </w:rPr>
              <w:t>
</w:t>
            </w:r>
            <w:r>
              <w:rPr>
                <w:rFonts w:ascii="Times New Roman"/>
                <w:b w:val="false"/>
                <w:i w:val="false"/>
                <w:color w:val="000000"/>
                <w:sz w:val="20"/>
              </w:rPr>
              <w:t>морозостойкость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өткізбейтіндігі</w:t>
            </w:r>
            <w:r>
              <w:br/>
            </w:r>
            <w:r>
              <w:rPr>
                <w:rFonts w:ascii="Times New Roman"/>
                <w:b w:val="false"/>
                <w:i w:val="false"/>
                <w:color w:val="000000"/>
                <w:sz w:val="20"/>
              </w:rPr>
              <w:t>
</w:t>
            </w:r>
            <w:r>
              <w:rPr>
                <w:rFonts w:ascii="Times New Roman"/>
                <w:b w:val="false"/>
                <w:i w:val="false"/>
                <w:color w:val="000000"/>
                <w:sz w:val="20"/>
              </w:rPr>
              <w:t>водонепроницаемость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сульфатқа төзімділігі </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bookmarkStart w:name="z485" w:id="132"/>
    <w:p>
      <w:pPr>
        <w:spacing w:after="0"/>
        <w:ind w:left="0"/>
        <w:jc w:val="both"/>
      </w:pPr>
      <w:r>
        <w:rPr>
          <w:rFonts w:ascii="Times New Roman"/>
          <w:b w:val="false"/>
          <w:i w:val="false"/>
          <w:color w:val="000000"/>
          <w:sz w:val="28"/>
        </w:rPr>
        <w:t>
18. Автомагистральдарды (жер үстілігінен басқасы) жолдарды, көшелерді, автомашиналар мен жаяу жүргіншілер жолдарын салу бойынша жалпықұрылыс жұмысы (жер үстілік) түрлерінің бағаларын көрсетіңіз, ҚҚС-сыз теңгемен</w:t>
      </w:r>
      <w:r>
        <w:br/>
      </w:r>
      <w:r>
        <w:rPr>
          <w:rFonts w:ascii="Times New Roman"/>
          <w:b w:val="false"/>
          <w:i w:val="false"/>
          <w:color w:val="000000"/>
          <w:sz w:val="28"/>
        </w:rPr>
        <w:t>
Укажите цены на виды работ общестроительных (поверхностных) по сооружению автомагистралей (кроме надземных), дорог, улиц, дорог автомобильных и пешеходных прочих, в тенге без НДС</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333"/>
        <w:gridCol w:w="1813"/>
        <w:gridCol w:w="1573"/>
        <w:gridCol w:w="1813"/>
        <w:gridCol w:w="1573"/>
        <w:gridCol w:w="1813"/>
        <w:gridCol w:w="1653"/>
        <w:gridCol w:w="1733"/>
        <w:gridCol w:w="1130"/>
        <w:gridCol w:w="1733"/>
      </w:tblGrid>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коды және оның сипаттамасы</w:t>
            </w:r>
            <w:r>
              <w:br/>
            </w:r>
            <w:r>
              <w:rPr>
                <w:rFonts w:ascii="Times New Roman"/>
                <w:b w:val="false"/>
                <w:i w:val="false"/>
                <w:color w:val="000000"/>
                <w:sz w:val="20"/>
              </w:rPr>
              <w:t>
</w:t>
            </w:r>
            <w:r>
              <w:rPr>
                <w:rFonts w:ascii="Times New Roman"/>
                <w:b w:val="false"/>
                <w:i w:val="false"/>
                <w:color w:val="000000"/>
                <w:sz w:val="20"/>
              </w:rPr>
              <w:t>Название, код работы и ее характеристика</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тоқсан</w:t>
            </w:r>
            <w:r>
              <w:br/>
            </w:r>
            <w:r>
              <w:rPr>
                <w:rFonts w:ascii="Times New Roman"/>
                <w:b w:val="false"/>
                <w:i w:val="false"/>
                <w:color w:val="000000"/>
                <w:sz w:val="20"/>
              </w:rPr>
              <w:t>
</w:t>
            </w:r>
            <w:r>
              <w:rPr>
                <w:rFonts w:ascii="Times New Roman"/>
                <w:b w:val="false"/>
                <w:i w:val="false"/>
                <w:color w:val="000000"/>
                <w:sz w:val="20"/>
              </w:rPr>
              <w:t>IV квартал</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03200" cy="203200"/>
                          </a:xfrm>
                          <a:prstGeom prst="rect">
                            <a:avLst/>
                          </a:prstGeom>
                        </pic:spPr>
                      </pic:pic>
                    </a:graphicData>
                  </a:graphic>
                </wp:inline>
              </w:drawing>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03200" cy="203200"/>
                          </a:xfrm>
                          <a:prstGeom prst="rect">
                            <a:avLst/>
                          </a:prstGeom>
                        </pic:spPr>
                      </pic:pic>
                    </a:graphicData>
                  </a:graphic>
                </wp:inline>
              </w:drawing>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көрсетілсін және белгіленсін</w:t>
            </w:r>
            <w:r>
              <w:br/>
            </w:r>
            <w:r>
              <w:rPr>
                <w:rFonts w:ascii="Times New Roman"/>
                <w:b w:val="false"/>
                <w:i w:val="false"/>
                <w:color w:val="000000"/>
                <w:sz w:val="20"/>
              </w:rPr>
              <w:t>
</w:t>
            </w:r>
            <w:r>
              <w:rPr>
                <w:rFonts w:ascii="Times New Roman"/>
                <w:b w:val="false"/>
                <w:i w:val="false"/>
                <w:color w:val="000000"/>
                <w:sz w:val="20"/>
              </w:rPr>
              <w:t xml:space="preserve">отметить и указать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03200" cy="203200"/>
                          </a:xfrm>
                          <a:prstGeom prst="rect">
                            <a:avLst/>
                          </a:prstGeom>
                        </pic:spPr>
                      </pic:pic>
                    </a:graphicData>
                  </a:graphic>
                </wp:inline>
              </w:drawing>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құрылысына арналған бетон тақталарын алдын-ала дайындалған бетон бойымен төсеу жұмыстары</w:t>
            </w:r>
            <w:r>
              <w:br/>
            </w:r>
            <w:r>
              <w:rPr>
                <w:rFonts w:ascii="Times New Roman"/>
                <w:b w:val="false"/>
                <w:i w:val="false"/>
                <w:color w:val="000000"/>
                <w:sz w:val="20"/>
              </w:rPr>
              <w:t>
</w:t>
            </w:r>
            <w:r>
              <w:rPr>
                <w:rFonts w:ascii="Times New Roman"/>
                <w:b w:val="false"/>
                <w:i w:val="false"/>
                <w:color w:val="000000"/>
                <w:sz w:val="20"/>
              </w:rPr>
              <w:t>Работы по укладке бетонных плит для дорожного строительства по бетонной подготовке</w:t>
            </w:r>
            <w:r>
              <w:br/>
            </w:r>
            <w:r>
              <w:rPr>
                <w:rFonts w:ascii="Times New Roman"/>
                <w:b w:val="false"/>
                <w:i w:val="false"/>
                <w:color w:val="000000"/>
                <w:sz w:val="20"/>
              </w:rPr>
              <w:t>
</w:t>
            </w:r>
            <w:r>
              <w:rPr>
                <w:rFonts w:ascii="Times New Roman"/>
                <w:b w:val="false"/>
                <w:i w:val="false"/>
                <w:color w:val="000000"/>
                <w:sz w:val="20"/>
              </w:rPr>
              <w:t>42.11.20.211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r>
              <w:br/>
            </w:r>
            <w:r>
              <w:rPr>
                <w:rFonts w:ascii="Times New Roman"/>
                <w:b w:val="false"/>
                <w:i w:val="false"/>
                <w:color w:val="000000"/>
                <w:sz w:val="20"/>
              </w:rPr>
              <w:t>
</w:t>
            </w:r>
            <w:r>
              <w:rPr>
                <w:rFonts w:ascii="Times New Roman"/>
                <w:b w:val="false"/>
                <w:i w:val="false"/>
                <w:color w:val="000000"/>
                <w:sz w:val="20"/>
              </w:rPr>
              <w:t>кв.м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p>
        </w:tc>
      </w:tr>
      <w:tr>
        <w:trPr>
          <w:trHeight w:val="22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тақталар:</w:t>
            </w:r>
            <w:r>
              <w:br/>
            </w:r>
            <w:r>
              <w:rPr>
                <w:rFonts w:ascii="Times New Roman"/>
                <w:b w:val="false"/>
                <w:i w:val="false"/>
                <w:color w:val="000000"/>
                <w:sz w:val="20"/>
              </w:rPr>
              <w:t>
</w:t>
            </w:r>
            <w:r>
              <w:rPr>
                <w:rFonts w:ascii="Times New Roman"/>
                <w:b w:val="false"/>
                <w:i w:val="false"/>
                <w:color w:val="000000"/>
                <w:sz w:val="20"/>
              </w:rPr>
              <w:t>плиты:</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см</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мм </w:t>
            </w:r>
            <w:r>
              <w:br/>
            </w:r>
            <w:r>
              <w:rPr>
                <w:rFonts w:ascii="Times New Roman"/>
                <w:b w:val="false"/>
                <w:i w:val="false"/>
                <w:color w:val="000000"/>
                <w:sz w:val="20"/>
              </w:rPr>
              <w:t>
</w:t>
            </w:r>
            <w:r>
              <w:rPr>
                <w:rFonts w:ascii="Times New Roman"/>
                <w:b w:val="false"/>
                <w:i w:val="false"/>
                <w:color w:val="000000"/>
                <w:sz w:val="20"/>
              </w:rPr>
              <w:t xml:space="preserve">длина, см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мм </w:t>
            </w:r>
            <w:r>
              <w:br/>
            </w:r>
            <w:r>
              <w:rPr>
                <w:rFonts w:ascii="Times New Roman"/>
                <w:b w:val="false"/>
                <w:i w:val="false"/>
                <w:color w:val="000000"/>
                <w:sz w:val="20"/>
              </w:rPr>
              <w:t>
</w:t>
            </w:r>
            <w:r>
              <w:rPr>
                <w:rFonts w:ascii="Times New Roman"/>
                <w:b w:val="false"/>
                <w:i w:val="false"/>
                <w:color w:val="000000"/>
                <w:sz w:val="20"/>
              </w:rPr>
              <w:t>ширина,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подготовка: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қалыңдығы,см</w:t>
            </w:r>
            <w:r>
              <w:br/>
            </w:r>
            <w:r>
              <w:rPr>
                <w:rFonts w:ascii="Times New Roman"/>
                <w:b w:val="false"/>
                <w:i w:val="false"/>
                <w:color w:val="000000"/>
                <w:sz w:val="20"/>
              </w:rPr>
              <w:t>
</w:t>
            </w:r>
            <w:r>
              <w:rPr>
                <w:rFonts w:ascii="Times New Roman"/>
                <w:b w:val="false"/>
                <w:i w:val="false"/>
                <w:color w:val="000000"/>
                <w:sz w:val="20"/>
              </w:rPr>
              <w:t>толщина, см</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6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 жасалған жол белгілерін орнату жұмыстары</w:t>
            </w:r>
            <w:r>
              <w:br/>
            </w:r>
            <w:r>
              <w:rPr>
                <w:rFonts w:ascii="Times New Roman"/>
                <w:b w:val="false"/>
                <w:i w:val="false"/>
                <w:color w:val="000000"/>
                <w:sz w:val="20"/>
              </w:rPr>
              <w:t>
</w:t>
            </w:r>
            <w:r>
              <w:rPr>
                <w:rFonts w:ascii="Times New Roman"/>
                <w:b w:val="false"/>
                <w:i w:val="false"/>
                <w:color w:val="000000"/>
                <w:sz w:val="20"/>
              </w:rPr>
              <w:t>Работы по установке металлических дорожных знаков</w:t>
            </w:r>
            <w:r>
              <w:br/>
            </w:r>
            <w:r>
              <w:rPr>
                <w:rFonts w:ascii="Times New Roman"/>
                <w:b w:val="false"/>
                <w:i w:val="false"/>
                <w:color w:val="000000"/>
                <w:sz w:val="20"/>
              </w:rPr>
              <w:t>
</w:t>
            </w:r>
            <w:r>
              <w:rPr>
                <w:rFonts w:ascii="Times New Roman"/>
                <w:b w:val="false"/>
                <w:i w:val="false"/>
                <w:color w:val="000000"/>
                <w:sz w:val="20"/>
              </w:rPr>
              <w:t>42.11.20.242</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p>
        </w:tc>
      </w:tr>
      <w:tr>
        <w:trPr>
          <w:trHeight w:val="6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Тосқауыл қоршаудың құрама бетон блоктарын жинақтау</w:t>
            </w:r>
            <w:r>
              <w:br/>
            </w:r>
            <w:r>
              <w:rPr>
                <w:rFonts w:ascii="Times New Roman"/>
                <w:b w:val="false"/>
                <w:i w:val="false"/>
                <w:color w:val="000000"/>
                <w:sz w:val="20"/>
              </w:rPr>
              <w:t>
</w:t>
            </w:r>
            <w:r>
              <w:rPr>
                <w:rFonts w:ascii="Times New Roman"/>
                <w:b w:val="false"/>
                <w:i w:val="false"/>
                <w:color w:val="000000"/>
                <w:sz w:val="20"/>
              </w:rPr>
              <w:t>Монтаж сборных бетонных блоков барьерного ограждения</w:t>
            </w:r>
            <w:r>
              <w:br/>
            </w:r>
            <w:r>
              <w:rPr>
                <w:rFonts w:ascii="Times New Roman"/>
                <w:b w:val="false"/>
                <w:i w:val="false"/>
                <w:color w:val="000000"/>
                <w:sz w:val="20"/>
              </w:rPr>
              <w:t>
</w:t>
            </w:r>
            <w:r>
              <w:rPr>
                <w:rFonts w:ascii="Times New Roman"/>
                <w:b w:val="false"/>
                <w:i w:val="false"/>
                <w:color w:val="000000"/>
                <w:sz w:val="20"/>
              </w:rPr>
              <w:t>42.11.20.231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класы</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28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аязға төзімділігі</w:t>
            </w:r>
            <w:r>
              <w:br/>
            </w:r>
            <w:r>
              <w:rPr>
                <w:rFonts w:ascii="Times New Roman"/>
                <w:b w:val="false"/>
                <w:i w:val="false"/>
                <w:color w:val="000000"/>
                <w:sz w:val="20"/>
              </w:rPr>
              <w:t>
</w:t>
            </w:r>
            <w:r>
              <w:rPr>
                <w:rFonts w:ascii="Times New Roman"/>
                <w:b w:val="false"/>
                <w:i w:val="false"/>
                <w:color w:val="000000"/>
                <w:sz w:val="20"/>
              </w:rPr>
              <w:t>морозостойкость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сульфатқа төзімділігі </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белгісі тіреуінің астындағы құрама бетон блоктарын жинақтау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Монтаж сборных бетонных блоков под стойки дорожных знаков</w:t>
            </w:r>
            <w:r>
              <w:br/>
            </w:r>
            <w:r>
              <w:rPr>
                <w:rFonts w:ascii="Times New Roman"/>
                <w:b w:val="false"/>
                <w:i w:val="false"/>
                <w:color w:val="000000"/>
                <w:sz w:val="20"/>
              </w:rPr>
              <w:t>
</w:t>
            </w:r>
            <w:r>
              <w:rPr>
                <w:rFonts w:ascii="Times New Roman"/>
                <w:b w:val="false"/>
                <w:i w:val="false"/>
                <w:color w:val="000000"/>
                <w:sz w:val="20"/>
              </w:rPr>
              <w:t>42.11.20.241</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w:t>
            </w:r>
            <w:r>
              <w:rPr>
                <w:rFonts w:ascii="Times New Roman"/>
                <w:b w:val="false"/>
                <w:i w:val="false"/>
                <w:color w:val="000000"/>
                <w:sz w:val="20"/>
              </w:rPr>
              <w:t>шт.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w:t>
            </w:r>
          </w:p>
        </w:tc>
      </w:tr>
      <w:tr>
        <w:trPr>
          <w:trHeight w:val="19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бетон класы </w:t>
            </w:r>
            <w:r>
              <w:br/>
            </w:r>
            <w:r>
              <w:rPr>
                <w:rFonts w:ascii="Times New Roman"/>
                <w:b w:val="false"/>
                <w:i w:val="false"/>
                <w:color w:val="000000"/>
                <w:sz w:val="20"/>
              </w:rPr>
              <w:t>
</w:t>
            </w:r>
            <w:r>
              <w:rPr>
                <w:rFonts w:ascii="Times New Roman"/>
                <w:b w:val="false"/>
                <w:i w:val="false"/>
                <w:color w:val="000000"/>
                <w:sz w:val="20"/>
              </w:rPr>
              <w:t>бетон класса</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аязға төзімділігі</w:t>
            </w:r>
            <w:r>
              <w:br/>
            </w:r>
            <w:r>
              <w:rPr>
                <w:rFonts w:ascii="Times New Roman"/>
                <w:b w:val="false"/>
                <w:i w:val="false"/>
                <w:color w:val="000000"/>
                <w:sz w:val="20"/>
              </w:rPr>
              <w:t>
</w:t>
            </w:r>
            <w:r>
              <w:rPr>
                <w:rFonts w:ascii="Times New Roman"/>
                <w:b w:val="false"/>
                <w:i w:val="false"/>
                <w:color w:val="000000"/>
                <w:sz w:val="20"/>
              </w:rPr>
              <w:t>морозостойкость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21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сульфатқа төзімділігі </w:t>
            </w:r>
            <w:r>
              <w:br/>
            </w:r>
            <w:r>
              <w:rPr>
                <w:rFonts w:ascii="Times New Roman"/>
                <w:b w:val="false"/>
                <w:i w:val="false"/>
                <w:color w:val="000000"/>
                <w:sz w:val="20"/>
              </w:rPr>
              <w:t>
</w:t>
            </w:r>
            <w:r>
              <w:rPr>
                <w:rFonts w:ascii="Times New Roman"/>
                <w:b w:val="false"/>
                <w:i w:val="false"/>
                <w:color w:val="000000"/>
                <w:sz w:val="20"/>
              </w:rPr>
              <w:t>сульфатостойкость</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109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сипаттамасы өзгергенде өткен тоқсанның салғастырмалы бағасы</w:t>
            </w:r>
            <w:r>
              <w:br/>
            </w:r>
            <w:r>
              <w:rPr>
                <w:rFonts w:ascii="Times New Roman"/>
                <w:b w:val="false"/>
                <w:i w:val="false"/>
                <w:color w:val="000000"/>
                <w:sz w:val="20"/>
              </w:rPr>
              <w:t>
</w:t>
            </w:r>
            <w:r>
              <w:rPr>
                <w:rFonts w:ascii="Times New Roman"/>
                <w:b w:val="false"/>
                <w:i w:val="false"/>
                <w:color w:val="000000"/>
                <w:sz w:val="20"/>
              </w:rPr>
              <w:t>Сопоставимая цена предыдущего квартала при изменении характеристики работы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өткен жылғы IV тоқсан</w:t>
            </w:r>
            <w:r>
              <w:br/>
            </w:r>
            <w:r>
              <w:rPr>
                <w:rFonts w:ascii="Times New Roman"/>
                <w:b w:val="false"/>
                <w:i w:val="false"/>
                <w:color w:val="000000"/>
                <w:sz w:val="20"/>
              </w:rPr>
              <w:t>
</w:t>
            </w:r>
            <w:r>
              <w:rPr>
                <w:rFonts w:ascii="Times New Roman"/>
                <w:b w:val="false"/>
                <w:i w:val="false"/>
                <w:color w:val="000000"/>
                <w:sz w:val="20"/>
              </w:rPr>
              <w:t>IV квартал предыдущего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I тоқсан</w:t>
            </w:r>
            <w:r>
              <w:br/>
            </w:r>
            <w:r>
              <w:rPr>
                <w:rFonts w:ascii="Times New Roman"/>
                <w:b w:val="false"/>
                <w:i w:val="false"/>
                <w:color w:val="000000"/>
                <w:sz w:val="20"/>
              </w:rPr>
              <w:t>
</w:t>
            </w:r>
            <w:r>
              <w:rPr>
                <w:rFonts w:ascii="Times New Roman"/>
                <w:b w:val="false"/>
                <w:i w:val="false"/>
                <w:color w:val="000000"/>
                <w:sz w:val="20"/>
              </w:rPr>
              <w:t>I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II тоқсан</w:t>
            </w:r>
            <w:r>
              <w:br/>
            </w:r>
            <w:r>
              <w:rPr>
                <w:rFonts w:ascii="Times New Roman"/>
                <w:b w:val="false"/>
                <w:i w:val="false"/>
                <w:color w:val="000000"/>
                <w:sz w:val="20"/>
              </w:rPr>
              <w:t>
</w:t>
            </w:r>
            <w:r>
              <w:rPr>
                <w:rFonts w:ascii="Times New Roman"/>
                <w:b w:val="false"/>
                <w:i w:val="false"/>
                <w:color w:val="000000"/>
                <w:sz w:val="20"/>
              </w:rPr>
              <w:t>II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III тоқсан</w:t>
            </w:r>
            <w:r>
              <w:br/>
            </w:r>
            <w:r>
              <w:rPr>
                <w:rFonts w:ascii="Times New Roman"/>
                <w:b w:val="false"/>
                <w:i w:val="false"/>
                <w:color w:val="000000"/>
                <w:sz w:val="20"/>
              </w:rPr>
              <w:t>
</w:t>
            </w:r>
            <w:r>
              <w:rPr>
                <w:rFonts w:ascii="Times New Roman"/>
                <w:b w:val="false"/>
                <w:i w:val="false"/>
                <w:color w:val="000000"/>
                <w:sz w:val="20"/>
              </w:rPr>
              <w:t>III квартал</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 Адрес ___________________________</w:t>
      </w:r>
      <w:r>
        <w:br/>
      </w:r>
      <w:r>
        <w:rPr>
          <w:rFonts w:ascii="Times New Roman"/>
          <w:b w:val="false"/>
          <w:i w:val="false"/>
          <w:color w:val="000000"/>
          <w:sz w:val="28"/>
        </w:rPr>
        <w:t>
___________________________________       ___________________________</w:t>
      </w:r>
      <w:r>
        <w:br/>
      </w:r>
      <w:r>
        <w:rPr>
          <w:rFonts w:ascii="Times New Roman"/>
          <w:b w:val="false"/>
          <w:i w:val="false"/>
          <w:color w:val="000000"/>
          <w:sz w:val="28"/>
        </w:rPr>
        <w:t>
___________________________________       Телефон: __________________</w:t>
      </w:r>
      <w:r>
        <w:br/>
      </w:r>
      <w:r>
        <w:rPr>
          <w:rFonts w:ascii="Times New Roman"/>
          <w:b w:val="false"/>
          <w:i w:val="false"/>
          <w:color w:val="000000"/>
          <w:sz w:val="28"/>
        </w:rPr>
        <w:t>
Электрондық мекенжайы</w:t>
      </w:r>
      <w:r>
        <w:br/>
      </w:r>
      <w:r>
        <w:rPr>
          <w:rFonts w:ascii="Times New Roman"/>
          <w:b w:val="false"/>
          <w:i w:val="false"/>
          <w:color w:val="000000"/>
          <w:sz w:val="28"/>
        </w:rPr>
        <w:t>
Электронный адрес 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 Телефон: _________________</w:t>
      </w:r>
      <w:r>
        <w:br/>
      </w:r>
      <w:r>
        <w:rPr>
          <w:rFonts w:ascii="Times New Roman"/>
          <w:b w:val="false"/>
          <w:i w:val="false"/>
          <w:color w:val="000000"/>
          <w:sz w:val="28"/>
        </w:rPr>
        <w:t>
Басшы                             (Т.А.Ә., қолы)</w:t>
      </w:r>
      <w:r>
        <w:br/>
      </w:r>
      <w:r>
        <w:rPr>
          <w:rFonts w:ascii="Times New Roman"/>
          <w:b w:val="false"/>
          <w:i w:val="false"/>
          <w:color w:val="000000"/>
          <w:sz w:val="28"/>
        </w:rPr>
        <w:t>
Руководитель ____________________ (Ф.И.О., подпись) _________________</w:t>
      </w:r>
      <w:r>
        <w:br/>
      </w:r>
      <w:r>
        <w:rPr>
          <w:rFonts w:ascii="Times New Roman"/>
          <w:b w:val="false"/>
          <w:i w:val="false"/>
          <w:color w:val="000000"/>
          <w:sz w:val="28"/>
        </w:rPr>
        <w:t>
Бас бухгалтер                     (Т.А.Ә., қолы)</w:t>
      </w:r>
      <w:r>
        <w:br/>
      </w:r>
      <w:r>
        <w:rPr>
          <w:rFonts w:ascii="Times New Roman"/>
          <w:b w:val="false"/>
          <w:i w:val="false"/>
          <w:color w:val="000000"/>
          <w:sz w:val="28"/>
        </w:rPr>
        <w:t>
Главный бухгалтер _______________ (Ф.И.О., подпись) 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bookmarkStart w:name="z486" w:id="1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2012 жылғы 5 қарашадағы      </w:t>
      </w:r>
      <w:r>
        <w:br/>
      </w:r>
      <w:r>
        <w:rPr>
          <w:rFonts w:ascii="Times New Roman"/>
          <w:b w:val="false"/>
          <w:i w:val="false"/>
          <w:color w:val="000000"/>
          <w:sz w:val="28"/>
        </w:rPr>
        <w:t xml:space="preserve">
№ 309 бұйрығына 40-қосымша      </w:t>
      </w:r>
    </w:p>
    <w:bookmarkEnd w:id="133"/>
    <w:bookmarkStart w:name="z487" w:id="134"/>
    <w:p>
      <w:pPr>
        <w:spacing w:after="0"/>
        <w:ind w:left="0"/>
        <w:jc w:val="left"/>
      </w:pPr>
      <w:r>
        <w:rPr>
          <w:rFonts w:ascii="Times New Roman"/>
          <w:b/>
          <w:i w:val="false"/>
          <w:color w:val="000000"/>
        </w:rPr>
        <w:t xml:space="preserve"> 
«Құрылыс жұмыстарының (қызметтерінің) бағалары туралы есеп»</w:t>
      </w:r>
      <w:r>
        <w:br/>
      </w:r>
      <w:r>
        <w:rPr>
          <w:rFonts w:ascii="Times New Roman"/>
          <w:b/>
          <w:i w:val="false"/>
          <w:color w:val="000000"/>
        </w:rPr>
        <w:t>
(коды 1011102, индексі 3-ҚКБ (компоненттер), кезеңділігі</w:t>
      </w:r>
      <w:r>
        <w:br/>
      </w:r>
      <w:r>
        <w:rPr>
          <w:rFonts w:ascii="Times New Roman"/>
          <w:b/>
          <w:i w:val="false"/>
          <w:color w:val="000000"/>
        </w:rPr>
        <w:t>
тоқсандық) статистикалық нысанын толтыру бойынша нұсқаулық</w:t>
      </w:r>
    </w:p>
    <w:bookmarkEnd w:id="134"/>
    <w:bookmarkStart w:name="z488" w:id="135"/>
    <w:p>
      <w:pPr>
        <w:spacing w:after="0"/>
        <w:ind w:left="0"/>
        <w:jc w:val="both"/>
      </w:pPr>
      <w:r>
        <w:rPr>
          <w:rFonts w:ascii="Times New Roman"/>
          <w:b w:val="false"/>
          <w:i w:val="false"/>
          <w:color w:val="000000"/>
          <w:sz w:val="28"/>
        </w:rPr>
        <w:t>
      1. Осы «Құрылыс жұмыстарының (қызметтерінің) бағалары туралы есеп» (коды 1011102, индексі 3-ҚКБ (компоненттер), кезеңділігі тоқсандық) статистикалық нысанын толтыру бойынша нұсқаулық (бұдан әрі - Нұсқаулық) Қазақстан Республикасының «Мемлекеттік статистика туралы» Заңының 12 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«Құрылыс жұмыстарының (қызметтерінің) бағалары туралы есеп» (коды 1011102, индексі 3-ҚКБ (компоненттер), кезеңділігі тоқсандық) жалпымемлекеттік статистикалық байқаудың статистикалық нысанын толтыруды нықтылайды.</w:t>
      </w:r>
      <w:r>
        <w:br/>
      </w:r>
      <w:r>
        <w:rPr>
          <w:rFonts w:ascii="Times New Roman"/>
          <w:b w:val="false"/>
          <w:i w:val="false"/>
          <w:color w:val="000000"/>
          <w:sz w:val="28"/>
        </w:rPr>
        <w:t>
</w:t>
      </w:r>
      <w:r>
        <w:rPr>
          <w:rFonts w:ascii="Times New Roman"/>
          <w:b w:val="false"/>
          <w:i w:val="false"/>
          <w:color w:val="000000"/>
          <w:sz w:val="28"/>
        </w:rPr>
        <w:t>
      2. Аталған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тіркеу бағасы:</w:t>
      </w:r>
      <w:r>
        <w:br/>
      </w:r>
      <w:r>
        <w:rPr>
          <w:rFonts w:ascii="Times New Roman"/>
          <w:b w:val="false"/>
          <w:i w:val="false"/>
          <w:color w:val="000000"/>
          <w:sz w:val="28"/>
        </w:rPr>
        <w:t>
</w:t>
      </w:r>
      <w:r>
        <w:rPr>
          <w:rFonts w:ascii="Times New Roman"/>
          <w:b w:val="false"/>
          <w:i w:val="false"/>
          <w:color w:val="000000"/>
          <w:sz w:val="28"/>
        </w:rPr>
        <w:t>
      сапасы, сату шарттары және оларға белгілі уақыт мерзімі белгіленген өкіл-тауардың нақты түріне төленген ақша бірлігінің саны.</w:t>
      </w:r>
      <w:r>
        <w:br/>
      </w:r>
      <w:r>
        <w:rPr>
          <w:rFonts w:ascii="Times New Roman"/>
          <w:b w:val="false"/>
          <w:i w:val="false"/>
          <w:color w:val="000000"/>
          <w:sz w:val="28"/>
        </w:rPr>
        <w:t>
</w:t>
      </w:r>
      <w:r>
        <w:rPr>
          <w:rFonts w:ascii="Times New Roman"/>
          <w:b w:val="false"/>
          <w:i w:val="false"/>
          <w:color w:val="000000"/>
          <w:sz w:val="28"/>
        </w:rPr>
        <w:t>
      2) жұмыс сипаттамасы:</w:t>
      </w:r>
      <w:r>
        <w:br/>
      </w:r>
      <w:r>
        <w:rPr>
          <w:rFonts w:ascii="Times New Roman"/>
          <w:b w:val="false"/>
          <w:i w:val="false"/>
          <w:color w:val="000000"/>
          <w:sz w:val="28"/>
        </w:rPr>
        <w:t>
</w:t>
      </w:r>
      <w:r>
        <w:rPr>
          <w:rFonts w:ascii="Times New Roman"/>
          <w:b w:val="false"/>
          <w:i w:val="false"/>
          <w:color w:val="000000"/>
          <w:sz w:val="28"/>
        </w:rPr>
        <w:t>
      құрылыс жұмыстарының технологиялық орындалу циклының (тәсілінің) жекелеген сатыларын (шығын тармақтарын) сипаттау.</w:t>
      </w:r>
      <w:r>
        <w:br/>
      </w:r>
      <w:r>
        <w:rPr>
          <w:rFonts w:ascii="Times New Roman"/>
          <w:b w:val="false"/>
          <w:i w:val="false"/>
          <w:color w:val="000000"/>
          <w:sz w:val="28"/>
        </w:rPr>
        <w:t>
</w:t>
      </w:r>
      <w:r>
        <w:rPr>
          <w:rFonts w:ascii="Times New Roman"/>
          <w:b w:val="false"/>
          <w:i w:val="false"/>
          <w:color w:val="000000"/>
          <w:sz w:val="28"/>
        </w:rPr>
        <w:t>
      3. «Жұмыстың атауы, коды және оның сипаттамасы» деген бағанға атқарылатын құрылыс жұмыстары алынады. Олар ұяшықтарда белгіленіп, атқарылатын жұмыстың нақты тәсілін анықтайтын, сол бойынша баға өзгерістерін қадағалау жүргізуге мүмкіншілік беретін сипаттама жолдарына енгізіліп жазылады.</w:t>
      </w:r>
      <w:r>
        <w:br/>
      </w:r>
      <w:r>
        <w:rPr>
          <w:rFonts w:ascii="Times New Roman"/>
          <w:b w:val="false"/>
          <w:i w:val="false"/>
          <w:color w:val="000000"/>
          <w:sz w:val="28"/>
        </w:rPr>
        <w:t>
</w:t>
      </w:r>
      <w:r>
        <w:rPr>
          <w:rFonts w:ascii="Times New Roman"/>
          <w:b w:val="false"/>
          <w:i w:val="false"/>
          <w:color w:val="000000"/>
          <w:sz w:val="28"/>
        </w:rPr>
        <w:t>
      Тұрақты түрде атқарылып отыратын және ең көлемді, атқарылу тәсілінің неғұрлым кең тараған жұмыс түрі іріктеліп алынады. Іріктеліп алынған жұмыс және оның сипаттамасы есепті жыл бойы өзгеріссіз қалуы шарт.</w:t>
      </w:r>
      <w:r>
        <w:br/>
      </w:r>
      <w:r>
        <w:rPr>
          <w:rFonts w:ascii="Times New Roman"/>
          <w:b w:val="false"/>
          <w:i w:val="false"/>
          <w:color w:val="000000"/>
          <w:sz w:val="28"/>
        </w:rPr>
        <w:t>
</w:t>
      </w:r>
      <w:r>
        <w:rPr>
          <w:rFonts w:ascii="Times New Roman"/>
          <w:b w:val="false"/>
          <w:i w:val="false"/>
          <w:color w:val="000000"/>
          <w:sz w:val="28"/>
        </w:rPr>
        <w:t>
      Бланкіде белгіленген сипаттамалар өзара бірін бірі толықтырады (№ 5 бөлім «Таспен байланысты жұмыстар», коды 45.25.50.110 «Сыртқы қабырғалардың кірпіш қалау құрылғысы». Торлар ішінде қалау түрі (қарапайым немесе орташа күрделілігі немесе арматураланғаны), әрі қарай - орындалу әдісі (арақабатша немесе қаңқалар толтырмасымен), әрі қарай - қандай кірпіштен (қыш немесе силикат немесе басқа) белгілінеді, ал жазу жолдарында - қабырғаның қалыңдығы, пайдаланылған сылақ ерітіндісі мен кірпіш маркасы көрсетіледі.</w:t>
      </w:r>
      <w:r>
        <w:br/>
      </w:r>
      <w:r>
        <w:rPr>
          <w:rFonts w:ascii="Times New Roman"/>
          <w:b w:val="false"/>
          <w:i w:val="false"/>
          <w:color w:val="000000"/>
          <w:sz w:val="28"/>
        </w:rPr>
        <w:t>
</w:t>
      </w:r>
      <w:r>
        <w:rPr>
          <w:rFonts w:ascii="Times New Roman"/>
          <w:b w:val="false"/>
          <w:i w:val="false"/>
          <w:color w:val="000000"/>
          <w:sz w:val="28"/>
        </w:rPr>
        <w:t>
      4. Егер есепті тоқсанда іріктеліп алынған жұмыс уақытша орындалмаса немесе өткен тоқсандағыдай тиісті дәрежеде орындалмай, ал орын алған өзгерістер баға деңгейіне шамалы әсерін тигізетін болса, жоғарыда сипатталған тәсілмен орындалғандағыдай, «шартты» баға келтіріледі.</w:t>
      </w:r>
      <w:r>
        <w:br/>
      </w:r>
      <w:r>
        <w:rPr>
          <w:rFonts w:ascii="Times New Roman"/>
          <w:b w:val="false"/>
          <w:i w:val="false"/>
          <w:color w:val="000000"/>
          <w:sz w:val="28"/>
        </w:rPr>
        <w:t>
</w:t>
      </w:r>
      <w:r>
        <w:rPr>
          <w:rFonts w:ascii="Times New Roman"/>
          <w:b w:val="false"/>
          <w:i w:val="false"/>
          <w:color w:val="000000"/>
          <w:sz w:val="28"/>
        </w:rPr>
        <w:t>
      Егер іріктеліп алынған жұмыс бұдан былай бұрынғы үйреншікті тәсілмен орындалмаса, онда есепті тоқсанда ол жұмыстың тиісті сипаттары белгіленеді, есепті бағасы қойылады, «Салғастырмалы баға» жолы бойынша - осы жұмыстың өткен тоқсандағы бағасы қойылады.</w:t>
      </w:r>
      <w:r>
        <w:br/>
      </w:r>
      <w:r>
        <w:rPr>
          <w:rFonts w:ascii="Times New Roman"/>
          <w:b w:val="false"/>
          <w:i w:val="false"/>
          <w:color w:val="000000"/>
          <w:sz w:val="28"/>
        </w:rPr>
        <w:t>
</w:t>
      </w:r>
      <w:r>
        <w:rPr>
          <w:rFonts w:ascii="Times New Roman"/>
          <w:b w:val="false"/>
          <w:i w:val="false"/>
          <w:color w:val="000000"/>
          <w:sz w:val="28"/>
        </w:rPr>
        <w:t>
      5. Мердігер мен тапсырыс беруші арасында келісілген немесе өлшем бірлігі үшін төленген нақты баға көрсетіледі. Баға әрбір шығын тармағы бойынша (шикізат пен материалдар, жұмыс күші, пайдаланылған жабдық үшін төленген төлем, қосалқы мердігерлерге төленетін сыйақы) сондай-ақ, барлық жалпы шығыстарды (жоспарлы, үстеме, көлік, құрылтайшылық және тағы басқалар) құрылысшының шығыстарын қамтиды. Бұл баға есебіне сәулетшілер мен инженерлерге төленетін, құрылыс алаңын сатып алуға жұмсалған шығындар, сонымен қатар қосалқы құн салығы кірмейді.</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header.xml" Type="http://schemas.openxmlformats.org/officeDocument/2006/relationships/header" Id="rId9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