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b4d3" w14:textId="faab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денсаулық сақтау ұйымдарына арналған медициналық қызметтерді көрсету, дәрілік заттардың айналысы, медициналық мақсаттағы бұйымдар және медициналық мақсаттағы техника саласындағы тәуекел дәрежесін бағалау өлшемдерін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14 қарашадағы № 796 Бұйрығы. Қазақстан Республикасының Әділет министрлігінде 2012 жылы 10 желтоқсанда № 8175 тіркелді. Күші жойылды - Қазақстан Республикасы Денсаулық сақтау және әлеуметтік даму министрінің 2015 жылғы 7 қазандағы № 785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07.10.2015 </w:t>
      </w:r>
      <w:r>
        <w:rPr>
          <w:rFonts w:ascii="Times New Roman"/>
          <w:b w:val="false"/>
          <w:i w:val="false"/>
          <w:color w:val="ff0000"/>
          <w:sz w:val="28"/>
        </w:rPr>
        <w:t>№ 785</w:t>
      </w:r>
      <w:r>
        <w:rPr>
          <w:rFonts w:ascii="Times New Roman"/>
          <w:b w:val="false"/>
          <w:i w:val="false"/>
          <w:color w:val="ff0000"/>
          <w:sz w:val="28"/>
        </w:rPr>
        <w:t xml:space="preserve"> (Осы бұйрық қол қойылған күнінен бастап күшіне енеді және 2015 жылғы 21 тамыздан бастап туындаған қатынастарға қолданылады)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қызметтерді көрсету жөніндегі саладағы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амбулаториялық-емханалық, стационарлық және стационарды алмастыратын, жедел медициналық көмек көрсететін мемлекеттік денсаулық сақтау ұйымдарына арналған тексеру парақтарының нысандары;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заттардың айналысы, медициналық мақсаттағы бұйымдар және медициналық мақсаттағы техника саласындағы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заттардың айналысы, медициналық мақсаттағы бұйымдар және медициналық мақсаттағы техника саласындағы қызметін іске асыратын мемлекеттік денсаулық сақтау ұйымдарына арналған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(Б.С. Байсеркин):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Денсаулық сақтау министрлігінің ресми интернет-қорында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Заң қызметі департаменті (Ж. Данаева) осы бұйрықты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«Медициналық қызметтерді көрсету бойынша тәуекел дәрежесін бағалау өлшемдерін және тексеру парақтарының нысандарын бекіту туралы» Қазақстан Республикасы Денсаулық сақтау министрінің 2011 жылғы 6 маусымдағы № 360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27 маусымдағы № 7045 тіркелген, «Заң газеті» газетінде 2011 жылғы 12 шілдедегі № 97 (2087) жарияланды, Қазақстан Республикасының орталық атқарушы және өзге де орталық мемлекеттік органдарының 2011 жылғы № 36 актілер жинағы)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796 бұйрығына       </w:t>
      </w:r>
      <w:r>
        <w:br/>
      </w:r>
      <w:r>
        <w:rPr>
          <w:rFonts w:ascii="Times New Roman"/>
          <w:b w:val="false"/>
          <w:i w:val="false"/>
          <w:color w:val="000000"/>
          <w:sz w:val="28"/>
        </w:rPr>
        <w:t xml:space="preserve">
1-қосымша          </w:t>
      </w:r>
    </w:p>
    <w:bookmarkEnd w:id="1"/>
    <w:bookmarkStart w:name="z15" w:id="2"/>
    <w:p>
      <w:pPr>
        <w:spacing w:after="0"/>
        <w:ind w:left="0"/>
        <w:jc w:val="left"/>
      </w:pPr>
      <w:r>
        <w:rPr>
          <w:rFonts w:ascii="Times New Roman"/>
          <w:b/>
          <w:i w:val="false"/>
          <w:color w:val="000000"/>
        </w:rPr>
        <w:t xml:space="preserve"> 
Медициналық қызметтерді көрсету саласында тәуекел дәрежесін</w:t>
      </w:r>
      <w:r>
        <w:br/>
      </w:r>
      <w:r>
        <w:rPr>
          <w:rFonts w:ascii="Times New Roman"/>
          <w:b/>
          <w:i w:val="false"/>
          <w:color w:val="000000"/>
        </w:rPr>
        <w:t>
бағалау критерийлері</w:t>
      </w:r>
    </w:p>
    <w:bookmarkEnd w:id="2"/>
    <w:bookmarkStart w:name="z16" w:id="3"/>
    <w:p>
      <w:pPr>
        <w:spacing w:after="0"/>
        <w:ind w:left="0"/>
        <w:jc w:val="both"/>
      </w:pPr>
      <w:r>
        <w:rPr>
          <w:rFonts w:ascii="Times New Roman"/>
          <w:b w:val="false"/>
          <w:i w:val="false"/>
          <w:color w:val="000000"/>
          <w:sz w:val="28"/>
        </w:rPr>
        <w:t>
      1. Осы Жеке кәсіпкерлік саласында медициналық қызметтерді көрсету бойынша тәуекел дәрежесін бағалау критерийлері (бұдан әрі – Критерийлер) жеке кәсіпкерлік саласында тексерілетін субъектілерді медициналық қызметтерді көрсету бойынша тәуекел дәрежелерінің әртүрлі топтарына жатқызу үшін әзірленген.</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көрсету медициналық қызметтер саласындағы тәуекел – медициналық қызметтерді сапасыз көрсету нәтижесінде оның салдарының ауыртпалығын есепке ала отырып, пациенттің денсаулығы немесе өмірі үшін жағымсыз аяқталу мүмкіндігі;</w:t>
      </w:r>
      <w:r>
        <w:br/>
      </w:r>
      <w:r>
        <w:rPr>
          <w:rFonts w:ascii="Times New Roman"/>
          <w:b w:val="false"/>
          <w:i w:val="false"/>
          <w:color w:val="000000"/>
          <w:sz w:val="28"/>
        </w:rPr>
        <w:t>
</w:t>
      </w:r>
      <w:r>
        <w:rPr>
          <w:rFonts w:ascii="Times New Roman"/>
          <w:b w:val="false"/>
          <w:i w:val="false"/>
          <w:color w:val="000000"/>
          <w:sz w:val="28"/>
        </w:rPr>
        <w:t>
      2) тексерілетін субъектілер – денсаулық сақтау ұйымдары, сондай-ақ жеке медициналық практикамен айналысатын жеке тұлғалар;</w:t>
      </w:r>
      <w:r>
        <w:br/>
      </w:r>
      <w:r>
        <w:rPr>
          <w:rFonts w:ascii="Times New Roman"/>
          <w:b w:val="false"/>
          <w:i w:val="false"/>
          <w:color w:val="000000"/>
          <w:sz w:val="28"/>
        </w:rPr>
        <w:t>
</w:t>
      </w:r>
      <w:r>
        <w:rPr>
          <w:rFonts w:ascii="Times New Roman"/>
          <w:b w:val="false"/>
          <w:i w:val="false"/>
          <w:color w:val="000000"/>
          <w:sz w:val="28"/>
        </w:rPr>
        <w:t>
      3) көрсетілетін медициналық қызметтердің сапасын бағалау индикаторлары – денсаулық сақтау саласында тиімділік, толықтылық және медициналық қызметтердің стандарттарына сәйкес келу көрсеткіштері.</w:t>
      </w:r>
      <w:r>
        <w:br/>
      </w:r>
      <w:r>
        <w:rPr>
          <w:rFonts w:ascii="Times New Roman"/>
          <w:b w:val="false"/>
          <w:i w:val="false"/>
          <w:color w:val="000000"/>
          <w:sz w:val="28"/>
        </w:rPr>
        <w:t>
</w:t>
      </w:r>
      <w:r>
        <w:rPr>
          <w:rFonts w:ascii="Times New Roman"/>
          <w:b w:val="false"/>
          <w:i w:val="false"/>
          <w:color w:val="000000"/>
          <w:sz w:val="28"/>
        </w:rPr>
        <w:t>
      3. Тексерілетін субъектіні тәуекел дәрежесінің тиісті тобына жатқызу екі кезеңмен жүзеге асырылады.</w:t>
      </w:r>
      <w:r>
        <w:br/>
      </w:r>
      <w:r>
        <w:rPr>
          <w:rFonts w:ascii="Times New Roman"/>
          <w:b w:val="false"/>
          <w:i w:val="false"/>
          <w:color w:val="000000"/>
          <w:sz w:val="28"/>
        </w:rPr>
        <w:t>
</w:t>
      </w:r>
      <w:r>
        <w:rPr>
          <w:rFonts w:ascii="Times New Roman"/>
          <w:b w:val="false"/>
          <w:i w:val="false"/>
          <w:color w:val="000000"/>
          <w:sz w:val="28"/>
        </w:rPr>
        <w:t>
      4. Бірінші кезеңде тексерілетін субъектілер мынадай тәуекел топтарына бөлінеді: жоғары, орташа және шағын тәуекел дәрежесі.</w:t>
      </w:r>
      <w:r>
        <w:br/>
      </w:r>
      <w:r>
        <w:rPr>
          <w:rFonts w:ascii="Times New Roman"/>
          <w:b w:val="false"/>
          <w:i w:val="false"/>
          <w:color w:val="000000"/>
          <w:sz w:val="28"/>
        </w:rPr>
        <w:t>
</w:t>
      </w:r>
      <w:r>
        <w:rPr>
          <w:rFonts w:ascii="Times New Roman"/>
          <w:b w:val="false"/>
          <w:i w:val="false"/>
          <w:color w:val="000000"/>
          <w:sz w:val="28"/>
        </w:rPr>
        <w:t>
      5. Медициналық көмекті ұсынудың нысандарына және денсаулық сақтау ұйымдарының түрлеріне байланысты тексерілетін субъектілер келесі түрде тәуекел дәрежесі бойынша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 тобына Қазақстан Республикасы Денсаулық сақтау министрлігінің стратегиялық бағыттары (бұдан әрі – стратегиялық бағыттар) бойынша стационарлық, стационарды алмастыратын және амбулаториялық-емханалық көмек көрсететін денсаулық сақтау ұйымдары, сондай-ақ жедел медициналық жәрдем көрсететін жеке кәсіпкерлік саласында медициналық қызметтерді көрсету субъектілері, санитариялық авиация ұйымдары және апаттар медицинасы саласындағы денсаулық сақтау ұйымдары жатады;</w:t>
      </w:r>
      <w:r>
        <w:br/>
      </w:r>
      <w:r>
        <w:rPr>
          <w:rFonts w:ascii="Times New Roman"/>
          <w:b w:val="false"/>
          <w:i w:val="false"/>
          <w:color w:val="000000"/>
          <w:sz w:val="28"/>
        </w:rPr>
        <w:t>
</w:t>
      </w:r>
      <w:r>
        <w:rPr>
          <w:rFonts w:ascii="Times New Roman"/>
          <w:b w:val="false"/>
          <w:i w:val="false"/>
          <w:color w:val="000000"/>
          <w:sz w:val="28"/>
        </w:rPr>
        <w:t>
      2) орташа тәуекел дәрежесі тобына стратегиялық бағыттардан басқа, стационарлық, стационарды алмастыратын және амбулаториялық-емханалық көмек көрсететін жеке кәсіпкерлік саласында медициналық қызметтерді көрсету субъектілері;</w:t>
      </w:r>
      <w:r>
        <w:br/>
      </w:r>
      <w:r>
        <w:rPr>
          <w:rFonts w:ascii="Times New Roman"/>
          <w:b w:val="false"/>
          <w:i w:val="false"/>
          <w:color w:val="000000"/>
          <w:sz w:val="28"/>
        </w:rPr>
        <w:t>
</w:t>
      </w:r>
      <w:r>
        <w:rPr>
          <w:rFonts w:ascii="Times New Roman"/>
          <w:b w:val="false"/>
          <w:i w:val="false"/>
          <w:color w:val="000000"/>
          <w:sz w:val="28"/>
        </w:rPr>
        <w:t>
      3) шағын тәуекел дәрежесі тобына қалпына келтіру және медициналық оңалту ұйымдары, паллиативті көмек және мейіргерлік күтім көрсететін ұйымдар, инвазивті әдістерді және дәрілік заттарды, медициналық мақсаттағы бұйымдарды және медициналық техниканы пайдаланумен косметологиялық көмек көрсететін жеке кәсіпкерлік саласындағы ұйымдар жатады.</w:t>
      </w:r>
      <w:r>
        <w:br/>
      </w:r>
      <w:r>
        <w:rPr>
          <w:rFonts w:ascii="Times New Roman"/>
          <w:b w:val="false"/>
          <w:i w:val="false"/>
          <w:color w:val="000000"/>
          <w:sz w:val="28"/>
        </w:rPr>
        <w:t>
</w:t>
      </w:r>
      <w:r>
        <w:rPr>
          <w:rFonts w:ascii="Times New Roman"/>
          <w:b w:val="false"/>
          <w:i w:val="false"/>
          <w:color w:val="000000"/>
          <w:sz w:val="28"/>
        </w:rPr>
        <w:t>
      6. Екінші кезеңде тексерілетін субъектілерді тәуекел топтарының ішінде бөлу индикаторлық негізде есептелетін нәтижелілік коэффициентін есепке ала отырып, жүзеге асырылады. Көрсетілетін медициналық қызметтердің индикаторлары және олардың бастапқы мағыналары осы Критерийлерге қосымшаға сәйкес белгіленген.</w:t>
      </w:r>
      <w:r>
        <w:br/>
      </w:r>
      <w:r>
        <w:rPr>
          <w:rFonts w:ascii="Times New Roman"/>
          <w:b w:val="false"/>
          <w:i w:val="false"/>
          <w:color w:val="000000"/>
          <w:sz w:val="28"/>
        </w:rPr>
        <w:t>
</w:t>
      </w:r>
      <w:r>
        <w:rPr>
          <w:rFonts w:ascii="Times New Roman"/>
          <w:b w:val="false"/>
          <w:i w:val="false"/>
          <w:color w:val="000000"/>
          <w:sz w:val="28"/>
        </w:rPr>
        <w:t>
      Нәтижелілік коэффициенті индикаторлар көрсеткіштерінің нақты орындалуы және коэффициенттің нысаналы көрсеткішке сәйкес келуін айқындау (бұдан әрі – СК) бойынша балдарды жинақтаумен балдар бойынша есептеледі.</w:t>
      </w:r>
      <w:r>
        <w:br/>
      </w:r>
      <w:r>
        <w:rPr>
          <w:rFonts w:ascii="Times New Roman"/>
          <w:b w:val="false"/>
          <w:i w:val="false"/>
          <w:color w:val="000000"/>
          <w:sz w:val="28"/>
        </w:rPr>
        <w:t>
</w:t>
      </w:r>
      <w:r>
        <w:rPr>
          <w:rFonts w:ascii="Times New Roman"/>
          <w:b w:val="false"/>
          <w:i w:val="false"/>
          <w:color w:val="000000"/>
          <w:sz w:val="28"/>
        </w:rPr>
        <w:t>
      Есептеу әдістемесі. Критерийдің маңыздылығына байланысты жоспарлы балдар саны белгіленеді.</w:t>
      </w:r>
      <w:r>
        <w:br/>
      </w:r>
      <w:r>
        <w:rPr>
          <w:rFonts w:ascii="Times New Roman"/>
          <w:b w:val="false"/>
          <w:i w:val="false"/>
          <w:color w:val="000000"/>
          <w:sz w:val="28"/>
        </w:rPr>
        <w:t>
</w:t>
      </w:r>
      <w:r>
        <w:rPr>
          <w:rFonts w:ascii="Times New Roman"/>
          <w:b w:val="false"/>
          <w:i w:val="false"/>
          <w:color w:val="000000"/>
          <w:sz w:val="28"/>
        </w:rPr>
        <w:t>
      СК есептеу үшін мынадай формула бойынша нақты балдар санын (НБС) айқындау қажет:</w:t>
      </w:r>
      <w:r>
        <w:br/>
      </w:r>
      <w:r>
        <w:rPr>
          <w:rFonts w:ascii="Times New Roman"/>
          <w:b w:val="false"/>
          <w:i w:val="false"/>
          <w:color w:val="000000"/>
          <w:sz w:val="28"/>
        </w:rPr>
        <w:t>
</w:t>
      </w:r>
      <w:r>
        <w:rPr>
          <w:rFonts w:ascii="Times New Roman"/>
          <w:b w:val="false"/>
          <w:i w:val="false"/>
          <w:color w:val="000000"/>
          <w:sz w:val="28"/>
        </w:rPr>
        <w:t>
      НБС = НК х ЖҰС/НК, бұнда</w:t>
      </w:r>
      <w:r>
        <w:br/>
      </w:r>
      <w:r>
        <w:rPr>
          <w:rFonts w:ascii="Times New Roman"/>
          <w:b w:val="false"/>
          <w:i w:val="false"/>
          <w:color w:val="000000"/>
          <w:sz w:val="28"/>
        </w:rPr>
        <w:t>
</w:t>
      </w:r>
      <w:r>
        <w:rPr>
          <w:rFonts w:ascii="Times New Roman"/>
          <w:b w:val="false"/>
          <w:i w:val="false"/>
          <w:color w:val="000000"/>
          <w:sz w:val="28"/>
        </w:rPr>
        <w:t>
      НК – белгіленген бірліктегі нақты көрсеткіш;</w:t>
      </w:r>
      <w:r>
        <w:br/>
      </w:r>
      <w:r>
        <w:rPr>
          <w:rFonts w:ascii="Times New Roman"/>
          <w:b w:val="false"/>
          <w:i w:val="false"/>
          <w:color w:val="000000"/>
          <w:sz w:val="28"/>
        </w:rPr>
        <w:t>
</w:t>
      </w:r>
      <w:r>
        <w:rPr>
          <w:rFonts w:ascii="Times New Roman"/>
          <w:b w:val="false"/>
          <w:i w:val="false"/>
          <w:color w:val="000000"/>
          <w:sz w:val="28"/>
        </w:rPr>
        <w:t>
      ЖҰС – жоспарлы балдар саны;</w:t>
      </w:r>
      <w:r>
        <w:br/>
      </w:r>
      <w:r>
        <w:rPr>
          <w:rFonts w:ascii="Times New Roman"/>
          <w:b w:val="false"/>
          <w:i w:val="false"/>
          <w:color w:val="000000"/>
          <w:sz w:val="28"/>
        </w:rPr>
        <w:t>
</w:t>
      </w:r>
      <w:r>
        <w:rPr>
          <w:rFonts w:ascii="Times New Roman"/>
          <w:b w:val="false"/>
          <w:i w:val="false"/>
          <w:color w:val="000000"/>
          <w:sz w:val="28"/>
        </w:rPr>
        <w:t>
      Н</w:t>
      </w:r>
      <w:r>
        <w:rPr>
          <w:rFonts w:ascii="Times New Roman"/>
          <w:b w:val="false"/>
          <w:i w:val="false"/>
          <w:color w:val="000000"/>
          <w:vertAlign w:val="subscript"/>
        </w:rPr>
        <w:t>ыс</w:t>
      </w:r>
      <w:r>
        <w:rPr>
          <w:rFonts w:ascii="Times New Roman"/>
          <w:b w:val="false"/>
          <w:i w:val="false"/>
          <w:color w:val="000000"/>
          <w:sz w:val="28"/>
        </w:rPr>
        <w:t>К – нысаналы көрсеткіш.</w:t>
      </w:r>
      <w:r>
        <w:br/>
      </w:r>
      <w:r>
        <w:rPr>
          <w:rFonts w:ascii="Times New Roman"/>
          <w:b w:val="false"/>
          <w:i w:val="false"/>
          <w:color w:val="000000"/>
          <w:sz w:val="28"/>
        </w:rPr>
        <w:t>
</w:t>
      </w:r>
      <w:r>
        <w:rPr>
          <w:rFonts w:ascii="Times New Roman"/>
          <w:b w:val="false"/>
          <w:i w:val="false"/>
          <w:color w:val="000000"/>
          <w:sz w:val="28"/>
        </w:rPr>
        <w:t>
      НБС алғаннан кейін СК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СК = НБС/ЖҰС</w:t>
      </w:r>
      <w:r>
        <w:br/>
      </w:r>
      <w:r>
        <w:rPr>
          <w:rFonts w:ascii="Times New Roman"/>
          <w:b w:val="false"/>
          <w:i w:val="false"/>
          <w:color w:val="000000"/>
          <w:sz w:val="28"/>
        </w:rPr>
        <w:t>
</w:t>
      </w:r>
      <w:r>
        <w:rPr>
          <w:rFonts w:ascii="Times New Roman"/>
          <w:b w:val="false"/>
          <w:i w:val="false"/>
          <w:color w:val="000000"/>
          <w:sz w:val="28"/>
        </w:rPr>
        <w:t>
      НК мағынасы Н</w:t>
      </w:r>
      <w:r>
        <w:rPr>
          <w:rFonts w:ascii="Times New Roman"/>
          <w:b w:val="false"/>
          <w:i w:val="false"/>
          <w:color w:val="000000"/>
          <w:vertAlign w:val="subscript"/>
        </w:rPr>
        <w:t>ыс</w:t>
      </w:r>
      <w:r>
        <w:rPr>
          <w:rFonts w:ascii="Times New Roman"/>
          <w:b w:val="false"/>
          <w:i w:val="false"/>
          <w:color w:val="000000"/>
          <w:sz w:val="28"/>
        </w:rPr>
        <w:t>К-тен жоғары болған кезде есептеу мынадай формула бойынша жүргізіледі:</w:t>
      </w:r>
      <w:r>
        <w:br/>
      </w:r>
      <w:r>
        <w:rPr>
          <w:rFonts w:ascii="Times New Roman"/>
          <w:b w:val="false"/>
          <w:i w:val="false"/>
          <w:color w:val="000000"/>
          <w:sz w:val="28"/>
        </w:rPr>
        <w:t>
</w:t>
      </w:r>
      <w:r>
        <w:rPr>
          <w:rFonts w:ascii="Times New Roman"/>
          <w:b w:val="false"/>
          <w:i w:val="false"/>
          <w:color w:val="000000"/>
          <w:sz w:val="28"/>
        </w:rPr>
        <w:t>
      НБС = ЖҰС х Н</w:t>
      </w:r>
      <w:r>
        <w:rPr>
          <w:rFonts w:ascii="Times New Roman"/>
          <w:b w:val="false"/>
          <w:i w:val="false"/>
          <w:color w:val="000000"/>
          <w:vertAlign w:val="subscript"/>
        </w:rPr>
        <w:t>ыс</w:t>
      </w:r>
      <w:r>
        <w:rPr>
          <w:rFonts w:ascii="Times New Roman"/>
          <w:b w:val="false"/>
          <w:i w:val="false"/>
          <w:color w:val="000000"/>
          <w:sz w:val="28"/>
        </w:rPr>
        <w:t>К/НК</w:t>
      </w:r>
      <w:r>
        <w:br/>
      </w:r>
      <w:r>
        <w:rPr>
          <w:rFonts w:ascii="Times New Roman"/>
          <w:b w:val="false"/>
          <w:i w:val="false"/>
          <w:color w:val="000000"/>
          <w:sz w:val="28"/>
        </w:rPr>
        <w:t>
</w:t>
      </w:r>
      <w:r>
        <w:rPr>
          <w:rFonts w:ascii="Times New Roman"/>
          <w:b w:val="false"/>
          <w:i w:val="false"/>
          <w:color w:val="000000"/>
          <w:sz w:val="28"/>
        </w:rPr>
        <w:t>
      Одан кейін нәтижелілік коэффициенті бойынша (интеграцияланған бағалау коэффициенті) ұйымға рейтинг беріледі:</w:t>
      </w:r>
      <w:r>
        <w:br/>
      </w:r>
      <w:r>
        <w:rPr>
          <w:rFonts w:ascii="Times New Roman"/>
          <w:b w:val="false"/>
          <w:i w:val="false"/>
          <w:color w:val="000000"/>
          <w:sz w:val="28"/>
        </w:rPr>
        <w:t>
</w:t>
      </w:r>
      <w:r>
        <w:rPr>
          <w:rFonts w:ascii="Times New Roman"/>
          <w:b w:val="false"/>
          <w:i w:val="false"/>
          <w:color w:val="000000"/>
          <w:sz w:val="28"/>
        </w:rPr>
        <w:t>
      НК = ЖҰС/НБС, бұнда</w:t>
      </w:r>
      <w:r>
        <w:br/>
      </w:r>
      <w:r>
        <w:rPr>
          <w:rFonts w:ascii="Times New Roman"/>
          <w:b w:val="false"/>
          <w:i w:val="false"/>
          <w:color w:val="000000"/>
          <w:sz w:val="28"/>
        </w:rPr>
        <w:t>
</w:t>
      </w:r>
      <w:r>
        <w:rPr>
          <w:rFonts w:ascii="Times New Roman"/>
          <w:b w:val="false"/>
          <w:i w:val="false"/>
          <w:color w:val="000000"/>
          <w:sz w:val="28"/>
        </w:rPr>
        <w:t>
      НБС – нақты балдар санының сомасы;</w:t>
      </w:r>
      <w:r>
        <w:br/>
      </w:r>
      <w:r>
        <w:rPr>
          <w:rFonts w:ascii="Times New Roman"/>
          <w:b w:val="false"/>
          <w:i w:val="false"/>
          <w:color w:val="000000"/>
          <w:sz w:val="28"/>
        </w:rPr>
        <w:t>
</w:t>
      </w:r>
      <w:r>
        <w:rPr>
          <w:rFonts w:ascii="Times New Roman"/>
          <w:b w:val="false"/>
          <w:i w:val="false"/>
          <w:color w:val="000000"/>
          <w:sz w:val="28"/>
        </w:rPr>
        <w:t>
      ЖҰС – жоспарлы балдар санының сомасы.</w:t>
      </w:r>
      <w:r>
        <w:br/>
      </w:r>
      <w:r>
        <w:rPr>
          <w:rFonts w:ascii="Times New Roman"/>
          <w:b w:val="false"/>
          <w:i w:val="false"/>
          <w:color w:val="000000"/>
          <w:sz w:val="28"/>
        </w:rPr>
        <w:t>
</w:t>
      </w:r>
      <w:r>
        <w:rPr>
          <w:rFonts w:ascii="Times New Roman"/>
          <w:b w:val="false"/>
          <w:i w:val="false"/>
          <w:color w:val="000000"/>
          <w:sz w:val="28"/>
        </w:rPr>
        <w:t>
      7. Тексерістерді өткізуді жоспарлау үшін нәтижелілік коэффициентінің мағынасы пайдаланылады.</w:t>
      </w:r>
      <w:r>
        <w:br/>
      </w:r>
      <w:r>
        <w:rPr>
          <w:rFonts w:ascii="Times New Roman"/>
          <w:b w:val="false"/>
          <w:i w:val="false"/>
          <w:color w:val="000000"/>
          <w:sz w:val="28"/>
        </w:rPr>
        <w:t>
</w:t>
      </w:r>
      <w:r>
        <w:rPr>
          <w:rFonts w:ascii="Times New Roman"/>
          <w:b w:val="false"/>
          <w:i w:val="false"/>
          <w:color w:val="000000"/>
          <w:sz w:val="28"/>
        </w:rPr>
        <w:t>
      8. Жоғары тәуекел тобына жататын субъектілердің арасынан тексерісті өткізу жоспарына НК бар субъектілер енгізіледі:</w:t>
      </w:r>
      <w:r>
        <w:br/>
      </w:r>
      <w:r>
        <w:rPr>
          <w:rFonts w:ascii="Times New Roman"/>
          <w:b w:val="false"/>
          <w:i w:val="false"/>
          <w:color w:val="000000"/>
          <w:sz w:val="28"/>
        </w:rPr>
        <w:t>
</w:t>
      </w:r>
      <w:r>
        <w:rPr>
          <w:rFonts w:ascii="Times New Roman"/>
          <w:b w:val="false"/>
          <w:i w:val="false"/>
          <w:color w:val="000000"/>
          <w:sz w:val="28"/>
        </w:rPr>
        <w:t>
      0,6 және одан төмен;</w:t>
      </w:r>
      <w:r>
        <w:br/>
      </w:r>
      <w:r>
        <w:rPr>
          <w:rFonts w:ascii="Times New Roman"/>
          <w:b w:val="false"/>
          <w:i w:val="false"/>
          <w:color w:val="000000"/>
          <w:sz w:val="28"/>
        </w:rPr>
        <w:t>
</w:t>
      </w:r>
      <w:r>
        <w:rPr>
          <w:rFonts w:ascii="Times New Roman"/>
          <w:b w:val="false"/>
          <w:i w:val="false"/>
          <w:color w:val="000000"/>
          <w:sz w:val="28"/>
        </w:rPr>
        <w:t>
      0,6-дан бастап 0,7-ге дейін соңғы 3 жыл бойы;</w:t>
      </w:r>
      <w:r>
        <w:br/>
      </w:r>
      <w:r>
        <w:rPr>
          <w:rFonts w:ascii="Times New Roman"/>
          <w:b w:val="false"/>
          <w:i w:val="false"/>
          <w:color w:val="000000"/>
          <w:sz w:val="28"/>
        </w:rPr>
        <w:t>
</w:t>
      </w:r>
      <w:r>
        <w:rPr>
          <w:rFonts w:ascii="Times New Roman"/>
          <w:b w:val="false"/>
          <w:i w:val="false"/>
          <w:color w:val="000000"/>
          <w:sz w:val="28"/>
        </w:rPr>
        <w:t>
      9. Орташа және шағын тәуекел дәрежесіне жататын субъектілердің арасынан тексерістерді өткізу жоспарына НК бар тексерілген субъектілер енгізіледі:</w:t>
      </w:r>
      <w:r>
        <w:br/>
      </w:r>
      <w:r>
        <w:rPr>
          <w:rFonts w:ascii="Times New Roman"/>
          <w:b w:val="false"/>
          <w:i w:val="false"/>
          <w:color w:val="000000"/>
          <w:sz w:val="28"/>
        </w:rPr>
        <w:t>
</w:t>
      </w:r>
      <w:r>
        <w:rPr>
          <w:rFonts w:ascii="Times New Roman"/>
          <w:b w:val="false"/>
          <w:i w:val="false"/>
          <w:color w:val="000000"/>
          <w:sz w:val="28"/>
        </w:rPr>
        <w:t>
      0,5 және одан төмен;</w:t>
      </w:r>
      <w:r>
        <w:br/>
      </w:r>
      <w:r>
        <w:rPr>
          <w:rFonts w:ascii="Times New Roman"/>
          <w:b w:val="false"/>
          <w:i w:val="false"/>
          <w:color w:val="000000"/>
          <w:sz w:val="28"/>
        </w:rPr>
        <w:t>
</w:t>
      </w:r>
      <w:r>
        <w:rPr>
          <w:rFonts w:ascii="Times New Roman"/>
          <w:b w:val="false"/>
          <w:i w:val="false"/>
          <w:color w:val="000000"/>
          <w:sz w:val="28"/>
        </w:rPr>
        <w:t>
      0,5-тен бастап 0,6-ға дейін соңғы 3 жыл бойы.</w:t>
      </w:r>
      <w:r>
        <w:br/>
      </w:r>
      <w:r>
        <w:rPr>
          <w:rFonts w:ascii="Times New Roman"/>
          <w:b w:val="false"/>
          <w:i w:val="false"/>
          <w:color w:val="000000"/>
          <w:sz w:val="28"/>
        </w:rPr>
        <w:t>
</w:t>
      </w:r>
      <w:r>
        <w:rPr>
          <w:rFonts w:ascii="Times New Roman"/>
          <w:b w:val="false"/>
          <w:i w:val="false"/>
          <w:color w:val="000000"/>
          <w:sz w:val="28"/>
        </w:rPr>
        <w:t>
      10. Тәуекелдің бір тобы ішінде субъектілерді тексеруі жүргізу жоспарына басымды енгізу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соңғы тексерісті өткізу кезінен бастап 18 айдан астам мерзім;</w:t>
      </w:r>
      <w:r>
        <w:br/>
      </w:r>
      <w:r>
        <w:rPr>
          <w:rFonts w:ascii="Times New Roman"/>
          <w:b w:val="false"/>
          <w:i w:val="false"/>
          <w:color w:val="000000"/>
          <w:sz w:val="28"/>
        </w:rPr>
        <w:t>
</w:t>
      </w:r>
      <w:r>
        <w:rPr>
          <w:rFonts w:ascii="Times New Roman"/>
          <w:b w:val="false"/>
          <w:i w:val="false"/>
          <w:color w:val="000000"/>
          <w:sz w:val="28"/>
        </w:rPr>
        <w:t>
      2) бұрын тексеріс жүргізу кезінде анықталған маңызды бұзушылықтардың бар болуы.</w:t>
      </w:r>
      <w:r>
        <w:br/>
      </w:r>
      <w:r>
        <w:rPr>
          <w:rFonts w:ascii="Times New Roman"/>
          <w:b w:val="false"/>
          <w:i w:val="false"/>
          <w:color w:val="000000"/>
          <w:sz w:val="28"/>
        </w:rPr>
        <w:t>
</w:t>
      </w:r>
      <w:r>
        <w:rPr>
          <w:rFonts w:ascii="Times New Roman"/>
          <w:b w:val="false"/>
          <w:i w:val="false"/>
          <w:color w:val="000000"/>
          <w:sz w:val="28"/>
        </w:rPr>
        <w:t>
      11. Маңызды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лицензияға қосымшалармен берілген көрсетілетін медициналық қызмет түрлерінің (түршелердің) сәйкес келмеуі;</w:t>
      </w:r>
      <w:r>
        <w:br/>
      </w:r>
      <w:r>
        <w:rPr>
          <w:rFonts w:ascii="Times New Roman"/>
          <w:b w:val="false"/>
          <w:i w:val="false"/>
          <w:color w:val="000000"/>
          <w:sz w:val="28"/>
        </w:rPr>
        <w:t>
</w:t>
      </w:r>
      <w:r>
        <w:rPr>
          <w:rFonts w:ascii="Times New Roman"/>
          <w:b w:val="false"/>
          <w:i w:val="false"/>
          <w:color w:val="000000"/>
          <w:sz w:val="28"/>
        </w:rPr>
        <w:t>
      2) тегін медициналық көмектің кепілдік берілген көлемін алуға азаматтардың құқықтарын бұзуы;</w:t>
      </w:r>
      <w:r>
        <w:br/>
      </w:r>
      <w:r>
        <w:rPr>
          <w:rFonts w:ascii="Times New Roman"/>
          <w:b w:val="false"/>
          <w:i w:val="false"/>
          <w:color w:val="000000"/>
          <w:sz w:val="28"/>
        </w:rPr>
        <w:t>
</w:t>
      </w:r>
      <w:r>
        <w:rPr>
          <w:rFonts w:ascii="Times New Roman"/>
          <w:b w:val="false"/>
          <w:i w:val="false"/>
          <w:color w:val="000000"/>
          <w:sz w:val="28"/>
        </w:rPr>
        <w:t>
      3) тексерілетін субъектілердің тегін медициналық көмектің кепілдік берілген көлемін ұсынуын бұзуы;</w:t>
      </w:r>
      <w:r>
        <w:br/>
      </w:r>
      <w:r>
        <w:rPr>
          <w:rFonts w:ascii="Times New Roman"/>
          <w:b w:val="false"/>
          <w:i w:val="false"/>
          <w:color w:val="000000"/>
          <w:sz w:val="28"/>
        </w:rPr>
        <w:t>
</w:t>
      </w:r>
      <w:r>
        <w:rPr>
          <w:rFonts w:ascii="Times New Roman"/>
          <w:b w:val="false"/>
          <w:i w:val="false"/>
          <w:color w:val="000000"/>
          <w:sz w:val="28"/>
        </w:rPr>
        <w:t>
      4) медицина қызметкерлерінің маман сертификатының болмауы;</w:t>
      </w:r>
      <w:r>
        <w:br/>
      </w:r>
      <w:r>
        <w:rPr>
          <w:rFonts w:ascii="Times New Roman"/>
          <w:b w:val="false"/>
          <w:i w:val="false"/>
          <w:color w:val="000000"/>
          <w:sz w:val="28"/>
        </w:rPr>
        <w:t>
</w:t>
      </w:r>
      <w:r>
        <w:rPr>
          <w:rFonts w:ascii="Times New Roman"/>
          <w:b w:val="false"/>
          <w:i w:val="false"/>
          <w:color w:val="000000"/>
          <w:sz w:val="28"/>
        </w:rPr>
        <w:t>
      5) медициналық қызметті лицензиялау кезінде қойылатын біліктілік талаптарына сәйкес келмеуі.</w:t>
      </w:r>
    </w:p>
    <w:bookmarkEnd w:id="3"/>
    <w:bookmarkStart w:name="z59" w:id="4"/>
    <w:p>
      <w:pPr>
        <w:spacing w:after="0"/>
        <w:ind w:left="0"/>
        <w:jc w:val="both"/>
      </w:pPr>
      <w:r>
        <w:rPr>
          <w:rFonts w:ascii="Times New Roman"/>
          <w:b w:val="false"/>
          <w:i w:val="false"/>
          <w:color w:val="000000"/>
          <w:sz w:val="28"/>
        </w:rPr>
        <w:t xml:space="preserve">
Медициналық қызметтерді көрсету  </w:t>
      </w:r>
      <w:r>
        <w:br/>
      </w:r>
      <w:r>
        <w:rPr>
          <w:rFonts w:ascii="Times New Roman"/>
          <w:b w:val="false"/>
          <w:i w:val="false"/>
          <w:color w:val="000000"/>
          <w:sz w:val="28"/>
        </w:rPr>
        <w:t>
саласында тәуекел дәрежесін бағалау</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қосымша              </w:t>
      </w:r>
    </w:p>
    <w:bookmarkEnd w:id="4"/>
    <w:bookmarkStart w:name="z60" w:id="5"/>
    <w:p>
      <w:pPr>
        <w:spacing w:after="0"/>
        <w:ind w:left="0"/>
        <w:jc w:val="left"/>
      </w:pPr>
      <w:r>
        <w:rPr>
          <w:rFonts w:ascii="Times New Roman"/>
          <w:b/>
          <w:i w:val="false"/>
          <w:color w:val="000000"/>
        </w:rPr>
        <w:t xml:space="preserve"> 
Көрсетілетін медициналық қызметтер сапасын бағалау</w:t>
      </w:r>
      <w:r>
        <w:br/>
      </w:r>
      <w:r>
        <w:rPr>
          <w:rFonts w:ascii="Times New Roman"/>
          <w:b/>
          <w:i w:val="false"/>
          <w:color w:val="000000"/>
        </w:rPr>
        <w:t>
индикаторлары және олардың стационарлық,</w:t>
      </w:r>
      <w:r>
        <w:br/>
      </w:r>
      <w:r>
        <w:rPr>
          <w:rFonts w:ascii="Times New Roman"/>
          <w:b/>
          <w:i w:val="false"/>
          <w:color w:val="000000"/>
        </w:rPr>
        <w:t>
амбулаториялық-емханалық көмек көрсететін мемлекеттік</w:t>
      </w:r>
      <w:r>
        <w:br/>
      </w:r>
      <w:r>
        <w:rPr>
          <w:rFonts w:ascii="Times New Roman"/>
          <w:b/>
          <w:i w:val="false"/>
          <w:color w:val="000000"/>
        </w:rPr>
        <w:t>
медициналық ұйымдарға арналған шекті мәні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4338"/>
        <w:gridCol w:w="3502"/>
        <w:gridCol w:w="4674"/>
      </w:tblGrid>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мәні</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көмек көрсететін медициналық ұйымдарға арналған медициналық қызметтер сапасын бағалау индикаторлары</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ұйымды аккредиттеу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 30 балл</w:t>
            </w:r>
            <w:r>
              <w:br/>
            </w:r>
            <w:r>
              <w:rPr>
                <w:rFonts w:ascii="Times New Roman"/>
                <w:b w:val="false"/>
                <w:i w:val="false"/>
                <w:color w:val="000000"/>
                <w:sz w:val="20"/>
              </w:rPr>
              <w:t>
</w:t>
            </w:r>
            <w:r>
              <w:rPr>
                <w:rFonts w:ascii="Times New Roman"/>
                <w:b w:val="false"/>
                <w:i w:val="false"/>
                <w:color w:val="000000"/>
                <w:sz w:val="20"/>
              </w:rPr>
              <w:t>4 жылға аккредиттеу – 20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алынатын деректер</w:t>
            </w:r>
            <w:r>
              <w:br/>
            </w:r>
            <w:r>
              <w:rPr>
                <w:rFonts w:ascii="Times New Roman"/>
                <w:b w:val="false"/>
                <w:i w:val="false"/>
                <w:color w:val="000000"/>
                <w:sz w:val="20"/>
              </w:rPr>
              <w:t>
</w:t>
            </w:r>
            <w:r>
              <w:rPr>
                <w:rFonts w:ascii="Times New Roman"/>
                <w:b w:val="false"/>
                <w:i w:val="false"/>
                <w:color w:val="000000"/>
                <w:sz w:val="20"/>
              </w:rPr>
              <w:t xml:space="preserve">Біліктілік санаты бар МҚ саны* 100/МҚ саны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-дан жоғары – 30 балл</w:t>
            </w:r>
          </w:p>
        </w:tc>
      </w:tr>
      <w:tr>
        <w:trPr>
          <w:trHeight w:val="6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алынатын деректер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дан жоғары ең төмен нормативке сәйкес – 20 балл</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еркін таңдау бойынша емдеуге жатқызылған пациенттер үлесі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Еркін таңдау бойынша емдеуге жатқызылғандар саны * 100/барлық емдеуге жатқызылғандар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 – 30 балл</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 бойынша бір ай ішінде жоспарсыз қайталап түсу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Қайталап емдеуге жатқызылғандар санынан стационардан шыққандар саны* 100/стационардан шыққандардың жалпы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балл</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Негізсіз емдеуге жатқызу жағдайларының саны* 100/емдеуге жатқызу жағдайларының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балл</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жалпы саны ішінде ЖММК үлесі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ЖММК қызметтерінің саны* 100/қызметтердің жалпы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 – 30 балл</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болған)/орташа жылдық төсек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Операциядан кейінгі асқынулар саны* 100/операциядан кейінгі науқастардың жалпы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1%-дан төмен – 30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Қайтыс болғандар саны*100/ шыққандар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Жоспарлы түрде түскен, қайтыс болғандар саны* 100/жоспарлы түрде түскен науқастардың жалпы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30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ана өлімі жағдайының жоқтығы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Ана өлімі жағдайының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жағдай - 30 балл, әр жағдай үшін - 30 балл кемітіледі</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нәресте өлімі жағдайының саны (1 жылға дейін)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Нәресте өлімі жағдайының абсолютті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жоқтығы – 30 балл, әр жағдай үшін - 3 балл кемітіледі</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перинаталдық өлім жағдайының саны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Перинаталдық өлім жағдайының абсолютті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жоқтығы – 30 балл, әр жағдай үшін - 3 балл кемітіледі</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патологоанатомиялық диагноздар айырмашылығының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 жағдайларының саны* 100/сойылған қайтыс болғандар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20 балл</w:t>
            </w:r>
          </w:p>
        </w:tc>
      </w:tr>
      <w:tr>
        <w:trPr>
          <w:trHeight w:val="8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100/төлеуге ұсынылған сома</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8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шағымға-1 балл алынады</w:t>
            </w:r>
          </w:p>
        </w:tc>
      </w:tr>
      <w:tr>
        <w:trPr>
          <w:trHeight w:val="8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80%-дан 100%-ға дейін – 20 балл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460 балл</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Жедел медициналық жәрдем көрсететін ұйымдарға арналған медициналық қызметтердің сапасын бағалау индикаторлары</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шақырудан кейін бір тәулік ішінде қайталап шақыру жағдайлары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ЖМЖ бригадасының бірінші келуінен кейін 24 сағат ішінде бір науқасқа қайта шақырулар саны х 100/тәулік ішіндегі шақырулар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- 20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Жеткізілгендердің санынан емдеуге жатқызылғандар санының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ЖМЖ жеткізген науқастардың жалпы санына емделге жатқызылғандар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және стационар бригадасы емдеуге жатқызған науқастар диагнозының айырмашылығы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Диагноздар айырмашылығының саны х 100/жедел медициналық жәрдеммен емдеуге жатқызғандар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5%-дан кем - 30 балл</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Науқасқа жету уақытын орташа қалыптасқан уақыттан асыру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200 мыңнан артатын елді мекендерде 15%-ға дейін, халық саны 200 мыңнан кем елді мекендерде 2%-ға дейін – 30 балл</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Жүрегі тоқтаған пациенттерді сәтті реанимациялау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іс-шараларды қолданғаннан кейін жүрек қызметін қалпына келтіру жағдайларының саны* 100/жүрек қызметі тоқтаған пациенттер 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5%-дан 8%-ға дейін – 30 балл</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250 балл</w:t>
            </w:r>
          </w:p>
        </w:tc>
      </w:tr>
    </w:tbl>
    <w:bookmarkStart w:name="z61" w:id="6"/>
    <w:p>
      <w:pPr>
        <w:spacing w:after="0"/>
        <w:ind w:left="0"/>
        <w:jc w:val="left"/>
      </w:pPr>
      <w:r>
        <w:rPr>
          <w:rFonts w:ascii="Times New Roman"/>
          <w:b/>
          <w:i w:val="false"/>
          <w:color w:val="000000"/>
        </w:rPr>
        <w:t xml:space="preserve"> 
3. Амбулаториялық-емханалық көмек көрсететін медициналық</w:t>
      </w:r>
      <w:r>
        <w:br/>
      </w:r>
      <w:r>
        <w:rPr>
          <w:rFonts w:ascii="Times New Roman"/>
          <w:b/>
          <w:i w:val="false"/>
          <w:color w:val="000000"/>
        </w:rPr>
        <w:t>
ұйымдарға арналған медициналық қызметтердің сапасын бағалау</w:t>
      </w:r>
      <w:r>
        <w:br/>
      </w:r>
      <w:r>
        <w:rPr>
          <w:rFonts w:ascii="Times New Roman"/>
          <w:b/>
          <w:i w:val="false"/>
          <w:color w:val="000000"/>
        </w:rPr>
        <w:t>
индикаторлары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4220"/>
        <w:gridCol w:w="3491"/>
        <w:gridCol w:w="4680"/>
      </w:tblGrid>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деңгейінде емдеуге болатын пациентті тәулік бойы жұмыс істейтін стационарға негізсіз жоспарлы емдеуге жатқызу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 алынған</w:t>
            </w:r>
            <w:r>
              <w:br/>
            </w:r>
            <w:r>
              <w:rPr>
                <w:rFonts w:ascii="Times New Roman"/>
                <w:b w:val="false"/>
                <w:i w:val="false"/>
                <w:color w:val="000000"/>
                <w:sz w:val="20"/>
              </w:rPr>
              <w:t>
</w:t>
            </w:r>
            <w:r>
              <w:rPr>
                <w:rFonts w:ascii="Times New Roman"/>
                <w:b w:val="false"/>
                <w:i w:val="false"/>
                <w:color w:val="000000"/>
                <w:sz w:val="20"/>
              </w:rPr>
              <w:t>Тәулік бойы жұмыс істейтін стационарға негізсіз жоспарлы емдеуге жатқызу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балл</w:t>
            </w:r>
            <w:r>
              <w:br/>
            </w:r>
            <w:r>
              <w:rPr>
                <w:rFonts w:ascii="Times New Roman"/>
                <w:b w:val="false"/>
                <w:i w:val="false"/>
                <w:color w:val="000000"/>
                <w:sz w:val="20"/>
              </w:rPr>
              <w:t>
</w:t>
            </w:r>
            <w:r>
              <w:rPr>
                <w:rFonts w:ascii="Times New Roman"/>
                <w:b w:val="false"/>
                <w:i w:val="false"/>
                <w:color w:val="000000"/>
                <w:sz w:val="20"/>
              </w:rPr>
              <w:t>Жағдайдың болуы - әр жағдай үшін 10 балл кемиді</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тексерулермен халықты қамту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СӨСОФ</w:t>
            </w:r>
            <w:r>
              <w:br/>
            </w:r>
            <w:r>
              <w:rPr>
                <w:rFonts w:ascii="Times New Roman"/>
                <w:b w:val="false"/>
                <w:i w:val="false"/>
                <w:color w:val="000000"/>
                <w:sz w:val="20"/>
              </w:rPr>
              <w:t>
</w:t>
            </w:r>
            <w:r>
              <w:rPr>
                <w:rFonts w:ascii="Times New Roman"/>
                <w:b w:val="false"/>
                <w:i w:val="false"/>
                <w:color w:val="000000"/>
                <w:sz w:val="20"/>
              </w:rPr>
              <w:t>Скринингтік тексерулермен қамтылған халық саны* 100/тексеруге жататын халық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халықтың 100% қамту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егулердің ұлттық күнтізбесіне сәйкес егумен қамту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r>
              <w:br/>
            </w:r>
            <w:r>
              <w:rPr>
                <w:rFonts w:ascii="Times New Roman"/>
                <w:b w:val="false"/>
                <w:i w:val="false"/>
                <w:color w:val="000000"/>
                <w:sz w:val="20"/>
              </w:rPr>
              <w:t>
</w:t>
            </w:r>
            <w:r>
              <w:rPr>
                <w:rFonts w:ascii="Times New Roman"/>
                <w:b w:val="false"/>
                <w:i w:val="false"/>
                <w:color w:val="000000"/>
                <w:sz w:val="20"/>
              </w:rPr>
              <w:t>Тіркелген халық арасында вакцинациялауға жататындардың санынан вакцинациямен қамтылғандардың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97%-дан жоғары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көруге болатын қатерлі ісікті (ҚІ) кеш кезеңде анықтау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ЖБШҚК алынған</w:t>
            </w:r>
            <w:r>
              <w:br/>
            </w:r>
            <w:r>
              <w:rPr>
                <w:rFonts w:ascii="Times New Roman"/>
                <w:b w:val="false"/>
                <w:i w:val="false"/>
                <w:color w:val="000000"/>
                <w:sz w:val="20"/>
              </w:rPr>
              <w:t>
</w:t>
            </w:r>
            <w:r>
              <w:rPr>
                <w:rFonts w:ascii="Times New Roman"/>
                <w:b w:val="false"/>
                <w:i w:val="false"/>
                <w:color w:val="000000"/>
                <w:sz w:val="20"/>
              </w:rPr>
              <w:t>Кеш мерзімде анықталған ҚІ жағдайларының саны* 100/ҚІ бар алғаш рет анықталған науқастардың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көрсеткішінің 5%-ға және әрі қарай төмендеуі – 30 балл</w:t>
            </w:r>
          </w:p>
        </w:tc>
      </w:tr>
      <w:tr>
        <w:trPr>
          <w:trHeight w:val="8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бойы немесе одан да көп өмір сүретін қатерлі ісігі (ҚІ) бар науқастар санының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немесе одан да көп өмір сүретін ҚІ науқастарының саны х 100/есепте тұратын ҚІ науқастарының жалпы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көрсеткішінің 1%-ға және одан жоғары ұлғаюы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контингентті флюорографиялық тексерумен қамту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r>
              <w:br/>
            </w:r>
            <w:r>
              <w:rPr>
                <w:rFonts w:ascii="Times New Roman"/>
                <w:b w:val="false"/>
                <w:i w:val="false"/>
                <w:color w:val="000000"/>
                <w:sz w:val="20"/>
              </w:rPr>
              <w:t>
</w:t>
            </w:r>
            <w:r>
              <w:rPr>
                <w:rFonts w:ascii="Times New Roman"/>
                <w:b w:val="false"/>
                <w:i w:val="false"/>
                <w:color w:val="000000"/>
                <w:sz w:val="20"/>
              </w:rPr>
              <w:t>Міндетті контингенттің флюорографиялық тексерумен қамтылғандар саны* 100/міндетті контингенттің арасында тексеруге жататындар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қамту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 асқынған нысанда анықтау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ЖБШҚК алынған</w:t>
            </w:r>
            <w:r>
              <w:br/>
            </w:r>
            <w:r>
              <w:rPr>
                <w:rFonts w:ascii="Times New Roman"/>
                <w:b w:val="false"/>
                <w:i w:val="false"/>
                <w:color w:val="000000"/>
                <w:sz w:val="20"/>
              </w:rPr>
              <w:t>
</w:t>
            </w:r>
            <w:r>
              <w:rPr>
                <w:rFonts w:ascii="Times New Roman"/>
                <w:b w:val="false"/>
                <w:i w:val="false"/>
                <w:color w:val="000000"/>
                <w:sz w:val="20"/>
              </w:rPr>
              <w:t>Туберкулездің асқынған нысандары жағдайларының саны* 100/алғаш рет анықталған туберкулез жағдайларының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көрсеткіші)*100/ 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және одан әрі төмендеуі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халық арасында босануға қатысты аборттар деңгейін төмендету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СНЭТ алынған</w:t>
            </w:r>
            <w:r>
              <w:br/>
            </w:r>
            <w:r>
              <w:rPr>
                <w:rFonts w:ascii="Times New Roman"/>
                <w:b w:val="false"/>
                <w:i w:val="false"/>
                <w:color w:val="000000"/>
                <w:sz w:val="20"/>
              </w:rPr>
              <w:t>
</w:t>
            </w:r>
            <w:r>
              <w:rPr>
                <w:rFonts w:ascii="Times New Roman"/>
                <w:b w:val="false"/>
                <w:i w:val="false"/>
                <w:color w:val="000000"/>
                <w:sz w:val="20"/>
              </w:rPr>
              <w:t>Босанулар саны/аборттар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 100/өткен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және одан әрі төмендеуі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 ауруларының (ЖТА) асқынулары бар тіркелген халық ішінен емдеуге жатқызылған науқастар 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СНЭТ алынған</w:t>
            </w:r>
            <w:r>
              <w:br/>
            </w:r>
            <w:r>
              <w:rPr>
                <w:rFonts w:ascii="Times New Roman"/>
                <w:b w:val="false"/>
                <w:i w:val="false"/>
                <w:color w:val="000000"/>
                <w:sz w:val="20"/>
              </w:rPr>
              <w:t>
</w:t>
            </w:r>
            <w:r>
              <w:rPr>
                <w:rFonts w:ascii="Times New Roman"/>
                <w:b w:val="false"/>
                <w:i w:val="false"/>
                <w:color w:val="000000"/>
                <w:sz w:val="20"/>
              </w:rPr>
              <w:t>ЖТА асқынулары бар емдеуге жатқызылған науқастар саны* 100/жоспарлы тәртіпте түскендер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 100/өткен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өткен кезеңмен салыстырғанда есептілік кезеңнің көрсеткіштер мағынасының кемуі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деңгейіне сәйкес келмейтін босанулар 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тіркелімі</w:t>
            </w:r>
            <w:r>
              <w:br/>
            </w:r>
            <w:r>
              <w:rPr>
                <w:rFonts w:ascii="Times New Roman"/>
                <w:b w:val="false"/>
                <w:i w:val="false"/>
                <w:color w:val="000000"/>
                <w:sz w:val="20"/>
              </w:rPr>
              <w:t>
</w:t>
            </w:r>
            <w:r>
              <w:rPr>
                <w:rFonts w:ascii="Times New Roman"/>
                <w:b w:val="false"/>
                <w:i w:val="false"/>
                <w:color w:val="000000"/>
                <w:sz w:val="20"/>
              </w:rPr>
              <w:t>Босану деңгейіне сәйкес келмейтін босанулар саны* 100/осы деңгейде жоспарланған босанулар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емдеуге жатқызулар санының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емдеуге жатқызулар саны* 100/барлық емдеуге жатқызылғандар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 5%-ға арттыру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шұғыл емдеуге жатқызу деңгейінің динамикасы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СНЭТ алынған</w:t>
            </w:r>
            <w:r>
              <w:br/>
            </w:r>
            <w:r>
              <w:rPr>
                <w:rFonts w:ascii="Times New Roman"/>
                <w:b w:val="false"/>
                <w:i w:val="false"/>
                <w:color w:val="000000"/>
                <w:sz w:val="20"/>
              </w:rPr>
              <w:t>
</w:t>
            </w:r>
            <w:r>
              <w:rPr>
                <w:rFonts w:ascii="Times New Roman"/>
                <w:b w:val="false"/>
                <w:i w:val="false"/>
                <w:color w:val="000000"/>
                <w:sz w:val="20"/>
              </w:rPr>
              <w:t>Шұғыл көрсетілімдер бойынша емдеуге жатқызылғандар саны* 100/стационарға түскендердің жалпы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 100/өткен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өткен кезеңмен салыстырғанда есептілік кезеңнің көрсеткіштер мағынасының кемуі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қабілетті жастағы тұлғалардың мүгедектікке алғашқы шығу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жылы алғаш рет мүгедектер деп танылған тұлғалар саны* 1000/диспансерлік есепте тұратын тұлғалар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 100/өткен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өткен кезеңмен салыстырғанда есептілік кезеңнің көрсеткіштер мағынасының кемуі – 20 балл</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100 000 тұрғындарға есеп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ҚР немесе төмен деңгейде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себептерден тіркелген халық арасындағы нәресте өлімінің көрсеткіштері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Есеп көрсеткіші 1 000 тірі туғанға</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өлімі жағдайларының жоқтығы – 30 балл</w:t>
            </w:r>
            <w:r>
              <w:br/>
            </w:r>
            <w:r>
              <w:rPr>
                <w:rFonts w:ascii="Times New Roman"/>
                <w:b w:val="false"/>
                <w:i w:val="false"/>
                <w:color w:val="000000"/>
                <w:sz w:val="20"/>
              </w:rPr>
              <w:t>
</w:t>
            </w:r>
            <w:r>
              <w:rPr>
                <w:rFonts w:ascii="Times New Roman"/>
                <w:b w:val="false"/>
                <w:i w:val="false"/>
                <w:color w:val="000000"/>
                <w:sz w:val="20"/>
              </w:rPr>
              <w:t>әр жағдай үшін – 3 балл кемітіледі</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деңгейінде алдын алуға болатын, 7 күннен 5 жасқа дейінгі балалар өлімінің көрсеткіш динамикасы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ЖБШНҚК–тан алынған</w:t>
            </w:r>
            <w:r>
              <w:br/>
            </w:r>
            <w:r>
              <w:rPr>
                <w:rFonts w:ascii="Times New Roman"/>
                <w:b w:val="false"/>
                <w:i w:val="false"/>
                <w:color w:val="000000"/>
                <w:sz w:val="20"/>
              </w:rPr>
              <w:t>
</w:t>
            </w:r>
            <w:r>
              <w:rPr>
                <w:rFonts w:ascii="Times New Roman"/>
                <w:b w:val="false"/>
                <w:i w:val="false"/>
                <w:color w:val="000000"/>
                <w:sz w:val="20"/>
              </w:rPr>
              <w:t>7 күннен 5 жасқа дейінгі қайтыс болған балалар саны* 1000/балалардың орташа жылдық саны</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 100/өткен жылдың көрсеткіші</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төмендеуі – 30 балл</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деңгейінде алдын алуға болатын ана өлімінің үлес салмағы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Сараптамамен расталған, алдын алуға болатын тіркелген халық арасындағы ана өлімінің саны/фертильді жастағы тіркелген әйелдердің саны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 жағдайларының жоқтығы – 30 балл</w:t>
            </w:r>
            <w:r>
              <w:br/>
            </w:r>
            <w:r>
              <w:rPr>
                <w:rFonts w:ascii="Times New Roman"/>
                <w:b w:val="false"/>
                <w:i w:val="false"/>
                <w:color w:val="000000"/>
                <w:sz w:val="20"/>
              </w:rPr>
              <w:t>
</w:t>
            </w:r>
            <w:r>
              <w:rPr>
                <w:rFonts w:ascii="Times New Roman"/>
                <w:b w:val="false"/>
                <w:i w:val="false"/>
                <w:color w:val="000000"/>
                <w:sz w:val="20"/>
              </w:rPr>
              <w:t>әр жағдай үшін – 30 балл кемітіледі</w:t>
            </w:r>
          </w:p>
        </w:tc>
      </w:tr>
      <w:tr>
        <w:trPr>
          <w:trHeight w:val="4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600 балл</w:t>
            </w:r>
          </w:p>
        </w:tc>
      </w:tr>
    </w:tbl>
    <w:bookmarkStart w:name="z62" w:id="7"/>
    <w:p>
      <w:pPr>
        <w:spacing w:after="0"/>
        <w:ind w:left="0"/>
        <w:jc w:val="left"/>
      </w:pPr>
      <w:r>
        <w:rPr>
          <w:rFonts w:ascii="Times New Roman"/>
          <w:b/>
          <w:i w:val="false"/>
          <w:color w:val="000000"/>
        </w:rPr>
        <w:t xml:space="preserve"> 
4. Туберкулезге қарсы диспансерлерге арналған медициналық</w:t>
      </w:r>
      <w:r>
        <w:br/>
      </w:r>
      <w:r>
        <w:rPr>
          <w:rFonts w:ascii="Times New Roman"/>
          <w:b/>
          <w:i w:val="false"/>
          <w:color w:val="000000"/>
        </w:rPr>
        <w:t>
қызметтердің сапасын бағалау индикаторлары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4206"/>
        <w:gridCol w:w="3497"/>
        <w:gridCol w:w="4707"/>
      </w:tblGrid>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4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Бацилла шығарушыларды емдеуге жатқызу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науқастарының тіркелімі</w:t>
            </w:r>
            <w:r>
              <w:br/>
            </w:r>
            <w:r>
              <w:rPr>
                <w:rFonts w:ascii="Times New Roman"/>
                <w:b w:val="false"/>
                <w:i w:val="false"/>
                <w:color w:val="000000"/>
                <w:sz w:val="20"/>
              </w:rPr>
              <w:t>
</w:t>
            </w:r>
            <w:r>
              <w:rPr>
                <w:rFonts w:ascii="Times New Roman"/>
                <w:b w:val="false"/>
                <w:i w:val="false"/>
                <w:color w:val="000000"/>
                <w:sz w:val="20"/>
              </w:rPr>
              <w:t>Бацилла шығарушыларды емдеуге жатқызу саны х 100/есеп беру кезеңі ішінде емдеуге жатқызылған бацилла шығарушылардың жалпы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емдеуге жатқызу – 20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арасында туберкулездің деструкциялық нысандарын алғашқы рет анықтау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науқастарының тіркелімі</w:t>
            </w:r>
            <w:r>
              <w:br/>
            </w:r>
            <w:r>
              <w:rPr>
                <w:rFonts w:ascii="Times New Roman"/>
                <w:b w:val="false"/>
                <w:i w:val="false"/>
                <w:color w:val="000000"/>
                <w:sz w:val="20"/>
              </w:rPr>
              <w:t>
</w:t>
            </w:r>
            <w:r>
              <w:rPr>
                <w:rFonts w:ascii="Times New Roman"/>
                <w:b w:val="false"/>
                <w:i w:val="false"/>
                <w:color w:val="000000"/>
                <w:sz w:val="20"/>
              </w:rPr>
              <w:t>Деструкциялы туберкулездің жаңа жағдайларының саны х 100/балалар арасында туберкулездің барлық жаңа жағдайларының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5%-дан астам емес - 30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Туберкулезі асқынған нысанындағы науқастарды анықтау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ЖБШҚК алынған</w:t>
            </w:r>
            <w:r>
              <w:br/>
            </w:r>
            <w:r>
              <w:rPr>
                <w:rFonts w:ascii="Times New Roman"/>
                <w:b w:val="false"/>
                <w:i w:val="false"/>
                <w:color w:val="000000"/>
                <w:sz w:val="20"/>
              </w:rPr>
              <w:t>
</w:t>
            </w:r>
            <w:r>
              <w:rPr>
                <w:rFonts w:ascii="Times New Roman"/>
                <w:b w:val="false"/>
                <w:i w:val="false"/>
                <w:color w:val="000000"/>
                <w:sz w:val="20"/>
              </w:rPr>
              <w:t>Туберкулезі асқынған нысанындағы науқастар саны* 100/алғаш рет анықталған туберкулез жағдайларының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1,5%-төмен - 30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туберкулез жаңа жағдайларының көрсеткіші (сырқаттану)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науқастарының тіркелімі</w:t>
            </w:r>
            <w:r>
              <w:br/>
            </w:r>
            <w:r>
              <w:rPr>
                <w:rFonts w:ascii="Times New Roman"/>
                <w:b w:val="false"/>
                <w:i w:val="false"/>
                <w:color w:val="000000"/>
                <w:sz w:val="20"/>
              </w:rPr>
              <w:t>
</w:t>
            </w:r>
            <w:r>
              <w:rPr>
                <w:rFonts w:ascii="Times New Roman"/>
                <w:b w:val="false"/>
                <w:i w:val="false"/>
                <w:color w:val="000000"/>
                <w:sz w:val="20"/>
              </w:rPr>
              <w:t>Туберкулез жаңа жағдайларының саны х 100000/халық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Сырқаттану республикалық көрсеткіш деңгейінде немесе төмен - 30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 шығару бар жаңа жағдайлардың арасында емдеу режимін бұзу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науқастарының тіркелімі</w:t>
            </w:r>
            <w:r>
              <w:br/>
            </w:r>
            <w:r>
              <w:rPr>
                <w:rFonts w:ascii="Times New Roman"/>
                <w:b w:val="false"/>
                <w:i w:val="false"/>
                <w:color w:val="000000"/>
                <w:sz w:val="20"/>
              </w:rPr>
              <w:t>
</w:t>
            </w:r>
            <w:r>
              <w:rPr>
                <w:rFonts w:ascii="Times New Roman"/>
                <w:b w:val="false"/>
                <w:i w:val="false"/>
                <w:color w:val="000000"/>
                <w:sz w:val="20"/>
              </w:rPr>
              <w:t>емдеу режімін бұзған туберкулезбен науқастар саны* 100/емдеуге алынғандар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Емделетін пациенттердің санынан 5%-дан астам емес режімді бұзу жағдайлары тіркелген – 30 балл</w:t>
            </w:r>
          </w:p>
        </w:tc>
      </w:tr>
      <w:tr>
        <w:trPr>
          <w:trHeight w:val="70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Мультирезистенттілігі бар барлық науқастар арасында резервтік қатардағы препараттармен емдеумен қамту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алынған мультирезистентті туберкулезі бар науқастардың саны* 100/мультирезистентті туберкулезі бар науқастардың барлық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- 30 балл</w:t>
            </w:r>
          </w:p>
        </w:tc>
      </w:tr>
      <w:tr>
        <w:trPr>
          <w:trHeight w:val="46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46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270 балл</w:t>
            </w:r>
          </w:p>
        </w:tc>
      </w:tr>
    </w:tbl>
    <w:bookmarkStart w:name="z63" w:id="8"/>
    <w:p>
      <w:pPr>
        <w:spacing w:after="0"/>
        <w:ind w:left="0"/>
        <w:jc w:val="left"/>
      </w:pPr>
      <w:r>
        <w:rPr>
          <w:rFonts w:ascii="Times New Roman"/>
          <w:b/>
          <w:i w:val="false"/>
          <w:color w:val="000000"/>
        </w:rPr>
        <w:t xml:space="preserve"> 
5. Онкологиялық диспансерлерге арналған медициналық</w:t>
      </w:r>
      <w:r>
        <w:br/>
      </w:r>
      <w:r>
        <w:rPr>
          <w:rFonts w:ascii="Times New Roman"/>
          <w:b/>
          <w:i w:val="false"/>
          <w:color w:val="000000"/>
        </w:rPr>
        <w:t>
қызметтердің сапасын бағалау индикаторлары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723"/>
        <w:gridCol w:w="3601"/>
        <w:gridCol w:w="3805"/>
      </w:tblGrid>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 бойынша бір ай ішінде жоспарсыз қайталап түсу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Қайталап емдеуге жатқызылғандар санынан стационардан шыққандар саны* 100/стационардан шыққандардың жалпы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еркін таңдау бойынша емдеуге жатқызылған пациенттер үлесі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Еркін таңдау бойынша емдеуге жатқызылғандар саны* 100/барлық емдеуге жатқызылғандар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 – 30 балл</w:t>
            </w:r>
          </w:p>
        </w:tc>
      </w:tr>
      <w:tr>
        <w:trPr>
          <w:trHeight w:val="13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көруге болатын қатерлі ісікті (ҚІ) кеш кезеңде анықтау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ЖБШҚК алынған</w:t>
            </w:r>
            <w:r>
              <w:br/>
            </w:r>
            <w:r>
              <w:rPr>
                <w:rFonts w:ascii="Times New Roman"/>
                <w:b w:val="false"/>
                <w:i w:val="false"/>
                <w:color w:val="000000"/>
                <w:sz w:val="20"/>
              </w:rPr>
              <w:t>
</w:t>
            </w:r>
            <w:r>
              <w:rPr>
                <w:rFonts w:ascii="Times New Roman"/>
                <w:b w:val="false"/>
                <w:i w:val="false"/>
                <w:color w:val="000000"/>
                <w:sz w:val="20"/>
              </w:rPr>
              <w:t xml:space="preserve">Кеш мерзімде анықталған ҚІ жағдайларының саны* 100/ҚІ бар алғаш рет анықталған науқастардың саны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көрсеткішінің 5 %-ға және әрі қарай төмендеуі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бойы немесе одан да көп өмір сүретін қатерлі ісігі (ҚІ) бар науқастар санының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немесе одан да көп өмір сүретін ҚІ науқастарының саны х 100 / есепте тұратын ҚІ науқастарының жалпы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көрсеткішінің 1%-ға және одан жоғары ұлғаюы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 ауруларынан (ҚІА) өлімнің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w:t>
            </w:r>
            <w:r>
              <w:br/>
            </w:r>
            <w:r>
              <w:rPr>
                <w:rFonts w:ascii="Times New Roman"/>
                <w:b w:val="false"/>
                <w:i w:val="false"/>
                <w:color w:val="000000"/>
                <w:sz w:val="20"/>
              </w:rPr>
              <w:t>
</w:t>
            </w:r>
            <w:r>
              <w:rPr>
                <w:rFonts w:ascii="Times New Roman"/>
                <w:b w:val="false"/>
                <w:i w:val="false"/>
                <w:color w:val="000000"/>
                <w:sz w:val="20"/>
              </w:rPr>
              <w:t>ҚІА өлім жағдайының саны* 1000/халық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көрсеткішінің деңгейінде немесе төмен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ісіктен бір жылдық қайтыс болу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w:t>
            </w:r>
            <w:r>
              <w:br/>
            </w:r>
            <w:r>
              <w:rPr>
                <w:rFonts w:ascii="Times New Roman"/>
                <w:b w:val="false"/>
                <w:i w:val="false"/>
                <w:color w:val="000000"/>
                <w:sz w:val="20"/>
              </w:rPr>
              <w:t>
</w:t>
            </w:r>
            <w:r>
              <w:rPr>
                <w:rFonts w:ascii="Times New Roman"/>
                <w:b w:val="false"/>
                <w:i w:val="false"/>
                <w:color w:val="000000"/>
                <w:sz w:val="20"/>
              </w:rPr>
              <w:t>Қатерлі ісіктен бір жылға дейін өлім жағдайының саны* 1000/халық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мерзімнен көрсеткіштің 5%-ға және одан да артық төмендеуі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Операциядан кейінгі асқынулар саны* 100/операциядан кейінгі науқастардың жалпы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1%-дан төмен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Жоспарлы түрде түскен, қайтыс болғандар саны* 100/жоспарлы түрде түскен науқастардың жалпы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патологоанотомиялық диагноздар айырмашылығының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 жағдайларының саны* 100/сойылған қайтыс болғандар саны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100/төлеуге ұсынылған сома</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340 балл</w:t>
            </w:r>
          </w:p>
        </w:tc>
      </w:tr>
    </w:tbl>
    <w:bookmarkStart w:name="z64" w:id="9"/>
    <w:p>
      <w:pPr>
        <w:spacing w:after="0"/>
        <w:ind w:left="0"/>
        <w:jc w:val="left"/>
      </w:pPr>
      <w:r>
        <w:rPr>
          <w:rFonts w:ascii="Times New Roman"/>
          <w:b/>
          <w:i w:val="false"/>
          <w:color w:val="000000"/>
        </w:rPr>
        <w:t xml:space="preserve"> 
6. Наркологиялық көмекті көрсететін медициналық ұйымдарға</w:t>
      </w:r>
      <w:r>
        <w:br/>
      </w:r>
      <w:r>
        <w:rPr>
          <w:rFonts w:ascii="Times New Roman"/>
          <w:b/>
          <w:i w:val="false"/>
          <w:color w:val="000000"/>
        </w:rPr>
        <w:t>
арналған медициналық қызметтердің сапасын бағалау индикаторлары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118"/>
        <w:gridCol w:w="3791"/>
        <w:gridCol w:w="4179"/>
      </w:tblGrid>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6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тәуелділікпен алғашқы рет сырқаттану көрсеткішінің динамикасы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көрсеткіш-өткен жылдың көрсеткіші х 100 000/өткен жылдың көрсеткіші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және одан әрі төмендеу – 30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тәуелділікпен алғашқы рет сырқаттану көрсеткішінің динамикасы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көрсеткіш-өткен жылдың көрсеткіші х 100 000/өткен жылдың көрсеткіші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және одан әрі төмендеу – 30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бастап және одан жоғары ремиссияның таралу көрсеткішінің динамикасы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көрсеткіш-өткен жылдың көрсеткіші х 100 000/өткен жылдың көрсеткіші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және одан әрі төмендеу – 30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қайтадан түсу көрсеткіші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w:t>
            </w:r>
            <w:r>
              <w:br/>
            </w:r>
            <w:r>
              <w:rPr>
                <w:rFonts w:ascii="Times New Roman"/>
                <w:b w:val="false"/>
                <w:i w:val="false"/>
                <w:color w:val="000000"/>
                <w:sz w:val="20"/>
              </w:rPr>
              <w:t>
</w:t>
            </w:r>
            <w:r>
              <w:rPr>
                <w:rFonts w:ascii="Times New Roman"/>
                <w:b w:val="false"/>
                <w:i w:val="false"/>
                <w:color w:val="000000"/>
                <w:sz w:val="20"/>
              </w:rPr>
              <w:t>Қайтадан түсу саны х 100/есеп беру кезеңі ішінде түсу саны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15%-дан төмен - 30 балл</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220 балл</w:t>
            </w:r>
          </w:p>
        </w:tc>
      </w:tr>
    </w:tbl>
    <w:bookmarkStart w:name="z65" w:id="10"/>
    <w:p>
      <w:pPr>
        <w:spacing w:after="0"/>
        <w:ind w:left="0"/>
        <w:jc w:val="left"/>
      </w:pPr>
      <w:r>
        <w:rPr>
          <w:rFonts w:ascii="Times New Roman"/>
          <w:b/>
          <w:i w:val="false"/>
          <w:color w:val="000000"/>
        </w:rPr>
        <w:t xml:space="preserve"> 
7. Психиатриялық диспансерлерге арналған медициналық</w:t>
      </w:r>
      <w:r>
        <w:br/>
      </w:r>
      <w:r>
        <w:rPr>
          <w:rFonts w:ascii="Times New Roman"/>
          <w:b/>
          <w:i w:val="false"/>
          <w:color w:val="000000"/>
        </w:rPr>
        <w:t>
қызметтердің сапасын бағалау индикаторлары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4105"/>
        <w:gridCol w:w="4001"/>
        <w:gridCol w:w="4189"/>
      </w:tblGrid>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w:t>
            </w:r>
            <w:r>
              <w:br/>
            </w:r>
            <w:r>
              <w:rPr>
                <w:rFonts w:ascii="Times New Roman"/>
                <w:b w:val="false"/>
                <w:i w:val="false"/>
                <w:color w:val="000000"/>
                <w:sz w:val="20"/>
              </w:rPr>
              <w:t>
</w:t>
            </w:r>
            <w:r>
              <w:rPr>
                <w:rFonts w:ascii="Times New Roman"/>
                <w:b w:val="false"/>
                <w:i w:val="false"/>
                <w:color w:val="000000"/>
                <w:sz w:val="20"/>
              </w:rPr>
              <w:t>Стационарда қайтыс болғандардың саны х 100/шығарылған науқастардың саны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2%-ға дейін - 30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көрсеткіші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Негізсіз емдеуге жатқызу жағдайларының саны* 100/емдеуге жатқызу жағдайларының саны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болған)/орташа жылдық төсек саны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Суицид деңгейінің динамикасы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көрсеткіш-өткен жылдың көрсеткіші х 100 000/өткен жылдың көрсеткіші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және одан әрі төмендеу – 30 балл</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 бойынша бір ай ішінде жоспарсыз қайталап түсу көрсеткіші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Қайталап емдеуге жатқызылғандар санынан стационардан шыққандар саны* 100/стационардан шыққандардың жалпы саны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балл</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100/төлеуге ұсынылған сома</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250 балл</w:t>
            </w:r>
          </w:p>
        </w:tc>
      </w:tr>
    </w:tbl>
    <w:bookmarkStart w:name="z66" w:id="11"/>
    <w:p>
      <w:pPr>
        <w:spacing w:after="0"/>
        <w:ind w:left="0"/>
        <w:jc w:val="left"/>
      </w:pPr>
      <w:r>
        <w:rPr>
          <w:rFonts w:ascii="Times New Roman"/>
          <w:b/>
          <w:i w:val="false"/>
          <w:color w:val="000000"/>
        </w:rPr>
        <w:t xml:space="preserve"> 
8. АИТВ/ЖИТС профилактикасы саласында қызметті жүзеге асыратын</w:t>
      </w:r>
      <w:r>
        <w:br/>
      </w:r>
      <w:r>
        <w:rPr>
          <w:rFonts w:ascii="Times New Roman"/>
          <w:b/>
          <w:i w:val="false"/>
          <w:color w:val="000000"/>
        </w:rPr>
        <w:t>
медициналық ұйымдарға арналған медициналық қызметтердің сапасын</w:t>
      </w:r>
      <w:r>
        <w:br/>
      </w:r>
      <w:r>
        <w:rPr>
          <w:rFonts w:ascii="Times New Roman"/>
          <w:b/>
          <w:i w:val="false"/>
          <w:color w:val="000000"/>
        </w:rPr>
        <w:t>
бағалау индикаторлары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501"/>
        <w:gridCol w:w="3989"/>
        <w:gridCol w:w="3599"/>
      </w:tblGrid>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6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 аяқталмаған науқастар санының көрсеткіші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 аяқталмаған науқастар саны х 100/емдеуге алынған науқастардың саны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5%-ға дейін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АИТВ/ЖИТС сырқаттану көрсеткіші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 жағдайларының саны х 100000/халықтың саны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көрсеткіштерінің деңгейінде немесе төмен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ЖИТС-тен өлім көрсеткіші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ЖИТС-тен өлім жағдайларының саны х 1000/халықтың саны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көрсеткіштерінің деңгейінде немесе төмен – 30 балл</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балл</w:t>
            </w:r>
          </w:p>
        </w:tc>
      </w:tr>
    </w:tbl>
    <w:bookmarkStart w:name="z67" w:id="12"/>
    <w:p>
      <w:pPr>
        <w:spacing w:after="0"/>
        <w:ind w:left="0"/>
        <w:jc w:val="left"/>
      </w:pPr>
      <w:r>
        <w:rPr>
          <w:rFonts w:ascii="Times New Roman"/>
          <w:b/>
          <w:i w:val="false"/>
          <w:color w:val="000000"/>
        </w:rPr>
        <w:t xml:space="preserve"> 
9. Ана және бала денсаулығын қорғау бойынша медициналық</w:t>
      </w:r>
      <w:r>
        <w:br/>
      </w:r>
      <w:r>
        <w:rPr>
          <w:rFonts w:ascii="Times New Roman"/>
          <w:b/>
          <w:i w:val="false"/>
          <w:color w:val="000000"/>
        </w:rPr>
        <w:t>
ұйымдарға арналған медициналық қызметтердің сапасын бағалау</w:t>
      </w:r>
      <w:r>
        <w:br/>
      </w:r>
      <w:r>
        <w:rPr>
          <w:rFonts w:ascii="Times New Roman"/>
          <w:b/>
          <w:i w:val="false"/>
          <w:color w:val="000000"/>
        </w:rPr>
        <w:t>
индикаторлары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122"/>
        <w:gridCol w:w="4587"/>
        <w:gridCol w:w="2836"/>
      </w:tblGrid>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көрсеткіші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Негізсіз емдеуге жатқызу жағдайларының саны* 100/емдеуге жатқызу жағдайларының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еркін таңдау бойынша емдеуге жатқызылған пациенттер үлесі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Еркін таңдау бойынша емдеуге жатқызылғандар саны* 100/барлық емдеуге жатқызылғандар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 бойынша бір ай ішінде жоспарсыз қайталап түсу көрсеткіші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Қайталап емдеуге жатқызылғандар санынан стационардан шыққандар саны* 100/стационардан шыққандардың жалпы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ана өлімі жағдайының жоқтығы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Ана өлімі жағдайының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жағдай -30 балл</w:t>
            </w:r>
            <w:r>
              <w:br/>
            </w:r>
            <w:r>
              <w:rPr>
                <w:rFonts w:ascii="Times New Roman"/>
                <w:b w:val="false"/>
                <w:i w:val="false"/>
                <w:color w:val="000000"/>
                <w:sz w:val="20"/>
              </w:rPr>
              <w:t>
</w:t>
            </w:r>
            <w:r>
              <w:rPr>
                <w:rFonts w:ascii="Times New Roman"/>
                <w:b w:val="false"/>
                <w:i w:val="false"/>
                <w:color w:val="000000"/>
                <w:sz w:val="20"/>
              </w:rPr>
              <w:t>әр жағдай үшін - 30 балл кемітіледі</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нәресте өлімі жағдайының саны (1 жылға дейін)</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Нәресте өлімі жағдайының абсолютті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жоқтығы – 30 балл, әр жағдай үшін - 3 балл кемітіледі</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алуға болатын перинаталдық өлім жағдайының саны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 МФҚБК алынған</w:t>
            </w:r>
            <w:r>
              <w:br/>
            </w:r>
            <w:r>
              <w:rPr>
                <w:rFonts w:ascii="Times New Roman"/>
                <w:b w:val="false"/>
                <w:i w:val="false"/>
                <w:color w:val="000000"/>
                <w:sz w:val="20"/>
              </w:rPr>
              <w:t>
</w:t>
            </w:r>
            <w:r>
              <w:rPr>
                <w:rFonts w:ascii="Times New Roman"/>
                <w:b w:val="false"/>
                <w:i w:val="false"/>
                <w:color w:val="000000"/>
                <w:sz w:val="20"/>
              </w:rPr>
              <w:t>Перинаталдық өлім жағдайының абсолютті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жоқтығы – 30 балл, әр жағдай үшін - 3 балл кемітіледі</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жалпы саны ішінде ЖММК үлесі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ЖММК қызметтерінің саны* 100/қызметтердің жалпы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 көрсеткіші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Операциядан кейінгі асқынулар саны* 100/операциядан кейінгі науқастардың жалпы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1%-дан төмен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болған)/орташа жылдық төсек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Жоспарлы түрде түскен, қайтыс болғандар саны* 100/жоспарлы түрде түскен науқастардың жалпы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30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патологоанотомиялық диагноздар айырмашылығының көрсеткіші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 жағдайларының саны* 100/сойылған қайтыс болғандар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100/төлеуге ұсынылған сома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440 балл</w:t>
            </w:r>
          </w:p>
        </w:tc>
      </w:tr>
    </w:tbl>
    <w:bookmarkStart w:name="z68" w:id="13"/>
    <w:p>
      <w:pPr>
        <w:spacing w:after="0"/>
        <w:ind w:left="0"/>
        <w:jc w:val="left"/>
      </w:pPr>
      <w:r>
        <w:rPr>
          <w:rFonts w:ascii="Times New Roman"/>
          <w:b/>
          <w:i w:val="false"/>
          <w:color w:val="000000"/>
        </w:rPr>
        <w:t xml:space="preserve"> 
10. Оңалту және санаториялық көмек көрсететін медициналық</w:t>
      </w:r>
      <w:r>
        <w:br/>
      </w:r>
      <w:r>
        <w:rPr>
          <w:rFonts w:ascii="Times New Roman"/>
          <w:b/>
          <w:i w:val="false"/>
          <w:color w:val="000000"/>
        </w:rPr>
        <w:t>
ұйымдарға арналған медициналық қызметтердің сапасын бағалау</w:t>
      </w:r>
      <w:r>
        <w:br/>
      </w:r>
      <w:r>
        <w:rPr>
          <w:rFonts w:ascii="Times New Roman"/>
          <w:b/>
          <w:i w:val="false"/>
          <w:color w:val="000000"/>
        </w:rPr>
        <w:t>
индикаторлары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908"/>
        <w:gridCol w:w="4189"/>
        <w:gridCol w:w="3530"/>
      </w:tblGrid>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дан жоғары ең төмен нормативке сәйкес – 20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кезінде жарақат алғандардың көрсеткіші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 деректері</w:t>
            </w:r>
            <w:r>
              <w:br/>
            </w:r>
            <w:r>
              <w:rPr>
                <w:rFonts w:ascii="Times New Roman"/>
                <w:b w:val="false"/>
                <w:i w:val="false"/>
                <w:color w:val="000000"/>
                <w:sz w:val="20"/>
              </w:rPr>
              <w:t>
</w:t>
            </w:r>
            <w:r>
              <w:rPr>
                <w:rFonts w:ascii="Times New Roman"/>
                <w:b w:val="false"/>
                <w:i w:val="false"/>
                <w:color w:val="000000"/>
                <w:sz w:val="20"/>
              </w:rPr>
              <w:t>Оңалту кезінде жарақат алғандардың саны* 100/оңалтудан өткендер саны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еркін таңдау бойынша емдеуге жатқызылған пациенттер үлесі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Еркін таңдау бойынша емдеуге жатқызылғандар саны* 100/барлық емдеуге жатқызылғандар саны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 – 30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кезінде тәулік бойы жұмыс істейтін стационарларға емдеуге жатқызылған пациенттер санының көрсеткіші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 деректері</w:t>
            </w:r>
            <w:r>
              <w:br/>
            </w:r>
            <w:r>
              <w:rPr>
                <w:rFonts w:ascii="Times New Roman"/>
                <w:b w:val="false"/>
                <w:i w:val="false"/>
                <w:color w:val="000000"/>
                <w:sz w:val="20"/>
              </w:rPr>
              <w:t>
</w:t>
            </w:r>
            <w:r>
              <w:rPr>
                <w:rFonts w:ascii="Times New Roman"/>
                <w:b w:val="false"/>
                <w:i w:val="false"/>
                <w:color w:val="000000"/>
                <w:sz w:val="20"/>
              </w:rPr>
              <w:t>тәулік бойы жұмыс істейтін стационарларға емдеуге жатқызылған пациенттер саны* 100/оңалтудан өткендер саны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болған)/орташа жылдық төсек саны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балл</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210 балл</w:t>
            </w:r>
          </w:p>
        </w:tc>
      </w:tr>
    </w:tbl>
    <w:bookmarkStart w:name="z69" w:id="14"/>
    <w:p>
      <w:pPr>
        <w:spacing w:after="0"/>
        <w:ind w:left="0"/>
        <w:jc w:val="left"/>
      </w:pPr>
      <w:r>
        <w:rPr>
          <w:rFonts w:ascii="Times New Roman"/>
          <w:b/>
          <w:i w:val="false"/>
          <w:color w:val="000000"/>
        </w:rPr>
        <w:t xml:space="preserve"> 
11. Дерматологиялық-венерологиялық көмек көрсететін медициналық</w:t>
      </w:r>
      <w:r>
        <w:br/>
      </w:r>
      <w:r>
        <w:rPr>
          <w:rFonts w:ascii="Times New Roman"/>
          <w:b/>
          <w:i w:val="false"/>
          <w:color w:val="000000"/>
        </w:rPr>
        <w:t>
ұйымдарға арналған медициналық қызметтердің сапасын бағалау</w:t>
      </w:r>
      <w:r>
        <w:br/>
      </w:r>
      <w:r>
        <w:rPr>
          <w:rFonts w:ascii="Times New Roman"/>
          <w:b/>
          <w:i w:val="false"/>
          <w:color w:val="000000"/>
        </w:rPr>
        <w:t>
индикаторлары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092"/>
        <w:gridCol w:w="3966"/>
        <w:gridCol w:w="3412"/>
      </w:tblGrid>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аккредитация – 30 балл</w:t>
            </w:r>
            <w:r>
              <w:br/>
            </w:r>
            <w:r>
              <w:rPr>
                <w:rFonts w:ascii="Times New Roman"/>
                <w:b w:val="false"/>
                <w:i w:val="false"/>
                <w:color w:val="000000"/>
                <w:sz w:val="20"/>
              </w:rPr>
              <w:t>
</w:t>
            </w:r>
            <w:r>
              <w:rPr>
                <w:rFonts w:ascii="Times New Roman"/>
                <w:b w:val="false"/>
                <w:i w:val="false"/>
                <w:color w:val="000000"/>
                <w:sz w:val="20"/>
              </w:rPr>
              <w:t>4 жылдық аккредитация – 2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жабдықталуы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 бойынша бір ай ішінде жоспарсыз қайталап түсу көрсеткіші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Қайталап емдеуге жатқызылғандар санынан стационардан шыққандар саны* 100/стационардан шыққандардың жалпы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еркін таңдау бойынша емдеуге жатқызылған пациенттер үлесі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Еркін таңдау бойынша емдеуге жатқызылғандар саны* 100/барлық емдеуге жатқызылғандар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мерезбен ауру көрсеткішінің динамикасы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көрсеткіш-өткен жылдың көрсеткіші х 100 000/өткен жылдың көрсеткіші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5%-ға және одан әрі төмендеу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жағдайында емделген, псориазбен науқастардың ішінен тәулік бойы жұмыс істейтін стационарда емделгендер санына қатысты көрсеткіш</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w:t>
            </w:r>
            <w:r>
              <w:br/>
            </w:r>
            <w:r>
              <w:rPr>
                <w:rFonts w:ascii="Times New Roman"/>
                <w:b w:val="false"/>
                <w:i w:val="false"/>
                <w:color w:val="000000"/>
                <w:sz w:val="20"/>
              </w:rPr>
              <w:t>
</w:t>
            </w:r>
            <w:r>
              <w:rPr>
                <w:rFonts w:ascii="Times New Roman"/>
                <w:b w:val="false"/>
                <w:i w:val="false"/>
                <w:color w:val="000000"/>
                <w:sz w:val="20"/>
              </w:rPr>
              <w:t>САТ жағдайында емделген, псориазбен науқастардың саны/тәулік бойы жұмыс істейтін стационарда емделгендер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жалпы саны ішінде ЖММК үлесі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ЖММК қызметтерінің саны* 100/қызметтердің жалпы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 – 30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болған)/орташа жылдық төсек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100/төлеуге ұсынылған сома</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балл</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- 1 баллдан алынады</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 деректер</w:t>
            </w:r>
            <w:r>
              <w:br/>
            </w:r>
            <w:r>
              <w:rPr>
                <w:rFonts w:ascii="Times New Roman"/>
                <w:b w:val="false"/>
                <w:i w:val="false"/>
                <w:color w:val="000000"/>
                <w:sz w:val="20"/>
              </w:rPr>
              <w:t>
</w:t>
            </w:r>
            <w:r>
              <w:rPr>
                <w:rFonts w:ascii="Times New Roman"/>
                <w:b w:val="false"/>
                <w:i w:val="false"/>
                <w:color w:val="000000"/>
                <w:sz w:val="20"/>
              </w:rPr>
              <w:t>Пациенттерге сауалнама жүргізу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100%-ға дейін – 20 балл</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280 балл</w:t>
            </w:r>
          </w:p>
        </w:tc>
      </w:tr>
    </w:tbl>
    <w:bookmarkStart w:name="z70" w:id="15"/>
    <w:p>
      <w:pPr>
        <w:spacing w:after="0"/>
        <w:ind w:left="0"/>
        <w:jc w:val="left"/>
      </w:pPr>
      <w:r>
        <w:rPr>
          <w:rFonts w:ascii="Times New Roman"/>
          <w:b/>
          <w:i w:val="false"/>
          <w:color w:val="000000"/>
        </w:rPr>
        <w:t xml:space="preserve"> 
12. Қан қызметінде қызметті жүзеге асыратын медициналық</w:t>
      </w:r>
      <w:r>
        <w:br/>
      </w:r>
      <w:r>
        <w:rPr>
          <w:rFonts w:ascii="Times New Roman"/>
          <w:b/>
          <w:i w:val="false"/>
          <w:color w:val="000000"/>
        </w:rPr>
        <w:t>
ұйымдарға арналған медициналық қызметтердің сапасын бағалау</w:t>
      </w:r>
      <w:r>
        <w:br/>
      </w:r>
      <w:r>
        <w:rPr>
          <w:rFonts w:ascii="Times New Roman"/>
          <w:b/>
          <w:i w:val="false"/>
          <w:color w:val="000000"/>
        </w:rPr>
        <w:t>
индикаторлары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39"/>
        <w:gridCol w:w="3986"/>
        <w:gridCol w:w="3606"/>
      </w:tblGrid>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ұйымды аккредиттеу туралы куәліктік болуы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аумақтық департаменттері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балл</w:t>
            </w:r>
            <w:r>
              <w:br/>
            </w:r>
            <w:r>
              <w:rPr>
                <w:rFonts w:ascii="Times New Roman"/>
                <w:b w:val="false"/>
                <w:i w:val="false"/>
                <w:color w:val="000000"/>
                <w:sz w:val="20"/>
              </w:rPr>
              <w:t>
</w:t>
            </w:r>
            <w:r>
              <w:rPr>
                <w:rFonts w:ascii="Times New Roman"/>
                <w:b w:val="false"/>
                <w:i w:val="false"/>
                <w:color w:val="000000"/>
                <w:sz w:val="20"/>
              </w:rPr>
              <w:t>4 жылға аккредиттеу – 20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 түсірілуі</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 30 балл</w:t>
            </w:r>
          </w:p>
        </w:tc>
      </w:tr>
      <w:tr>
        <w:trPr>
          <w:trHeight w:val="1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жабдықпен жарақталуы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 түсірілу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нормативтерге сәйкес келеді 70% – 20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алаңдары мен жабдықтар құрамының біліктілік талаптарына сәйкес келуі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келуі – 20 балл</w:t>
            </w:r>
            <w:r>
              <w:br/>
            </w:r>
            <w:r>
              <w:rPr>
                <w:rFonts w:ascii="Times New Roman"/>
                <w:b w:val="false"/>
                <w:i w:val="false"/>
                <w:color w:val="000000"/>
                <w:sz w:val="20"/>
              </w:rPr>
              <w:t>
</w:t>
            </w:r>
            <w:r>
              <w:rPr>
                <w:rFonts w:ascii="Times New Roman"/>
                <w:b w:val="false"/>
                <w:i w:val="false"/>
                <w:color w:val="000000"/>
                <w:sz w:val="20"/>
              </w:rPr>
              <w:t>Бұзушылықтардың болуы – 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Сертификаты жоқ дәрілік заттарды, медицинаға арналған бұйымдарды және медициналық техниканы сатып алу, сақтау, пайдалану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келуі – 20 балл</w:t>
            </w:r>
            <w:r>
              <w:br/>
            </w:r>
            <w:r>
              <w:rPr>
                <w:rFonts w:ascii="Times New Roman"/>
                <w:b w:val="false"/>
                <w:i w:val="false"/>
                <w:color w:val="000000"/>
                <w:sz w:val="20"/>
              </w:rPr>
              <w:t>
</w:t>
            </w:r>
            <w:r>
              <w:rPr>
                <w:rFonts w:ascii="Times New Roman"/>
                <w:b w:val="false"/>
                <w:i w:val="false"/>
                <w:color w:val="000000"/>
                <w:sz w:val="20"/>
              </w:rPr>
              <w:t>Бұзушылықтардың болуы – 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үлгідегі жүйелерде екі сатылық диагностика әдісімен трансмиссивтік инфекциялар маркеріне дайындалған донорлық қанды тексеріп-қарау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мониторинг</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келуі – 20 балл</w:t>
            </w:r>
            <w:r>
              <w:br/>
            </w:r>
            <w:r>
              <w:rPr>
                <w:rFonts w:ascii="Times New Roman"/>
                <w:b w:val="false"/>
                <w:i w:val="false"/>
                <w:color w:val="000000"/>
                <w:sz w:val="20"/>
              </w:rPr>
              <w:t>
</w:t>
            </w:r>
            <w:r>
              <w:rPr>
                <w:rFonts w:ascii="Times New Roman"/>
                <w:b w:val="false"/>
                <w:i w:val="false"/>
                <w:color w:val="000000"/>
                <w:sz w:val="20"/>
              </w:rPr>
              <w:t>Бұзушылықтардың болуы – 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және цитафере әдістерімен донорлық қан құрамдарын дайындау процесін автоматтандыру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мониторинг</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автоматтандырылуы:</w:t>
            </w:r>
            <w:r>
              <w:br/>
            </w:r>
            <w:r>
              <w:rPr>
                <w:rFonts w:ascii="Times New Roman"/>
                <w:b w:val="false"/>
                <w:i w:val="false"/>
                <w:color w:val="000000"/>
                <w:sz w:val="20"/>
              </w:rPr>
              <w:t>
</w:t>
            </w:r>
            <w:r>
              <w:rPr>
                <w:rFonts w:ascii="Times New Roman"/>
                <w:b w:val="false"/>
                <w:i w:val="false"/>
                <w:color w:val="000000"/>
                <w:sz w:val="20"/>
              </w:rPr>
              <w:t>50% - 20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инфекциялық және/немесе иммунологиялық қауіпсіздікті қамтамасыз ететін әдістің бірімен өңдеуге жататын донорлық қан компоненттерімен пациенттердің декреттелген тобын қамтамасыз ету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мониторинг</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бөлімшелеріне лейкоредукцияланған және/немесе сәулеленген құрамында эритроцит бар ортаны беру 100% - 30 балл, балалар және босандыру мекемелеріне карантиндік немесе вирусинактивті СЗП беру 100% - 30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Реципиенттің гемотрансфузиядан кейін гемотрансмиссивтік инфекциямен сырқаттанудың дәлелді жағдайы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Реципиент сырқатының дәлелді жағдайының болмауы – 20 балл</w:t>
            </w:r>
            <w:r>
              <w:br/>
            </w:r>
            <w:r>
              <w:rPr>
                <w:rFonts w:ascii="Times New Roman"/>
                <w:b w:val="false"/>
                <w:i w:val="false"/>
                <w:color w:val="000000"/>
                <w:sz w:val="20"/>
              </w:rPr>
              <w:t>
</w:t>
            </w:r>
            <w:r>
              <w:rPr>
                <w:rFonts w:ascii="Times New Roman"/>
                <w:b w:val="false"/>
                <w:i w:val="false"/>
                <w:color w:val="000000"/>
                <w:sz w:val="20"/>
              </w:rPr>
              <w:t>Реципиент сырқатының дәлелді жағдайы - 0 балл</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 сапасының зертханалық бақылауы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тіркеу журналы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келуі – 20 балл</w:t>
            </w:r>
            <w:r>
              <w:br/>
            </w:r>
            <w:r>
              <w:rPr>
                <w:rFonts w:ascii="Times New Roman"/>
                <w:b w:val="false"/>
                <w:i w:val="false"/>
                <w:color w:val="000000"/>
                <w:sz w:val="20"/>
              </w:rPr>
              <w:t>
</w:t>
            </w:r>
            <w:r>
              <w:rPr>
                <w:rFonts w:ascii="Times New Roman"/>
                <w:b w:val="false"/>
                <w:i w:val="false"/>
                <w:color w:val="000000"/>
                <w:sz w:val="20"/>
              </w:rPr>
              <w:t>Бұзушылықтардың болуы – 0 балл</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220 балл</w:t>
            </w:r>
          </w:p>
        </w:tc>
      </w:tr>
    </w:tbl>
    <w:bookmarkStart w:name="z71" w:id="16"/>
    <w:p>
      <w:pPr>
        <w:spacing w:after="0"/>
        <w:ind w:left="0"/>
        <w:jc w:val="left"/>
      </w:pPr>
      <w:r>
        <w:rPr>
          <w:rFonts w:ascii="Times New Roman"/>
          <w:b/>
          <w:i w:val="false"/>
          <w:color w:val="000000"/>
        </w:rPr>
        <w:t xml:space="preserve"> 
Денсаулық сақтау саласында сот сараптамаларын жүргізу кезінде</w:t>
      </w:r>
      <w:r>
        <w:br/>
      </w:r>
      <w:r>
        <w:rPr>
          <w:rFonts w:ascii="Times New Roman"/>
          <w:b/>
          <w:i w:val="false"/>
          <w:color w:val="000000"/>
        </w:rPr>
        <w:t>
көрсетілетін медициналық қызметтің сапасын және олардың</w:t>
      </w:r>
      <w:r>
        <w:br/>
      </w:r>
      <w:r>
        <w:rPr>
          <w:rFonts w:ascii="Times New Roman"/>
          <w:b/>
          <w:i w:val="false"/>
          <w:color w:val="000000"/>
        </w:rPr>
        <w:t>
бастапқы мағынасын бағалау индикаторлары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300"/>
        <w:gridCol w:w="4198"/>
        <w:gridCol w:w="4072"/>
      </w:tblGrid>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мағына</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Сот-медициналық сараптаманы жүргізу үшін медициналық қызметтің сапасын бағалау индикаторлары</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Сарапшыларда сараптама жүргізуге біліктілік және аттестациялық куәліктерінің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 куәлігі бар сарапшылардың саны* 100/жұмыс істейтін сарапшылардың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 балл</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Сарапшылардың санаттылығы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Санаты бар сарапшылардың саны х 100/жұмыс істейтін сарапшылардың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персоналдың 30%-дан астам санаттылығы - 30 балл</w:t>
            </w:r>
          </w:p>
        </w:tc>
      </w:tr>
      <w:tr>
        <w:trPr>
          <w:trHeight w:val="8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 жүргізу үшін тиісті үй-жайлардың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Нормативтік талаптарға сай келетін үй-жайлардың болуы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талаптарға сай келетін үй-жайлардың болуы – 20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бойынша соңғы 5 жылда біліктілікті арттыру циклдерінің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Біліктілікті арттыру куәлігі бар сарапшылардың саны х 100/жұмыс істейтін сарапшылардың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жүргізудің мерзімін бұзу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Өткізу мерзімі бұзылып өткізілген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жүргізудің мерзімінің бұзылмауы – 30 балл</w:t>
            </w:r>
            <w:r>
              <w:br/>
            </w:r>
            <w:r>
              <w:rPr>
                <w:rFonts w:ascii="Times New Roman"/>
                <w:b w:val="false"/>
                <w:i w:val="false"/>
                <w:color w:val="000000"/>
                <w:sz w:val="20"/>
              </w:rPr>
              <w:t>
</w:t>
            </w:r>
            <w:r>
              <w:rPr>
                <w:rFonts w:ascii="Times New Roman"/>
                <w:b w:val="false"/>
                <w:i w:val="false"/>
                <w:color w:val="000000"/>
                <w:sz w:val="20"/>
              </w:rPr>
              <w:t>Сараптама жүргізудің мерзімін бұзу орын алуы – мерзімі бұзылып өткізілген әрбір сараптамаға минус 10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сараптама жүргізу санының көрсеткіші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Қайта жасалған сараптамалар саны х 100/өткізілген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жасалған сараптаманың болмауы – 30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Сарапшыларға қатысты соттың, прокурордың жеке қаулыларының (анықтамаларының) болуы немесе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жеке қаулылардың (анықтамалардың)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жеке қаулыларының (анықтамаларының) болмауы – 30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 деректерді түсіру</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минус 1 балл</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балл</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Сот-наркологиялық сараптаманы жүргізу үшін медициналық қызметтің сапасын бағалау индикаторлары</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жүргізу үшін тиісті жайлардың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Нормативтік талаптарға сәйкес келетін жайлардың болуы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талаптарға сәйкес келетін жайлардың болуы – 20 балл</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Сарапшыларда сараптама жүргізуге біліктілік куәліктерінің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 куәлігі бар сарапшылардың саны* 100/жұмыс істейтін сарапшылардың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 балл</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Сарапшылардың санаты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Санаты бар сарапшылар саны х 100/жұмыс істейтін дәрігерлер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Сарапшылардың 30%-дан жоғары санаттың болуы – 30 балл</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 ішінде сот наркологиясы, наркология бойынша біліктілікті арттыру циклдерінің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Біліктілікті арттыру куәлігі бар мамандардың саны х 100/жұмыс істейтін мамандар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- 10 балл</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жүргізудің мерзімін бұзу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Өткізу мерзімі өткізілген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жүргізудің мерзімі бұзылған жоқ – 30 балл</w:t>
            </w:r>
            <w:r>
              <w:br/>
            </w:r>
            <w:r>
              <w:rPr>
                <w:rFonts w:ascii="Times New Roman"/>
                <w:b w:val="false"/>
                <w:i w:val="false"/>
                <w:color w:val="000000"/>
                <w:sz w:val="20"/>
              </w:rPr>
              <w:t>
</w:t>
            </w:r>
            <w:r>
              <w:rPr>
                <w:rFonts w:ascii="Times New Roman"/>
                <w:b w:val="false"/>
                <w:i w:val="false"/>
                <w:color w:val="000000"/>
                <w:sz w:val="20"/>
              </w:rPr>
              <w:t>Сараптама жүргізудің мерзімін бұзу орын алуы – мерзімі бұзылып өткізілген әрбір сараптамаға минус 10 балл</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Сарапшыларға қатысты соттың, прокурордың жеке қаулыларының (анықтамаларының) болуы немесе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жеке қаулылардың (анықтамалардың)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жеке қаулыларының (анықтамаларының) болмауы – 30 балл</w:t>
            </w:r>
          </w:p>
        </w:tc>
      </w:tr>
      <w:tr>
        <w:trPr>
          <w:trHeight w:val="9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сараптама жүргізу санының көрсеткіші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Есептілік мерзімде қайта жасалған сараптамалар саны х 100/есептілік мерзімде өткізілген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жасалған сараптаманың болмауы – 30 балл</w:t>
            </w:r>
          </w:p>
        </w:tc>
      </w:tr>
      <w:tr>
        <w:trPr>
          <w:trHeight w:val="9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 деректерді түсіру</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минус 1 балл</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балл</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Сот-психиатриялық сараптаманы жүргізу үшін медициналық қызметтердің сапасын бағалау индикаторлары</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Сарапшыларда сараптама жүргізуге біліктілік және аттестациялық куәліктерінің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 куәлігі бар сарапшылардың саны* 100/жұмыс істейтін сарапшылардың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Сарапшылардың санаттылығы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 санаты бар дәрігерлердің саны х 100/жұмыс істейтін мамандар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персоналдың санаттылығы 30% аса – 30 балл</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 ішінде сот психиатриясы, психиатрия бойынша біліктілікті арттыру циклының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Біліктілікті арттыру куәлігі бар мамандардың саны х 100/жұмыс істейтін мамандар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- 10 балл</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стационарлық сараптаманы жүргізуге арналған, құжаттардың сақталуын, сарапшылардың қауіпсіздігін қамтамасыз ететін үй-жайлардың болуы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Нормативтік талаптарға сай келетін үй-жайлардың болуы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талаптарға сай келетін үй-жайлардың болуы – 20 балл</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жүргізу мерзімдерін бұзу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Өткізу мерзімі бұзылған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жүргізудің мерзімі бұзылған жоқ – 30 балл</w:t>
            </w:r>
            <w:r>
              <w:br/>
            </w:r>
            <w:r>
              <w:rPr>
                <w:rFonts w:ascii="Times New Roman"/>
                <w:b w:val="false"/>
                <w:i w:val="false"/>
                <w:color w:val="000000"/>
                <w:sz w:val="20"/>
              </w:rPr>
              <w:t>
</w:t>
            </w:r>
            <w:r>
              <w:rPr>
                <w:rFonts w:ascii="Times New Roman"/>
                <w:b w:val="false"/>
                <w:i w:val="false"/>
                <w:color w:val="000000"/>
                <w:sz w:val="20"/>
              </w:rPr>
              <w:t>Сараптама жүргізудің мерзімін бұзу орын алуы – мерзімі бұзылып өткізілген әрбір сараптамаға минус 10 балл</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сараптама жүргізу санының көрсеткіші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Қайта жасалған сараптамалар саны х 100/өткізілген сараптамалар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жасалған сараптаманың болмауы – 30 балл</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Сарапшыларға қатысты соттың, прокурордың жеке қаулыларының (анықтамаларының) болуы немесе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сараптау органдарының деректері</w:t>
            </w:r>
            <w:r>
              <w:br/>
            </w:r>
            <w:r>
              <w:rPr>
                <w:rFonts w:ascii="Times New Roman"/>
                <w:b w:val="false"/>
                <w:i w:val="false"/>
                <w:color w:val="000000"/>
                <w:sz w:val="20"/>
              </w:rPr>
              <w:t>
</w:t>
            </w:r>
            <w:r>
              <w:rPr>
                <w:rFonts w:ascii="Times New Roman"/>
                <w:b w:val="false"/>
                <w:i w:val="false"/>
                <w:color w:val="000000"/>
                <w:sz w:val="20"/>
              </w:rPr>
              <w:t>жеке қаулылардың (анықтамалардың) саны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жеке қаулыларының (анықтамаларының) болмауы – 30 балл</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 деректерді түсіру</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балл</w:t>
            </w:r>
            <w:r>
              <w:br/>
            </w:r>
            <w:r>
              <w:rPr>
                <w:rFonts w:ascii="Times New Roman"/>
                <w:b w:val="false"/>
                <w:i w:val="false"/>
                <w:color w:val="000000"/>
                <w:sz w:val="20"/>
              </w:rPr>
              <w:t>
</w:t>
            </w:r>
            <w:r>
              <w:rPr>
                <w:rFonts w:ascii="Times New Roman"/>
                <w:b w:val="false"/>
                <w:i w:val="false"/>
                <w:color w:val="000000"/>
                <w:sz w:val="20"/>
              </w:rPr>
              <w:t>Әрбір шағымға – минус 1 балл</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балл</w:t>
            </w:r>
          </w:p>
        </w:tc>
      </w:tr>
    </w:tbl>
    <w:bookmarkStart w:name="z72"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МФҚБК – ММ «Қазақстан Республикасы Денсаулық сақтау министрлігінің Медициналық және фармацевтикалық қызметті бақылау комитеті»</w:t>
      </w:r>
      <w:r>
        <w:br/>
      </w:r>
      <w:r>
        <w:rPr>
          <w:rFonts w:ascii="Times New Roman"/>
          <w:b w:val="false"/>
          <w:i w:val="false"/>
          <w:color w:val="000000"/>
          <w:sz w:val="28"/>
        </w:rPr>
        <w:t>
МҚАТК – ММ «Медициналық қызметке ақы төлеу комитеті»</w:t>
      </w:r>
      <w:r>
        <w:br/>
      </w:r>
      <w:r>
        <w:rPr>
          <w:rFonts w:ascii="Times New Roman"/>
          <w:b w:val="false"/>
          <w:i w:val="false"/>
          <w:color w:val="000000"/>
          <w:sz w:val="28"/>
        </w:rPr>
        <w:t>
РБЖ — Денсаулық сақтаудың бірыңғай ақпараттық жүйесінің ресурстарын басқару жүйесі</w:t>
      </w:r>
      <w:r>
        <w:br/>
      </w:r>
      <w:r>
        <w:rPr>
          <w:rFonts w:ascii="Times New Roman"/>
          <w:b w:val="false"/>
          <w:i w:val="false"/>
          <w:color w:val="000000"/>
          <w:sz w:val="28"/>
        </w:rPr>
        <w:t>
ТЭЖ - техникалық-экономикалық көрсеткіштер</w:t>
      </w:r>
      <w:r>
        <w:br/>
      </w:r>
      <w:r>
        <w:rPr>
          <w:rFonts w:ascii="Times New Roman"/>
          <w:b w:val="false"/>
          <w:i w:val="false"/>
          <w:color w:val="000000"/>
          <w:sz w:val="28"/>
        </w:rPr>
        <w:t>
СНЭТ - стационарлық науқастардың электрондық тіркелімі</w:t>
      </w:r>
      <w:r>
        <w:br/>
      </w:r>
      <w:r>
        <w:rPr>
          <w:rFonts w:ascii="Times New Roman"/>
          <w:b w:val="false"/>
          <w:i w:val="false"/>
          <w:color w:val="000000"/>
          <w:sz w:val="28"/>
        </w:rPr>
        <w:t>
ТХТ - тіркелген халық тіркелімі</w:t>
      </w:r>
      <w:r>
        <w:br/>
      </w:r>
      <w:r>
        <w:rPr>
          <w:rFonts w:ascii="Times New Roman"/>
          <w:b w:val="false"/>
          <w:i w:val="false"/>
          <w:color w:val="000000"/>
          <w:sz w:val="28"/>
        </w:rPr>
        <w:t>
МҚСБЖ - медициналық қызметтердің сапасын басқару жүйесі</w:t>
      </w:r>
      <w:r>
        <w:br/>
      </w:r>
      <w:r>
        <w:rPr>
          <w:rFonts w:ascii="Times New Roman"/>
          <w:b w:val="false"/>
          <w:i w:val="false"/>
          <w:color w:val="000000"/>
          <w:sz w:val="28"/>
        </w:rPr>
        <w:t>
ЖММК – жоғары мамандандырылған медициналық көмек</w:t>
      </w:r>
      <w:r>
        <w:br/>
      </w:r>
      <w:r>
        <w:rPr>
          <w:rFonts w:ascii="Times New Roman"/>
          <w:b w:val="false"/>
          <w:i w:val="false"/>
          <w:color w:val="000000"/>
          <w:sz w:val="28"/>
        </w:rPr>
        <w:t>
СӨСҚО - салауатты өмір салтын қалыптастыру орталығы</w:t>
      </w:r>
      <w:r>
        <w:br/>
      </w:r>
      <w:r>
        <w:rPr>
          <w:rFonts w:ascii="Times New Roman"/>
          <w:b w:val="false"/>
          <w:i w:val="false"/>
          <w:color w:val="000000"/>
          <w:sz w:val="28"/>
        </w:rPr>
        <w:t>
МСЭБКД - Мемлекеттік санитариялық-эпидемиологиялық бақылау комитетінің Департаменті</w:t>
      </w:r>
      <w:r>
        <w:br/>
      </w:r>
      <w:r>
        <w:rPr>
          <w:rFonts w:ascii="Times New Roman"/>
          <w:b w:val="false"/>
          <w:i w:val="false"/>
          <w:color w:val="000000"/>
          <w:sz w:val="28"/>
        </w:rPr>
        <w:t>
ЖБШНСК – жан басына шаққандағы нормативтің сараланған компоненті</w:t>
      </w:r>
      <w:r>
        <w:br/>
      </w:r>
      <w:r>
        <w:rPr>
          <w:rFonts w:ascii="Times New Roman"/>
          <w:b w:val="false"/>
          <w:i w:val="false"/>
          <w:color w:val="000000"/>
          <w:sz w:val="28"/>
        </w:rPr>
        <w:t>
САТ - стационар алмастырушы технологиялар</w:t>
      </w:r>
      <w:r>
        <w:br/>
      </w:r>
      <w:r>
        <w:rPr>
          <w:rFonts w:ascii="Times New Roman"/>
          <w:b w:val="false"/>
          <w:i w:val="false"/>
          <w:color w:val="000000"/>
          <w:sz w:val="28"/>
        </w:rPr>
        <w:t>
МСАК – медициналық-санитариялық алғашқы көмек</w:t>
      </w:r>
      <w:r>
        <w:br/>
      </w:r>
      <w:r>
        <w:rPr>
          <w:rFonts w:ascii="Times New Roman"/>
          <w:b w:val="false"/>
          <w:i w:val="false"/>
          <w:color w:val="000000"/>
          <w:sz w:val="28"/>
        </w:rPr>
        <w:t>
ЖИТС – жұқтырған иммунитет тапшылығының синдромы</w:t>
      </w:r>
      <w:r>
        <w:br/>
      </w:r>
      <w:r>
        <w:rPr>
          <w:rFonts w:ascii="Times New Roman"/>
          <w:b w:val="false"/>
          <w:i w:val="false"/>
          <w:color w:val="000000"/>
          <w:sz w:val="28"/>
        </w:rPr>
        <w:t>
АИТВ – адамның иммунитет тапшылығының вирусы</w:t>
      </w:r>
    </w:p>
    <w:bookmarkEnd w:id="17"/>
    <w:bookmarkStart w:name="z7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796 бұйрығына       </w:t>
      </w:r>
      <w:r>
        <w:br/>
      </w:r>
      <w:r>
        <w:rPr>
          <w:rFonts w:ascii="Times New Roman"/>
          <w:b w:val="false"/>
          <w:i w:val="false"/>
          <w:color w:val="000000"/>
          <w:sz w:val="28"/>
        </w:rPr>
        <w:t xml:space="preserve">
2-қосымша          </w:t>
      </w:r>
    </w:p>
    <w:bookmarkEnd w:id="18"/>
    <w:bookmarkStart w:name="z74" w:id="19"/>
    <w:p>
      <w:pPr>
        <w:spacing w:after="0"/>
        <w:ind w:left="0"/>
        <w:jc w:val="both"/>
      </w:pPr>
      <w:r>
        <w:rPr>
          <w:rFonts w:ascii="Times New Roman"/>
          <w:b w:val="false"/>
          <w:i w:val="false"/>
          <w:color w:val="000000"/>
          <w:sz w:val="28"/>
        </w:rPr>
        <w:t>
Нысан</w:t>
      </w:r>
    </w:p>
    <w:bookmarkEnd w:id="19"/>
    <w:bookmarkStart w:name="z75" w:id="20"/>
    <w:p>
      <w:pPr>
        <w:spacing w:after="0"/>
        <w:ind w:left="0"/>
        <w:jc w:val="left"/>
      </w:pPr>
      <w:r>
        <w:rPr>
          <w:rFonts w:ascii="Times New Roman"/>
          <w:b/>
          <w:i w:val="false"/>
          <w:color w:val="000000"/>
        </w:rPr>
        <w:t xml:space="preserve"> 
Амбулаториялық-емханалық көмек көрсететін денсаулық сақтау</w:t>
      </w:r>
      <w:r>
        <w:br/>
      </w:r>
      <w:r>
        <w:rPr>
          <w:rFonts w:ascii="Times New Roman"/>
          <w:b/>
          <w:i w:val="false"/>
          <w:color w:val="000000"/>
        </w:rPr>
        <w:t>
ұйымдарына арналған тексеру парағы</w:t>
      </w:r>
    </w:p>
    <w:bookmarkEnd w:id="20"/>
    <w:p>
      <w:pPr>
        <w:spacing w:after="0"/>
        <w:ind w:left="0"/>
        <w:jc w:val="both"/>
      </w:pPr>
      <w:r>
        <w:rPr>
          <w:rFonts w:ascii="Times New Roman"/>
          <w:b w:val="false"/>
          <w:i w:val="false"/>
          <w:color w:val="000000"/>
          <w:sz w:val="28"/>
        </w:rPr>
        <w:t>Құрастырылу орны                     Күні «___» 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 мекенжайы ___________________________________________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208"/>
        <w:gridCol w:w="195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әлеуметтік қызметкерлер мен психологтар лауазымдарының саны (штаттық, бос емес)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Мамандарда соңғы 5 жыл ішінде біліктілікті арттыру курстарынан өткені туралы куәліктердің бар болуы (персоналдың жалпы санына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көрсетілімдер бойынша медициналық көмек көрсету және дәрілік формулярға сәйкес дәрілік заттармен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құралды пайдаланудың тиімділігі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деңгейінде алдын-алуға болатын тіркелген халық арасында ана өлімі жағдайларының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бастап 5 жасқа дейінгі үйде қайтыс болған балалардың көрсеткіші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 мен емдеудің жаңа әдістерін және құралдарын қолдануды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Емдеуді күндізгі стационардың деңгейінде жүргізуге мүмкін болатын пациентті тәуліктік стационарға жоспарлы емдеуге жатқызуға негізсіз жолдау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скринингтік тексерістермен қамту және ауруларды алғашқы айқындаудың деңгейі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контингент арасында профилактикалық флюорографиялық тексеріспен қамту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Жүктілерді (12 аптаға дейін) есепке алудың уақыттылығы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Экстрагениталдық патологиясы бар фертильді жастағы әйелдерді динамикалық бақылау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және патологиялық жүктілік кезінде әйелдерді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Перзентханадан шығарғаннан кейін алғашқы 3 күн ішінде нәрестелерге дәрігердің бару көрсеткіші (патронаж)</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екпемен қамту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алмастыратын технологияларды енгізу (күндізгі стационар)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Ісікалды ауруларды айқындау уақыттылығы, оларды есепке алуды және диспансеризациялауды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халық арасында 3-4 сатыдағы көзбен көрінетін жерде орналасқан қатерлі ісіктер диагнозы бар алғашқы айқындалған жағдайлардың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диспансерге жолдау кезінде қатерлі ісікке күмән бар науқастарды тексерудің көлемін, мерзімдерін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ісіктері бар науқастардың 5 жылғы өміршеңдігінің көрсеткіші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 бар алғашқы анықталған науқастар арасында асқынған жағдайлардың үлес салмағы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көрсетудің сапасына негізді шағымдардың болуы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бастапқы медициналық құжаттама нысандарын бекіту туралы» 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халықаралық статистикалық жіктемесіне (АХЖ-10) сәйкес стационарлық және стационарды алмастыратын емдеуге жататын аурулардың тізбесін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аурулары (жағдайлары) бар тіркелген халықты амбулаториялық деңгейде дәрілік заттармен, медициналық мақсаттағы бұйымдармен және мамандандырылған емдеу өнімдерімен ТМККК шеңберінде тегін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2011 жылғы 24 қарашадағы № 1374 қаулысымен бекітілген Консультациялық-диагностикалық көмек көрсету </w:t>
            </w:r>
            <w:r>
              <w:rPr>
                <w:rFonts w:ascii="Times New Roman"/>
                <w:b w:val="false"/>
                <w:i w:val="false"/>
                <w:color w:val="000000"/>
                <w:sz w:val="20"/>
              </w:rPr>
              <w:t>қағидасының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 ҚР Үкіметінің 01.11.11 жылғы № 1263 қаулысымен бекітілген Бастапқы медициналық-санитариялық көмек көрсету </w:t>
            </w:r>
            <w:r>
              <w:rPr>
                <w:rFonts w:ascii="Times New Roman"/>
                <w:b w:val="false"/>
                <w:i w:val="false"/>
                <w:color w:val="000000"/>
                <w:sz w:val="20"/>
              </w:rPr>
              <w:t>қағидаларының</w:t>
            </w:r>
            <w:r>
              <w:rPr>
                <w:rFonts w:ascii="Times New Roman"/>
                <w:b w:val="false"/>
                <w:i w:val="false"/>
                <w:color w:val="000000"/>
                <w:sz w:val="20"/>
              </w:rPr>
              <w:t xml:space="preserve"> және Азаматтарды бастапқы медициналық-санитариялық көмек ұйымдарына бекіту </w:t>
            </w:r>
            <w:r>
              <w:rPr>
                <w:rFonts w:ascii="Times New Roman"/>
                <w:b w:val="false"/>
                <w:i w:val="false"/>
                <w:color w:val="000000"/>
                <w:sz w:val="20"/>
              </w:rPr>
              <w:t>қағидаларының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Иммигранттарға медициналық көмек көрсету қағидаларының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1"/>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МСАК – медициналық-санитариялық алғашқы көмек,</w:t>
      </w:r>
      <w:r>
        <w:br/>
      </w:r>
      <w:r>
        <w:rPr>
          <w:rFonts w:ascii="Times New Roman"/>
          <w:b w:val="false"/>
          <w:i w:val="false"/>
          <w:color w:val="000000"/>
          <w:sz w:val="28"/>
        </w:rPr>
        <w:t>
      ТМККК – тегін медициналық көмектің кепілдік берілген көлемі</w:t>
      </w:r>
    </w:p>
    <w:bookmarkEnd w:id="21"/>
    <w:bookmarkStart w:name="z77" w:id="22"/>
    <w:p>
      <w:pPr>
        <w:spacing w:after="0"/>
        <w:ind w:left="0"/>
        <w:jc w:val="both"/>
      </w:pPr>
      <w:r>
        <w:rPr>
          <w:rFonts w:ascii="Times New Roman"/>
          <w:b w:val="false"/>
          <w:i w:val="false"/>
          <w:color w:val="000000"/>
          <w:sz w:val="28"/>
        </w:rPr>
        <w:t>
Нысан</w:t>
      </w:r>
    </w:p>
    <w:bookmarkEnd w:id="22"/>
    <w:bookmarkStart w:name="z78" w:id="23"/>
    <w:p>
      <w:pPr>
        <w:spacing w:after="0"/>
        <w:ind w:left="0"/>
        <w:jc w:val="left"/>
      </w:pPr>
      <w:r>
        <w:rPr>
          <w:rFonts w:ascii="Times New Roman"/>
          <w:b/>
          <w:i w:val="false"/>
          <w:color w:val="000000"/>
        </w:rPr>
        <w:t xml:space="preserve"> 
Стационарлық және стационарды алмастыратын көмекті көрсететін</w:t>
      </w:r>
      <w:r>
        <w:br/>
      </w:r>
      <w:r>
        <w:rPr>
          <w:rFonts w:ascii="Times New Roman"/>
          <w:b/>
          <w:i w:val="false"/>
          <w:color w:val="000000"/>
        </w:rPr>
        <w:t>
денсаулық сақтау ұйымдарына арналған тексеру парағы</w:t>
      </w:r>
    </w:p>
    <w:bookmarkEnd w:id="23"/>
    <w:p>
      <w:pPr>
        <w:spacing w:after="0"/>
        <w:ind w:left="0"/>
        <w:jc w:val="both"/>
      </w:pPr>
      <w:r>
        <w:rPr>
          <w:rFonts w:ascii="Times New Roman"/>
          <w:b w:val="false"/>
          <w:i w:val="false"/>
          <w:color w:val="000000"/>
          <w:sz w:val="28"/>
        </w:rPr>
        <w:t>Құрастырылу орны                 Күні «___» _________________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69"/>
        <w:gridCol w:w="185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инфекцияның көрсеткіші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түсу көрсеткіші (ай ішінде бір ауру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іс-шаралардың диагностика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жағдайларында операциядан кейінгі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шетінеуі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өлімнің алдын алуға болатын жағдайлардың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ісіктерге күмән бар науқастарды тексерудің көлемін, мерзімін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пайдаланылуын (тағайындалуын) жанама реакцияларды мониторингілеудің нәтижелерін талдау және дәрілік заттарды ұтымды пайдаланудың мәселелерін реттеу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көрсетілімдер бойынша қан препараттарымен және компоненттерімен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аурулары (жағдайлары) бар тіркелген халықты амбулаториялық деңгейде дәрілік заттармен, медициналық мақсаттағы бұйымдармен және мамандандырылған емдеу өнімдерімен ТМККК шеңберінде тегін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халықаралық статистикалық жіктемесіне (АХЖ-10) сәйкес стационарлық және стационарды алмастыратын емдеуге жататын аурулардың тізбесін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бастапқы медициналық құжаттама нысандарын бекіту туралы» 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4"/>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24"/>
    <w:bookmarkStart w:name="z80" w:id="25"/>
    <w:p>
      <w:pPr>
        <w:spacing w:after="0"/>
        <w:ind w:left="0"/>
        <w:jc w:val="both"/>
      </w:pPr>
      <w:r>
        <w:rPr>
          <w:rFonts w:ascii="Times New Roman"/>
          <w:b w:val="false"/>
          <w:i w:val="false"/>
          <w:color w:val="000000"/>
          <w:sz w:val="28"/>
        </w:rPr>
        <w:t>
Нысан</w:t>
      </w:r>
    </w:p>
    <w:bookmarkEnd w:id="25"/>
    <w:bookmarkStart w:name="z81" w:id="26"/>
    <w:p>
      <w:pPr>
        <w:spacing w:after="0"/>
        <w:ind w:left="0"/>
        <w:jc w:val="left"/>
      </w:pPr>
      <w:r>
        <w:rPr>
          <w:rFonts w:ascii="Times New Roman"/>
          <w:b/>
          <w:i w:val="false"/>
          <w:color w:val="000000"/>
        </w:rPr>
        <w:t xml:space="preserve"> 
Жедел медициналық жәрдем көрсететін денсаулық сақтау ұйымдарына</w:t>
      </w:r>
      <w:r>
        <w:br/>
      </w:r>
      <w:r>
        <w:rPr>
          <w:rFonts w:ascii="Times New Roman"/>
          <w:b/>
          <w:i w:val="false"/>
          <w:color w:val="000000"/>
        </w:rPr>
        <w:t>
арналған тексеру парағы</w:t>
      </w:r>
    </w:p>
    <w:bookmarkEnd w:id="26"/>
    <w:p>
      <w:pPr>
        <w:spacing w:after="0"/>
        <w:ind w:left="0"/>
        <w:jc w:val="both"/>
      </w:pPr>
      <w:r>
        <w:rPr>
          <w:rFonts w:ascii="Times New Roman"/>
          <w:b w:val="false"/>
          <w:i w:val="false"/>
          <w:color w:val="000000"/>
          <w:sz w:val="28"/>
        </w:rPr>
        <w:t>Құрастырылу орны             Күні «___» _____________________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0213"/>
        <w:gridCol w:w="1612"/>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 тиімділігі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ЖМЖ бригадаларының шығу регламентін және пациенттің орналасқан жеріне дейін ЖМЖ бригадасының жету уақытын сақтау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Шақыртулар кезіндегі өлім (бригада келгенге дейінгі өлім, бригаданың көзінше қайтыс болу)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жатқызуға көрсетілімдер жоқ болса немесе пациент емдеуге жатқызудан бас тартқан кезде белгі парақтарының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емдеуге жатқызылған жағдайда стационарда белгіленген диагноздың және жедел медициналық жәрдем бригадасы диагнозының айырмашылығы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 ішінде бірінші шақыртудан бастап тәулік ішінде бір ауру бойынша қайтадан шақыртулардың үлес салмағы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жәрдемді және санитариялық авиация нысанындағы медициналық көмекті көрсету қағидасының» талаптарын сақтау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27"/>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МСАК – медициналық-санитариялық алғашқы көмек.</w:t>
      </w:r>
    </w:p>
    <w:bookmarkEnd w:id="27"/>
    <w:bookmarkStart w:name="z83" w:id="28"/>
    <w:p>
      <w:pPr>
        <w:spacing w:after="0"/>
        <w:ind w:left="0"/>
        <w:jc w:val="both"/>
      </w:pPr>
      <w:r>
        <w:rPr>
          <w:rFonts w:ascii="Times New Roman"/>
          <w:b w:val="false"/>
          <w:i w:val="false"/>
          <w:color w:val="000000"/>
          <w:sz w:val="28"/>
        </w:rPr>
        <w:t>
Нысан</w:t>
      </w:r>
    </w:p>
    <w:bookmarkEnd w:id="28"/>
    <w:bookmarkStart w:name="z84" w:id="29"/>
    <w:p>
      <w:pPr>
        <w:spacing w:after="0"/>
        <w:ind w:left="0"/>
        <w:jc w:val="left"/>
      </w:pPr>
      <w:r>
        <w:rPr>
          <w:rFonts w:ascii="Times New Roman"/>
          <w:b/>
          <w:i w:val="false"/>
          <w:color w:val="000000"/>
        </w:rPr>
        <w:t xml:space="preserve"> 
Фтизиатриялық көмекті көрсететін денсаулық сақтау ұйымдарына</w:t>
      </w:r>
      <w:r>
        <w:br/>
      </w:r>
      <w:r>
        <w:rPr>
          <w:rFonts w:ascii="Times New Roman"/>
          <w:b/>
          <w:i w:val="false"/>
          <w:color w:val="000000"/>
        </w:rPr>
        <w:t>
арналған тексеру парағы</w:t>
      </w:r>
    </w:p>
    <w:bookmarkEnd w:id="29"/>
    <w:p>
      <w:pPr>
        <w:spacing w:after="0"/>
        <w:ind w:left="0"/>
        <w:jc w:val="both"/>
      </w:pPr>
      <w:r>
        <w:rPr>
          <w:rFonts w:ascii="Times New Roman"/>
          <w:b w:val="false"/>
          <w:i w:val="false"/>
          <w:color w:val="000000"/>
          <w:sz w:val="28"/>
        </w:rPr>
        <w:t>Құрастырылу орны                 Күні «___» _________________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69"/>
        <w:gridCol w:w="185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АІИ сырқаттануды талдау, тәуекел факторларын айқындау, таралуын тергеу және оларды жою бойынша іс-шараларды қабылдау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инфекциясының ошағында санитариялық-эпидемияға қарсы (профилактикалық), химиопрофилактика іс-шараларын, диспансерлік есепте тұратын белсенді туберкулез науқастарының контингентін бақылауды және санитариялық-ағарту жұмысын жүзеге асыру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Емдеуден жалтаратын бактерия шығарумен туберкулез науқастарына мәжбүрлеп оқшаулау үшін сот органдарына материалдарды жолдау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желісіндегі ұйымдастырушылық-консультациялық жұмыс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Бацилла шығарушыларды емдеуге жатқызу көрсеткіші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Бактерияны шығару бар жаңа жағдайлар арасында емдеу режімін бұзу көрсеткіші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 бейінді емес емдеуге жатқызу жағдайларының бар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пайдаланылуын (тағайындалуын) жанама реакцияларды мониторингілеудің нәтижелерін талдау және дәрілік заттарды ұтымды пайдаланудың мәселелерін реттеу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асқынулардың үлес салмағы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жағдайларындағы операциядан кейінгі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көрсетілімдер бойынша қан препараттарымен және компоненттерімен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бастапқы медициналық құжаттама нысандарын бекіту туралы» 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аурулары (жағдайлары) бар тіркелген халықты амбулаториялық деңгейде дәрілік заттармен, медициналық мақсаттағы бұйымдармен және мамандандырылған емдеу өнімдерімен ТМККК шеңберінде тегін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30"/>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МСАК – медициналық-санитариялық алғашқы көмек,</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30"/>
    <w:bookmarkStart w:name="z86" w:id="31"/>
    <w:p>
      <w:pPr>
        <w:spacing w:after="0"/>
        <w:ind w:left="0"/>
        <w:jc w:val="both"/>
      </w:pPr>
      <w:r>
        <w:rPr>
          <w:rFonts w:ascii="Times New Roman"/>
          <w:b w:val="false"/>
          <w:i w:val="false"/>
          <w:color w:val="000000"/>
          <w:sz w:val="28"/>
        </w:rPr>
        <w:t>
Нысан</w:t>
      </w:r>
    </w:p>
    <w:bookmarkEnd w:id="31"/>
    <w:bookmarkStart w:name="z87" w:id="32"/>
    <w:p>
      <w:pPr>
        <w:spacing w:after="0"/>
        <w:ind w:left="0"/>
        <w:jc w:val="left"/>
      </w:pPr>
      <w:r>
        <w:rPr>
          <w:rFonts w:ascii="Times New Roman"/>
          <w:b/>
          <w:i w:val="false"/>
          <w:color w:val="000000"/>
        </w:rPr>
        <w:t xml:space="preserve"> 
Онкологиялық көмекті көрсететін денсаулық сақтау ұйымдарына</w:t>
      </w:r>
      <w:r>
        <w:br/>
      </w:r>
      <w:r>
        <w:rPr>
          <w:rFonts w:ascii="Times New Roman"/>
          <w:b/>
          <w:i w:val="false"/>
          <w:color w:val="000000"/>
        </w:rPr>
        <w:t>
арналған тексеру парағы</w:t>
      </w:r>
    </w:p>
    <w:bookmarkEnd w:id="32"/>
    <w:p>
      <w:pPr>
        <w:spacing w:after="0"/>
        <w:ind w:left="0"/>
        <w:jc w:val="both"/>
      </w:pPr>
      <w:r>
        <w:rPr>
          <w:rFonts w:ascii="Times New Roman"/>
          <w:b w:val="false"/>
          <w:i w:val="false"/>
          <w:color w:val="000000"/>
          <w:sz w:val="28"/>
        </w:rPr>
        <w:t>Құрастырылу орны                    Күні «___» 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9972"/>
        <w:gridCol w:w="1858"/>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инфекцияның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түсу көрсеткіші (ай ішінде бір ауру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халық арасында 3-4 сатыдағы көзбен көрінетін жерде орналасқан қатерлі ісіктер диагнозы бар алғашқы айқындалған жағдайлардың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обырдан қайтыс болғандардың саны (есепке алынғандардың арасынан)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Қатерлі ісіктерден бір жылғы өлім көрсеткіші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іс-шаралардың диагностикалау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асқынулардың үлес салмағы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жағдайларында операциядан кейінгі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аумақтағы халық арасында профилактикалық тексерулердің скринингілік бағдарламаларына мониторинг жүргізу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ісіктердің таралған нысандары бар науқастарды медициналық-әлеуметтік оңалту бойынша іс-шаралар кешенін жүргізу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ісіктері бар науқастарды амбулаториялық жағдайларда тегін емдеу үшін қаражаттың ұтымды шығындалуын мониторингілеу және талдау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көрсетілімдер бойынша қан препараттарымен және компоненттерімен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бастапқы медициналық құжаттама нысандарын бекіту туралы» 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аурулары (жағдайлары) бар тіркелген халықты амбулаториялық деңгейде дәрілік заттармен, медициналық мақсаттағы бұйымдармен және мамандандырылған емдеу өнімдерімен ТМККК шеңберінде тегін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2011 жылғы 12 тамыздағы № 540 бұйрығымен бекітілген Онкологиялық көмек көрсететін денсаулық сақтау ұйымдарының қызметі туралы </w:t>
            </w:r>
            <w:r>
              <w:rPr>
                <w:rFonts w:ascii="Times New Roman"/>
                <w:b w:val="false"/>
                <w:i w:val="false"/>
                <w:color w:val="000000"/>
                <w:sz w:val="20"/>
              </w:rPr>
              <w:t>ереженің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 кеш айқындаудың себептерін үнемі талдау және оларды жою бойынша іс-шараларды әзірлеу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3"/>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ТМККК – тегін медициналық көмектің кепілдік берілген көлемі</w:t>
      </w:r>
    </w:p>
    <w:bookmarkEnd w:id="33"/>
    <w:bookmarkStart w:name="z89" w:id="34"/>
    <w:p>
      <w:pPr>
        <w:spacing w:after="0"/>
        <w:ind w:left="0"/>
        <w:jc w:val="both"/>
      </w:pPr>
      <w:r>
        <w:rPr>
          <w:rFonts w:ascii="Times New Roman"/>
          <w:b w:val="false"/>
          <w:i w:val="false"/>
          <w:color w:val="000000"/>
          <w:sz w:val="28"/>
        </w:rPr>
        <w:t>
Нысан</w:t>
      </w:r>
    </w:p>
    <w:bookmarkEnd w:id="34"/>
    <w:bookmarkStart w:name="z90" w:id="35"/>
    <w:p>
      <w:pPr>
        <w:spacing w:after="0"/>
        <w:ind w:left="0"/>
        <w:jc w:val="left"/>
      </w:pPr>
      <w:r>
        <w:rPr>
          <w:rFonts w:ascii="Times New Roman"/>
          <w:b/>
          <w:i w:val="false"/>
          <w:color w:val="000000"/>
        </w:rPr>
        <w:t xml:space="preserve"> 
Наркологиялық көмек көрсететін денсаулық сақтау ұйымдарына</w:t>
      </w:r>
      <w:r>
        <w:br/>
      </w:r>
      <w:r>
        <w:rPr>
          <w:rFonts w:ascii="Times New Roman"/>
          <w:b/>
          <w:i w:val="false"/>
          <w:color w:val="000000"/>
        </w:rPr>
        <w:t>
арналған тексеру парағы</w:t>
      </w:r>
    </w:p>
    <w:bookmarkEnd w:id="35"/>
    <w:p>
      <w:pPr>
        <w:spacing w:after="0"/>
        <w:ind w:left="0"/>
        <w:jc w:val="both"/>
      </w:pPr>
      <w:r>
        <w:rPr>
          <w:rFonts w:ascii="Times New Roman"/>
          <w:b w:val="false"/>
          <w:i w:val="false"/>
          <w:color w:val="000000"/>
          <w:sz w:val="28"/>
        </w:rPr>
        <w:t>Құрастырылу орны                  Күні «___» ________________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69"/>
        <w:gridCol w:w="185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инфекцияның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түсу көрсеткіші (ай ішінде бір ауру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іс-шаралардың диагностикалау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көрсетілімдер бойынша қан препараттарымен және компоненттерімен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наркологиялық көмектің тиімділігін талдау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Алкогольдік және (немесе) басқа ПБЗ тәуелділігі бар науқастарды медициналық-психологиялық қолдауды жүзеге асыру, медициналық-әлеуметтік оңалтудан өткен алкогольдік және (немесе) басқа ПБЗ тәуелділігі бар науқастармен профилактикалық іс-шараларды өткізу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36"/>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36"/>
    <w:bookmarkStart w:name="z92" w:id="37"/>
    <w:p>
      <w:pPr>
        <w:spacing w:after="0"/>
        <w:ind w:left="0"/>
        <w:jc w:val="both"/>
      </w:pPr>
      <w:r>
        <w:rPr>
          <w:rFonts w:ascii="Times New Roman"/>
          <w:b w:val="false"/>
          <w:i w:val="false"/>
          <w:color w:val="000000"/>
          <w:sz w:val="28"/>
        </w:rPr>
        <w:t>
Нысан</w:t>
      </w:r>
    </w:p>
    <w:bookmarkEnd w:id="37"/>
    <w:bookmarkStart w:name="z93" w:id="38"/>
    <w:p>
      <w:pPr>
        <w:spacing w:after="0"/>
        <w:ind w:left="0"/>
        <w:jc w:val="left"/>
      </w:pPr>
      <w:r>
        <w:rPr>
          <w:rFonts w:ascii="Times New Roman"/>
          <w:b/>
          <w:i w:val="false"/>
          <w:color w:val="000000"/>
        </w:rPr>
        <w:t xml:space="preserve"> 
Психиатриялық көмек көрсететін денсаулық сақтау ұйымдарына</w:t>
      </w:r>
      <w:r>
        <w:br/>
      </w:r>
      <w:r>
        <w:rPr>
          <w:rFonts w:ascii="Times New Roman"/>
          <w:b/>
          <w:i w:val="false"/>
          <w:color w:val="000000"/>
        </w:rPr>
        <w:t>
арналған тексеру парағы</w:t>
      </w:r>
    </w:p>
    <w:bookmarkEnd w:id="38"/>
    <w:p>
      <w:pPr>
        <w:spacing w:after="0"/>
        <w:ind w:left="0"/>
        <w:jc w:val="both"/>
      </w:pPr>
      <w:r>
        <w:rPr>
          <w:rFonts w:ascii="Times New Roman"/>
          <w:b w:val="false"/>
          <w:i w:val="false"/>
          <w:color w:val="000000"/>
          <w:sz w:val="28"/>
        </w:rPr>
        <w:t>Құрастырылу орны                    Күні «___» 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69"/>
        <w:gridCol w:w="185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инфекцияның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Сырқаттануды, ауырғыштықты және есепке алу және басқа құжаттаманың деректері бойынша көрсетілетін психиатриялық медициналық-әлеуметтік көмектің тиімділігін талдау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іс-шаралардың диагностикалау мен емдеудің хаттамаларына сәйкес келу деңгейі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15.12.2009 ж. № 2136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куәландыруды өткізу және жедел мамандандырылған психиатриялық көмек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халықаралық статистикалық жіктемесіне (АХЖ-10) сәйкес стационарлық және стационарды алмастыратын емдеуге жататын аурулардың тізбесін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аурулары (жағдайлары) бар тіркелген халықты амбулаториялық деңгейде дәрілік заттармен, медициналық мақсаттағы бұйымдармен және мамандандырылған емдеу өнімдерімен ТМККК шеңберінде тегін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39"/>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39"/>
    <w:bookmarkStart w:name="z95" w:id="40"/>
    <w:p>
      <w:pPr>
        <w:spacing w:after="0"/>
        <w:ind w:left="0"/>
        <w:jc w:val="both"/>
      </w:pPr>
      <w:r>
        <w:rPr>
          <w:rFonts w:ascii="Times New Roman"/>
          <w:b w:val="false"/>
          <w:i w:val="false"/>
          <w:color w:val="000000"/>
          <w:sz w:val="28"/>
        </w:rPr>
        <w:t>
Нысан</w:t>
      </w:r>
    </w:p>
    <w:bookmarkEnd w:id="40"/>
    <w:bookmarkStart w:name="z96" w:id="41"/>
    <w:p>
      <w:pPr>
        <w:spacing w:after="0"/>
        <w:ind w:left="0"/>
        <w:jc w:val="left"/>
      </w:pPr>
      <w:r>
        <w:rPr>
          <w:rFonts w:ascii="Times New Roman"/>
          <w:b/>
          <w:i w:val="false"/>
          <w:color w:val="000000"/>
        </w:rPr>
        <w:t xml:space="preserve"> 
АИТВ/ЖИТС алдын-алу саласында қызметін жүзеге асыратын</w:t>
      </w:r>
      <w:r>
        <w:br/>
      </w:r>
      <w:r>
        <w:rPr>
          <w:rFonts w:ascii="Times New Roman"/>
          <w:b/>
          <w:i w:val="false"/>
          <w:color w:val="000000"/>
        </w:rPr>
        <w:t>
денсаулық сақтау ұйымдарына арналған тексеру парағы</w:t>
      </w:r>
    </w:p>
    <w:bookmarkEnd w:id="41"/>
    <w:p>
      <w:pPr>
        <w:spacing w:after="0"/>
        <w:ind w:left="0"/>
        <w:jc w:val="both"/>
      </w:pPr>
      <w:r>
        <w:rPr>
          <w:rFonts w:ascii="Times New Roman"/>
          <w:b w:val="false"/>
          <w:i w:val="false"/>
          <w:color w:val="000000"/>
          <w:sz w:val="28"/>
        </w:rPr>
        <w:t>Құрастырылу орны                  Күні «___» ________________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989"/>
        <w:gridCol w:w="1858"/>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іс-шаралардың диагностика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жұғуын алдын-алу бойынша медициналық ұйымдар өткізетін іс-шаралардың тиімділігін бағалау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ұйымдарда клиникалық көрсетілімдер бойынша АИТВ тексеру үшін жататын контингентті іріктеудің толықтығын және сапасын талдау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 науқастарына паллиативті көмек көрсетуді ұйымдастыру және өткізу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42"/>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p>
    <w:bookmarkEnd w:id="42"/>
    <w:bookmarkStart w:name="z98" w:id="43"/>
    <w:p>
      <w:pPr>
        <w:spacing w:after="0"/>
        <w:ind w:left="0"/>
        <w:jc w:val="both"/>
      </w:pPr>
      <w:r>
        <w:rPr>
          <w:rFonts w:ascii="Times New Roman"/>
          <w:b w:val="false"/>
          <w:i w:val="false"/>
          <w:color w:val="000000"/>
          <w:sz w:val="28"/>
        </w:rPr>
        <w:t>
Нысан</w:t>
      </w:r>
    </w:p>
    <w:bookmarkEnd w:id="43"/>
    <w:bookmarkStart w:name="z99" w:id="44"/>
    <w:p>
      <w:pPr>
        <w:spacing w:after="0"/>
        <w:ind w:left="0"/>
        <w:jc w:val="left"/>
      </w:pPr>
      <w:r>
        <w:rPr>
          <w:rFonts w:ascii="Times New Roman"/>
          <w:b/>
          <w:i w:val="false"/>
          <w:color w:val="000000"/>
        </w:rPr>
        <w:t xml:space="preserve"> 
Ана мен бала денсаулығын қорғау саласында қызметін жүзеге</w:t>
      </w:r>
      <w:r>
        <w:br/>
      </w:r>
      <w:r>
        <w:rPr>
          <w:rFonts w:ascii="Times New Roman"/>
          <w:b/>
          <w:i w:val="false"/>
          <w:color w:val="000000"/>
        </w:rPr>
        <w:t>
асыратын денсаулық сақтау ұйымдарына арналған тексеру парағы</w:t>
      </w:r>
    </w:p>
    <w:bookmarkEnd w:id="44"/>
    <w:p>
      <w:pPr>
        <w:spacing w:after="0"/>
        <w:ind w:left="0"/>
        <w:jc w:val="both"/>
      </w:pPr>
      <w:r>
        <w:rPr>
          <w:rFonts w:ascii="Times New Roman"/>
          <w:b w:val="false"/>
          <w:i w:val="false"/>
          <w:color w:val="000000"/>
          <w:sz w:val="28"/>
        </w:rPr>
        <w:t>Құрастырылу орны                   Күні «___» _______________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0229"/>
        <w:gridCol w:w="195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көрсетілімдер бойынша медициналық көмек көрсету және дәрілік формулярға сәйкес дәрілік заттармен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 жағдайларының саны, оның ішінде алдын-алуға болатын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Алдын-алуға болатын нәресте шетінеуі жағдайларының саны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Перинаталдық өлім жағдайларының саны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асқынулардың үлес салмағы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жағдайларындағы операциядан кейінгі өлім</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және патологиялық жүктілік кезінде әйелдерді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алмастыратын көмекті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құжаттаманың сараптамасы (амбулаториялық карталар)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 айырмашылығының жағдайлары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пайдаланылуын (тағайындалуын) жанама реакцияларды мониторингілеудің нәтижелерін талдау және дәрілік заттарды ұтымды пайдаланудың мәселелерін реттеу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бастапқы медициналық құжаттама нысандарын бекіту туралы» 23.11.2010 жылғы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бастапқы медициналық құжаттаманың, оның ішінде туу, өлім және перинаталдық өлім жағдайларын растайтын нысандарын толтырудың және берудің талаптарын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халықаралық статистикалық жіктемесіне (АХЖ-10) сәйкес стационарлық және стационарды алмастыратын емдеуге жататын аурулардың тізбесін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5"/>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МСАК – медициналық-санитариялық алғашқы көмек.</w:t>
      </w:r>
    </w:p>
    <w:bookmarkEnd w:id="45"/>
    <w:bookmarkStart w:name="z101" w:id="46"/>
    <w:p>
      <w:pPr>
        <w:spacing w:after="0"/>
        <w:ind w:left="0"/>
        <w:jc w:val="both"/>
      </w:pPr>
      <w:r>
        <w:rPr>
          <w:rFonts w:ascii="Times New Roman"/>
          <w:b w:val="false"/>
          <w:i w:val="false"/>
          <w:color w:val="000000"/>
          <w:sz w:val="28"/>
        </w:rPr>
        <w:t>
Нысан</w:t>
      </w:r>
    </w:p>
    <w:bookmarkEnd w:id="46"/>
    <w:bookmarkStart w:name="z102" w:id="47"/>
    <w:p>
      <w:pPr>
        <w:spacing w:after="0"/>
        <w:ind w:left="0"/>
        <w:jc w:val="left"/>
      </w:pPr>
      <w:r>
        <w:rPr>
          <w:rFonts w:ascii="Times New Roman"/>
          <w:b/>
          <w:i w:val="false"/>
          <w:color w:val="000000"/>
        </w:rPr>
        <w:t xml:space="preserve"> 
Қалпына келтіру емі және медициналық оңалту саласында қызметін</w:t>
      </w:r>
      <w:r>
        <w:br/>
      </w:r>
      <w:r>
        <w:rPr>
          <w:rFonts w:ascii="Times New Roman"/>
          <w:b/>
          <w:i w:val="false"/>
          <w:color w:val="000000"/>
        </w:rPr>
        <w:t>
жүзеге асыратын денсаулық сақтау ұйымдарына арналған тексеру</w:t>
      </w:r>
      <w:r>
        <w:br/>
      </w:r>
      <w:r>
        <w:rPr>
          <w:rFonts w:ascii="Times New Roman"/>
          <w:b/>
          <w:i w:val="false"/>
          <w:color w:val="000000"/>
        </w:rPr>
        <w:t>
парағы</w:t>
      </w:r>
    </w:p>
    <w:bookmarkEnd w:id="47"/>
    <w:p>
      <w:pPr>
        <w:spacing w:after="0"/>
        <w:ind w:left="0"/>
        <w:jc w:val="both"/>
      </w:pPr>
      <w:r>
        <w:rPr>
          <w:rFonts w:ascii="Times New Roman"/>
          <w:b w:val="false"/>
          <w:i w:val="false"/>
          <w:color w:val="000000"/>
          <w:sz w:val="28"/>
        </w:rPr>
        <w:t>Құрастырылу орны                     Күні «___» _____________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989"/>
        <w:gridCol w:w="1858"/>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АІИ сырқаттануды талдау, тәуекел факторларын айқындау, тарауын тергеу және оларды жою бойынша шараларды қабылдау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шаралардың диагностика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 көрсету және медициналық оңалту, оның ішінде балаларды медициналық оңалту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48"/>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48"/>
    <w:bookmarkStart w:name="z104" w:id="49"/>
    <w:p>
      <w:pPr>
        <w:spacing w:after="0"/>
        <w:ind w:left="0"/>
        <w:jc w:val="both"/>
      </w:pPr>
      <w:r>
        <w:rPr>
          <w:rFonts w:ascii="Times New Roman"/>
          <w:b w:val="false"/>
          <w:i w:val="false"/>
          <w:color w:val="000000"/>
          <w:sz w:val="28"/>
        </w:rPr>
        <w:t>
Нысан</w:t>
      </w:r>
    </w:p>
    <w:bookmarkEnd w:id="49"/>
    <w:bookmarkStart w:name="z105" w:id="50"/>
    <w:p>
      <w:pPr>
        <w:spacing w:after="0"/>
        <w:ind w:left="0"/>
        <w:jc w:val="left"/>
      </w:pPr>
      <w:r>
        <w:rPr>
          <w:rFonts w:ascii="Times New Roman"/>
          <w:b/>
          <w:i w:val="false"/>
          <w:color w:val="000000"/>
        </w:rPr>
        <w:t xml:space="preserve"> 
Дерматовенерологиялық көмек көрсететін денсаулық сақтау</w:t>
      </w:r>
      <w:r>
        <w:br/>
      </w:r>
      <w:r>
        <w:rPr>
          <w:rFonts w:ascii="Times New Roman"/>
          <w:b/>
          <w:i w:val="false"/>
          <w:color w:val="000000"/>
        </w:rPr>
        <w:t>
ұйымдарына арналған тексеру парағы</w:t>
      </w:r>
    </w:p>
    <w:bookmarkEnd w:id="50"/>
    <w:p>
      <w:pPr>
        <w:spacing w:after="0"/>
        <w:ind w:left="0"/>
        <w:jc w:val="both"/>
      </w:pPr>
      <w:r>
        <w:rPr>
          <w:rFonts w:ascii="Times New Roman"/>
          <w:b w:val="false"/>
          <w:i w:val="false"/>
          <w:color w:val="000000"/>
          <w:sz w:val="28"/>
        </w:rPr>
        <w:t>Құрастырылу орны                       Күні «___» 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174"/>
        <w:gridCol w:w="185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АІИ сырқаттануды талдау, тәуекел факторларын айқындау, тарауын тергеу және оларды жою бойынша шараларды қабылдау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шаралардың диагностика мен емдеудің хаттамаларына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халықаралық статистикалық жіктемесіне (АХЖ-10) сәйкес стационарлық және стационарды алмастыратын емдеуге жататын аурулардың тізбесін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 көрсету тәртібін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профилактикасының, диагностикалаудың және емдеудің жаңа әдістері мен құралдарын пайдалануды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түсу көрсеткіші (ай ішінде бір ауру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 пайдаланудың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жағдайларының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Дерматовенерологиялық көмек көрсететін ұйымдар туралы ереженің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ұқсас кезеңімен салыстырғанда негізді шағымдардың жалпы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(аудит) қызметінің жұмыс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31.10.2011 жылғы № 1241 қаулысымен бекітілген Уақытша еңбекке жарамсыздыққа сараптама жүргізу, уақытша еңбекке жарамсыздық парағын және анықтамасын беру </w:t>
            </w:r>
            <w:r>
              <w:rPr>
                <w:rFonts w:ascii="Times New Roman"/>
                <w:b w:val="false"/>
                <w:i w:val="false"/>
                <w:color w:val="000000"/>
                <w:sz w:val="20"/>
              </w:rPr>
              <w:t>ережесінің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1"/>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АІИ – ауруханаішілік инфекция,</w:t>
      </w:r>
      <w:r>
        <w:br/>
      </w:r>
      <w:r>
        <w:rPr>
          <w:rFonts w:ascii="Times New Roman"/>
          <w:b w:val="false"/>
          <w:i w:val="false"/>
          <w:color w:val="000000"/>
          <w:sz w:val="28"/>
        </w:rPr>
        <w:t>
      ТМККК – тегін медициналық көмектің кепілдік берілген көлемі</w:t>
      </w:r>
    </w:p>
    <w:bookmarkEnd w:id="51"/>
    <w:bookmarkStart w:name="z107" w:id="52"/>
    <w:p>
      <w:pPr>
        <w:spacing w:after="0"/>
        <w:ind w:left="0"/>
        <w:jc w:val="both"/>
      </w:pPr>
      <w:r>
        <w:rPr>
          <w:rFonts w:ascii="Times New Roman"/>
          <w:b w:val="false"/>
          <w:i w:val="false"/>
          <w:color w:val="000000"/>
          <w:sz w:val="28"/>
        </w:rPr>
        <w:t>
Нысан</w:t>
      </w:r>
    </w:p>
    <w:bookmarkEnd w:id="52"/>
    <w:bookmarkStart w:name="z108" w:id="53"/>
    <w:p>
      <w:pPr>
        <w:spacing w:after="0"/>
        <w:ind w:left="0"/>
        <w:jc w:val="left"/>
      </w:pPr>
      <w:r>
        <w:rPr>
          <w:rFonts w:ascii="Times New Roman"/>
          <w:b/>
          <w:i w:val="false"/>
          <w:color w:val="000000"/>
        </w:rPr>
        <w:t xml:space="preserve"> 
Қан қызметі саласында қызметін жүзеге асыратын денсаулық сақтау</w:t>
      </w:r>
      <w:r>
        <w:br/>
      </w:r>
      <w:r>
        <w:rPr>
          <w:rFonts w:ascii="Times New Roman"/>
          <w:b/>
          <w:i w:val="false"/>
          <w:color w:val="000000"/>
        </w:rPr>
        <w:t>
ұйымдарына арналған тексеру парағы</w:t>
      </w:r>
    </w:p>
    <w:bookmarkEnd w:id="53"/>
    <w:p>
      <w:pPr>
        <w:spacing w:after="0"/>
        <w:ind w:left="0"/>
        <w:jc w:val="both"/>
      </w:pPr>
      <w:r>
        <w:rPr>
          <w:rFonts w:ascii="Times New Roman"/>
          <w:b w:val="false"/>
          <w:i w:val="false"/>
          <w:color w:val="000000"/>
          <w:sz w:val="28"/>
        </w:rPr>
        <w:t>Құрастырылу орны                      Күні «___» ____________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174"/>
        <w:gridCol w:w="185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есепке алу және оған техникалық қызмет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құжаттаманы жүргізу сапасы және олардың бекітілген нысандарға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АИТВ-инфекцияларын профилактикалау, вирустық гепатиттермен ауыратын науқастарды немесе оларға күдіктілерді анықтау шаралары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 ұйымының өндірістік ғимараттары мен жайларының көлемдік-жоспарлы және конструкциялық шешімдерінің қолданыстағы Санитариялық қағидаларының талаптарына сәйкес келуі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жайлардың өндірістік үдерістердің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және өнімдерді сақтау жағдайларының стандарттың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 өндірудің, сақтаудың және тасымалдаудың барлық кезеңдерінде «суық тізбені» сақтау жағдайларын бақылау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барлық кезеңдерінде қан өнімдерінің инфекциялық және иммунологиялық қауіпсіздігін бақылау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Донорлық қанның үлгілерін АИТВ-1,2, ВГВ, ВГС, мерезге зертханалық зерттеудің стандарт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Донорлық қанның үлгілерін зертханалық иммуногематологиялық зерттеудің стандарт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өнімдерінің сапасын бақылау түрлерінің стандарт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өнімдерінің сапасын зертханалық бақылау үшін пайдаланылатын зертханалық құралдар сипаттамаларының стандарт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өнімдерінің сапасын зертханалық бақылау үшін пайдаланылатын зертханалық тестілеу әдістерінің стандарт талаптарына сәйкес келуі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Үкіметінің қаулысымен бекітілген Тегін медициналық көмектің кепілдік берілген көлемі </w:t>
            </w:r>
            <w:r>
              <w:rPr>
                <w:rFonts w:ascii="Times New Roman"/>
                <w:b w:val="false"/>
                <w:i w:val="false"/>
                <w:color w:val="000000"/>
                <w:sz w:val="20"/>
              </w:rPr>
              <w:t>тізбесінің</w:t>
            </w:r>
            <w:r>
              <w:rPr>
                <w:rFonts w:ascii="Times New Roman"/>
                <w:b w:val="false"/>
                <w:i w:val="false"/>
                <w:color w:val="000000"/>
                <w:sz w:val="20"/>
              </w:rPr>
              <w:t xml:space="preserve"> талаптарын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4"/>
    <w:p>
      <w:pPr>
        <w:spacing w:after="0"/>
        <w:ind w:left="0"/>
        <w:jc w:val="both"/>
      </w:pPr>
      <w:r>
        <w:rPr>
          <w:rFonts w:ascii="Times New Roman"/>
          <w:b w:val="false"/>
          <w:i w:val="false"/>
          <w:color w:val="000000"/>
          <w:sz w:val="28"/>
        </w:rPr>
        <w:t>
Ескерту: аббревиатуралардың мағынасын ашу</w:t>
      </w:r>
      <w:r>
        <w:br/>
      </w:r>
      <w:r>
        <w:rPr>
          <w:rFonts w:ascii="Times New Roman"/>
          <w:b w:val="false"/>
          <w:i w:val="false"/>
          <w:color w:val="000000"/>
          <w:sz w:val="28"/>
        </w:rPr>
        <w:t>
      АИТВ – адамның иммунитет тапшылығының вирусы,</w:t>
      </w:r>
      <w:r>
        <w:br/>
      </w:r>
      <w:r>
        <w:rPr>
          <w:rFonts w:ascii="Times New Roman"/>
          <w:b w:val="false"/>
          <w:i w:val="false"/>
          <w:color w:val="000000"/>
          <w:sz w:val="28"/>
        </w:rPr>
        <w:t>
      ВГВ – вирустық гепатит В,</w:t>
      </w:r>
      <w:r>
        <w:br/>
      </w:r>
      <w:r>
        <w:rPr>
          <w:rFonts w:ascii="Times New Roman"/>
          <w:b w:val="false"/>
          <w:i w:val="false"/>
          <w:color w:val="000000"/>
          <w:sz w:val="28"/>
        </w:rPr>
        <w:t>
      ВГС – вирустық гепатит С</w:t>
      </w:r>
    </w:p>
    <w:bookmarkEnd w:id="54"/>
    <w:bookmarkStart w:name="z110" w:id="55"/>
    <w:p>
      <w:pPr>
        <w:spacing w:after="0"/>
        <w:ind w:left="0"/>
        <w:jc w:val="both"/>
      </w:pPr>
      <w:r>
        <w:rPr>
          <w:rFonts w:ascii="Times New Roman"/>
          <w:b w:val="false"/>
          <w:i w:val="false"/>
          <w:color w:val="000000"/>
          <w:sz w:val="28"/>
        </w:rPr>
        <w:t>
Нысан</w:t>
      </w:r>
    </w:p>
    <w:bookmarkEnd w:id="55"/>
    <w:bookmarkStart w:name="z111" w:id="56"/>
    <w:p>
      <w:pPr>
        <w:spacing w:after="0"/>
        <w:ind w:left="0"/>
        <w:jc w:val="left"/>
      </w:pPr>
      <w:r>
        <w:rPr>
          <w:rFonts w:ascii="Times New Roman"/>
          <w:b/>
          <w:i w:val="false"/>
          <w:color w:val="000000"/>
        </w:rPr>
        <w:t xml:space="preserve"> 
Сот-медициналық, сот-психиатриялық, сот-наркологиялық</w:t>
      </w:r>
      <w:r>
        <w:br/>
      </w:r>
      <w:r>
        <w:rPr>
          <w:rFonts w:ascii="Times New Roman"/>
          <w:b/>
          <w:i w:val="false"/>
          <w:color w:val="000000"/>
        </w:rPr>
        <w:t>
сараптаманы жүзеге асыратын денсаулық сақтау ұйымдарына</w:t>
      </w:r>
      <w:r>
        <w:br/>
      </w:r>
      <w:r>
        <w:rPr>
          <w:rFonts w:ascii="Times New Roman"/>
          <w:b/>
          <w:i w:val="false"/>
          <w:color w:val="000000"/>
        </w:rPr>
        <w:t>
арналған тексеру парағы</w:t>
      </w:r>
    </w:p>
    <w:bookmarkEnd w:id="56"/>
    <w:p>
      <w:pPr>
        <w:spacing w:after="0"/>
        <w:ind w:left="0"/>
        <w:jc w:val="both"/>
      </w:pPr>
      <w:r>
        <w:rPr>
          <w:rFonts w:ascii="Times New Roman"/>
          <w:b w:val="false"/>
          <w:i w:val="false"/>
          <w:color w:val="000000"/>
          <w:sz w:val="28"/>
        </w:rPr>
        <w:t>Құрастырылу орны                       Күні «___» ___________ 201__ ж</w:t>
      </w:r>
      <w:r>
        <w:br/>
      </w:r>
      <w:r>
        <w:rPr>
          <w:rFonts w:ascii="Times New Roman"/>
          <w:b w:val="false"/>
          <w:i w:val="false"/>
          <w:color w:val="000000"/>
          <w:sz w:val="28"/>
        </w:rPr>
        <w:t>
Мемлекеттік органның атауы __________________________________________</w:t>
      </w:r>
      <w:r>
        <w:br/>
      </w:r>
      <w:r>
        <w:rPr>
          <w:rFonts w:ascii="Times New Roman"/>
          <w:b w:val="false"/>
          <w:i w:val="false"/>
          <w:color w:val="000000"/>
          <w:sz w:val="28"/>
        </w:rPr>
        <w:t>
Тексерісті белгілеу туралы акт 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Ұйымның басшысы _____________________________________________________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170"/>
        <w:gridCol w:w="2102"/>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 көрсетуге лицензияның, лицензияға қосымшалардың бар болуы (нөмірі, сериясы, берілген күні)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орта медициналық білімі бар медицина қызметкерлері лауазымдарының саны (штаттық, бос емес)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маман сертификатының болуы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 бар мамандардың жалпы саны (1, 2 және жоғары санаттар бойынша)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қызметкерлерде тиісті мамандық бойынша соңғы 5 жыл ішінде біліктілікті арттыру курстарынан өткені туралы куәліктердің бар болуы (медициналық персоналдың персоналдың жалпы санынан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жүргізу үшін тиісті жайлардың болуы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пайдаланудың тиімділігі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өткізу мерзімдерін сақтау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Жұмыстағы кемістіктердің алдын-алуға және жоюға бағытталған және сараптаманы жүргізудің сапасын және тиімділігін арттыруға болысатын бағдарламалық шаралардың болуы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зерттеудің әдістемесін пайдалану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алу-есептілік құжаттамасын жүргізу сапасы, жұмыс үдерістерін құжаттау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реттейтін нормативтік-құқықтық актілердің талаптарын сақтау:</w:t>
            </w:r>
            <w:r>
              <w:br/>
            </w:r>
            <w:r>
              <w:rPr>
                <w:rFonts w:ascii="Times New Roman"/>
                <w:b w:val="false"/>
                <w:i w:val="false"/>
                <w:color w:val="000000"/>
                <w:sz w:val="20"/>
              </w:rPr>
              <w:t>
</w:t>
            </w:r>
            <w:r>
              <w:rPr>
                <w:rFonts w:ascii="Times New Roman"/>
                <w:b w:val="false"/>
                <w:i w:val="false"/>
                <w:color w:val="000000"/>
                <w:sz w:val="20"/>
              </w:rPr>
              <w:t>1) медициналық қызметтердің сапасын ішкі және сыртқы сараптауды ұйымдастыру және жүргізу;</w:t>
            </w:r>
            <w:r>
              <w:br/>
            </w:r>
            <w:r>
              <w:rPr>
                <w:rFonts w:ascii="Times New Roman"/>
                <w:b w:val="false"/>
                <w:i w:val="false"/>
                <w:color w:val="000000"/>
                <w:sz w:val="20"/>
              </w:rPr>
              <w:t>
</w:t>
            </w:r>
            <w:r>
              <w:rPr>
                <w:rFonts w:ascii="Times New Roman"/>
                <w:b w:val="false"/>
                <w:i w:val="false"/>
                <w:color w:val="000000"/>
                <w:sz w:val="20"/>
              </w:rPr>
              <w:t>2) Қазақстан Республикасы азаматтарының және оралмандардың медициналық көмектің кепілдік берілген көлемін алуын қамтамасыз ету;</w:t>
            </w:r>
            <w:r>
              <w:br/>
            </w:r>
            <w:r>
              <w:rPr>
                <w:rFonts w:ascii="Times New Roman"/>
                <w:b w:val="false"/>
                <w:i w:val="false"/>
                <w:color w:val="000000"/>
                <w:sz w:val="20"/>
              </w:rPr>
              <w:t>
</w:t>
            </w:r>
            <w:r>
              <w:rPr>
                <w:rFonts w:ascii="Times New Roman"/>
                <w:b w:val="false"/>
                <w:i w:val="false"/>
                <w:color w:val="000000"/>
                <w:sz w:val="20"/>
              </w:rPr>
              <w:t>3) ақылы қызметтерді көрсету;</w:t>
            </w:r>
            <w:r>
              <w:br/>
            </w:r>
            <w:r>
              <w:rPr>
                <w:rFonts w:ascii="Times New Roman"/>
                <w:b w:val="false"/>
                <w:i w:val="false"/>
                <w:color w:val="000000"/>
                <w:sz w:val="20"/>
              </w:rPr>
              <w:t>
</w:t>
            </w:r>
            <w:r>
              <w:rPr>
                <w:rFonts w:ascii="Times New Roman"/>
                <w:b w:val="false"/>
                <w:i w:val="false"/>
                <w:color w:val="000000"/>
                <w:sz w:val="20"/>
              </w:rPr>
              <w:t>4) туу, өлім және перинаталдық өлім жағдайларын растайтын бастапқы медициналық құжаттаманың нысандарын толтыру және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796 бұйрығына       </w:t>
      </w:r>
      <w:r>
        <w:br/>
      </w:r>
      <w:r>
        <w:rPr>
          <w:rFonts w:ascii="Times New Roman"/>
          <w:b w:val="false"/>
          <w:i w:val="false"/>
          <w:color w:val="000000"/>
          <w:sz w:val="28"/>
        </w:rPr>
        <w:t xml:space="preserve">
3-қосымша           </w:t>
      </w:r>
    </w:p>
    <w:bookmarkEnd w:id="57"/>
    <w:bookmarkStart w:name="z113" w:id="58"/>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 айналысы саласындағы тәуекел дәрежесін</w:t>
      </w:r>
      <w:r>
        <w:br/>
      </w:r>
      <w:r>
        <w:rPr>
          <w:rFonts w:ascii="Times New Roman"/>
          <w:b/>
          <w:i w:val="false"/>
          <w:color w:val="000000"/>
        </w:rPr>
        <w:t>
бағалау критерийлері</w:t>
      </w:r>
    </w:p>
    <w:bookmarkEnd w:id="58"/>
    <w:bookmarkStart w:name="z114" w:id="59"/>
    <w:p>
      <w:pPr>
        <w:spacing w:after="0"/>
        <w:ind w:left="0"/>
        <w:jc w:val="both"/>
      </w:pPr>
      <w:r>
        <w:rPr>
          <w:rFonts w:ascii="Times New Roman"/>
          <w:b w:val="false"/>
          <w:i w:val="false"/>
          <w:color w:val="000000"/>
          <w:sz w:val="28"/>
        </w:rPr>
        <w:t>
      1. Осы Дәрілік заттардың, медициналық мақсаттағы бұйымдар мен медициналық техника айналысы саласындағы жеке кәсіпкерлік саласындағы тәуекелдер дәрежесін бағалау критерийлері (бұдан әрі – Критерийлер) дәрілік заттар, медициналық мақсаттағы бұйымдар мен медициналық техниканың айналысы саласындағы тексерілетін субъектілерді тәуекел дәрежесі бойынша әр түрлі топтарға бөлу үшін әзірленді.</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техниканың айналысы саласындағы тексерілетін субъектілер – жеке кәсіпкерлік саласындағы денсаулық сақтау ұйымдары, сондай-ақ жеке медициналық практикамен және фармацевтикалық қызметпен айналысатын жеке тұлғалар (бұдан әрі - тексерілетін субъектілер).</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тәуекел – Қазақстан Республикасы заңнамаларының талаптарына сәйкес келмейтін дәрілік заттарды, медициналық мақсаттағы бұйымдар мен медициналық техниканы өндіру, дайындау, әкелу, сату, қолдану (пайдалану) нәтижесінде, оның салдарының күрделі дәрежесін есепке ала отырып, адам өміріне немесе денсаулығына зиян келтіру ықтималдығы.</w:t>
      </w:r>
      <w:r>
        <w:br/>
      </w:r>
      <w:r>
        <w:rPr>
          <w:rFonts w:ascii="Times New Roman"/>
          <w:b w:val="false"/>
          <w:i w:val="false"/>
          <w:color w:val="000000"/>
          <w:sz w:val="28"/>
        </w:rPr>
        <w:t>
</w:t>
      </w:r>
      <w:r>
        <w:rPr>
          <w:rFonts w:ascii="Times New Roman"/>
          <w:b w:val="false"/>
          <w:i w:val="false"/>
          <w:color w:val="000000"/>
          <w:sz w:val="28"/>
        </w:rPr>
        <w:t>
      4. Тексерілетін субъектілерді тәуекел дәрежесінің түрлі топтарына бөлу бастапқы және кейінгі бөлулер жолымен жүзеге асырылады.</w:t>
      </w:r>
      <w:r>
        <w:br/>
      </w:r>
      <w:r>
        <w:rPr>
          <w:rFonts w:ascii="Times New Roman"/>
          <w:b w:val="false"/>
          <w:i w:val="false"/>
          <w:color w:val="000000"/>
          <w:sz w:val="28"/>
        </w:rPr>
        <w:t>
</w:t>
      </w:r>
      <w:r>
        <w:rPr>
          <w:rFonts w:ascii="Times New Roman"/>
          <w:b w:val="false"/>
          <w:i w:val="false"/>
          <w:color w:val="000000"/>
          <w:sz w:val="28"/>
        </w:rPr>
        <w:t>
      Тексерілетін субъектілерді тәуекел дәрежесінің түрлі топтарына бастапқы бөлу объективті критерийлер ескеріле отырып, жүргізіледі.</w:t>
      </w:r>
      <w:r>
        <w:br/>
      </w:r>
      <w:r>
        <w:rPr>
          <w:rFonts w:ascii="Times New Roman"/>
          <w:b w:val="false"/>
          <w:i w:val="false"/>
          <w:color w:val="000000"/>
          <w:sz w:val="28"/>
        </w:rPr>
        <w:t>
</w:t>
      </w:r>
      <w:r>
        <w:rPr>
          <w:rFonts w:ascii="Times New Roman"/>
          <w:b w:val="false"/>
          <w:i w:val="false"/>
          <w:color w:val="000000"/>
          <w:sz w:val="28"/>
        </w:rPr>
        <w:t>
      Тексерілетін субъектілерді тәуекел дәрежесінің түрлі топтарына кейіннен бөлу субъективті критерийлерді ескере отырып, жүргізіледі.</w:t>
      </w:r>
      <w:r>
        <w:br/>
      </w:r>
      <w:r>
        <w:rPr>
          <w:rFonts w:ascii="Times New Roman"/>
          <w:b w:val="false"/>
          <w:i w:val="false"/>
          <w:color w:val="000000"/>
          <w:sz w:val="28"/>
        </w:rPr>
        <w:t>
</w:t>
      </w:r>
      <w:r>
        <w:rPr>
          <w:rFonts w:ascii="Times New Roman"/>
          <w:b w:val="false"/>
          <w:i w:val="false"/>
          <w:color w:val="000000"/>
          <w:sz w:val="28"/>
        </w:rPr>
        <w:t>
      5. Объективті критерийлер бойынша:</w:t>
      </w:r>
      <w:r>
        <w:br/>
      </w:r>
      <w:r>
        <w:rPr>
          <w:rFonts w:ascii="Times New Roman"/>
          <w:b w:val="false"/>
          <w:i w:val="false"/>
          <w:color w:val="000000"/>
          <w:sz w:val="28"/>
        </w:rPr>
        <w:t>
</w:t>
      </w:r>
      <w:r>
        <w:rPr>
          <w:rFonts w:ascii="Times New Roman"/>
          <w:b w:val="false"/>
          <w:i w:val="false"/>
          <w:color w:val="000000"/>
          <w:sz w:val="28"/>
        </w:rPr>
        <w:t>
      1) дәрілік заттардың, медициналық мақсаттағы бұйымдар мен медициналық техниканың айналысы саласындағы тәуекелдің жоғары дәрежелі тобына жататын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дайындаумен байланысты фармацевтикалық қызмет;</w:t>
      </w:r>
      <w:r>
        <w:br/>
      </w:r>
      <w:r>
        <w:rPr>
          <w:rFonts w:ascii="Times New Roman"/>
          <w:b w:val="false"/>
          <w:i w:val="false"/>
          <w:color w:val="000000"/>
          <w:sz w:val="28"/>
        </w:rPr>
        <w:t>
</w:t>
      </w:r>
      <w:r>
        <w:rPr>
          <w:rFonts w:ascii="Times New Roman"/>
          <w:b w:val="false"/>
          <w:i w:val="false"/>
          <w:color w:val="000000"/>
          <w:sz w:val="28"/>
        </w:rPr>
        <w:t>
      құрамында есірткі құралдары, психотроптық заттар және прекурсорлар бар дәрілік заттарды, медициналық мақсаттағы бұйымдар мен медициналық техниканы көтерме саудада өткізумен байланысты фармацевтикалық қызмет;</w:t>
      </w:r>
      <w:r>
        <w:br/>
      </w:r>
      <w:r>
        <w:rPr>
          <w:rFonts w:ascii="Times New Roman"/>
          <w:b w:val="false"/>
          <w:i w:val="false"/>
          <w:color w:val="000000"/>
          <w:sz w:val="28"/>
        </w:rPr>
        <w:t>
</w:t>
      </w:r>
      <w:r>
        <w:rPr>
          <w:rFonts w:ascii="Times New Roman"/>
          <w:b w:val="false"/>
          <w:i w:val="false"/>
          <w:color w:val="000000"/>
          <w:sz w:val="28"/>
        </w:rPr>
        <w:t>
      стационарлық көмекпен, жедел медициналық көмекпен және санитариялық авиациямен байланысты медициналық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қан қызметі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техниканың айналысы саласындағы тәуекелдердің орташа дәрежелі тобына жататын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өндірумен байланысты фармацевтикалық қызметпен айналысатын ұйымдар;</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көтерме саудада өткізумен байланысты фармацевтикалық қызметпен айналысатын ұйымдар;</w:t>
      </w:r>
      <w:r>
        <w:br/>
      </w:r>
      <w:r>
        <w:rPr>
          <w:rFonts w:ascii="Times New Roman"/>
          <w:b w:val="false"/>
          <w:i w:val="false"/>
          <w:color w:val="000000"/>
          <w:sz w:val="28"/>
        </w:rPr>
        <w:t>
</w:t>
      </w:r>
      <w:r>
        <w:rPr>
          <w:rFonts w:ascii="Times New Roman"/>
          <w:b w:val="false"/>
          <w:i w:val="false"/>
          <w:color w:val="000000"/>
          <w:sz w:val="28"/>
        </w:rPr>
        <w:t>
      амбулаториялық - емханалық көмек көрсетумен айналысатын ұйымдар;</w:t>
      </w:r>
      <w:r>
        <w:br/>
      </w:r>
      <w:r>
        <w:rPr>
          <w:rFonts w:ascii="Times New Roman"/>
          <w:b w:val="false"/>
          <w:i w:val="false"/>
          <w:color w:val="000000"/>
          <w:sz w:val="28"/>
        </w:rPr>
        <w:t>
</w:t>
      </w:r>
      <w:r>
        <w:rPr>
          <w:rFonts w:ascii="Times New Roman"/>
          <w:b w:val="false"/>
          <w:i w:val="false"/>
          <w:color w:val="000000"/>
          <w:sz w:val="28"/>
        </w:rPr>
        <w:t>
      қалпына келтіре емдеу және медициналық оңалту ұйымдары;</w:t>
      </w:r>
      <w:r>
        <w:br/>
      </w:r>
      <w:r>
        <w:rPr>
          <w:rFonts w:ascii="Times New Roman"/>
          <w:b w:val="false"/>
          <w:i w:val="false"/>
          <w:color w:val="000000"/>
          <w:sz w:val="28"/>
        </w:rPr>
        <w:t>
</w:t>
      </w:r>
      <w:r>
        <w:rPr>
          <w:rFonts w:ascii="Times New Roman"/>
          <w:b w:val="false"/>
          <w:i w:val="false"/>
          <w:color w:val="000000"/>
          <w:sz w:val="28"/>
        </w:rPr>
        <w:t>
      адамның иммун тапшылығы вирусы (АИТВ)/жұқтырылған иммун тапшылығы синдромы (ЖИТС) профилактикасы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тәуекелдердің болмашы дәрежелі тобына жататын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тиісті практиканың мемлекеттік стандарттарын енгізген ұйымдар;</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бөлшек саудада өткізумен байланысты фармацевтикалық қызметпен айналысатын ұйымдар;</w:t>
      </w:r>
      <w:r>
        <w:br/>
      </w:r>
      <w:r>
        <w:rPr>
          <w:rFonts w:ascii="Times New Roman"/>
          <w:b w:val="false"/>
          <w:i w:val="false"/>
          <w:color w:val="000000"/>
          <w:sz w:val="28"/>
        </w:rPr>
        <w:t>
</w:t>
      </w:r>
      <w:r>
        <w:rPr>
          <w:rFonts w:ascii="Times New Roman"/>
          <w:b w:val="false"/>
          <w:i w:val="false"/>
          <w:color w:val="000000"/>
          <w:sz w:val="28"/>
        </w:rPr>
        <w:t>
      сот медицинасы және патологиялық анатомия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халықтың санитариялық-эпидемиологиялық саламаттылығы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6. Дәрілік заттардың, медициналық мақсаттағы бұйымдар мен медициналық техниканың айналысы саласындағы субъективті критерийлерді бағалау осы Критерийлерге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Субъективті критерийлер балдық жүйемен үш түрге бөлінген:</w:t>
      </w:r>
      <w:r>
        <w:br/>
      </w:r>
      <w:r>
        <w:rPr>
          <w:rFonts w:ascii="Times New Roman"/>
          <w:b w:val="false"/>
          <w:i w:val="false"/>
          <w:color w:val="000000"/>
          <w:sz w:val="28"/>
        </w:rPr>
        <w:t>
</w:t>
      </w:r>
      <w:r>
        <w:rPr>
          <w:rFonts w:ascii="Times New Roman"/>
          <w:b w:val="false"/>
          <w:i w:val="false"/>
          <w:color w:val="000000"/>
          <w:sz w:val="28"/>
        </w:rPr>
        <w:t>
      1) өрескел бұзушылықтар – 40 балл және одан жоғары;</w:t>
      </w:r>
      <w:r>
        <w:br/>
      </w:r>
      <w:r>
        <w:rPr>
          <w:rFonts w:ascii="Times New Roman"/>
          <w:b w:val="false"/>
          <w:i w:val="false"/>
          <w:color w:val="000000"/>
          <w:sz w:val="28"/>
        </w:rPr>
        <w:t>
</w:t>
      </w:r>
      <w:r>
        <w:rPr>
          <w:rFonts w:ascii="Times New Roman"/>
          <w:b w:val="false"/>
          <w:i w:val="false"/>
          <w:color w:val="000000"/>
          <w:sz w:val="28"/>
        </w:rPr>
        <w:t>
      2) орташа бұзушылықтар – 5 балдан 40 балға дейін;</w:t>
      </w:r>
      <w:r>
        <w:br/>
      </w:r>
      <w:r>
        <w:rPr>
          <w:rFonts w:ascii="Times New Roman"/>
          <w:b w:val="false"/>
          <w:i w:val="false"/>
          <w:color w:val="000000"/>
          <w:sz w:val="28"/>
        </w:rPr>
        <w:t>
</w:t>
      </w:r>
      <w:r>
        <w:rPr>
          <w:rFonts w:ascii="Times New Roman"/>
          <w:b w:val="false"/>
          <w:i w:val="false"/>
          <w:color w:val="000000"/>
          <w:sz w:val="28"/>
        </w:rPr>
        <w:t>
      3) болмашы бұзушылықтар – 1 балдан 5 балға дейін.</w:t>
      </w:r>
      <w:r>
        <w:br/>
      </w:r>
      <w:r>
        <w:rPr>
          <w:rFonts w:ascii="Times New Roman"/>
          <w:b w:val="false"/>
          <w:i w:val="false"/>
          <w:color w:val="000000"/>
          <w:sz w:val="28"/>
        </w:rPr>
        <w:t>
</w:t>
      </w:r>
      <w:r>
        <w:rPr>
          <w:rFonts w:ascii="Times New Roman"/>
          <w:b w:val="false"/>
          <w:i w:val="false"/>
          <w:color w:val="000000"/>
          <w:sz w:val="28"/>
        </w:rPr>
        <w:t>
      7. Тексерілетін субъектілер:</w:t>
      </w:r>
      <w:r>
        <w:br/>
      </w:r>
      <w:r>
        <w:rPr>
          <w:rFonts w:ascii="Times New Roman"/>
          <w:b w:val="false"/>
          <w:i w:val="false"/>
          <w:color w:val="000000"/>
          <w:sz w:val="28"/>
        </w:rPr>
        <w:t>
</w:t>
      </w:r>
      <w:r>
        <w:rPr>
          <w:rFonts w:ascii="Times New Roman"/>
          <w:b w:val="false"/>
          <w:i w:val="false"/>
          <w:color w:val="000000"/>
          <w:sz w:val="28"/>
        </w:rPr>
        <w:t>
      1) 40 (қоса алғанда) және одан жоғары балл жинағанда тәуекелдің жоғары дәрежелі тобына жатқызылады;</w:t>
      </w:r>
      <w:r>
        <w:br/>
      </w:r>
      <w:r>
        <w:rPr>
          <w:rFonts w:ascii="Times New Roman"/>
          <w:b w:val="false"/>
          <w:i w:val="false"/>
          <w:color w:val="000000"/>
          <w:sz w:val="28"/>
        </w:rPr>
        <w:t>
</w:t>
      </w:r>
      <w:r>
        <w:rPr>
          <w:rFonts w:ascii="Times New Roman"/>
          <w:b w:val="false"/>
          <w:i w:val="false"/>
          <w:color w:val="000000"/>
          <w:sz w:val="28"/>
        </w:rPr>
        <w:t>
      2) 5-тен (қоса алғанда) бастап 40 балға дейін жинағанда тәуекелдің орташа дәрежелі тобына жатқызылады;</w:t>
      </w:r>
      <w:r>
        <w:br/>
      </w:r>
      <w:r>
        <w:rPr>
          <w:rFonts w:ascii="Times New Roman"/>
          <w:b w:val="false"/>
          <w:i w:val="false"/>
          <w:color w:val="000000"/>
          <w:sz w:val="28"/>
        </w:rPr>
        <w:t>
</w:t>
      </w:r>
      <w:r>
        <w:rPr>
          <w:rFonts w:ascii="Times New Roman"/>
          <w:b w:val="false"/>
          <w:i w:val="false"/>
          <w:color w:val="000000"/>
          <w:sz w:val="28"/>
        </w:rPr>
        <w:t>
      3) 1-ден (қоса алғанда) 5 балға дейін жинағанда тәуекелдің болмашы дәрежелі тобына жатқызылады.</w:t>
      </w:r>
      <w:r>
        <w:br/>
      </w:r>
      <w:r>
        <w:rPr>
          <w:rFonts w:ascii="Times New Roman"/>
          <w:b w:val="false"/>
          <w:i w:val="false"/>
          <w:color w:val="000000"/>
          <w:sz w:val="28"/>
        </w:rPr>
        <w:t>
</w:t>
      </w:r>
      <w:r>
        <w:rPr>
          <w:rFonts w:ascii="Times New Roman"/>
          <w:b w:val="false"/>
          <w:i w:val="false"/>
          <w:color w:val="000000"/>
          <w:sz w:val="28"/>
        </w:rPr>
        <w:t>
      8. Тәуекелдің бір тобының ішінде тексерілетін субъектілерге тексеруді жүргізуде басымдылықпен жоспарлау үшін:</w:t>
      </w:r>
      <w:r>
        <w:br/>
      </w:r>
      <w:r>
        <w:rPr>
          <w:rFonts w:ascii="Times New Roman"/>
          <w:b w:val="false"/>
          <w:i w:val="false"/>
          <w:color w:val="000000"/>
          <w:sz w:val="28"/>
        </w:rPr>
        <w:t>
</w:t>
      </w:r>
      <w:r>
        <w:rPr>
          <w:rFonts w:ascii="Times New Roman"/>
          <w:b w:val="false"/>
          <w:i w:val="false"/>
          <w:color w:val="000000"/>
          <w:sz w:val="28"/>
        </w:rPr>
        <w:t>
      1) берілген балдың жоғары саны;</w:t>
      </w:r>
      <w:r>
        <w:br/>
      </w:r>
      <w:r>
        <w:rPr>
          <w:rFonts w:ascii="Times New Roman"/>
          <w:b w:val="false"/>
          <w:i w:val="false"/>
          <w:color w:val="000000"/>
          <w:sz w:val="28"/>
        </w:rPr>
        <w:t>
</w:t>
      </w:r>
      <w:r>
        <w:rPr>
          <w:rFonts w:ascii="Times New Roman"/>
          <w:b w:val="false"/>
          <w:i w:val="false"/>
          <w:color w:val="000000"/>
          <w:sz w:val="28"/>
        </w:rPr>
        <w:t>
      2) ең көп тексерілмеген мерзім, соның ішінде фармацевтикалық қызмет түрін жүзеге асыруға мемлекеттік лицензия алған уақыттан бері тексерудің жүргізілмеуі негіз болып табылады.</w:t>
      </w:r>
      <w:r>
        <w:br/>
      </w:r>
      <w:r>
        <w:rPr>
          <w:rFonts w:ascii="Times New Roman"/>
          <w:b w:val="false"/>
          <w:i w:val="false"/>
          <w:color w:val="000000"/>
          <w:sz w:val="28"/>
        </w:rPr>
        <w:t>
</w:t>
      </w:r>
      <w:r>
        <w:rPr>
          <w:rFonts w:ascii="Times New Roman"/>
          <w:b w:val="false"/>
          <w:i w:val="false"/>
          <w:color w:val="000000"/>
          <w:sz w:val="28"/>
        </w:rPr>
        <w:t>
      9. Тексеру мерзімділігін белгілеу үшін тексерілетін субъектінің тәуекел дәрежесін анықтау бойынша есептеуді дәрілік заттардың, медициналық мақсаттағы бұйымдар мен медициналық техниканың айналысы саласындағы мемлекеттік органның маманы жүзеге асырады және облыстардың Алматы, Астана қалаларының бас мемлекеттік фармацевтика инспекторымен осы Критерийлерге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бекітіледі.</w:t>
      </w:r>
    </w:p>
    <w:bookmarkEnd w:id="59"/>
    <w:bookmarkStart w:name="z150" w:id="60"/>
    <w:p>
      <w:pPr>
        <w:spacing w:after="0"/>
        <w:ind w:left="0"/>
        <w:jc w:val="both"/>
      </w:pPr>
      <w:r>
        <w:rPr>
          <w:rFonts w:ascii="Times New Roman"/>
          <w:b w:val="false"/>
          <w:i w:val="false"/>
          <w:color w:val="000000"/>
          <w:sz w:val="28"/>
        </w:rPr>
        <w:t>
Дәрілік заттардың,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техниканың     </w:t>
      </w:r>
      <w:r>
        <w:br/>
      </w:r>
      <w:r>
        <w:rPr>
          <w:rFonts w:ascii="Times New Roman"/>
          <w:b w:val="false"/>
          <w:i w:val="false"/>
          <w:color w:val="000000"/>
          <w:sz w:val="28"/>
        </w:rPr>
        <w:t xml:space="preserve">
айналысының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1-қосымша           </w:t>
      </w:r>
    </w:p>
    <w:bookmarkEnd w:id="60"/>
    <w:bookmarkStart w:name="z151" w:id="61"/>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айналысы саласындағы субъективті</w:t>
      </w:r>
      <w:r>
        <w:br/>
      </w:r>
      <w:r>
        <w:rPr>
          <w:rFonts w:ascii="Times New Roman"/>
          <w:b/>
          <w:i w:val="false"/>
          <w:color w:val="000000"/>
        </w:rPr>
        <w:t>
критерийлері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10"/>
        <w:gridCol w:w="1817"/>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Өрескел бұзушылықтар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 түріне мемлекеттік лицензияның және қызметтің кіші түрлеріне қосымшалардың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және қызметтің кіші түрлеріне қосымшаларды қайта ресімдеуге байланысты шарттардың бұзылуы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 түріне мемлекеттік лицензияның және қызметтің кіші түрлеріне қосымшаларды қайта ресімдеуге байланысты шарттардың бұзылуы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көтерме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бөлшектік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 дайындауды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 психотроптық заттардың және прекурсорлардың айналымына байланысты қызметті лицензиялау кезінде қойылатын бекітілген біліктілік талаптарына сәйкессіздік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көтерме саудасына лицензиясы бар субъектілерден сатып алу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және/немесе бөлшектік саудасына лицензиясы жоқ субъектілерге, сондай-ақ медициналық қызметке лицензиясы жоқ ұйымдарға дәрілік заттардың, медициналық мақсаттағы бұйымдар мен медициналық техниканың көтерме саудасын жүзеге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субстанциялары тиісінше дәріханаларға және дәрілік заттарды дайындауға және өндіруге лицензиясы жоқ өндіруші ұйымдарға көтерме саудада босатуды жүзеге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заттардың, медициналық мақсаттағы бұйымдар мен медициналық техниканың келіп түсуінің және сақтау мен өткізу кезінде олардың сапасының төмендеуін болдырмаудың алдын алуды бойынша іс-шаралардың өткізілмеуі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ішкі қабырғаларында еденнен 1,5 - 1,7 метр жоғары және есіктен кемінде 3 метр қашықтықта бекітілген аспаптармен (термометрлер, гигрометрлер) қамтамасыз етпеу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бұйымдардың және медициналық техниканың сапасының сақталуын қамтамасыз етуге жауапты тұлғаның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саны мен сапасы бойынша қабылдау кезінде бақылаудың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сақталмауы және есепке алынбауы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талаптардың сақталмауы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медициналық мақсаттағы бұйымдар мен медициналық техниканы сәйкестікке сертификатысыз сатып алу, сақтау, тасымалдау, қолдану, қамтамасыз ету, таңбалау және сату фактілерінің болуы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тасымалдау және есепке алу шартын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тасымалдау тәртібін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сақтау, тасымалдау және есепке алу тәртібін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саудада өткізу тәртібін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есірткі, психотроптық заттар және прекурсорлары бар дәрілік заттарды бөлшектік сатудың қағидасын (рецепттің дұрыс жазылуын, және есірткі, психотроптық заттар және прекурсорлары бар дәрілік заттардың өткізу) бұзу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дәрілік заттарды дәрігердің рецептісі бойынша бөлшектік сатудың, оның ішінде науқастардың жекелеген санаттарына арналған тегін немесе жеңілдік жағдайында босатудың қағидасын (рецепттің дұрыс жазылуын, оның жарамдылық мерзімін, жазып берген дәрілік заттардың үйлесімділігін тексеру) бұзу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(оның ішінде субстанцияларды) жою қағидасын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медициналық техника мен медициналық мақсаттағы бұйымдардың дүкені және оптика дүкені жағдайында дайындалатын дәрілік препараттарды және медициналық мақсаттағы бұйымдарды дайындау технологиясы Қазақстан Республикасы Мемлекеттік фармакопеясының жалпы баптарының, жеке фармакопеялық баптарының, Қазақстан Республикасының аумағында қолданылады деп танылған шетелдік фармакопеялардың, денсаулық сақтау саласындағы уәкілетті орган бекіткен нормативтік құжаттардың талаптарына сәйкес жүзеге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дайындау тәртібін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 дәрілік препараттарды дайындау тәртібін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дайындау тәртібін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дәрілік препараттардың сапасын бақылауды ұйымдастыруға және жүргізуге, сондай-ақ дәрілік препараттарды дайындау кезінде қателік жіберу қаупін төмендетуге жауапты провизор-талдаушының болуына және оның жұмыс орнын қажетті жағдайлармен қамтамасыз етпеу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Дәріханаішілік бақылау жүргізу жөніндегі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іс-шаралары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бақылауын жүргізу жөніндегі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бақылау жүргізу жөніндегі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бақылауды жүргізу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бақылау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бақылау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кезіндегі бақылау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Дәріханаға бақылау-талдау қызметін көрсету жөніндегі жұмысты ұйымдастыру бойынша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мен прекурсорлар бар дәрілік заттарды (оның ішінде субстанцияларды) есепке алу, босату, салыстыру, жою, сақтау бойынша талаптарды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және жою талаптарын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(дайындау құқығы бар дәріханалар үшін) дәрілік препараттарды сақтау мерзімдерін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таңбалау қағидасының талаптарын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сату (жөнелту, қабылдау) қағидасын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және стационарды алмастыратын көмек көрсету кезінде медицина ұйымдарындағы дәрілік заттарға қажеттілікті айқындау және қамтамасыз етуді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 шеңберінде амбулаториялық-емханалық көмек көрсету кезінде медицина ұйымдарындағы дәрілік заттарға қажеттілікті айқындау және қамтамасыз етуді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көрсетуге бағытталған дәрілік заттарды сатып алу қағидатын сақтай отырып, қамтамасыз етуді ұйымдастыру, дәрілік заттар, медициналық мақсаттағы бұйымдар мен медициналық техниканы уәкілетті орган бекіткен бағалардан аспайтын бағалар бойынша сатып алуды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сатып алу тәсілдерінің сақталмауы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дәрілік заттардың, сондай-ақ есірткі, психотроптық заттар және прекурсорлары бар дәрілік заттарды (тағайындау) пайдалануды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ұйымдарында ұдайы дәрілік заттардың пайдаланылуын (тағайындалуын), жанама әсерлерінің мониторингі нәтижелерін талдау және дәрілік заттарды ұтымды пайдалану мәселелерін реттеудің жүзеге асырылуының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медицина ұйымдарында медициналық құжаттамада сомалық және сандық мөлшерде және дәрілік заттарды пайдалануды есепке алудың автоматтандырылған бағдарламасында есепке алынбауы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және ақылы қызметтер көрсету үшін медицина ұйымының қаражаты есебінен сатып алынған дәрілік заттардың бөлек сақталуы және есепке алынуының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медициналық емдеу шараларын жүзеге асыру үшін қажетті дәрілік заттармен, медициналық мақсаттағы бұйымдармен қамтамасыз ету және денсаулық сақтау саласындағы уәкілетті орган бекітетін тағайындау парақтарының нысаны бойынша жүргізуді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 аумағында таратылатын мерзімді баспа басылымдарында, сондай-ақ амбулаториялық-емханалық көмек көрсететін медицина ұйымдарының және тегін медициналық көмектің кепілдік берілген көлемі шеңберінде фармацевтикалық қызметтерді жүзеге асыратын дәрілік заттардың айналысы саласындағы объектілердің көрнекі ақпарат ілінетін орындарда пациенттерге арналған ақпаратты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оның ішінде құрамында есірткі құралдары, психотроптық заттар мен прекурсорлар бар дәрілік заттар тегін медициналық көмектің кепілдік берілген көлемі шеңберінде фармацевтикалық қызметтерді жүзеге асыратын дәрілік заттар, медициналық мақсаттағы бұйымдар мен медициналық техника айналысы саласындағы объектілер арқылы өткізуді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зардап шегетін азаматтар амбулаториялық емдеу кезінде туберкулезге қарсы дәрілік заттармен тегін қамтамасыз етілмеуі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 дәрі-дәрмекпен тегін қамтамасыз ету кезінде амбулаториялық дәрі-дәрмектердің пайдаланылуын автоматтандырылған бағдарламада сомалық және сандық мөлшерінің есепке алынбауы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денсаулық сақтау саласындағы уәкілетті орган белгілеген нысан бойынша денсаулық сақтауды басқарудың жергілікті органдарына амбулаториялық-емханалық көмек көрсететін медицина ұйымдары-амбулаториялық дәрі-дәрмекпен қамтамасыз ету үшін жазылған рецептілер тізілімін және фармацевтикалық қызметтерді көрсететін - дәрілік заттар мен медициналық мақсаттағы бұйымдарды өткізуде жүзеге асыру бойынша рецептілер тізілімін ұсынбауы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Рецептілердің жазып беруін және денсаулық сақтау ұйымдарының медицина қызметкерлері өткізілетін дәрілік заттардың ресімдеуін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тағайындау қағидасын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медициналық мақсатта пайдалану қағидасын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 жазу және Есірткі, психотроптық заттар және прекурсорлары бар дәрілік заттарды босату қағидасын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және жою және жазып берілетін есірткі, психотроптық заттар және прекурсорлары бар дәрілік заттарға қойылатын талаптарды бұзу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сату (жөнелту, қабылдау) қағидасын сақтау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медициналық рәсімдерді жүзеге асыруға қажетті дәрілік заттармен, медициналық мақсаттағы бұйымдармен және медициналық техникамен қамтамасыз етудің, сондай-ақ стационарлық, стационарды алмастыратын медициналық көмекті, амбулаториялық-емханалық көмекті көрсететін медициналық ұйымдарында дәрілік заттарды жүргізу және жүргізуді бақылауға арналған талдаудың жоқтығы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 бұзушылықтар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жылдан бір реттен кем емес біліктілігін арттыру курстарынан өтпеуі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фармацевтикалық қызмет субъектісінің атауы, оның ұйымдық-құқықтық нысаны және жұмыс режимі көрсетілген маңдайша жазуының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лицензиясының және оған тиісті қосымшаның көшірмелерін танысуға ыңғайлы орындарда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 танысуға ыңғайлы орындарда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дәрілік заттарды, медициналық мақсаттағы бұйымдар мен медициналық техниканы бөлшек саудада өткізу кезінде пациентке ақпарат бермеу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(дайындау құқығы бар дәріханалар үшін) дәрілік препараттарды сақтау мерзімдері туралы ақпараттың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орындарда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залында сөрелер, ақпараттық стенділер ресімделеді, жарнамалық ақпарат (профилактикалық сипаттағы парақтар, буклеттер) дұрыс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лауазымдық тұлғалардың тізімдері және қол қою үлгілері орналастырылмауы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 туралы ақпаратты ұсынбау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Рецептілерді сақтау мерзімдерін сақтау және оларды жою рәсімдерін сақтамау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заттардың жанама әсерлерiнiң мониторингiсін жүргізбеу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медициналық ұйымдарға босату кезінде шарттарды сақтамау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рецептілерді есепке алу журналының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ұйымдардың дәрілік заттарға қажеттілігін айқындау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алынбаған және ресімделген құжаттары жоқ дәрілік заттарды, медициналық мақсаттағы бұйымдар мен медициналық техниканы өткізуді жүзеге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нысанға сәйкес дәрілік препараттардың сапасын бақылау жөніндегі жұмыс туралы жыл сайынғы есебін ұсынбау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жарамсыз» деген мөр қойылған жарамсыз рецептілер бойынша шара қабылдамау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препараттардың сапасын бақылау жөніндегі жұмыс туралы жыл сайынғы есебін ұсыну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стационарды алмастыратын көмек көрсету үшін түскен дәрілік заттар медицина ұйымының атауы, оның мекенжайы көрсетіле отырып, медицина ұйымының арнайы мөртаңбасымен және «Тегін» деген белгінің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бірақ жылына кемінде бір рет медицина ұйымдарында сақталатын дәрілік заттарды түгендеу жүргізбеу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көрсету кезінде көрсетілген жедел жәрдем туралы пайдаланылған дәрілік заттардың атаулары мен көлемдері көрсетілген ақпарат денсаулық сақтау саласындағы уәкілетті орган бекіткен нысан бойынша медициналық құжаттамада көрсетіледі. Жедел жәрдем ұйымы ақпаратты науқастың тұрғылықты жері бойынша амбулаториялық-емханалық көмек көрсететін медицина ұйымына берілмеуі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денсаулық сақтау саласындағы уәкілетті орган белгілеген нысан бойынша денсаулық сақтауды басқарудың жергілікті органдарына амбулаториялық-емханалық көмек көрсететін медицина ұйымдары-амбулаториялық дәрі-дәрмекпен қамтамасыз ету үшін жазылған рецептілер тізілімін және фармацевтикалық қызметтерді көрсетушілер - дәрілік заттар мен медициналық мақсаттағы бұйымдарды өткізуді жүзеге асыру бойынша рецептілер тізілімін ұсынбау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Болмашы бұзушылықтар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Пікірлер мен ұсыныстар кітабының танысуға ыңғайлы орындарда болмауы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берілмейді» ақпаратының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«Дәрігердің рецептісі бойынша өткізуге арналған дәрілік заттарды рецептісіз өткізуге тыйым салынады» ақпаратының болмауы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ауыстырылмайды және қайтарып берілмейді» ақпаратының болмауы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52" w:id="62"/>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айналысының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2–қосымша        </w:t>
      </w:r>
    </w:p>
    <w:bookmarkEnd w:id="62"/>
    <w:bookmarkStart w:name="z153" w:id="63"/>
    <w:p>
      <w:pPr>
        <w:spacing w:after="0"/>
        <w:ind w:left="0"/>
        <w:jc w:val="both"/>
      </w:pPr>
      <w:r>
        <w:rPr>
          <w:rFonts w:ascii="Times New Roman"/>
          <w:b w:val="false"/>
          <w:i w:val="false"/>
          <w:color w:val="000000"/>
          <w:sz w:val="28"/>
        </w:rPr>
        <w:t>
нысан</w:t>
      </w:r>
    </w:p>
    <w:bookmarkEnd w:id="63"/>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_________________________________________</w:t>
      </w:r>
      <w:r>
        <w:br/>
      </w:r>
      <w:r>
        <w:rPr>
          <w:rFonts w:ascii="Times New Roman"/>
          <w:b w:val="false"/>
          <w:i w:val="false"/>
          <w:color w:val="000000"/>
          <w:sz w:val="28"/>
        </w:rPr>
        <w:t>
(облыстардың, Алматы, Астана қалаларының)</w:t>
      </w:r>
      <w:r>
        <w:br/>
      </w:r>
      <w:r>
        <w:rPr>
          <w:rFonts w:ascii="Times New Roman"/>
          <w:b w:val="false"/>
          <w:i w:val="false"/>
          <w:color w:val="000000"/>
          <w:sz w:val="28"/>
        </w:rPr>
        <w:t xml:space="preserve">
Бас мемлекеттік фармацевтика инспекторы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(Тегі, аты-жөні, әкесінің аты, қолы)  </w:t>
      </w:r>
      <w:r>
        <w:br/>
      </w:r>
      <w:r>
        <w:rPr>
          <w:rFonts w:ascii="Times New Roman"/>
          <w:b w:val="false"/>
          <w:i w:val="false"/>
          <w:color w:val="000000"/>
          <w:sz w:val="28"/>
        </w:rPr>
        <w:t>
_____ жылғы «___» _______________________</w:t>
      </w:r>
    </w:p>
    <w:bookmarkStart w:name="z154" w:id="64"/>
    <w:p>
      <w:pPr>
        <w:spacing w:after="0"/>
        <w:ind w:left="0"/>
        <w:jc w:val="left"/>
      </w:pPr>
      <w:r>
        <w:rPr>
          <w:rFonts w:ascii="Times New Roman"/>
          <w:b/>
          <w:i w:val="false"/>
          <w:color w:val="000000"/>
        </w:rPr>
        <w:t xml:space="preserve"> 
Тексеру жиілігін белгілеу үшін тексерілетін субъектінің тәуекел</w:t>
      </w:r>
      <w:r>
        <w:br/>
      </w:r>
      <w:r>
        <w:rPr>
          <w:rFonts w:ascii="Times New Roman"/>
          <w:b/>
          <w:i w:val="false"/>
          <w:color w:val="000000"/>
        </w:rPr>
        <w:t>
дәрежесін анықтау есептеулері</w:t>
      </w:r>
      <w:r>
        <w:br/>
      </w:r>
      <w:r>
        <w:rPr>
          <w:rFonts w:ascii="Times New Roman"/>
          <w:b/>
          <w:i w:val="false"/>
          <w:color w:val="000000"/>
        </w:rPr>
        <w:t>
__________________________________________________</w:t>
      </w:r>
      <w:r>
        <w:br/>
      </w:r>
      <w:r>
        <w:rPr>
          <w:rFonts w:ascii="Times New Roman"/>
          <w:b/>
          <w:i w:val="false"/>
          <w:color w:val="000000"/>
        </w:rPr>
        <w:t>
объектінің атауы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432"/>
        <w:gridCol w:w="1878"/>
        <w:gridCol w:w="3246"/>
        <w:gridCol w:w="2251"/>
        <w:gridCol w:w="2169"/>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 критерий бойынша тәуекел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балдар саны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Субъективті критерий бойынша балдар диапазоны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жиілігі</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оның тәуекел дәрежесі мен тексеру жиілігі жазбаша</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Есепті жүргізген маманның тегі, аты-жөні, әкесінің аты, лауазымы,</w:t>
      </w:r>
      <w:r>
        <w:br/>
      </w:r>
      <w:r>
        <w:rPr>
          <w:rFonts w:ascii="Times New Roman"/>
          <w:b w:val="false"/>
          <w:i w:val="false"/>
          <w:color w:val="000000"/>
          <w:sz w:val="28"/>
        </w:rPr>
        <w:t>
                                қолы</w:t>
      </w:r>
    </w:p>
    <w:bookmarkStart w:name="z155"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796 бұйрығына      </w:t>
      </w:r>
      <w:r>
        <w:br/>
      </w:r>
      <w:r>
        <w:rPr>
          <w:rFonts w:ascii="Times New Roman"/>
          <w:b w:val="false"/>
          <w:i w:val="false"/>
          <w:color w:val="000000"/>
          <w:sz w:val="28"/>
        </w:rPr>
        <w:t xml:space="preserve">
4-қосымша         </w:t>
      </w:r>
    </w:p>
    <w:bookmarkEnd w:id="65"/>
    <w:bookmarkStart w:name="z156" w:id="66"/>
    <w:p>
      <w:pPr>
        <w:spacing w:after="0"/>
        <w:ind w:left="0"/>
        <w:jc w:val="left"/>
      </w:pPr>
      <w:r>
        <w:rPr>
          <w:rFonts w:ascii="Times New Roman"/>
          <w:b/>
          <w:i w:val="false"/>
          <w:color w:val="000000"/>
        </w:rPr>
        <w:t xml:space="preserve"> 
Медицина ұйымдарын дәрі-дәрмекпен қамтамасыз ету мәселелері</w:t>
      </w:r>
      <w:r>
        <w:br/>
      </w:r>
      <w:r>
        <w:rPr>
          <w:rFonts w:ascii="Times New Roman"/>
          <w:b/>
          <w:i w:val="false"/>
          <w:color w:val="000000"/>
        </w:rPr>
        <w:t>
бойынша тексеруге арналған тексеру парағы</w:t>
      </w:r>
    </w:p>
    <w:bookmarkEnd w:id="66"/>
    <w:p>
      <w:pPr>
        <w:spacing w:after="0"/>
        <w:ind w:left="0"/>
        <w:jc w:val="both"/>
      </w:pPr>
      <w:r>
        <w:rPr>
          <w:rFonts w:ascii="Times New Roman"/>
          <w:b w:val="false"/>
          <w:i w:val="false"/>
          <w:color w:val="000000"/>
          <w:sz w:val="28"/>
        </w:rPr>
        <w:t>Құрастыру орны                         күні «___» ___________ 201__ ж</w:t>
      </w:r>
      <w:r>
        <w:br/>
      </w:r>
      <w:r>
        <w:rPr>
          <w:rFonts w:ascii="Times New Roman"/>
          <w:b w:val="false"/>
          <w:i w:val="false"/>
          <w:color w:val="000000"/>
          <w:sz w:val="28"/>
        </w:rPr>
        <w:t>
Органның атауы 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Объектінің орналасқан мекенжайы _____________________________________</w:t>
      </w:r>
      <w:r>
        <w:br/>
      </w:r>
      <w:r>
        <w:rPr>
          <w:rFonts w:ascii="Times New Roman"/>
          <w:b w:val="false"/>
          <w:i w:val="false"/>
          <w:color w:val="000000"/>
          <w:sz w:val="28"/>
        </w:rPr>
        <w:t>
Ұйым басшысы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228"/>
        <w:gridCol w:w="1860"/>
      </w:tblGrid>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мемлекеттік лицензияның және қызмет түрлеріне қосымшалардың болуы (нөмірі, сериясы, берілген күні) және (немесе) фармацевтикалық қызметке мемлекеттік лицензияның және қосымшалардың болуы (нөмірі, сериясы, берілген күні).</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 түріне мемлекеттік лицензияның және қызметтің кіші түрлеріне қосымшалардың болуы (нөмірі, сериясы, берілген күні). Оларды қайта ресімдеуге байланысты шарттарды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қызметті лицензиялау кезінде қойылатын бекітілген біліктілік талаптарына сәйкестік және (немесе) фармацевтикалық қызметті лицензиялау кезінде қойылатын бекітілген біліктілік талаптарына сәйкестік</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заттардың және прекурсорлардың айналымына байланысты қызметті лицензиялау кезінде қойылатын бекітілген біліктілік талаптарына сәйкестік</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 бір реттен кем емес біліктілігін арттыру курстарынан өтуі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және стационарды алмастыратын көмек көрсету кезінде медицина ұйымдарындағы дәрілік заттарға қажеттілікті айқындау және қамтамасыз ету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 шеңберінде амбулаториялық-емханалық көмек көрсету кезінде медицина ұйымдарындағы дәрілік заттарға қажеттілікті айқындау және қамтамасыз ету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көрсетуге бағытталған дәрілік заттарды сатып алу қағидатын сақтай отырып, қамтамасыз етуді ұйымдастыру, дәрілік заттар, медициналық мақсаттағы бұйымдар мен медициналық техника уәкілетті орган бекіткен бағалардан аспайтын бағалар бойынша сатып алынады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сатып алу тәсілдерін сақтай отырып, қамтамасыз етуді ұйымдастыру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дәрілік заттардың, сондай-ақ есірткі, психотроптық заттар және прекурсорлары бар дәрілік заттарды (тағайындау) пайдалану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денсаулық сақтау ұйымдарында азаматтарды дәрі-дәрмекпен қамтамасыз ету кезінде тиімді пайдаланудың талдауды ұдайы жүзеге асыру, дәрілік заттардың жанама әсерлеріне мониторингті жүзеге асыруды және дәрілік заттармен қамтамасыз ету туралы есептілікті ұсыну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ұйымдарында дәрілік заттардың пайдаланылуын (тағайындалуын), жанама әсерлерінің мониторингі нәтижелерін талдау және дәрілік заттарды ұтымды пайдалану мәселелерін реттеу тұрақты жүзеге асырылады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медицина ұйымдарында медициналық құжаттамада сомалық және сандық мәнде және дәрілік заттарды пайдалануды есепке алудың автоматтандырылған бағдарламасында есепке алынуы тиіс</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және ақылы қызметтер көрсету үшін медицина ұйымының қаражаты есебінен сатып алынған дәрілік заттар бөлек сақталуы және есепке алынуы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стационарды алмастыратын көмек көрсету үшін түскен дәрілік заттар медицина ұйымының атауы, оның мекен-жайы көрсетіле отырып, медицина ұйымының арнайы мөртаңбасымен және «Тегін» деген белгімен жүзеге асыру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бірақ жылына кемінде бір рет медицина ұйымдарында сақталатын дәрілік заттарды түгендеу жүргізу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көрсету кезінде көрсетілген жедел жәрдем туралы ақпараты пайдаланылған дәрілік заттардың атаулары мен көлемдері көрсетілген денсаулық сақтау саласындағы уәкілетті орган бекіткен нысан бойынша медициналық құжаттамада көрсету. Жедел жәрдем ұйымы ақпаратты науқастың тұрғылықты жері бойынша амбулаториялық-емханалық көмек көрсететін медицина ұйымына береді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медициналық емдеу шараларын жүзеге асыру үшін қажетті дәрілік заттармен, медициналық мақсаттағы бұйымдармен қамтамасыз ету және денсаулық сақтау саласындағы уәкілетті орган бекітетін тағайындау парақтарының нысаны бойынша жүргізуді қамтамасыз ету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 аумағында таратылатын мерзімді баспа басылымдарында, сондай-ақ амбулаториялық-емханалық көмек көрсететін медицина ұйымдарының және тегін медициналық көмектің кепілдік берілген көлемі шеңберінде фармацевтикалық қызметтерді жүзеге асыратын дәрілік заттардың айналысы саласындағы объектілердің көрнекі ақпарат ілінетін орындарында пациенттерге арналған ақпаратты орналастыру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оның ішінде құрамында есірткі құралдары, психотроптық заттар мен прекурсорлар бар дәрілік заттар тегін медициналық көмектің кепілдік берілген көлемі шеңберінде фармацевтикалық қызметтерді жүзеге асыратын дәрілік заттар, медициналық мақсаттағы бұйымдар мен медициналық техника, айналысы саласындағы объектілер арқылы өткізу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зардап шегетін азаматтарды амбулаториялық емдеу кезінде туберкулезге қарсы дәрілік заттармен тегін қамтамасыз ету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дәрі-дәрмекпен тегін қамтамасыз ету кезінде амбулаториялық дәрі-дәрмектердің пайдаланылуын автоматтандырылған бағдарламада сомалық және сандық мөлшерін есепке алуды жүзеге асыру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денсаулық сақтау саласындағы уәкілетті орган белгілеген нысан бойынша денсаулық сақтауды басқарудың жергілікті органдарына амбулаториялық-емханалық көмек көрсететін медицина ұйымдары-амбулаториялық дәрі-дәрмекпен қамтамасыз ету үшін жазылған рецептілер тізілімін және фармацевтикалық қызметтерді көрсетушілер - дәрілік заттар мен медициналық мақсаттағы бұйымдарды өткізуді жүзеге асыру бойынша рецептілер тізілімін ұсынады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медицина қызметкерлерінің және берілген дәрілік заттардың өткізуге рецептілерді босатылатын жазып және ресімдеу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орындарда орналастыру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ішкі қабырғаларында еденнен 1,5 - 1,7 метр жоғары және есіктен кемінде 3 метр қашықтықта бекітілген аспаптармен (термометрлер, гигрометрлер) қамтамасыз ету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бұйымдардың және медициналық техниканың сапасының сақталуын қамтамасыз етуге жауапты тұлғаның болуы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көтерме саудасына лицензиясы бар субъектілерден сатып алу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сақтау және есепке алу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 қорытындысы жоқ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өтiп кеткен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шартын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сақтау, тасымалдау және есепке алу тәртібін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дәрілік заттарды дәрігердің рецептісі бойынша сатудың, оның ішінде науқастардың жекелеген санаттарына арналған тегін немесе жеңілдік жағдайында өткізу қағидасын (рецептінің дұрыс жазылуын, оның жарамдылық мерзімін, жазып берген дәрілік заттардың үйлесімділігін тексеру)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тағайындау қағидасын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медициналық мақсатта пайдалану қағидасын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заттарға рецептілер жазу және босату қағидасын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 бланкілерін сақтау, бөлу, босату, есепке алу және жою және жазып берілетін есірткі, психотроптық заттар және прекурсорлары бар дәрілік заттарға қойылатын талаптарды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сату (жөнелту, қабылдау) қағидасын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жою қағидасын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денсаулық сақтау ұйымдарына қолда бар фактілермен ТЭК дерекқорына енгізілген ақпараттың дұрыстығын жоспарлы тексеру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жабдықтардың және медициналық мақсаттағы бұйымдардың техникалық жағдайын, сервистік қызмет көрсетілуін және жөнделуін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медициналық техникамен және медициналық мақсаттағы бұйымдармен жарақтандырудың ең төменгі стандарттары (нормативтері)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сақтау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жиыны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объектінің басшысының тексеру парағын алғандығы туралы белгісі:</w:t>
      </w:r>
      <w:r>
        <w:br/>
      </w:r>
      <w:r>
        <w:rPr>
          <w:rFonts w:ascii="Times New Roman"/>
          <w:b w:val="false"/>
          <w:i w:val="false"/>
          <w:color w:val="000000"/>
          <w:sz w:val="28"/>
        </w:rPr>
        <w:t>
      20__ ж. «___» ___________   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Тексеру парағын ұсынған күні және</w:t>
      </w:r>
      <w:r>
        <w:br/>
      </w:r>
      <w:r>
        <w:rPr>
          <w:rFonts w:ascii="Times New Roman"/>
          <w:b w:val="false"/>
          <w:i w:val="false"/>
          <w:color w:val="000000"/>
          <w:sz w:val="28"/>
        </w:rPr>
        <w:t>
      мемлекеттік инспектордың қолы:</w:t>
      </w:r>
      <w:r>
        <w:br/>
      </w:r>
      <w:r>
        <w:rPr>
          <w:rFonts w:ascii="Times New Roman"/>
          <w:b w:val="false"/>
          <w:i w:val="false"/>
          <w:color w:val="000000"/>
          <w:sz w:val="28"/>
        </w:rPr>
        <w:t>
      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20__ ж. «___» ___________________</w:t>
      </w:r>
    </w:p>
    <w:bookmarkStart w:name="z157" w:id="67"/>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бөлшектік саудасын жүзеге асыратын</w:t>
      </w:r>
      <w:r>
        <w:br/>
      </w:r>
      <w:r>
        <w:rPr>
          <w:rFonts w:ascii="Times New Roman"/>
          <w:b/>
          <w:i w:val="false"/>
          <w:color w:val="000000"/>
        </w:rPr>
        <w:t>
фармацевтикалық объектілерге арналған тексеру парағы</w:t>
      </w:r>
    </w:p>
    <w:bookmarkEnd w:id="67"/>
    <w:p>
      <w:pPr>
        <w:spacing w:after="0"/>
        <w:ind w:left="0"/>
        <w:jc w:val="both"/>
      </w:pPr>
      <w:r>
        <w:rPr>
          <w:rFonts w:ascii="Times New Roman"/>
          <w:b w:val="false"/>
          <w:i w:val="false"/>
          <w:color w:val="000000"/>
          <w:sz w:val="28"/>
        </w:rPr>
        <w:t>Құрастыру орны                         күні «___» ___________ 201__ ж</w:t>
      </w:r>
      <w:r>
        <w:br/>
      </w:r>
      <w:r>
        <w:rPr>
          <w:rFonts w:ascii="Times New Roman"/>
          <w:b w:val="false"/>
          <w:i w:val="false"/>
          <w:color w:val="000000"/>
          <w:sz w:val="28"/>
        </w:rPr>
        <w:t>
Органның атауы 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Объектінің орналасқан мекенжайы _____________________________________</w:t>
      </w:r>
      <w:r>
        <w:br/>
      </w:r>
      <w:r>
        <w:rPr>
          <w:rFonts w:ascii="Times New Roman"/>
          <w:b w:val="false"/>
          <w:i w:val="false"/>
          <w:color w:val="000000"/>
          <w:sz w:val="28"/>
        </w:rPr>
        <w:t>
Ұйым басшысы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508"/>
        <w:gridCol w:w="338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мемлекеттік лицензияның және қызметтің кіші түрлеріне қосымшалардың болуы (нөмірі, сериясы, берілген күні) болуы.</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 түріне мемлекеттік лицензияның және қызметтің кіші түрлеріне қосымшалардың болуы (нөмірі, сериясы, берілген күні).</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бөлшектік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сәйкестік</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заттардың және прекурсорлардың айналымына байланысты қызметті лицензиялау кезінде қойылатын бекітілген біліктілік талаптарына сәйкестік</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 бір реттен кем емес біліктілігін арттыру курстарынан өтуі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саудада өткізу объектілері мемлекеттік және орыс тілдерінде субъектінің атауы, оның ұйымдық-құқықтық нысаны және жұмыс режимі көрсетілген маңдайша жазуының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лицензиясының және оған тиісті қосымшаның көшірмелерін танысуға ыңғайлы орындарда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 танысуға ыңғайлы орындарда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берілмейді» ақпаратын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рецептісі бойынша өткізуге арналған дәрілік заттарды рецептісіз өткізуге тыйым салынады» ақпаратын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ауыстырылмайды және қайтарылып алынбайды» ақпаратын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орындарда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залында сөрелер, ақпараттық стенділер ресімделеді, жарнамалық ақпарат (профилактикалық сипаттағы парақтар, буклеттер) орналастыру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 тұлғалардың тізімдері және қол қою үлгілері орналастырылады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ішкі қабырғаларында еденнен 1,5 - 1,7 метр жоғары және есіктен кемінде 3 метр қашықтықта бекітілген аспаптармен (термометрлер, гигрометрлер) қамтамасыз ету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бұйымдардың және медициналық техниканың сапасының сақталуын қамтамасыз етуге жауапты тұлғаның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бөлшектік саудасына лицензиясы бар субъектілерден сатып алу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заттардың, медициналық мақсаттағы бұйымдар мен медициналық техниканың келіп түсуінің алдын алу және сақтау мен өткізу кезінде олардың сапасының төмендеуін болдырмауын ескерту бойынша іс-шараларды өткізу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алынған және ресімделген құжаттары бар дәрілік заттарды, медициналық мақсаттағы бұйымдар мен медициналық техниканы өткізуді жүзеге асыру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техниканың саны мен сапасы бойынша қабылдау өнім берушінің ілеспе құжаттарының негізінде жүзеге асыру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сақтау және есепке алу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 қорытындысы жоқ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өтiп кеткен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тасымалдау және есепке алу шартын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тасымалдау тәртібін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сақтау, тасымалдау және есепке алу тәртібін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дәрілік заттарды дәрігердің рецептісі бойынша сатудың, оның ішінде науқастардың жекелеген санаттарына арналған тегін немесе жеңілдік жағдайында босатудың қағидасын (рецепттің дұрыс жазылуын, оның жарамдылық мерзімін, жазып берген дәрілік заттардың үйлесімділігін тексеру)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есірткі, психотроптық заттар және прекурсорлары бар дәрілік заттарды сатудың, қағидасын (рецепттің дұрыс жазылуын және есірткі, психотроптық заттар және прекурсорлары бар дәрілік заттардың үйлесімділігін тексеру)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дәрілік заттарды, медициналық мақсаттағы бұйымдар мен медициналық техниканы бөлшек саудада өткізу кезінде пациентке ақпарат беру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жарамсыз» деген мөр қойылған жарамсыз рецептілер бойынша шара қабылдау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рецептілерді есепке алу журналының болуы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 туралы ақпаратты ұсыну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 сақтау мерзімдерін сақтау және оларды жою рәсімдерін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және жою және жазып берілетін есірткі, психотроптық заттар және прекурсорлары бар дәрілік заттарға қойылатын талаптарды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жою қағидасын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заттардың жанама әсерлерiнiң мониторингiсін жүргізу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сақтау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жиынтығы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объектінің басшысының тексеру парағын алғандығы туралы белгісі:</w:t>
      </w:r>
      <w:r>
        <w:br/>
      </w:r>
      <w:r>
        <w:rPr>
          <w:rFonts w:ascii="Times New Roman"/>
          <w:b w:val="false"/>
          <w:i w:val="false"/>
          <w:color w:val="000000"/>
          <w:sz w:val="28"/>
        </w:rPr>
        <w:t>
      20__ ж. «___» ___________   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Тексеру парағын ұсынған күні және</w:t>
      </w:r>
      <w:r>
        <w:br/>
      </w:r>
      <w:r>
        <w:rPr>
          <w:rFonts w:ascii="Times New Roman"/>
          <w:b w:val="false"/>
          <w:i w:val="false"/>
          <w:color w:val="000000"/>
          <w:sz w:val="28"/>
        </w:rPr>
        <w:t>
      мемлекеттік инспектордың қолы:</w:t>
      </w:r>
      <w:r>
        <w:br/>
      </w:r>
      <w:r>
        <w:rPr>
          <w:rFonts w:ascii="Times New Roman"/>
          <w:b w:val="false"/>
          <w:i w:val="false"/>
          <w:color w:val="000000"/>
          <w:sz w:val="28"/>
        </w:rPr>
        <w:t>
      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20__ ж. «___» ___________________</w:t>
      </w:r>
    </w:p>
    <w:bookmarkStart w:name="z158" w:id="68"/>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көтерме саудасын жүзеге асыратын</w:t>
      </w:r>
      <w:r>
        <w:br/>
      </w:r>
      <w:r>
        <w:rPr>
          <w:rFonts w:ascii="Times New Roman"/>
          <w:b/>
          <w:i w:val="false"/>
          <w:color w:val="000000"/>
        </w:rPr>
        <w:t>
фармацевтикалық объектілерге арналған тексеру парағы</w:t>
      </w:r>
    </w:p>
    <w:bookmarkEnd w:id="68"/>
    <w:p>
      <w:pPr>
        <w:spacing w:after="0"/>
        <w:ind w:left="0"/>
        <w:jc w:val="both"/>
      </w:pPr>
      <w:r>
        <w:rPr>
          <w:rFonts w:ascii="Times New Roman"/>
          <w:b w:val="false"/>
          <w:i w:val="false"/>
          <w:color w:val="000000"/>
          <w:sz w:val="28"/>
        </w:rPr>
        <w:t>Құрастыру орны                         күні «___» ___________ 201__ ж</w:t>
      </w:r>
      <w:r>
        <w:br/>
      </w:r>
      <w:r>
        <w:rPr>
          <w:rFonts w:ascii="Times New Roman"/>
          <w:b w:val="false"/>
          <w:i w:val="false"/>
          <w:color w:val="000000"/>
          <w:sz w:val="28"/>
        </w:rPr>
        <w:t>
Органның атауы 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Объектінің орналасқан мекенжайы _____________________________________</w:t>
      </w:r>
      <w:r>
        <w:br/>
      </w:r>
      <w:r>
        <w:rPr>
          <w:rFonts w:ascii="Times New Roman"/>
          <w:b w:val="false"/>
          <w:i w:val="false"/>
          <w:color w:val="000000"/>
          <w:sz w:val="28"/>
        </w:rPr>
        <w:t>
Ұйым басшысы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677"/>
        <w:gridCol w:w="3699"/>
      </w:tblGrid>
      <w:tr>
        <w:trPr>
          <w:trHeight w:val="76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мемлекеттік лицензияның және қызметтің кіші түрлеріне қосымшалардың болуы (нөмірі, сериясы, берілген күні) болуы.</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қызметтің кіші түріне мемлекеттік лицензияның және қызметтің түрлеріне қосымшалардың болуы (нөмірі, сериясы, берілген күні).</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заттардың және прекурсорлардың айналымына байланысты қызметті лицензиялау кезінде қойылатын бекітілген біліктілік талаптарына сәйкестік</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көтерме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сәйкестік</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 бір реттен кем емес біліктілігін арттыру курстарынан өтуі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саудада өткізу объектілері мемлекеттік және орыс тілдерінде субъектінің атауы, оның ұйымдық-құқықтық нысаны және жұмыс режимі көрсетілген маңдайша жазуының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лицензиясының және оған тиісті қосымшаның көшірмелерін танысуға ыңғайлы орындарда орналастыру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 танысуға ыңғайлы орындарда орналастыру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орналастыру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орналастыру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ішкі қабырғаларында еденнен 1,5 - 1,7 метр жоғары және есіктен кемінде 3 метр қашықтықта бекітілген аспаптармен (термометрлер, гигрометрлер) қамтамасыз ету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 мен медициналық техниканың сапасының сақталуын қамтамасыз етуге жауапты тұлғаның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көтерме саудасына лицензиясы бар субъектілерден сатып алу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және/немесе бөлшектік саудасына лицензиясы бар субъектілерге, сондай-ақ медициналық қызметке лицензиясы бар ұйымдарға дәрілік заттардың, медициналық мақсаттағы бұйымдар мен медициналық техниканың көтерме саудасын жүзеге асыру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субстанциялары тиісінше дәріханаларға және дәрілік заттарды дайындауға және өндіруге лицензиясы бар өндіруші ұйымдарға көтерме саудада өткізуді жүзеге асыру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заттардың, медициналық мақсаттағы бұйымдар мен медициналық техниканың келіп түсуінің алдын алу және сақтау мен өткізу кезінде олардың сапасының төмендеуін болдырмауын ескерту бойынша іс-шараларды өткізу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алынған және ресімделген құжаттары бар дәрілік заттарды, медициналық мақсаттағы бұйымдар мен медициналық техниканы өткізуді жүзеге асыру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саны мен сапасы бойынша қабылдау өнім берушінің ілеспе құжаттары негізінде жүзеге асыру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сақтау және есепке алу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жарнамалау, және сату фактілерінің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 қорытындысы жоқ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өтiп кеткен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тасымалдау және есепке алу шартын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тасымалдау тәртібін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сақтау, тасымалдау және есепке алу тәртібін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саудада өткізу тәртібін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жою қағидасын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сақтау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жиынтығы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объектінің басшысының тексеру парағын алғандығы туралы белгісі:</w:t>
      </w:r>
      <w:r>
        <w:br/>
      </w:r>
      <w:r>
        <w:rPr>
          <w:rFonts w:ascii="Times New Roman"/>
          <w:b w:val="false"/>
          <w:i w:val="false"/>
          <w:color w:val="000000"/>
          <w:sz w:val="28"/>
        </w:rPr>
        <w:t>
      20__ ж. «___» ___________   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Тексеру парағын ұсынған күні және</w:t>
      </w:r>
      <w:r>
        <w:br/>
      </w:r>
      <w:r>
        <w:rPr>
          <w:rFonts w:ascii="Times New Roman"/>
          <w:b w:val="false"/>
          <w:i w:val="false"/>
          <w:color w:val="000000"/>
          <w:sz w:val="28"/>
        </w:rPr>
        <w:t>
      мемлекеттік инспектордың қолы:</w:t>
      </w:r>
      <w:r>
        <w:br/>
      </w:r>
      <w:r>
        <w:rPr>
          <w:rFonts w:ascii="Times New Roman"/>
          <w:b w:val="false"/>
          <w:i w:val="false"/>
          <w:color w:val="000000"/>
          <w:sz w:val="28"/>
        </w:rPr>
        <w:t>
      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20__ ж. «___» ___________________</w:t>
      </w:r>
    </w:p>
    <w:bookmarkStart w:name="z159" w:id="69"/>
    <w:p>
      <w:pPr>
        <w:spacing w:after="0"/>
        <w:ind w:left="0"/>
        <w:jc w:val="left"/>
      </w:pPr>
      <w:r>
        <w:rPr>
          <w:rFonts w:ascii="Times New Roman"/>
          <w:b/>
          <w:i w:val="false"/>
          <w:color w:val="000000"/>
        </w:rPr>
        <w:t xml:space="preserve"> 
Дәрілік заттар, медициналық мақсаттағы бұйымдар мен медициналық</w:t>
      </w:r>
      <w:r>
        <w:br/>
      </w:r>
      <w:r>
        <w:rPr>
          <w:rFonts w:ascii="Times New Roman"/>
          <w:b/>
          <w:i w:val="false"/>
          <w:color w:val="000000"/>
        </w:rPr>
        <w:t>
техниканы өндіруді жүзеге асыратын фармацевтикалық объектілерге</w:t>
      </w:r>
      <w:r>
        <w:br/>
      </w:r>
      <w:r>
        <w:rPr>
          <w:rFonts w:ascii="Times New Roman"/>
          <w:b/>
          <w:i w:val="false"/>
          <w:color w:val="000000"/>
        </w:rPr>
        <w:t>
арналған тексеру парағы</w:t>
      </w:r>
    </w:p>
    <w:bookmarkEnd w:id="69"/>
    <w:p>
      <w:pPr>
        <w:spacing w:after="0"/>
        <w:ind w:left="0"/>
        <w:jc w:val="both"/>
      </w:pPr>
      <w:r>
        <w:rPr>
          <w:rFonts w:ascii="Times New Roman"/>
          <w:b w:val="false"/>
          <w:i w:val="false"/>
          <w:color w:val="000000"/>
          <w:sz w:val="28"/>
        </w:rPr>
        <w:t>Құрастыру орны                          күні «___» ___________ 20__ ж</w:t>
      </w:r>
      <w:r>
        <w:br/>
      </w:r>
      <w:r>
        <w:rPr>
          <w:rFonts w:ascii="Times New Roman"/>
          <w:b w:val="false"/>
          <w:i w:val="false"/>
          <w:color w:val="000000"/>
          <w:sz w:val="28"/>
        </w:rPr>
        <w:t>
Органның атауы 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Объектінің орналасқан мекенжайы _____________________________________</w:t>
      </w:r>
      <w:r>
        <w:br/>
      </w:r>
      <w:r>
        <w:rPr>
          <w:rFonts w:ascii="Times New Roman"/>
          <w:b w:val="false"/>
          <w:i w:val="false"/>
          <w:color w:val="000000"/>
          <w:sz w:val="28"/>
        </w:rPr>
        <w:t>
Ұйым басшысы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055"/>
        <w:gridCol w:w="2514"/>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мемлекеттік лицензияның және қызметтің кіші түрлеріне қосымшалардың болуы (нөмірі, сериясы, берілген күні) болуы.</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қызметтің түріне мемлекеттік лицензияның және қызметтің кіші түрлеріне қосымшалардың болуы (нөмірі, сериясы, берілген күні).</w:t>
            </w:r>
            <w:r>
              <w:br/>
            </w:r>
            <w:r>
              <w:rPr>
                <w:rFonts w:ascii="Times New Roman"/>
                <w:b w:val="false"/>
                <w:i w:val="false"/>
                <w:color w:val="000000"/>
                <w:sz w:val="20"/>
              </w:rPr>
              <w:t>
</w:t>
            </w:r>
            <w:r>
              <w:rPr>
                <w:rFonts w:ascii="Times New Roman"/>
                <w:b w:val="false"/>
                <w:i w:val="false"/>
                <w:color w:val="000000"/>
                <w:sz w:val="20"/>
              </w:rPr>
              <w:t>Оларды қайта ресімдеуге байланысты шарттарды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заттардың және прекурсорлардың айналымына байланысты қызметті лицензиялау кезінде қойылатын бекітілген біліктілік талаптарына сәйкестік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өндірісін жүзеге асыратын фармацевтикалық объектілер үшін фармацевтикалық қызметті лицензиялау кезінде қойылатын бекітілген біліктілік талаптарына сәйкестік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жылдан бір реттен кем емес біліктілігін арттыру курстарынан өтуі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саудада өткізу объектілері мемлекеттік және орыс тілдерінде субъектінің атауы, оның ұйымдық-құқықтық нысаны және жұмыс режимі көрсетілген маңдайша жазуының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лицензиясының және оған қосымшаның көшірмелерін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берілмейді» ақпаратын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рецептісі бойынша өткізуге арналған дәрілік заттарды рецептісіз өткізуге тыйым салынады» ақпаратын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ауыстырылмайды және қайтарылып алынбайды» ақпаратын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залында сөрелер, ақпараттық стенділер ресімделеді, жарнамалық ақпарат (профилактикалық сипаттағы парақтар, буклеттер)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(дайындау құқығы бар дәріханалар үшін) дәрілік препараттарды сақтау мерзімдері туралы ақпаратты танысуға ыңғайлы орындарда орналастыру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және медициналық мақсаттағы бұйымдарды дайындау Тиісті Өндірістік практика жағдайларында өндірілген дәрілік субстанцияларды қоспағанда Қазақстан Республикасында тіркелген дәрілік заттардың негізінде жүзеге асырылады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медициналық техника мен медициналық мақсаттағы бұйымдардың дүкені және оптика дүкені жағдайында дайындалатын дәрілік препараттарды және медициналық мақсаттағы бұйымдарды дайындау технологиясы Қазақстан Республикасы Мемлекеттік фармакопеясының жалпы баптарының, жеке фармакопеялық баптарының, Қазақстан Республикасының аумағында қолданылады деп танылған шетелдік фармакопеялардың, денсаулық сақтау саласындағы уәкілетті орган бекіткен нормативтік құжаттардың талаптарына сәйкес жүзеге асырылады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препараттарды және медициналық мақсаттағы бұйымдарды дайындау қағидаларын бекіту туралы» ҚР Үкіметінің 2012 жылғы 16 қаңтардағы № 60 қаулысының </w:t>
            </w:r>
            <w:r>
              <w:rPr>
                <w:rFonts w:ascii="Times New Roman"/>
                <w:b w:val="false"/>
                <w:i w:val="false"/>
                <w:color w:val="000000"/>
                <w:sz w:val="20"/>
              </w:rPr>
              <w:t>2-тарауында</w:t>
            </w:r>
            <w:r>
              <w:rPr>
                <w:rFonts w:ascii="Times New Roman"/>
                <w:b w:val="false"/>
                <w:i w:val="false"/>
                <w:color w:val="000000"/>
                <w:sz w:val="20"/>
              </w:rPr>
              <w:t xml:space="preserve"> белгіленген дәрілік препараттарды дайындау тәртібін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 дәрілік препараттарды дайындау тәртібін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дайындау тәртібін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дәрілік препараттардың сапасын бақылауды ұйымдастыруға және жүргізуге, сондай-ақ дәрілік препараттарды дайындау кезінде қателік жіберу қаупін төмендетуге жауапты провизор-талдаушының болуы және оның жұмыс орнын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Дәріханаішілік бақылау жүргізу жөніндегі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іс-шаралары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дайындау үшін пайдаланылатын бастапқы материалдарды қабылдау бақылауын жүргізу жөніндегі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бақылау жүргізу жөніндегі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бақылауы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бақылау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бақылау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кезіндегі бақылау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препараттардың сапасын бақылау жөніндегі жұмыс туралы жыл сайынғы есебін ұсыну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Дәріханаға бақылау-талдау қызметін көрсету жөніндегі жұмысты ұйымдастыру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ішкі қабырғаларында еденнен 1,5 - 1,7 метр жоғары және есіктен кемінде 3 метр қашықтықта бекітілген аспаптармен (термометрлер, гигрометрлер)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бұйымдардың және медициналық техниканың сапасының сақталуын қамтамасыз етуге жауапты тұлғаның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көтерме саудасына лицензиясы бар субъектілерден сатып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алынған және ресімделген құжаттары бар дәрілік заттарды, медициналық мақсаттағы бұйымдар мен медициналық техниканы өткізуді жүзеге асыру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саудада өткізу объектілерінде дәрілік заттарды, медициналық мақсаттағы бұйымдар мен медициналық техниканы саны мен сапасы бойынша қабылдау өнім берушінің ілеспе құжаттары негізінде жүзеге асыру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сертификаттаудан өтпеген, Қазақстан Республикасының заңнамасына сәйкес келмейтін дәрілік заттар, медициналық мақсаттағы бұйымдар мен медициналық техника сақтау бойынша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сақтау және есепке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қолдану, қамтамасыз ету, таңбалау және өткізу фактілерінің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 қорытындысы жоқ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өтiп кеткен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тасымалдау және есепке алу шартын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тасымалдау тәртібін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 психотроптық заттар және прекурсорлары бар дәрілік заттарды сақтау, тасымалдау және есепке алу тәртібін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дәрілік заттарды дәрігердің рецептісі бойынша өткізудің, оның ішінде науқастардың жекелеген санаттарына арналған тегін немесе жеңілдік жағдайында өткізу қағидасын (рецепттің дұрыс жазылуын, оның жарамдылық мерзімін, жазып берген дәрілік заттардың үйлесімділігін тексеру)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есірткі құралдары, психотроптық заттар және прекурсорлары бар дәрілік заттарды дәрігердің рецептісі бойынша сатудың, қағидасын (рецепттің дұрыс жазылуын, оның жарамдылық мерзімін, жазып берген есірткі, психотроптық заттар және прекурсорлары бар дәрілік заттардың үйлесімділігін тексеру)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дәрілік заттарды, медициналық мақсаттағы бұйымдар мен медициналық техниканы бөлшек саудада өткізу кезінде пациентке ақпарат 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жарамсыз» деген мөр қойылған жарамсыз рецептілер бойынша шара қабылдау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рецептілерді есепке алу журналының болуы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 туралы ақпаратты ұсыну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 сақтау мерзімдерін сақтау және оларды жою рәсімдерін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және жою және жазып берілетін есірткі, психотроптық заттар және прекурсорлары бар дәрілік заттарға қойылатын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өткізу (жөнелту, қабылдау) қағидасын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жою қағидасын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заттардың жанама әсерлерiнiң мониторингiсін жүргізу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сақтау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жиыны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объектінің басшысының тексеру парағын алғандығы туралы белгісі:</w:t>
      </w:r>
      <w:r>
        <w:br/>
      </w:r>
      <w:r>
        <w:rPr>
          <w:rFonts w:ascii="Times New Roman"/>
          <w:b w:val="false"/>
          <w:i w:val="false"/>
          <w:color w:val="000000"/>
          <w:sz w:val="28"/>
        </w:rPr>
        <w:t>
      20__ ж. «___» ___________   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Тексеру парағын ұсынған күні және</w:t>
      </w:r>
      <w:r>
        <w:br/>
      </w:r>
      <w:r>
        <w:rPr>
          <w:rFonts w:ascii="Times New Roman"/>
          <w:b w:val="false"/>
          <w:i w:val="false"/>
          <w:color w:val="000000"/>
          <w:sz w:val="28"/>
        </w:rPr>
        <w:t>
      мемлекеттік инспектордың қолы:</w:t>
      </w:r>
      <w:r>
        <w:br/>
      </w:r>
      <w:r>
        <w:rPr>
          <w:rFonts w:ascii="Times New Roman"/>
          <w:b w:val="false"/>
          <w:i w:val="false"/>
          <w:color w:val="000000"/>
          <w:sz w:val="28"/>
        </w:rPr>
        <w:t>
      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20__ ж.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