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3d80" w14:textId="9313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Парниктік газдар шығарындыларына сертификат алу үшін өтініш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Қоршаған ортаны қорғау министрінің 2012 жылғы 05 желтоқсандағы № 365-ө Бұйрығы. Қазақстан Республикасының Әділет министрлігінде 2012 жылы 24 желтоқсанда № 8201 тіркелді. Күші жойылды - Қазақстан Республикасы Қоршаған ортаны қорғау министрінің 2013 жылғы 15 мамырдағы № 124-ө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ҚР Қоршаған ортаны қорғау министрінің 15.05.2013 № 124-ө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отыз күн өткен соң қолданысқа енгізіледі)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2012 жылғы 7 мамырдағы № 584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Парниктік газдар шығарындыларына квоталар беру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8-тармақтарына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Парниктік газдар шығарындыларына сертификат алу үшін өтініш нысаны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Төмен көміртекті даму департаменті: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министрлігінде мемлекеттік тіркелгеннен кейін оны ресми бұқаралық ақпарат құралдарында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Қоршаған ортаны қорғау министрлігінің ресми интернет-ресурсында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 Н. Қаппаров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Қоршаған ортаны қорғау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365-ө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Қоршаған ортаны қорғау министрлігі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Парниктік газдар шығарындыларына сертификат алу үшін</w:t>
      </w:r>
      <w:r>
        <w:br/>
      </w:r>
      <w:r>
        <w:rPr>
          <w:rFonts w:ascii="Times New Roman"/>
          <w:b/>
          <w:i w:val="false"/>
          <w:color w:val="000000"/>
        </w:rPr>
        <w:t>
ӨТІНІШ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3"/>
        <w:gridCol w:w="6833"/>
      </w:tblGrid>
      <w:tr>
        <w:trPr>
          <w:trHeight w:val="57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Табиғатты пайдаланушының атауы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Жалпы мәліметтер: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Заңды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Салық төлеушінің тіркеу нөмірі (СТН), бизнес-сәйкестендіру нөмірі (БСН)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2.3. Байланыс телефоны, факс, электрондық пошта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Парниктік газдар шығарындыларын квоталау талаптарына жататын қондырғыға қатысты экономика секторы (атауы мен коды)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Парниктік газдар шығарындыларына сұралатын квоталар көлемі: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Ұлттық жоспардан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Ұлттық жоспардың квота көлемі қорының (жаңа және кеңейтілген қондырғылар үшін)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Барлығы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 тонна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 тонна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 тонна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Парниктік газдар шығарындыларына квотаны алу үшін көзі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Парниктік газдар шығарындыларына квоталар арналған уақыт кезеңі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20____ жылға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Өтінімге келесі құжаттар қоса ұсынылады: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есепті жылға парниктік газдарды түгендеу туралы 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қондырғының паспорты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парниктік газдар шығарындыларын қысқарту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парниктік газдар шығарындыларын қысқарту бойынша жобаларды іске асыру жөніндегі іс-шаралар жоспары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Өтініш беруші мәліметтердің дұрыстығына толық жауапкершілікте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Кәсіпорынның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(Т.А.Ә., лауазымы, қолы, мөр орны)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