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82d9" w14:textId="a908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Атом энергиясы саласында жеке кәсіпкерлік саласындағы субъектілердің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Атом энергиясы агенттігі төрағасының 2012 жылғы 14 қарашадағы № 23-пр және Қазақстан Республикасы Экономикалық даму және сауда министрінің 2012 жылғы 20 қарашадағы № 310 Бірлескен бұйрығы. Қазақстан Республикасының Әділет министрлігінде 2012 жылы 24 желтоқсанда № 8216 тіркелді. Күші жойылды - Қазақстан Республикасы Энергетика министрінің 2015 жылғы 5 тамыздағы № 513 және Қазақстан Республикасы Ұлттық экономика министрінің 2015 жылғы 14 тамыздағы № 608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05.08.2015 № 513 және ҚР Ұлттық экономика министрінің 14.08.2015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бірлескен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«Атом энергиясын пайдалану туралы» Қазақстан Республикасының 1997 жылғы 14 сәуірдегі Заңы 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11-тармағына және «Қазақстан Республикасындағы мемлекеттік бақылау және қадағалау туралы» Қазақстан Республикасының 2011 жылғы 6 қаңтардағы Заңы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атом энергиясы саласында жеке кәсіпкерлік саласындағы субъектілердің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Атом энергиясы агенттігінің Қауіпсіздік жөніндегі инспекторат-департаменті (А.А. Ким):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Республикасының Әділет министрлігінде мемлекеттік тіркелуінен кейін күнтізбелік он күн ішінде ресми түрде жариялануға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Атом энергиясы агенттігінің ресми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«Атом энергиясы саласында жеке кәсіпкерлік саласындағы субъектілердің тексеру парағының нысанын бекіту туралы» (Нормативтік құқықтық актілерді мемлекеттік тіркеу тізілімінде № 7246 болып тіркелген, 2011 жылғы 27 қазанда № 517 (26909) «Егемен Қазақстан» газетінде жарияланған) Қазақстан Республикасы Индустрия және жаңа технологиялар министрі міндетін атқарушының 2011 жылғы 15 қыркүйектегі № 323 және Қазақстан Республикасы Экономикалық даму сауда министрі міндетін атқарушының 2011 жылғы 16 қыркүйектегі № 311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Атом энергиясы агенттігінің Қауіпсіздік жөніндегі инспекторат-департаментінің директоры А.А. Кимге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Қазақстан Республикасы                        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Атом энергиясы агенттігінің                   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төрағасы                                      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 Т. Жантикин                     ____________ Е. Досаев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Атом энергиясы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23-пр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Атом энергиясы саласында жеке кәсіпкерлік саласындағы</w:t>
      </w:r>
      <w:r>
        <w:br/>
      </w:r>
      <w:r>
        <w:rPr>
          <w:rFonts w:ascii="Times New Roman"/>
          <w:b/>
          <w:i w:val="false"/>
          <w:color w:val="000000"/>
        </w:rPr>
        <w:t>
субъектілердің тексеру парағы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акті:_______________________________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атауы: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мекенжайы:____________________________________________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906"/>
        <w:gridCol w:w="777"/>
        <w:gridCol w:w="656"/>
        <w:gridCol w:w="5545"/>
      </w:tblGrid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</w:t>
            </w:r>
          </w:p>
        </w:tc>
        <w:tc>
          <w:tcPr>
            <w:tcW w:w="5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 энергиясын пайдалану саласындағы лицензияланатын қызмет түрлеріне қойылатын біліктілік талаптарына сәйкестігі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«Атом энергиясын пайдалану саласындағы лицензияланатын қызмет түрлеріне қойылатын біліктілік талаптарын бекіту туралы» Қазақстан Республикасы Үкіметінің 2008 жылғы 19 наурыздағы № 270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Жүйелер мен жабдықтардың техникалық параметрлерінің, оларды пайдалану жағдайларының «Атом станцияларының ядролық және радиациялық қауіпсіздігі» техникалық регламентінің талаптарына сәйкестігі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«Атом станцияларының ядролық және радиациялық қауіпсіздігі техникалық регламентін бекіту туралы» Қазақстан Республикасы Үкіметінің 2010 жылғы 1 шілдедегі № 683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Жүйелер мен жабдықтардың техникалық параметрлерінің, оларды пайдалану жағдайларының «Зерттеуші ядролық қондырғыларының ядролық және радиациялық қауіпсіздігі» техникалық регламентінің талаптарына сәйкестігі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«Ядролық зерттеу қондырғыларының ядролық және радиациялық қауіпсіздігі техникалық регламентін бекіту туралы» Қазақстан Республикасы Үкіметінің 2010 жылғы 1 шілдедегі № 684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Жүйелер мен жабдықтардың техникалық параметрлерінің, оларды пайдалану жағдайларының «Ядролық және радиациялық қауіпсіздік» техникалық регламентінің талаптарына сәйкестігі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«Ядролық және радиациялық қауіпсіздік» техникалық регламентін бекіту туралы Қазақстан Республикасы Үкіметінің 2010 жылғы 30 шілдедегі № 768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 энергиясын пайдаланатын объектілер жұмысшыларының жеке дозаларын есепке алуды қамтамасыз ету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2012 жылғы 3 ақпандағы № 202 қаулысымен бекітілген Радиациялық қауіпсіздікті қамтамасыз етуге қойылатын санитариялық-эпидемиологиялық талаптардың 8-тармағының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7-тармақшасы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қалдықтармен қауіпсіз жұмыс істеуді қамтамасыз ету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«Атом энергиясын пайдалану туралы» Қазақстан Республикасының 1997 жылғы 14 сәуірдегі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13-бабы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материалдар мен ядролық қондырғыларды физикалық қорғауды қамтамасыз ету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«Атом энергиясын пайдалану туралы» Қазақстан Республикасының 1997 жылғы 14 сәуірдегі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14-бабы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материалдар мен иондандаушы сәуле шығару көздерін есепке алуды қамтамасыз ету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«Атом энергиясын пайдалану туралы» Қазақстан Республикасының 1997 жылғы 14 сәуірдегі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15-бабы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әзірлікті қамтамасыз ету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2012 жылғы 3 ақпандағы № 202 қаулысымен бекітілген «Радиациялық қауіпсіздікті қамтамасыз етуге қойылатын санитариялық-эпидемиологиялық талаптардың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325-тармағы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