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630d" w14:textId="07c6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білім беру ұйымдарында техникалық және кәсіптік білімі бар мамандар даярлауға 2012-2013 оқу жылына арналған мемлекеттік білім беру тапсырысын орналастыру туралы" Қазақстан
Республикасы Білім және ғылым министрінің 2012 жылғы 16 тамыздағы № 383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2012 жылғы 26 қарашадағы № 523 Бұйрығы. Қазақстан Республикасының Әділет министрлігінде 2012 жылы 26 желтоқсанда № 8225 тіркелді. Күші жойылды - Қазақстан Республикасы Білім және ғылым министрінің 2015 жылғы 1 шілдедегі № 425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01.07.2015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қаржыландырылатын білім беру ұйымдарында техникалық және кәсіптік білімі бар мамандар даярлауға 2012-2013 оқу жылына арналған мемлекеттік білім беру тапсырысын орналастыру туралы» Қазақстан Республикасы Білім және ғылым министрінің 2012 жылғы 16 тамыздағы № 383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7917 тіркелген, «Заң газетінің» 2012 жылғы 27 қарашадағы № 179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 жол мынадай редакцияда жазылсын: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3694"/>
        <w:gridCol w:w="4688"/>
        <w:gridCol w:w="1092"/>
        <w:gridCol w:w="881"/>
        <w:gridCol w:w="1093"/>
        <w:gridCol w:w="882"/>
      </w:tblGrid>
      <w:tr>
        <w:trPr>
          <w:trHeight w:val="12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политехникалық колледжі» мемлекеттік коммуналдық қазыналық кәсіпорны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Байланыс, радиотехника және телекоммуникациялар «Байланыс технигі» біліктілігі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«Электромеханик» біліктілігі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«Электромеханик» біліктілігі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29-34 жолдармен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688"/>
        <w:gridCol w:w="4495"/>
        <w:gridCol w:w="1097"/>
        <w:gridCol w:w="1097"/>
        <w:gridCol w:w="885"/>
        <w:gridCol w:w="885"/>
      </w:tblGrid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«Электротехникалық колледж» коммуналдық мемлекеттік қазыналық кәсіпорны, Семей қаласы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«Күш желілері және электр жабдықтары бойынша электр монтаждаушы»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«Техник-электрик»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политехникалық колледжі» коммуналдық мемлекеттік қазыналық кәсіпорны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 электр жабдықтары: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«Техник-электрик»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«Теміртау политехникалық колледжі» коммуналдық мемлекеттік қазыналық кәсіпорны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 жабдықтарын жөндеу және қызмет көрсету жөніндегі электр монтері»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жылу жабдықтары және жылумен жабдықтау жүйелері: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«Жылу желілері жабдықтарын жөндеу дәнекерлеуші»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«Жоғары Техникалық Мектеп» мемлекеттік емес білім беру мекемесі, Орал қаласы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мен сымдық таратудың желілік құрылыстарын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«Байланыстың желілік құрылымдары мен абоненттік құрылғылар электр механигі»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политехникалық колледжі» білім беру жеке мекемесі, Кентау қаласы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«Техник-электрик»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 электр жабдықтары: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«Техник-электрик»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«Электромеханик»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«Қазақстандық қазіргі заман «Болашақ» академиясының колледжі» мекемесі, Ақтау қаласы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техникасын электр-радио монтаждаушы: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 механик (кемедегі)»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 жасау және кеме машиналары мен механизмдеріне техникалық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«Құрылысшы-техник» біліктілігі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«Қорытынды» деген жол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497"/>
        <w:gridCol w:w="4665"/>
        <w:gridCol w:w="1118"/>
        <w:gridCol w:w="1097"/>
        <w:gridCol w:w="885"/>
        <w:gridCol w:w="885"/>
      </w:tblGrid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кәсіптік білім департаменті (Қ.Қ. Бөрібеков):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Қаржы және инвестициялық жобалар департаменті (Т.А. Нұрғожаева) республикалық бюджеттен қаржыландырылатын техникалық және кәсіптік білім беру ұйымдарын білім алушылар контингентіне сәйкес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С.Б. 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Б. Жұмағұлов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