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db4a" w14:textId="b70d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және қосарланған мақсаттағы тауарларға (өнімге), жұмыстар мен көрсетілетін қызметтерге әскери стандарттарды қоспағанда, ұлттық стандарттарды, алдын ала ұлттық стандарттарды және техникалық-экономикалық ақпарат жіктеуіштерін әзірлеу, келісу, есепке алу, бекіту, сараптау, өзгерту, күшін жою және қолданысқа енгізу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2012 жылғы 28 желтоқсандағы № 495 Бұйрығы. Қазақстан Республикасының Әділет министрлігінде 2013 жылы 4 ақпанда № 8314 тіркелді. Күші жойылды - Қазақстан Республикасы Инвестициялар және даму министрінің 2018 жылғы 26 желтоқсандағы № 918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26.12.2018 </w:t>
      </w:r>
      <w:r>
        <w:rPr>
          <w:rFonts w:ascii="Times New Roman"/>
          <w:b w:val="false"/>
          <w:i w:val="false"/>
          <w:color w:val="ff0000"/>
          <w:sz w:val="28"/>
        </w:rPr>
        <w:t>№ 918</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 Заңы 7-бабының екінші бөлігі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Әскери және қосарланған мақсаттағы тауарға (өнімге), жұмыстар мен көрсетілетін қызметтерге әскери стандарттарды қоспағанда, ұлттық стандарттарды, алдын ала ұлттық стандарттарды, техникалық-экономикалық ақпарат жіктеуіштерін әзірлеу, келісу, есепке алу, бекіту, сараптау, өзгерту, жою және қолданысқа енгізу қағидалары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Күші жойылды деп танылған нормативтік құқықтық актілердің тізімі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 </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(Р.А. Сәтбаев) заңнамада белгіленген тәртіпте Қазақстан Республикасы Әділет министрлігінде осы бұйрықтың тіркелуін және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Қ.А. Тулеушинге жүктелсін.</w:t>
      </w:r>
    </w:p>
    <w:bookmarkEnd w:id="5"/>
    <w:bookmarkStart w:name="z7" w:id="6"/>
    <w:p>
      <w:pPr>
        <w:spacing w:after="0"/>
        <w:ind w:left="0"/>
        <w:jc w:val="both"/>
      </w:pPr>
      <w:r>
        <w:rPr>
          <w:rFonts w:ascii="Times New Roman"/>
          <w:b w:val="false"/>
          <w:i w:val="false"/>
          <w:color w:val="000000"/>
          <w:sz w:val="28"/>
        </w:rPr>
        <w:t>
      4. Осы бұйрық алғаш рет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Министрдің міндетін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2012 жылғы 28 желтоқсандағы</w:t>
            </w:r>
            <w:r>
              <w:br/>
            </w:r>
            <w:r>
              <w:rPr>
                <w:rFonts w:ascii="Times New Roman"/>
                <w:b w:val="false"/>
                <w:i w:val="false"/>
                <w:color w:val="000000"/>
                <w:sz w:val="20"/>
              </w:rPr>
              <w:t>№ 495 бұйрығына 1-қосымша</w:t>
            </w:r>
          </w:p>
        </w:tc>
      </w:tr>
    </w:tbl>
    <w:bookmarkStart w:name="z9" w:id="7"/>
    <w:p>
      <w:pPr>
        <w:spacing w:after="0"/>
        <w:ind w:left="0"/>
        <w:jc w:val="left"/>
      </w:pPr>
      <w:r>
        <w:rPr>
          <w:rFonts w:ascii="Times New Roman"/>
          <w:b/>
          <w:i w:val="false"/>
          <w:color w:val="000000"/>
        </w:rPr>
        <w:t xml:space="preserve"> Әскери және қосарланған мақсаттағы тауарларға (өнімге),</w:t>
      </w:r>
      <w:r>
        <w:br/>
      </w:r>
      <w:r>
        <w:rPr>
          <w:rFonts w:ascii="Times New Roman"/>
          <w:b/>
          <w:i w:val="false"/>
          <w:color w:val="000000"/>
        </w:rPr>
        <w:t>жұмыстар мен көрсетілетін қызметтерге әскери стандарттарды</w:t>
      </w:r>
      <w:r>
        <w:br/>
      </w:r>
      <w:r>
        <w:rPr>
          <w:rFonts w:ascii="Times New Roman"/>
          <w:b/>
          <w:i w:val="false"/>
          <w:color w:val="000000"/>
        </w:rPr>
        <w:t>қоспағанда, ұлттық стандарттарды, алдын ала ұлттық</w:t>
      </w:r>
      <w:r>
        <w:br/>
      </w:r>
      <w:r>
        <w:rPr>
          <w:rFonts w:ascii="Times New Roman"/>
          <w:b/>
          <w:i w:val="false"/>
          <w:color w:val="000000"/>
        </w:rPr>
        <w:t>стандарттарды және техникалық-экономикалық ақпарат</w:t>
      </w:r>
      <w:r>
        <w:br/>
      </w:r>
      <w:r>
        <w:rPr>
          <w:rFonts w:ascii="Times New Roman"/>
          <w:b/>
          <w:i w:val="false"/>
          <w:color w:val="000000"/>
        </w:rPr>
        <w:t>жіктеуіштерін әзірлеу, келісу, есепке алу, бекіту, сараптау,</w:t>
      </w:r>
      <w:r>
        <w:br/>
      </w:r>
      <w:r>
        <w:rPr>
          <w:rFonts w:ascii="Times New Roman"/>
          <w:b/>
          <w:i w:val="false"/>
          <w:color w:val="000000"/>
        </w:rPr>
        <w:t>өзгерту, күшін жою және қолданысқа енгізу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Әскери және қосарланған мақсаттағы тауарларға (өнімге), жұмыстар мен көрсетілетін қызметтерге әскери стандарттарды қоспағанда, ұлттық стандарттарды, алдын ала ұлттық стандарттарды және техникалық-экономикалық ақпарат жіктеуіштерін әзірлеу, келісу, есепке алу, бекіту, сараптау, өзгерту, күшін жою және қолданысқа енгізу қағидаларын бекіту туралы (бұдан әрі – Қағидалар) "Техникалық реттеу туралы" Қазақстан Республикасы Заңының (бұдан әрі – Заң) 7-бабының екінші бөлігі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w:t>
      </w:r>
    </w:p>
    <w:bookmarkEnd w:id="8"/>
    <w:bookmarkStart w:name="z12" w:id="9"/>
    <w:p>
      <w:pPr>
        <w:spacing w:after="0"/>
        <w:ind w:left="0"/>
        <w:jc w:val="left"/>
      </w:pPr>
      <w:r>
        <w:rPr>
          <w:rFonts w:ascii="Times New Roman"/>
          <w:b/>
          <w:i w:val="false"/>
          <w:color w:val="000000"/>
        </w:rPr>
        <w:t xml:space="preserve"> 2. Ұлттық стандарттарды, алдын ала ұлттық стандарттарды және</w:t>
      </w:r>
      <w:r>
        <w:br/>
      </w:r>
      <w:r>
        <w:rPr>
          <w:rFonts w:ascii="Times New Roman"/>
          <w:b/>
          <w:i w:val="false"/>
          <w:color w:val="000000"/>
        </w:rPr>
        <w:t>техникалық-экономикалық ақпарат жіктеуіштерін әзірлеу тәртібі</w:t>
      </w:r>
    </w:p>
    <w:bookmarkEnd w:id="9"/>
    <w:bookmarkStart w:name="z13" w:id="10"/>
    <w:p>
      <w:pPr>
        <w:spacing w:after="0"/>
        <w:ind w:left="0"/>
        <w:jc w:val="both"/>
      </w:pPr>
      <w:r>
        <w:rPr>
          <w:rFonts w:ascii="Times New Roman"/>
          <w:b w:val="false"/>
          <w:i w:val="false"/>
          <w:color w:val="000000"/>
          <w:sz w:val="28"/>
        </w:rPr>
        <w:t>
      2. Әскери және қосарланған мақсаттағы тауарларға (өнімге), жұмыстар мен көрсетілетін қызметтерге әскери стандарттарды қоспағанда, ұлттық стандарттарды (бұдан әрі - стандарт), техникалық-экономикалық ақпарат жіктеуіштерін (бұдан әрі – ТЭА жіктеуіш) әзірлеу мемлекеттік стандарттау жұмыстарының жоспарлары мен бағдарламаларына сәйкес жүзеге асырылады.</w:t>
      </w:r>
    </w:p>
    <w:bookmarkEnd w:id="10"/>
    <w:bookmarkStart w:name="z14" w:id="11"/>
    <w:p>
      <w:pPr>
        <w:spacing w:after="0"/>
        <w:ind w:left="0"/>
        <w:jc w:val="both"/>
      </w:pPr>
      <w:r>
        <w:rPr>
          <w:rFonts w:ascii="Times New Roman"/>
          <w:b w:val="false"/>
          <w:i w:val="false"/>
          <w:color w:val="000000"/>
          <w:sz w:val="28"/>
        </w:rPr>
        <w:t>
      3. Стандарттарда, алдын ала ұлттық стандарттарда (бұдан әрі – алдын ала стандарт) және ТЭА жіктеуішінде белгіленетін талаптар ғылыми-зерттеу, тәжірибелік-конструкторлық және жобалау жұмыстарының нәтижелеріне, патенттік зерттеулерге, халықаралық, өңірлік немесе ұлттық стандарттар мен шетел мемлекеттерінің стандарттау жөніндегі нормативтік құжаттарының ережелеріне және (немесе) отандық және шетелдік ғылым, техника мен технологиялардың өзге де қазіргі заманғы жетістіктеріне негізделеді.</w:t>
      </w:r>
    </w:p>
    <w:bookmarkEnd w:id="11"/>
    <w:bookmarkStart w:name="z15" w:id="12"/>
    <w:p>
      <w:pPr>
        <w:spacing w:after="0"/>
        <w:ind w:left="0"/>
        <w:jc w:val="both"/>
      </w:pPr>
      <w:r>
        <w:rPr>
          <w:rFonts w:ascii="Times New Roman"/>
          <w:b w:val="false"/>
          <w:i w:val="false"/>
          <w:color w:val="000000"/>
          <w:sz w:val="28"/>
        </w:rPr>
        <w:t>
      4. Стандарт, алдын ала стандарт және ТЭА жіктеуіші өнімге, оның құрама бөліктеріне, процестерге, оның ішінде іргелі немесе қолданбалы зерттеулер мен әзірлемелердің нәтижелері болып табылатын қызметтерге, бақылау әдістемелеріне әзірленеді.</w:t>
      </w:r>
    </w:p>
    <w:bookmarkEnd w:id="12"/>
    <w:bookmarkStart w:name="z16" w:id="13"/>
    <w:p>
      <w:pPr>
        <w:spacing w:after="0"/>
        <w:ind w:left="0"/>
        <w:jc w:val="both"/>
      </w:pPr>
      <w:r>
        <w:rPr>
          <w:rFonts w:ascii="Times New Roman"/>
          <w:b w:val="false"/>
          <w:i w:val="false"/>
          <w:color w:val="000000"/>
          <w:sz w:val="28"/>
        </w:rPr>
        <w:t xml:space="preserve">
      5. Стандарт, алдын ала стандарт немесе ТЭА жіктеуіші осы Заңның 4-бабы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мақсаттарда әзірленеді.</w:t>
      </w:r>
    </w:p>
    <w:bookmarkEnd w:id="13"/>
    <w:bookmarkStart w:name="z17" w:id="14"/>
    <w:p>
      <w:pPr>
        <w:spacing w:after="0"/>
        <w:ind w:left="0"/>
        <w:jc w:val="both"/>
      </w:pPr>
      <w:r>
        <w:rPr>
          <w:rFonts w:ascii="Times New Roman"/>
          <w:b w:val="false"/>
          <w:i w:val="false"/>
          <w:color w:val="000000"/>
          <w:sz w:val="28"/>
        </w:rPr>
        <w:t xml:space="preserve">
      6. Стандартты немесе ТЭА жіктеуішін, оларға өзгерістерді әзірлеудің басталғандығы және олардың әзірлеушілері туралы ақпарат техникалық реттеу саласында мемлекеттік реттеуді жүзеге асыратын уәкілетті органның (бұдан әрі – уәкілетті орган) интернет-ресурсында орналастырылады. </w:t>
      </w:r>
    </w:p>
    <w:bookmarkEnd w:id="14"/>
    <w:bookmarkStart w:name="z18" w:id="15"/>
    <w:p>
      <w:pPr>
        <w:spacing w:after="0"/>
        <w:ind w:left="0"/>
        <w:jc w:val="both"/>
      </w:pPr>
      <w:r>
        <w:rPr>
          <w:rFonts w:ascii="Times New Roman"/>
          <w:b w:val="false"/>
          <w:i w:val="false"/>
          <w:color w:val="000000"/>
          <w:sz w:val="28"/>
        </w:rPr>
        <w:t>
      7. Стандартты, алдын ала стандартты немесе ТЭА жіктеуішін әзірлеу мақсатында әзірлеуші мүдделі ұйымдардың қатысуымен жұмыс тобын құра алады.</w:t>
      </w:r>
    </w:p>
    <w:bookmarkEnd w:id="15"/>
    <w:bookmarkStart w:name="z19" w:id="16"/>
    <w:p>
      <w:pPr>
        <w:spacing w:after="0"/>
        <w:ind w:left="0"/>
        <w:jc w:val="both"/>
      </w:pPr>
      <w:r>
        <w:rPr>
          <w:rFonts w:ascii="Times New Roman"/>
          <w:b w:val="false"/>
          <w:i w:val="false"/>
          <w:color w:val="000000"/>
          <w:sz w:val="28"/>
        </w:rPr>
        <w:t xml:space="preserve">
      8. Стандартты, алдын ала стандартты немесе ТЭА жіктеуішін әзірлеуші тиісті жобамен оған түсіндірме жазбаны әзірлеуді жүзеге асырады. </w:t>
      </w:r>
    </w:p>
    <w:bookmarkEnd w:id="16"/>
    <w:bookmarkStart w:name="z20" w:id="17"/>
    <w:p>
      <w:pPr>
        <w:spacing w:after="0"/>
        <w:ind w:left="0"/>
        <w:jc w:val="both"/>
      </w:pPr>
      <w:r>
        <w:rPr>
          <w:rFonts w:ascii="Times New Roman"/>
          <w:b w:val="false"/>
          <w:i w:val="false"/>
          <w:color w:val="000000"/>
          <w:sz w:val="28"/>
        </w:rPr>
        <w:t xml:space="preserve">
      Түсіндірме жазбада мыналар: </w:t>
      </w:r>
    </w:p>
    <w:bookmarkEnd w:id="17"/>
    <w:bookmarkStart w:name="z21" w:id="18"/>
    <w:p>
      <w:pPr>
        <w:spacing w:after="0"/>
        <w:ind w:left="0"/>
        <w:jc w:val="both"/>
      </w:pPr>
      <w:r>
        <w:rPr>
          <w:rFonts w:ascii="Times New Roman"/>
          <w:b w:val="false"/>
          <w:i w:val="false"/>
          <w:color w:val="000000"/>
          <w:sz w:val="28"/>
        </w:rPr>
        <w:t xml:space="preserve">
      1) техника-экономикалық негіздеме және (немесе) стандартты, алдын ала стандартты және ТЭА жіктеуішін әзірлеу мен қолданудан экономикалық тиімділікті есептеу; </w:t>
      </w:r>
    </w:p>
    <w:bookmarkEnd w:id="18"/>
    <w:bookmarkStart w:name="z22" w:id="19"/>
    <w:p>
      <w:pPr>
        <w:spacing w:after="0"/>
        <w:ind w:left="0"/>
        <w:jc w:val="both"/>
      </w:pPr>
      <w:r>
        <w:rPr>
          <w:rFonts w:ascii="Times New Roman"/>
          <w:b w:val="false"/>
          <w:i w:val="false"/>
          <w:color w:val="000000"/>
          <w:sz w:val="28"/>
        </w:rPr>
        <w:t xml:space="preserve">
      2) тиісті тапсырманы көрсетіп, стандартты, алдын ала стандартты немесе ТЭА жіктеуішін әзірлеу үшін негіздеме; </w:t>
      </w:r>
    </w:p>
    <w:bookmarkEnd w:id="19"/>
    <w:bookmarkStart w:name="z23" w:id="20"/>
    <w:p>
      <w:pPr>
        <w:spacing w:after="0"/>
        <w:ind w:left="0"/>
        <w:jc w:val="both"/>
      </w:pPr>
      <w:r>
        <w:rPr>
          <w:rFonts w:ascii="Times New Roman"/>
          <w:b w:val="false"/>
          <w:i w:val="false"/>
          <w:color w:val="000000"/>
          <w:sz w:val="28"/>
        </w:rPr>
        <w:t xml:space="preserve">
      3) стандарттау объектісінің сипаттамасы; </w:t>
      </w:r>
    </w:p>
    <w:bookmarkEnd w:id="20"/>
    <w:bookmarkStart w:name="z24" w:id="21"/>
    <w:p>
      <w:pPr>
        <w:spacing w:after="0"/>
        <w:ind w:left="0"/>
        <w:jc w:val="both"/>
      </w:pPr>
      <w:r>
        <w:rPr>
          <w:rFonts w:ascii="Times New Roman"/>
          <w:b w:val="false"/>
          <w:i w:val="false"/>
          <w:color w:val="000000"/>
          <w:sz w:val="28"/>
        </w:rPr>
        <w:t xml:space="preserve">
      4) стандарт, алдын ала стандарт және ТЭА жіктеуіші жобасының техникалық регламенттермен және стандарттау бойынша нормативтік құжаттармен өзара байланысы туралы мәліметтер; </w:t>
      </w:r>
    </w:p>
    <w:bookmarkEnd w:id="21"/>
    <w:bookmarkStart w:name="z25" w:id="22"/>
    <w:p>
      <w:pPr>
        <w:spacing w:after="0"/>
        <w:ind w:left="0"/>
        <w:jc w:val="both"/>
      </w:pPr>
      <w:r>
        <w:rPr>
          <w:rFonts w:ascii="Times New Roman"/>
          <w:b w:val="false"/>
          <w:i w:val="false"/>
          <w:color w:val="000000"/>
          <w:sz w:val="28"/>
        </w:rPr>
        <w:t xml:space="preserve">
      5) стандарт, алдын ала стандарт және ТЭА жіктеуіші жобасын қарастыру мен келісуге тарату туралы мәліметтер; </w:t>
      </w:r>
    </w:p>
    <w:bookmarkEnd w:id="22"/>
    <w:bookmarkStart w:name="z26" w:id="23"/>
    <w:p>
      <w:pPr>
        <w:spacing w:after="0"/>
        <w:ind w:left="0"/>
        <w:jc w:val="both"/>
      </w:pPr>
      <w:r>
        <w:rPr>
          <w:rFonts w:ascii="Times New Roman"/>
          <w:b w:val="false"/>
          <w:i w:val="false"/>
          <w:color w:val="000000"/>
          <w:sz w:val="28"/>
        </w:rPr>
        <w:t>
      6) стандарт, алдын ала стандарт және ТЭА жіктеуіші жобасын әзірлеу кезінде пайдаланылған стандарттау жөніндегі нормативтік құжаттар туралы ақпарат;</w:t>
      </w:r>
    </w:p>
    <w:bookmarkEnd w:id="23"/>
    <w:bookmarkStart w:name="z27" w:id="24"/>
    <w:p>
      <w:pPr>
        <w:spacing w:after="0"/>
        <w:ind w:left="0"/>
        <w:jc w:val="both"/>
      </w:pPr>
      <w:r>
        <w:rPr>
          <w:rFonts w:ascii="Times New Roman"/>
          <w:b w:val="false"/>
          <w:i w:val="false"/>
          <w:color w:val="000000"/>
          <w:sz w:val="28"/>
        </w:rPr>
        <w:t>
      7) стандарт, алдын ала стандарт немесе ТЭА жіктеуіші жобасын әзірлеуші (электронды поштасын, байланыс телефоны/факсті қоса алғанда, мекенжайы) мен қоса орындаушылар, әзірлеу мерзімі туралы деректер келтіріледі.</w:t>
      </w:r>
    </w:p>
    <w:bookmarkEnd w:id="24"/>
    <w:bookmarkStart w:name="z28" w:id="25"/>
    <w:p>
      <w:pPr>
        <w:spacing w:after="0"/>
        <w:ind w:left="0"/>
        <w:jc w:val="both"/>
      </w:pPr>
      <w:r>
        <w:rPr>
          <w:rFonts w:ascii="Times New Roman"/>
          <w:b w:val="false"/>
          <w:i w:val="false"/>
          <w:color w:val="000000"/>
          <w:sz w:val="28"/>
        </w:rPr>
        <w:t xml:space="preserve">
      9. Стандартты, алдын ала стандартты және ТЭА жіктеуіші тапсырыс берушісі және әзірлеушісі оның әзірленуіне мүдделі кез келген тұлға (жеке және заңды) бола алады. </w:t>
      </w:r>
    </w:p>
    <w:bookmarkEnd w:id="25"/>
    <w:bookmarkStart w:name="z29" w:id="26"/>
    <w:p>
      <w:pPr>
        <w:spacing w:after="0"/>
        <w:ind w:left="0"/>
        <w:jc w:val="both"/>
      </w:pPr>
      <w:r>
        <w:rPr>
          <w:rFonts w:ascii="Times New Roman"/>
          <w:b w:val="false"/>
          <w:i w:val="false"/>
          <w:color w:val="000000"/>
          <w:sz w:val="28"/>
        </w:rPr>
        <w:t xml:space="preserve">
      10. Нарыққа айналымындағы ұйыммен шығарылатын өнімге техникалық регламент жоқ болған жағдайда, алдын ала ұлттық стандарт әзірленеді және бекітіледі. </w:t>
      </w:r>
    </w:p>
    <w:bookmarkEnd w:id="26"/>
    <w:bookmarkStart w:name="z30" w:id="27"/>
    <w:p>
      <w:pPr>
        <w:spacing w:after="0"/>
        <w:ind w:left="0"/>
        <w:jc w:val="left"/>
      </w:pPr>
      <w:r>
        <w:rPr>
          <w:rFonts w:ascii="Times New Roman"/>
          <w:b/>
          <w:i w:val="false"/>
          <w:color w:val="000000"/>
        </w:rPr>
        <w:t xml:space="preserve"> 3. Стандарттарды, алдын ала стандарттарды және ТЭА</w:t>
      </w:r>
      <w:r>
        <w:br/>
      </w:r>
      <w:r>
        <w:rPr>
          <w:rFonts w:ascii="Times New Roman"/>
          <w:b/>
          <w:i w:val="false"/>
          <w:color w:val="000000"/>
        </w:rPr>
        <w:t>жіктеуіштерін келісу тәртібі</w:t>
      </w:r>
    </w:p>
    <w:bookmarkEnd w:id="27"/>
    <w:bookmarkStart w:name="z31" w:id="28"/>
    <w:p>
      <w:pPr>
        <w:spacing w:after="0"/>
        <w:ind w:left="0"/>
        <w:jc w:val="both"/>
      </w:pPr>
      <w:r>
        <w:rPr>
          <w:rFonts w:ascii="Times New Roman"/>
          <w:b w:val="false"/>
          <w:i w:val="false"/>
          <w:color w:val="000000"/>
          <w:sz w:val="28"/>
        </w:rPr>
        <w:t xml:space="preserve">
      11. Стандарт немесе ТЭА жіктеуіші стандарттау объектісіне байланысты: </w:t>
      </w:r>
    </w:p>
    <w:bookmarkEnd w:id="28"/>
    <w:bookmarkStart w:name="z32" w:id="29"/>
    <w:p>
      <w:pPr>
        <w:spacing w:after="0"/>
        <w:ind w:left="0"/>
        <w:jc w:val="both"/>
      </w:pPr>
      <w:r>
        <w:rPr>
          <w:rFonts w:ascii="Times New Roman"/>
          <w:b w:val="false"/>
          <w:i w:val="false"/>
          <w:color w:val="000000"/>
          <w:sz w:val="28"/>
        </w:rPr>
        <w:t xml:space="preserve">
      1) әзірлеуге тапсырыс беруші (бар болған жағдайда); </w:t>
      </w:r>
    </w:p>
    <w:bookmarkEnd w:id="29"/>
    <w:bookmarkStart w:name="z33" w:id="30"/>
    <w:p>
      <w:pPr>
        <w:spacing w:after="0"/>
        <w:ind w:left="0"/>
        <w:jc w:val="both"/>
      </w:pPr>
      <w:r>
        <w:rPr>
          <w:rFonts w:ascii="Times New Roman"/>
          <w:b w:val="false"/>
          <w:i w:val="false"/>
          <w:color w:val="000000"/>
          <w:sz w:val="28"/>
        </w:rPr>
        <w:t xml:space="preserve">
      2) мемлекеттік органдарға олардың құзыреті шегінде; </w:t>
      </w:r>
    </w:p>
    <w:bookmarkEnd w:id="30"/>
    <w:bookmarkStart w:name="z34" w:id="31"/>
    <w:p>
      <w:pPr>
        <w:spacing w:after="0"/>
        <w:ind w:left="0"/>
        <w:jc w:val="both"/>
      </w:pPr>
      <w:r>
        <w:rPr>
          <w:rFonts w:ascii="Times New Roman"/>
          <w:b w:val="false"/>
          <w:i w:val="false"/>
          <w:color w:val="000000"/>
          <w:sz w:val="28"/>
        </w:rPr>
        <w:t xml:space="preserve">
      3) бекітілген стандарттау объектілері немесе қызмет саласына сәйкес стандарттау жөніндегі техникалық комитеттерге; </w:t>
      </w:r>
    </w:p>
    <w:bookmarkEnd w:id="31"/>
    <w:bookmarkStart w:name="z35" w:id="32"/>
    <w:p>
      <w:pPr>
        <w:spacing w:after="0"/>
        <w:ind w:left="0"/>
        <w:jc w:val="both"/>
      </w:pPr>
      <w:r>
        <w:rPr>
          <w:rFonts w:ascii="Times New Roman"/>
          <w:b w:val="false"/>
          <w:i w:val="false"/>
          <w:color w:val="000000"/>
          <w:sz w:val="28"/>
        </w:rPr>
        <w:t xml:space="preserve">
      4) сәйкестікті растау жөніндегі органдарға; </w:t>
      </w:r>
    </w:p>
    <w:bookmarkEnd w:id="32"/>
    <w:bookmarkStart w:name="z36" w:id="33"/>
    <w:p>
      <w:pPr>
        <w:spacing w:after="0"/>
        <w:ind w:left="0"/>
        <w:jc w:val="both"/>
      </w:pPr>
      <w:r>
        <w:rPr>
          <w:rFonts w:ascii="Times New Roman"/>
          <w:b w:val="false"/>
          <w:i w:val="false"/>
          <w:color w:val="000000"/>
          <w:sz w:val="28"/>
        </w:rPr>
        <w:t>
      5) жеке кәсіпкерлік субъектілерінің аккредиттелген салалық</w:t>
      </w:r>
    </w:p>
    <w:bookmarkEnd w:id="33"/>
    <w:bookmarkStart w:name="z37" w:id="34"/>
    <w:p>
      <w:pPr>
        <w:spacing w:after="0"/>
        <w:ind w:left="0"/>
        <w:jc w:val="both"/>
      </w:pPr>
      <w:r>
        <w:rPr>
          <w:rFonts w:ascii="Times New Roman"/>
          <w:b w:val="false"/>
          <w:i w:val="false"/>
          <w:color w:val="000000"/>
          <w:sz w:val="28"/>
        </w:rPr>
        <w:t xml:space="preserve">
      бірлестіктеріне; </w:t>
      </w:r>
    </w:p>
    <w:bookmarkEnd w:id="34"/>
    <w:bookmarkStart w:name="z38" w:id="35"/>
    <w:p>
      <w:pPr>
        <w:spacing w:after="0"/>
        <w:ind w:left="0"/>
        <w:jc w:val="both"/>
      </w:pPr>
      <w:r>
        <w:rPr>
          <w:rFonts w:ascii="Times New Roman"/>
          <w:b w:val="false"/>
          <w:i w:val="false"/>
          <w:color w:val="000000"/>
          <w:sz w:val="28"/>
        </w:rPr>
        <w:t>
      6) ғылыми-зерттеу институттарына (бар болған жағдайда) келісуге</w:t>
      </w:r>
    </w:p>
    <w:bookmarkEnd w:id="35"/>
    <w:bookmarkStart w:name="z39" w:id="36"/>
    <w:p>
      <w:pPr>
        <w:spacing w:after="0"/>
        <w:ind w:left="0"/>
        <w:jc w:val="both"/>
      </w:pPr>
      <w:r>
        <w:rPr>
          <w:rFonts w:ascii="Times New Roman"/>
          <w:b w:val="false"/>
          <w:i w:val="false"/>
          <w:color w:val="000000"/>
          <w:sz w:val="28"/>
        </w:rPr>
        <w:t>
      жіберіледі.</w:t>
      </w:r>
    </w:p>
    <w:bookmarkEnd w:id="36"/>
    <w:bookmarkStart w:name="z40" w:id="37"/>
    <w:p>
      <w:pPr>
        <w:spacing w:after="0"/>
        <w:ind w:left="0"/>
        <w:jc w:val="both"/>
      </w:pPr>
      <w:r>
        <w:rPr>
          <w:rFonts w:ascii="Times New Roman"/>
          <w:b w:val="false"/>
          <w:i w:val="false"/>
          <w:color w:val="000000"/>
          <w:sz w:val="28"/>
        </w:rPr>
        <w:t xml:space="preserve">
      12. Стандарттың, алдын-ала стандарт немесе ТЭА жіктеуіші жобаларын, оның ішінде уәкілетті органның интернет-ресурсына орналастырылғандарын келісу мерзімі қарауға түскен күнінен бастап 60 (алпыс) күнтізбелік күннен аспауы тиіс. </w:t>
      </w:r>
    </w:p>
    <w:bookmarkEnd w:id="37"/>
    <w:bookmarkStart w:name="z41" w:id="38"/>
    <w:p>
      <w:pPr>
        <w:spacing w:after="0"/>
        <w:ind w:left="0"/>
        <w:jc w:val="both"/>
      </w:pPr>
      <w:r>
        <w:rPr>
          <w:rFonts w:ascii="Times New Roman"/>
          <w:b w:val="false"/>
          <w:i w:val="false"/>
          <w:color w:val="000000"/>
          <w:sz w:val="28"/>
        </w:rPr>
        <w:t>
      13. Стандарттың әзірлеушісі стандарт жобасын қарау және келісу қорытындылары бойынша келісуші органдардың қабылдаған және қабылдамаған ескертулер мен ұсыныстарын пікірлер жинағын дайындауда жүзеге асырады. Келісуші органдардың ескертулері мен ұсыныстары келісілмеген жағдайда, дәлелді негіздеме жүргізіледі.</w:t>
      </w:r>
    </w:p>
    <w:bookmarkEnd w:id="38"/>
    <w:bookmarkStart w:name="z42" w:id="39"/>
    <w:p>
      <w:pPr>
        <w:spacing w:after="0"/>
        <w:ind w:left="0"/>
        <w:jc w:val="both"/>
      </w:pPr>
      <w:r>
        <w:rPr>
          <w:rFonts w:ascii="Times New Roman"/>
          <w:b w:val="false"/>
          <w:i w:val="false"/>
          <w:color w:val="000000"/>
          <w:sz w:val="28"/>
        </w:rPr>
        <w:t xml:space="preserve">
      14. Техникалық регламентпен үйлестірілген стандарт әзірленген жағдайда, жоба тиісті техникалық регламентті әзірлеуге жауапты мемлекеттік органға жіберіледі. </w:t>
      </w:r>
    </w:p>
    <w:bookmarkEnd w:id="39"/>
    <w:bookmarkStart w:name="z43" w:id="40"/>
    <w:p>
      <w:pPr>
        <w:spacing w:after="0"/>
        <w:ind w:left="0"/>
        <w:jc w:val="both"/>
      </w:pPr>
      <w:r>
        <w:rPr>
          <w:rFonts w:ascii="Times New Roman"/>
          <w:b w:val="false"/>
          <w:i w:val="false"/>
          <w:color w:val="000000"/>
          <w:sz w:val="28"/>
        </w:rPr>
        <w:t>
      15. Терминология бойынша стандарттардың жобалары Қазақстан</w:t>
      </w:r>
    </w:p>
    <w:bookmarkEnd w:id="40"/>
    <w:bookmarkStart w:name="z44" w:id="41"/>
    <w:p>
      <w:pPr>
        <w:spacing w:after="0"/>
        <w:ind w:left="0"/>
        <w:jc w:val="both"/>
      </w:pPr>
      <w:r>
        <w:rPr>
          <w:rFonts w:ascii="Times New Roman"/>
          <w:b w:val="false"/>
          <w:i w:val="false"/>
          <w:color w:val="000000"/>
          <w:sz w:val="28"/>
        </w:rPr>
        <w:t>
      Республикасының Үкіметі жанындағы Мемлекеттік терминологиялық</w:t>
      </w:r>
    </w:p>
    <w:bookmarkEnd w:id="41"/>
    <w:bookmarkStart w:name="z45" w:id="42"/>
    <w:p>
      <w:pPr>
        <w:spacing w:after="0"/>
        <w:ind w:left="0"/>
        <w:jc w:val="both"/>
      </w:pPr>
      <w:r>
        <w:rPr>
          <w:rFonts w:ascii="Times New Roman"/>
          <w:b w:val="false"/>
          <w:i w:val="false"/>
          <w:color w:val="000000"/>
          <w:sz w:val="28"/>
        </w:rPr>
        <w:t>
      комиссияға қарауға жіберіледі.</w:t>
      </w:r>
    </w:p>
    <w:bookmarkEnd w:id="42"/>
    <w:bookmarkStart w:name="z46" w:id="43"/>
    <w:p>
      <w:pPr>
        <w:spacing w:after="0"/>
        <w:ind w:left="0"/>
        <w:jc w:val="both"/>
      </w:pPr>
      <w:r>
        <w:rPr>
          <w:rFonts w:ascii="Times New Roman"/>
          <w:b w:val="false"/>
          <w:i w:val="false"/>
          <w:color w:val="000000"/>
          <w:sz w:val="28"/>
        </w:rPr>
        <w:t>
      16. Алдын ала стандарт жобасы стандарттау объектісіне байланысты әзірлеу кезінде тиісті техникалық регламенттер, стандарттар мен өңірлік стандарттар болмаған жағдайда, құзыретіне стандарттау объектісін нормалау мен қауіпсіздігін қадағалау кіретін мемлекеттік органмен (органдармен) келісуге жатады.</w:t>
      </w:r>
    </w:p>
    <w:bookmarkEnd w:id="43"/>
    <w:bookmarkStart w:name="z47" w:id="44"/>
    <w:p>
      <w:pPr>
        <w:spacing w:after="0"/>
        <w:ind w:left="0"/>
        <w:jc w:val="both"/>
      </w:pPr>
      <w:r>
        <w:rPr>
          <w:rFonts w:ascii="Times New Roman"/>
          <w:b w:val="false"/>
          <w:i w:val="false"/>
          <w:color w:val="000000"/>
          <w:sz w:val="28"/>
        </w:rPr>
        <w:t xml:space="preserve">
      17. Әзірлеуші тапсырыс берушімен келісім бойынша алдын ала стандарт бойынша ескертулерді жояды, және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құжаттарды қамтитын, стандарттау жөніндегі техникалық комитетке (бұдан әрі – ТК) қарастыруға жіберу үшін алдын ала стандарт ісін (бұдан әрі – алдын ала стандарт ісі) жасайды.</w:t>
      </w:r>
    </w:p>
    <w:bookmarkEnd w:id="44"/>
    <w:bookmarkStart w:name="z48" w:id="45"/>
    <w:p>
      <w:pPr>
        <w:spacing w:after="0"/>
        <w:ind w:left="0"/>
        <w:jc w:val="both"/>
      </w:pPr>
      <w:r>
        <w:rPr>
          <w:rFonts w:ascii="Times New Roman"/>
          <w:b w:val="false"/>
          <w:i w:val="false"/>
          <w:color w:val="000000"/>
          <w:sz w:val="28"/>
        </w:rPr>
        <w:t>
      18. ТК алдын ала стандарт ісін қарастыру және дауыс беру үшін уәкілетті өкілге – ТК мүшесіне келіп түскен күннен бастап 5 (бес) күнтізбелік күн ішінде береді. Қараудың және дауыс берудің жалпы мерзімі 30 (отыз) күнтізбелік күнді құрайды. Бұл ретте құжаттар электрондық түрде жіберіледі.</w:t>
      </w:r>
    </w:p>
    <w:bookmarkEnd w:id="45"/>
    <w:bookmarkStart w:name="z49" w:id="46"/>
    <w:p>
      <w:pPr>
        <w:spacing w:after="0"/>
        <w:ind w:left="0"/>
        <w:jc w:val="both"/>
      </w:pPr>
      <w:r>
        <w:rPr>
          <w:rFonts w:ascii="Times New Roman"/>
          <w:b w:val="false"/>
          <w:i w:val="false"/>
          <w:color w:val="000000"/>
          <w:sz w:val="28"/>
        </w:rPr>
        <w:t>
      19. Шешім уәкілетті өкілдердің – ТК мүшелерінің қарапайым көп дауысымен қабылданады. Дауыстар тең болған жағдайда, алдын ала стандарт қабылданды деп есептеледі.</w:t>
      </w:r>
    </w:p>
    <w:bookmarkEnd w:id="46"/>
    <w:bookmarkStart w:name="z50" w:id="47"/>
    <w:p>
      <w:pPr>
        <w:spacing w:after="0"/>
        <w:ind w:left="0"/>
        <w:jc w:val="both"/>
      </w:pPr>
      <w:r>
        <w:rPr>
          <w:rFonts w:ascii="Times New Roman"/>
          <w:b w:val="false"/>
          <w:i w:val="false"/>
          <w:color w:val="000000"/>
          <w:sz w:val="28"/>
        </w:rPr>
        <w:t xml:space="preserve">
      20. Дауыс беру мынадай: </w:t>
      </w:r>
    </w:p>
    <w:bookmarkEnd w:id="47"/>
    <w:bookmarkStart w:name="z51" w:id="48"/>
    <w:p>
      <w:pPr>
        <w:spacing w:after="0"/>
        <w:ind w:left="0"/>
        <w:jc w:val="both"/>
      </w:pPr>
      <w:r>
        <w:rPr>
          <w:rFonts w:ascii="Times New Roman"/>
          <w:b w:val="false"/>
          <w:i w:val="false"/>
          <w:color w:val="000000"/>
          <w:sz w:val="28"/>
        </w:rPr>
        <w:t xml:space="preserve">
      1) қабылдауға; </w:t>
      </w:r>
    </w:p>
    <w:bookmarkEnd w:id="48"/>
    <w:bookmarkStart w:name="z52" w:id="49"/>
    <w:p>
      <w:pPr>
        <w:spacing w:after="0"/>
        <w:ind w:left="0"/>
        <w:jc w:val="both"/>
      </w:pPr>
      <w:r>
        <w:rPr>
          <w:rFonts w:ascii="Times New Roman"/>
          <w:b w:val="false"/>
          <w:i w:val="false"/>
          <w:color w:val="000000"/>
          <w:sz w:val="28"/>
        </w:rPr>
        <w:t>
      2) негіздерді көрсете отырып қарсы;</w:t>
      </w:r>
    </w:p>
    <w:bookmarkEnd w:id="49"/>
    <w:bookmarkStart w:name="z53" w:id="50"/>
    <w:p>
      <w:pPr>
        <w:spacing w:after="0"/>
        <w:ind w:left="0"/>
        <w:jc w:val="both"/>
      </w:pPr>
      <w:r>
        <w:rPr>
          <w:rFonts w:ascii="Times New Roman"/>
          <w:b w:val="false"/>
          <w:i w:val="false"/>
          <w:color w:val="000000"/>
          <w:sz w:val="28"/>
        </w:rPr>
        <w:t>
      3) қалыс қалу ұстанымдарына сүйене отырып, өтеді.</w:t>
      </w:r>
    </w:p>
    <w:bookmarkEnd w:id="50"/>
    <w:bookmarkStart w:name="z54" w:id="51"/>
    <w:p>
      <w:pPr>
        <w:spacing w:after="0"/>
        <w:ind w:left="0"/>
        <w:jc w:val="both"/>
      </w:pPr>
      <w:r>
        <w:rPr>
          <w:rFonts w:ascii="Times New Roman"/>
          <w:b w:val="false"/>
          <w:i w:val="false"/>
          <w:color w:val="000000"/>
          <w:sz w:val="28"/>
        </w:rPr>
        <w:t>
      21. ТК дауыс беру аяқталғаннан кейін дауыс беру хаттамасын рәсімдейді. Алдын ала стандартты қабылдаған жағдайда, алдын ала стандарт жөніндегі іс 2 (екі) күн ішінде ТК басшылығына бекітуге беріледі. Қабылданбаған жағдайда, дауыс беру хаттамасы мен дәйекті ескертулері мен ұсыныстары бар алдын ала стандарт ісі әзірлеушіге қайтарылады.</w:t>
      </w:r>
    </w:p>
    <w:bookmarkEnd w:id="51"/>
    <w:bookmarkStart w:name="z55" w:id="52"/>
    <w:p>
      <w:pPr>
        <w:spacing w:after="0"/>
        <w:ind w:left="0"/>
        <w:jc w:val="left"/>
      </w:pPr>
      <w:r>
        <w:rPr>
          <w:rFonts w:ascii="Times New Roman"/>
          <w:b/>
          <w:i w:val="false"/>
          <w:color w:val="000000"/>
        </w:rPr>
        <w:t xml:space="preserve"> 4. Стандарттарды, алдын ала стандарттарды және ТЭА</w:t>
      </w:r>
      <w:r>
        <w:br/>
      </w:r>
      <w:r>
        <w:rPr>
          <w:rFonts w:ascii="Times New Roman"/>
          <w:b/>
          <w:i w:val="false"/>
          <w:color w:val="000000"/>
        </w:rPr>
        <w:t>жіктеуіштеріне сараптама жүргізу тәртібі</w:t>
      </w:r>
    </w:p>
    <w:bookmarkEnd w:id="52"/>
    <w:bookmarkStart w:name="z56" w:id="53"/>
    <w:p>
      <w:pPr>
        <w:spacing w:after="0"/>
        <w:ind w:left="0"/>
        <w:jc w:val="both"/>
      </w:pPr>
      <w:r>
        <w:rPr>
          <w:rFonts w:ascii="Times New Roman"/>
          <w:b w:val="false"/>
          <w:i w:val="false"/>
          <w:color w:val="000000"/>
          <w:sz w:val="28"/>
        </w:rPr>
        <w:t xml:space="preserve">
      22. Стандарт жобасын сараптаудың міндеттері мыналар болып табылады: </w:t>
      </w:r>
    </w:p>
    <w:bookmarkEnd w:id="53"/>
    <w:bookmarkStart w:name="z57" w:id="54"/>
    <w:p>
      <w:pPr>
        <w:spacing w:after="0"/>
        <w:ind w:left="0"/>
        <w:jc w:val="both"/>
      </w:pPr>
      <w:r>
        <w:rPr>
          <w:rFonts w:ascii="Times New Roman"/>
          <w:b w:val="false"/>
          <w:i w:val="false"/>
          <w:color w:val="000000"/>
          <w:sz w:val="28"/>
        </w:rPr>
        <w:t xml:space="preserve">
      1) әзірленетін стандарттардың Қазақстан Республикасы заңнамасының және стандарттау жөніндегі нормативтік құжаттардың талаптарына сәйкестігін белгілеу; </w:t>
      </w:r>
    </w:p>
    <w:bookmarkEnd w:id="54"/>
    <w:bookmarkStart w:name="z58" w:id="55"/>
    <w:p>
      <w:pPr>
        <w:spacing w:after="0"/>
        <w:ind w:left="0"/>
        <w:jc w:val="both"/>
      </w:pPr>
      <w:r>
        <w:rPr>
          <w:rFonts w:ascii="Times New Roman"/>
          <w:b w:val="false"/>
          <w:i w:val="false"/>
          <w:color w:val="000000"/>
          <w:sz w:val="28"/>
        </w:rPr>
        <w:t xml:space="preserve">
      2) стандарттау объектілерін метрологиялық қамтамасыз ету; </w:t>
      </w:r>
    </w:p>
    <w:bookmarkEnd w:id="55"/>
    <w:bookmarkStart w:name="z59" w:id="56"/>
    <w:p>
      <w:pPr>
        <w:spacing w:after="0"/>
        <w:ind w:left="0"/>
        <w:jc w:val="both"/>
      </w:pPr>
      <w:r>
        <w:rPr>
          <w:rFonts w:ascii="Times New Roman"/>
          <w:b w:val="false"/>
          <w:i w:val="false"/>
          <w:color w:val="000000"/>
          <w:sz w:val="28"/>
        </w:rPr>
        <w:t>
      3) қолданыстағы немесе бұрын әзірленген стандарттау жөніндегі</w:t>
      </w:r>
    </w:p>
    <w:bookmarkEnd w:id="56"/>
    <w:bookmarkStart w:name="z60" w:id="57"/>
    <w:p>
      <w:pPr>
        <w:spacing w:after="0"/>
        <w:ind w:left="0"/>
        <w:jc w:val="both"/>
      </w:pPr>
      <w:r>
        <w:rPr>
          <w:rFonts w:ascii="Times New Roman"/>
          <w:b w:val="false"/>
          <w:i w:val="false"/>
          <w:color w:val="000000"/>
          <w:sz w:val="28"/>
        </w:rPr>
        <w:t xml:space="preserve">
      нормативтік құжаттарды қайта қарау, өзектендіру және (немесе) бірыңғайлау қажеттігін анықтау; </w:t>
      </w:r>
    </w:p>
    <w:bookmarkEnd w:id="57"/>
    <w:bookmarkStart w:name="z61" w:id="58"/>
    <w:p>
      <w:pPr>
        <w:spacing w:after="0"/>
        <w:ind w:left="0"/>
        <w:jc w:val="both"/>
      </w:pPr>
      <w:r>
        <w:rPr>
          <w:rFonts w:ascii="Times New Roman"/>
          <w:b w:val="false"/>
          <w:i w:val="false"/>
          <w:color w:val="000000"/>
          <w:sz w:val="28"/>
        </w:rPr>
        <w:t xml:space="preserve">
      4) қолданыстағы стандарттардың талаптарының қайталануын болдырмау; </w:t>
      </w:r>
    </w:p>
    <w:bookmarkEnd w:id="58"/>
    <w:bookmarkStart w:name="z62" w:id="59"/>
    <w:p>
      <w:pPr>
        <w:spacing w:after="0"/>
        <w:ind w:left="0"/>
        <w:jc w:val="both"/>
      </w:pPr>
      <w:r>
        <w:rPr>
          <w:rFonts w:ascii="Times New Roman"/>
          <w:b w:val="false"/>
          <w:i w:val="false"/>
          <w:color w:val="000000"/>
          <w:sz w:val="28"/>
        </w:rPr>
        <w:t>
      5) бәсекеге қабілеттіліктің функционалдық және сәйкестендіру</w:t>
      </w:r>
    </w:p>
    <w:bookmarkEnd w:id="59"/>
    <w:bookmarkStart w:name="z63" w:id="60"/>
    <w:p>
      <w:pPr>
        <w:spacing w:after="0"/>
        <w:ind w:left="0"/>
        <w:jc w:val="both"/>
      </w:pPr>
      <w:r>
        <w:rPr>
          <w:rFonts w:ascii="Times New Roman"/>
          <w:b w:val="false"/>
          <w:i w:val="false"/>
          <w:color w:val="000000"/>
          <w:sz w:val="28"/>
        </w:rPr>
        <w:t xml:space="preserve">
      көрсеткіштерінің болуын белгілеу; </w:t>
      </w:r>
    </w:p>
    <w:bookmarkEnd w:id="60"/>
    <w:bookmarkStart w:name="z64" w:id="61"/>
    <w:p>
      <w:pPr>
        <w:spacing w:after="0"/>
        <w:ind w:left="0"/>
        <w:jc w:val="both"/>
      </w:pPr>
      <w:r>
        <w:rPr>
          <w:rFonts w:ascii="Times New Roman"/>
          <w:b w:val="false"/>
          <w:i w:val="false"/>
          <w:color w:val="000000"/>
          <w:sz w:val="28"/>
        </w:rPr>
        <w:t xml:space="preserve">
      6) халықаралық стандарттар талаптарына сәйкестігін белгілеу. </w:t>
      </w:r>
    </w:p>
    <w:bookmarkEnd w:id="61"/>
    <w:bookmarkStart w:name="z65" w:id="62"/>
    <w:p>
      <w:pPr>
        <w:spacing w:after="0"/>
        <w:ind w:left="0"/>
        <w:jc w:val="both"/>
      </w:pPr>
      <w:r>
        <w:rPr>
          <w:rFonts w:ascii="Times New Roman"/>
          <w:b w:val="false"/>
          <w:i w:val="false"/>
          <w:color w:val="000000"/>
          <w:sz w:val="28"/>
        </w:rPr>
        <w:t xml:space="preserve">
      23. Алдын ала стандарт жобасын сараптаудың міндеттері мыналар болып табылады: </w:t>
      </w:r>
    </w:p>
    <w:bookmarkEnd w:id="62"/>
    <w:bookmarkStart w:name="z66" w:id="63"/>
    <w:p>
      <w:pPr>
        <w:spacing w:after="0"/>
        <w:ind w:left="0"/>
        <w:jc w:val="both"/>
      </w:pPr>
      <w:r>
        <w:rPr>
          <w:rFonts w:ascii="Times New Roman"/>
          <w:b w:val="false"/>
          <w:i w:val="false"/>
          <w:color w:val="000000"/>
          <w:sz w:val="28"/>
        </w:rPr>
        <w:t xml:space="preserve">
      1) әзірленетін стандарттардың Қазақстан Республикасы заңнамасының және стандарттау жөніндегі нормативтік құжаттардың талаптарына сәйкестігін белгілеу; </w:t>
      </w:r>
    </w:p>
    <w:bookmarkEnd w:id="63"/>
    <w:bookmarkStart w:name="z67" w:id="64"/>
    <w:p>
      <w:pPr>
        <w:spacing w:after="0"/>
        <w:ind w:left="0"/>
        <w:jc w:val="both"/>
      </w:pPr>
      <w:r>
        <w:rPr>
          <w:rFonts w:ascii="Times New Roman"/>
          <w:b w:val="false"/>
          <w:i w:val="false"/>
          <w:color w:val="000000"/>
          <w:sz w:val="28"/>
        </w:rPr>
        <w:t xml:space="preserve">
      2) стандарттау объектілерін метрологиялық қамтамасыз ету; </w:t>
      </w:r>
    </w:p>
    <w:bookmarkEnd w:id="64"/>
    <w:bookmarkStart w:name="z68" w:id="65"/>
    <w:p>
      <w:pPr>
        <w:spacing w:after="0"/>
        <w:ind w:left="0"/>
        <w:jc w:val="both"/>
      </w:pPr>
      <w:r>
        <w:rPr>
          <w:rFonts w:ascii="Times New Roman"/>
          <w:b w:val="false"/>
          <w:i w:val="false"/>
          <w:color w:val="000000"/>
          <w:sz w:val="28"/>
        </w:rPr>
        <w:t>
      3) бәсекеге қабілеттіліктің функционалдық және сәйкестендіру</w:t>
      </w:r>
    </w:p>
    <w:bookmarkEnd w:id="65"/>
    <w:bookmarkStart w:name="z69" w:id="66"/>
    <w:p>
      <w:pPr>
        <w:spacing w:after="0"/>
        <w:ind w:left="0"/>
        <w:jc w:val="both"/>
      </w:pPr>
      <w:r>
        <w:rPr>
          <w:rFonts w:ascii="Times New Roman"/>
          <w:b w:val="false"/>
          <w:i w:val="false"/>
          <w:color w:val="000000"/>
          <w:sz w:val="28"/>
        </w:rPr>
        <w:t>
      көрсеткіштерінің болуын белгілеу.</w:t>
      </w:r>
    </w:p>
    <w:bookmarkEnd w:id="66"/>
    <w:bookmarkStart w:name="z70" w:id="67"/>
    <w:p>
      <w:pPr>
        <w:spacing w:after="0"/>
        <w:ind w:left="0"/>
        <w:jc w:val="both"/>
      </w:pPr>
      <w:r>
        <w:rPr>
          <w:rFonts w:ascii="Times New Roman"/>
          <w:b w:val="false"/>
          <w:i w:val="false"/>
          <w:color w:val="000000"/>
          <w:sz w:val="28"/>
        </w:rPr>
        <w:t xml:space="preserve">
      24. ТЭА жіктеуіші жобасын сараптаудың міндеттері мыналар болып табылады: </w:t>
      </w:r>
    </w:p>
    <w:bookmarkEnd w:id="67"/>
    <w:bookmarkStart w:name="z71" w:id="68"/>
    <w:p>
      <w:pPr>
        <w:spacing w:after="0"/>
        <w:ind w:left="0"/>
        <w:jc w:val="both"/>
      </w:pPr>
      <w:r>
        <w:rPr>
          <w:rFonts w:ascii="Times New Roman"/>
          <w:b w:val="false"/>
          <w:i w:val="false"/>
          <w:color w:val="000000"/>
          <w:sz w:val="28"/>
        </w:rPr>
        <w:t xml:space="preserve">
      1) жіктеу және кодтау әдістерін таңдаудың дұрыстығын белгілеу; </w:t>
      </w:r>
    </w:p>
    <w:bookmarkEnd w:id="68"/>
    <w:bookmarkStart w:name="z72" w:id="69"/>
    <w:p>
      <w:pPr>
        <w:spacing w:after="0"/>
        <w:ind w:left="0"/>
        <w:jc w:val="both"/>
      </w:pPr>
      <w:r>
        <w:rPr>
          <w:rFonts w:ascii="Times New Roman"/>
          <w:b w:val="false"/>
          <w:i w:val="false"/>
          <w:color w:val="000000"/>
          <w:sz w:val="28"/>
        </w:rPr>
        <w:t xml:space="preserve">
      2) қолданыстағы өзара байланысты ұлттық жіктеуіштермен кешенді қолдану мүмкіндігін белгілеу; </w:t>
      </w:r>
    </w:p>
    <w:bookmarkEnd w:id="69"/>
    <w:bookmarkStart w:name="z73" w:id="70"/>
    <w:p>
      <w:pPr>
        <w:spacing w:after="0"/>
        <w:ind w:left="0"/>
        <w:jc w:val="both"/>
      </w:pPr>
      <w:r>
        <w:rPr>
          <w:rFonts w:ascii="Times New Roman"/>
          <w:b w:val="false"/>
          <w:i w:val="false"/>
          <w:color w:val="000000"/>
          <w:sz w:val="28"/>
        </w:rPr>
        <w:t xml:space="preserve">
      3) резервтік сыйымдылықтың болуын белгілеу; </w:t>
      </w:r>
    </w:p>
    <w:bookmarkEnd w:id="70"/>
    <w:bookmarkStart w:name="z74" w:id="71"/>
    <w:p>
      <w:pPr>
        <w:spacing w:after="0"/>
        <w:ind w:left="0"/>
        <w:jc w:val="both"/>
      </w:pPr>
      <w:r>
        <w:rPr>
          <w:rFonts w:ascii="Times New Roman"/>
          <w:b w:val="false"/>
          <w:i w:val="false"/>
          <w:color w:val="000000"/>
          <w:sz w:val="28"/>
        </w:rPr>
        <w:t xml:space="preserve">
      4) жіктеуішті автоматты жүргізу мүмкіндігін белгілеу. </w:t>
      </w:r>
    </w:p>
    <w:bookmarkEnd w:id="71"/>
    <w:bookmarkStart w:name="z75" w:id="72"/>
    <w:p>
      <w:pPr>
        <w:spacing w:after="0"/>
        <w:ind w:left="0"/>
        <w:jc w:val="both"/>
      </w:pPr>
      <w:r>
        <w:rPr>
          <w:rFonts w:ascii="Times New Roman"/>
          <w:b w:val="false"/>
          <w:i w:val="false"/>
          <w:color w:val="000000"/>
          <w:sz w:val="28"/>
        </w:rPr>
        <w:t xml:space="preserve">
      25. Стандарт, алдын ала стандарт немесе ТЭА жіктеуіші жобаларына сараптаманы уәкілетті органның ведомствоға қарасты ұйымы олар түскен күннен бастап 30 (отыз) күнтізбелік күн ішінде жүргізеді. Сараптама жүргізу нәтижесі бойынша сараптамалық қорытынды жасалады. </w:t>
      </w:r>
    </w:p>
    <w:bookmarkEnd w:id="72"/>
    <w:bookmarkStart w:name="z76" w:id="73"/>
    <w:p>
      <w:pPr>
        <w:spacing w:after="0"/>
        <w:ind w:left="0"/>
        <w:jc w:val="both"/>
      </w:pPr>
      <w:r>
        <w:rPr>
          <w:rFonts w:ascii="Times New Roman"/>
          <w:b w:val="false"/>
          <w:i w:val="false"/>
          <w:color w:val="000000"/>
          <w:sz w:val="28"/>
        </w:rPr>
        <w:t xml:space="preserve">
      26. Стандарт, алдын ала стандарт және ТЭА жіктеуіші жобаларын мемлекеттік тілге және орыс тілдеріне аудармасын растауды уәкілетті орган жүргізеді. </w:t>
      </w:r>
    </w:p>
    <w:bookmarkEnd w:id="73"/>
    <w:bookmarkStart w:name="z77" w:id="74"/>
    <w:p>
      <w:pPr>
        <w:spacing w:after="0"/>
        <w:ind w:left="0"/>
        <w:jc w:val="both"/>
      </w:pPr>
      <w:r>
        <w:rPr>
          <w:rFonts w:ascii="Times New Roman"/>
          <w:b w:val="false"/>
          <w:i w:val="false"/>
          <w:color w:val="000000"/>
          <w:sz w:val="28"/>
        </w:rPr>
        <w:t xml:space="preserve">
      27. Стандарт немесе ТЭА жіктеуіші жобаларына сараптама жүргізу қорытындылары бойынша уәкілетті органның ведомствоға қарасты ұйымының техникалық реттеу бойынша ғылыми-техникалық кеңеске (бұдан әрі – ҒТ кеңес), одан кейін уәкілетті органның ғылыми-техникалық комиссиясына (бұдан әрі – ҒТК) қарастыруға жіберіледі. </w:t>
      </w:r>
    </w:p>
    <w:bookmarkEnd w:id="74"/>
    <w:bookmarkStart w:name="z78" w:id="75"/>
    <w:p>
      <w:pPr>
        <w:spacing w:after="0"/>
        <w:ind w:left="0"/>
        <w:jc w:val="both"/>
      </w:pPr>
      <w:r>
        <w:rPr>
          <w:rFonts w:ascii="Times New Roman"/>
          <w:b w:val="false"/>
          <w:i w:val="false"/>
          <w:color w:val="000000"/>
          <w:sz w:val="28"/>
        </w:rPr>
        <w:t>
      Стандартты немесе ТЭА жіктеуіші жобаларын ҒТ кеңес мүшелерімен және ҒТК мүшелерімен қарастыру мерзімі 7 (жеті) күнтізбелік күнді құрайды.</w:t>
      </w:r>
    </w:p>
    <w:bookmarkEnd w:id="75"/>
    <w:bookmarkStart w:name="z79" w:id="76"/>
    <w:p>
      <w:pPr>
        <w:spacing w:after="0"/>
        <w:ind w:left="0"/>
        <w:jc w:val="both"/>
      </w:pPr>
      <w:r>
        <w:rPr>
          <w:rFonts w:ascii="Times New Roman"/>
          <w:b w:val="false"/>
          <w:i w:val="false"/>
          <w:color w:val="000000"/>
          <w:sz w:val="28"/>
        </w:rPr>
        <w:t>
      Алдын ала стандарт сараптамасы жобаны әзірлеушімен ТК қарастыруға жібергенге дейін жүргізіледі.</w:t>
      </w:r>
    </w:p>
    <w:bookmarkEnd w:id="76"/>
    <w:bookmarkStart w:name="z80" w:id="77"/>
    <w:p>
      <w:pPr>
        <w:spacing w:after="0"/>
        <w:ind w:left="0"/>
        <w:jc w:val="both"/>
      </w:pPr>
      <w:r>
        <w:rPr>
          <w:rFonts w:ascii="Times New Roman"/>
          <w:b w:val="false"/>
          <w:i w:val="false"/>
          <w:color w:val="000000"/>
          <w:sz w:val="28"/>
        </w:rPr>
        <w:t>
      Негізделген ескертулер бар болған жағдайда, стандарт пен ТЭА жобалары әзірлеушіге пысықтауға жіберіледі. Стандарт немесе ТЭА жобаларын пысықтау мерзімі стандарттау бойынша ұйымның ҒТ кеңесінің және ҒТК отырыстарында қаралған күннен бастап 30 (отыз) күнтізбелік күнді құрайды.</w:t>
      </w:r>
    </w:p>
    <w:bookmarkEnd w:id="77"/>
    <w:bookmarkStart w:name="z81" w:id="78"/>
    <w:p>
      <w:pPr>
        <w:spacing w:after="0"/>
        <w:ind w:left="0"/>
        <w:jc w:val="left"/>
      </w:pPr>
      <w:r>
        <w:rPr>
          <w:rFonts w:ascii="Times New Roman"/>
          <w:b/>
          <w:i w:val="false"/>
          <w:color w:val="000000"/>
        </w:rPr>
        <w:t xml:space="preserve"> 5. Стандарттарды, алдын ала стандарттарды және ТЭА</w:t>
      </w:r>
      <w:r>
        <w:br/>
      </w:r>
      <w:r>
        <w:rPr>
          <w:rFonts w:ascii="Times New Roman"/>
          <w:b/>
          <w:i w:val="false"/>
          <w:color w:val="000000"/>
        </w:rPr>
        <w:t>жіктеуіштерін бекіту және есепке алу тәртібі</w:t>
      </w:r>
    </w:p>
    <w:bookmarkEnd w:id="78"/>
    <w:bookmarkStart w:name="z82" w:id="79"/>
    <w:p>
      <w:pPr>
        <w:spacing w:after="0"/>
        <w:ind w:left="0"/>
        <w:jc w:val="both"/>
      </w:pPr>
      <w:r>
        <w:rPr>
          <w:rFonts w:ascii="Times New Roman"/>
          <w:b w:val="false"/>
          <w:i w:val="false"/>
          <w:color w:val="000000"/>
          <w:sz w:val="28"/>
        </w:rPr>
        <w:t xml:space="preserve">
      28. Стандарт, алдын ала стандарт немесе ТЭА жіктеуіші техникалық реттеудің мемлекеттік жүйесі тізілімінде және ұлттық технико-экономикалық ақпарат жіктеуіштері тізілімінде есепке алуға жатады. Стандартты, алдын ала стандартты және ТЭА жіктеуішін есепке алуды техникалық реттеу жөніндегі уәкілетті орган өткізеді. </w:t>
      </w:r>
    </w:p>
    <w:bookmarkEnd w:id="79"/>
    <w:bookmarkStart w:name="z83" w:id="80"/>
    <w:p>
      <w:pPr>
        <w:spacing w:after="0"/>
        <w:ind w:left="0"/>
        <w:jc w:val="both"/>
      </w:pPr>
      <w:r>
        <w:rPr>
          <w:rFonts w:ascii="Times New Roman"/>
          <w:b w:val="false"/>
          <w:i w:val="false"/>
          <w:color w:val="000000"/>
          <w:sz w:val="28"/>
        </w:rPr>
        <w:t xml:space="preserve">
      29. Стандартты немесе ТЭА жіктеуішін бекіткен кезде уәкілетті органға, тіркелімде рәсімделген стандарт немесе ТЭА жіктеуіші ісі жіберіледі және олар мыналарды қамтиды: </w:t>
      </w:r>
    </w:p>
    <w:bookmarkEnd w:id="80"/>
    <w:bookmarkStart w:name="z84" w:id="81"/>
    <w:p>
      <w:pPr>
        <w:spacing w:after="0"/>
        <w:ind w:left="0"/>
        <w:jc w:val="both"/>
      </w:pPr>
      <w:r>
        <w:rPr>
          <w:rFonts w:ascii="Times New Roman"/>
          <w:b w:val="false"/>
          <w:i w:val="false"/>
          <w:color w:val="000000"/>
          <w:sz w:val="28"/>
        </w:rPr>
        <w:t xml:space="preserve">
      1) мемлекеттік және орыс тілдерінде екі данада, қағаз және электрондық тасығыштарда стандарт және ТЭА жіктеуіші жобасы; </w:t>
      </w:r>
    </w:p>
    <w:bookmarkEnd w:id="81"/>
    <w:bookmarkStart w:name="z85" w:id="82"/>
    <w:p>
      <w:pPr>
        <w:spacing w:after="0"/>
        <w:ind w:left="0"/>
        <w:jc w:val="both"/>
      </w:pPr>
      <w:r>
        <w:rPr>
          <w:rFonts w:ascii="Times New Roman"/>
          <w:b w:val="false"/>
          <w:i w:val="false"/>
          <w:color w:val="000000"/>
          <w:sz w:val="28"/>
        </w:rPr>
        <w:t xml:space="preserve">
      2) түсіндірме жазба; </w:t>
      </w:r>
    </w:p>
    <w:bookmarkEnd w:id="82"/>
    <w:bookmarkStart w:name="z86" w:id="83"/>
    <w:p>
      <w:pPr>
        <w:spacing w:after="0"/>
        <w:ind w:left="0"/>
        <w:jc w:val="both"/>
      </w:pPr>
      <w:r>
        <w:rPr>
          <w:rFonts w:ascii="Times New Roman"/>
          <w:b w:val="false"/>
          <w:i w:val="false"/>
          <w:color w:val="000000"/>
          <w:sz w:val="28"/>
        </w:rPr>
        <w:t xml:space="preserve">
      3) пікірлер жинағы; </w:t>
      </w:r>
    </w:p>
    <w:bookmarkEnd w:id="83"/>
    <w:bookmarkStart w:name="z87" w:id="84"/>
    <w:p>
      <w:pPr>
        <w:spacing w:after="0"/>
        <w:ind w:left="0"/>
        <w:jc w:val="both"/>
      </w:pPr>
      <w:r>
        <w:rPr>
          <w:rFonts w:ascii="Times New Roman"/>
          <w:b w:val="false"/>
          <w:i w:val="false"/>
          <w:color w:val="000000"/>
          <w:sz w:val="28"/>
        </w:rPr>
        <w:t>
      4) стандарт немесе ТЭА жіктеуіші жобасын келісуші органдармен келісуді растайтын құжаттар (түпнұсқасы). Электрондық почта арналарымен келісілген кезде ұйым басшысының электрондық сандық қолы қойылған, бланкідегі хаттың электрондық нұсқасы беріледі;</w:t>
      </w:r>
    </w:p>
    <w:bookmarkEnd w:id="84"/>
    <w:bookmarkStart w:name="z88" w:id="85"/>
    <w:p>
      <w:pPr>
        <w:spacing w:after="0"/>
        <w:ind w:left="0"/>
        <w:jc w:val="both"/>
      </w:pPr>
      <w:r>
        <w:rPr>
          <w:rFonts w:ascii="Times New Roman"/>
          <w:b w:val="false"/>
          <w:i w:val="false"/>
          <w:color w:val="000000"/>
          <w:sz w:val="28"/>
        </w:rPr>
        <w:t>
      5) стандарт және ТЭА жіктеуіші жобасын қарау бойынша әзірлеуші</w:t>
      </w:r>
    </w:p>
    <w:bookmarkEnd w:id="85"/>
    <w:bookmarkStart w:name="z89" w:id="86"/>
    <w:p>
      <w:pPr>
        <w:spacing w:after="0"/>
        <w:ind w:left="0"/>
        <w:jc w:val="both"/>
      </w:pPr>
      <w:r>
        <w:rPr>
          <w:rFonts w:ascii="Times New Roman"/>
          <w:b w:val="false"/>
          <w:i w:val="false"/>
          <w:color w:val="000000"/>
          <w:sz w:val="28"/>
        </w:rPr>
        <w:t>
      жұмыс тобы отырысының хаттамасы (олар өткен жағдайда);</w:t>
      </w:r>
    </w:p>
    <w:bookmarkEnd w:id="86"/>
    <w:bookmarkStart w:name="z90" w:id="87"/>
    <w:p>
      <w:pPr>
        <w:spacing w:after="0"/>
        <w:ind w:left="0"/>
        <w:jc w:val="both"/>
      </w:pPr>
      <w:r>
        <w:rPr>
          <w:rFonts w:ascii="Times New Roman"/>
          <w:b w:val="false"/>
          <w:i w:val="false"/>
          <w:color w:val="000000"/>
          <w:sz w:val="28"/>
        </w:rPr>
        <w:t>
      6) Қазақстан Республикасының Үкіметі жанындағы Мемлекеттік терминологиялық комиссияның қорытындысы (терминология жөніндегі стандарт жобалары бойынша);</w:t>
      </w:r>
    </w:p>
    <w:bookmarkEnd w:id="87"/>
    <w:bookmarkStart w:name="z91" w:id="88"/>
    <w:p>
      <w:pPr>
        <w:spacing w:after="0"/>
        <w:ind w:left="0"/>
        <w:jc w:val="both"/>
      </w:pPr>
      <w:r>
        <w:rPr>
          <w:rFonts w:ascii="Times New Roman"/>
          <w:b w:val="false"/>
          <w:i w:val="false"/>
          <w:color w:val="000000"/>
          <w:sz w:val="28"/>
        </w:rPr>
        <w:t>
      7) стандарт жобасы үйлестірілген ережелері нормативтік құжат көшірмесі.</w:t>
      </w:r>
    </w:p>
    <w:bookmarkEnd w:id="88"/>
    <w:bookmarkStart w:name="z92" w:id="89"/>
    <w:p>
      <w:pPr>
        <w:spacing w:after="0"/>
        <w:ind w:left="0"/>
        <w:jc w:val="both"/>
      </w:pPr>
      <w:r>
        <w:rPr>
          <w:rFonts w:ascii="Times New Roman"/>
          <w:b w:val="false"/>
          <w:i w:val="false"/>
          <w:color w:val="000000"/>
          <w:sz w:val="28"/>
        </w:rPr>
        <w:t xml:space="preserve">
      30. Әзірлеуші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құжаттардың толық емес пакетін ұсынған жағдайда, уәкілетті орган 7 (жеті) жұмыс күнінен кешіктірмей стандарт және ТЭА жіктеуіші жобасын пысықтауға қайтарады.</w:t>
      </w:r>
    </w:p>
    <w:bookmarkEnd w:id="89"/>
    <w:bookmarkStart w:name="z93" w:id="90"/>
    <w:p>
      <w:pPr>
        <w:spacing w:after="0"/>
        <w:ind w:left="0"/>
        <w:jc w:val="both"/>
      </w:pPr>
      <w:r>
        <w:rPr>
          <w:rFonts w:ascii="Times New Roman"/>
          <w:b w:val="false"/>
          <w:i w:val="false"/>
          <w:color w:val="000000"/>
          <w:sz w:val="28"/>
        </w:rPr>
        <w:t>
      31. Стандарт және ТЭА жіктеуіші уәкілетті органның бұйрығымен ҒТК оң шешімінен кейін 15 (он бес) жұмыс күні ішінде бекітіледі.</w:t>
      </w:r>
    </w:p>
    <w:bookmarkEnd w:id="90"/>
    <w:bookmarkStart w:name="z94" w:id="91"/>
    <w:p>
      <w:pPr>
        <w:spacing w:after="0"/>
        <w:ind w:left="0"/>
        <w:jc w:val="both"/>
      </w:pPr>
      <w:r>
        <w:rPr>
          <w:rFonts w:ascii="Times New Roman"/>
          <w:b w:val="false"/>
          <w:i w:val="false"/>
          <w:color w:val="000000"/>
          <w:sz w:val="28"/>
        </w:rPr>
        <w:t>
      32. Уәкілетті орган әзірлемеден стандарт және ТЭА жіктеуіші жобасын алып тастайды, сондай-ақ стандарт және ТЭА жіктеуіші жобасын әзірлеуден алып тастау себебі көрсетілген ақпаратты уәкілетті органның ресми баспасында және жалпы пайдаланудың ақпараттық жүйесінде (www.memst.kz), егер:</w:t>
      </w:r>
    </w:p>
    <w:bookmarkEnd w:id="91"/>
    <w:bookmarkStart w:name="z95" w:id="92"/>
    <w:p>
      <w:pPr>
        <w:spacing w:after="0"/>
        <w:ind w:left="0"/>
        <w:jc w:val="both"/>
      </w:pPr>
      <w:r>
        <w:rPr>
          <w:rFonts w:ascii="Times New Roman"/>
          <w:b w:val="false"/>
          <w:i w:val="false"/>
          <w:color w:val="000000"/>
          <w:sz w:val="28"/>
        </w:rPr>
        <w:t xml:space="preserve">
      1) үйлестірілген стандарттар үшін техникалық регламентте көзделген мақсаттарға қол жетпеген болса; </w:t>
      </w:r>
    </w:p>
    <w:bookmarkEnd w:id="92"/>
    <w:bookmarkStart w:name="z96" w:id="93"/>
    <w:p>
      <w:pPr>
        <w:spacing w:after="0"/>
        <w:ind w:left="0"/>
        <w:jc w:val="both"/>
      </w:pPr>
      <w:r>
        <w:rPr>
          <w:rFonts w:ascii="Times New Roman"/>
          <w:b w:val="false"/>
          <w:i w:val="false"/>
          <w:color w:val="000000"/>
          <w:sz w:val="28"/>
        </w:rPr>
        <w:t>
      2) Қазақстан Республикасының техникалық реттеу саласындағы заңнамасына сәйкессіздік табылса, жариялайды.</w:t>
      </w:r>
    </w:p>
    <w:bookmarkEnd w:id="93"/>
    <w:bookmarkStart w:name="z97" w:id="94"/>
    <w:p>
      <w:pPr>
        <w:spacing w:after="0"/>
        <w:ind w:left="0"/>
        <w:jc w:val="both"/>
      </w:pPr>
      <w:r>
        <w:rPr>
          <w:rFonts w:ascii="Times New Roman"/>
          <w:b w:val="false"/>
          <w:i w:val="false"/>
          <w:color w:val="000000"/>
          <w:sz w:val="28"/>
        </w:rPr>
        <w:t xml:space="preserve">
      33. Стандарттар бекітілген күнінен кейін мынадай мәліметтер көрсетіліп, мемлекеттік техникалық реттеу жүйесінің тізіліміне 10 (он) күнтізбелік күн ішінде енгізіледі: </w:t>
      </w:r>
    </w:p>
    <w:bookmarkEnd w:id="94"/>
    <w:bookmarkStart w:name="z98" w:id="95"/>
    <w:p>
      <w:pPr>
        <w:spacing w:after="0"/>
        <w:ind w:left="0"/>
        <w:jc w:val="both"/>
      </w:pPr>
      <w:r>
        <w:rPr>
          <w:rFonts w:ascii="Times New Roman"/>
          <w:b w:val="false"/>
          <w:i w:val="false"/>
          <w:color w:val="000000"/>
          <w:sz w:val="28"/>
        </w:rPr>
        <w:t xml:space="preserve">
      1) тіркелген күні мен реттік нөмірі; </w:t>
      </w:r>
    </w:p>
    <w:bookmarkEnd w:id="95"/>
    <w:bookmarkStart w:name="z99" w:id="96"/>
    <w:p>
      <w:pPr>
        <w:spacing w:after="0"/>
        <w:ind w:left="0"/>
        <w:jc w:val="both"/>
      </w:pPr>
      <w:r>
        <w:rPr>
          <w:rFonts w:ascii="Times New Roman"/>
          <w:b w:val="false"/>
          <w:i w:val="false"/>
          <w:color w:val="000000"/>
          <w:sz w:val="28"/>
        </w:rPr>
        <w:t xml:space="preserve">
      2) стандарт белгіленуі; </w:t>
      </w:r>
    </w:p>
    <w:bookmarkEnd w:id="96"/>
    <w:bookmarkStart w:name="z100" w:id="97"/>
    <w:p>
      <w:pPr>
        <w:spacing w:after="0"/>
        <w:ind w:left="0"/>
        <w:jc w:val="both"/>
      </w:pPr>
      <w:r>
        <w:rPr>
          <w:rFonts w:ascii="Times New Roman"/>
          <w:b w:val="false"/>
          <w:i w:val="false"/>
          <w:color w:val="000000"/>
          <w:sz w:val="28"/>
        </w:rPr>
        <w:t xml:space="preserve">
      3) стандарт атауы; </w:t>
      </w:r>
    </w:p>
    <w:bookmarkEnd w:id="97"/>
    <w:bookmarkStart w:name="z101" w:id="98"/>
    <w:p>
      <w:pPr>
        <w:spacing w:after="0"/>
        <w:ind w:left="0"/>
        <w:jc w:val="both"/>
      </w:pPr>
      <w:r>
        <w:rPr>
          <w:rFonts w:ascii="Times New Roman"/>
          <w:b w:val="false"/>
          <w:i w:val="false"/>
          <w:color w:val="000000"/>
          <w:sz w:val="28"/>
        </w:rPr>
        <w:t xml:space="preserve">
      4) мемлекетаралық стандарттар жіктеуіші (МСЖ) бойынша тобы; </w:t>
      </w:r>
    </w:p>
    <w:bookmarkEnd w:id="98"/>
    <w:bookmarkStart w:name="z102" w:id="99"/>
    <w:p>
      <w:pPr>
        <w:spacing w:after="0"/>
        <w:ind w:left="0"/>
        <w:jc w:val="both"/>
      </w:pPr>
      <w:r>
        <w:rPr>
          <w:rFonts w:ascii="Times New Roman"/>
          <w:b w:val="false"/>
          <w:i w:val="false"/>
          <w:color w:val="000000"/>
          <w:sz w:val="28"/>
        </w:rPr>
        <w:t xml:space="preserve">
      5) стандарт бекіту туралы бұйрық нөмірі мен күні; </w:t>
      </w:r>
    </w:p>
    <w:bookmarkEnd w:id="99"/>
    <w:bookmarkStart w:name="z103" w:id="100"/>
    <w:p>
      <w:pPr>
        <w:spacing w:after="0"/>
        <w:ind w:left="0"/>
        <w:jc w:val="both"/>
      </w:pPr>
      <w:r>
        <w:rPr>
          <w:rFonts w:ascii="Times New Roman"/>
          <w:b w:val="false"/>
          <w:i w:val="false"/>
          <w:color w:val="000000"/>
          <w:sz w:val="28"/>
        </w:rPr>
        <w:t>
      6) стандарт енгізген тұлға атауы:</w:t>
      </w:r>
    </w:p>
    <w:bookmarkEnd w:id="100"/>
    <w:bookmarkStart w:name="z104" w:id="101"/>
    <w:p>
      <w:pPr>
        <w:spacing w:after="0"/>
        <w:ind w:left="0"/>
        <w:jc w:val="both"/>
      </w:pPr>
      <w:r>
        <w:rPr>
          <w:rFonts w:ascii="Times New Roman"/>
          <w:b w:val="false"/>
          <w:i w:val="false"/>
          <w:color w:val="000000"/>
          <w:sz w:val="28"/>
        </w:rPr>
        <w:t>
      жеке тұлға үшін – тегі, аты, әкесінің аты, мекенжайы;</w:t>
      </w:r>
    </w:p>
    <w:bookmarkEnd w:id="101"/>
    <w:bookmarkStart w:name="z105" w:id="102"/>
    <w:p>
      <w:pPr>
        <w:spacing w:after="0"/>
        <w:ind w:left="0"/>
        <w:jc w:val="both"/>
      </w:pPr>
      <w:r>
        <w:rPr>
          <w:rFonts w:ascii="Times New Roman"/>
          <w:b w:val="false"/>
          <w:i w:val="false"/>
          <w:color w:val="000000"/>
          <w:sz w:val="28"/>
        </w:rPr>
        <w:t xml:space="preserve">
      заңды тұлға үшін – атауы, заңды мекенжайы; </w:t>
      </w:r>
    </w:p>
    <w:bookmarkEnd w:id="102"/>
    <w:bookmarkStart w:name="z106" w:id="103"/>
    <w:p>
      <w:pPr>
        <w:spacing w:after="0"/>
        <w:ind w:left="0"/>
        <w:jc w:val="both"/>
      </w:pPr>
      <w:r>
        <w:rPr>
          <w:rFonts w:ascii="Times New Roman"/>
          <w:b w:val="false"/>
          <w:i w:val="false"/>
          <w:color w:val="000000"/>
          <w:sz w:val="28"/>
        </w:rPr>
        <w:t xml:space="preserve">
      7) стандартты өзгерту және жою; </w:t>
      </w:r>
    </w:p>
    <w:bookmarkEnd w:id="103"/>
    <w:bookmarkStart w:name="z107" w:id="104"/>
    <w:p>
      <w:pPr>
        <w:spacing w:after="0"/>
        <w:ind w:left="0"/>
        <w:jc w:val="both"/>
      </w:pPr>
      <w:r>
        <w:rPr>
          <w:rFonts w:ascii="Times New Roman"/>
          <w:b w:val="false"/>
          <w:i w:val="false"/>
          <w:color w:val="000000"/>
          <w:sz w:val="28"/>
        </w:rPr>
        <w:t xml:space="preserve">
      8) енгізілген күні; </w:t>
      </w:r>
    </w:p>
    <w:bookmarkEnd w:id="104"/>
    <w:bookmarkStart w:name="z108" w:id="105"/>
    <w:p>
      <w:pPr>
        <w:spacing w:after="0"/>
        <w:ind w:left="0"/>
        <w:jc w:val="both"/>
      </w:pPr>
      <w:r>
        <w:rPr>
          <w:rFonts w:ascii="Times New Roman"/>
          <w:b w:val="false"/>
          <w:i w:val="false"/>
          <w:color w:val="000000"/>
          <w:sz w:val="28"/>
        </w:rPr>
        <w:t>
      9) халықаралық стандарттармен үйлестіру.</w:t>
      </w:r>
    </w:p>
    <w:bookmarkEnd w:id="105"/>
    <w:bookmarkStart w:name="z109" w:id="106"/>
    <w:p>
      <w:pPr>
        <w:spacing w:after="0"/>
        <w:ind w:left="0"/>
        <w:jc w:val="both"/>
      </w:pPr>
      <w:r>
        <w:rPr>
          <w:rFonts w:ascii="Times New Roman"/>
          <w:b w:val="false"/>
          <w:i w:val="false"/>
          <w:color w:val="000000"/>
          <w:sz w:val="28"/>
        </w:rPr>
        <w:t xml:space="preserve">
      34. ТЭА жіктеуіштері бекітілген күнінен кейін мынадай мәліметтер көрсетіліп, ұлттық техникалық-экономикалық ақпарат жіктеуіші тізіліміне күнтізбелік 10 (он) күн аралығында келесі ақпарат келтіріліп енгізіледі: </w:t>
      </w:r>
    </w:p>
    <w:bookmarkEnd w:id="106"/>
    <w:bookmarkStart w:name="z110" w:id="107"/>
    <w:p>
      <w:pPr>
        <w:spacing w:after="0"/>
        <w:ind w:left="0"/>
        <w:jc w:val="both"/>
      </w:pPr>
      <w:r>
        <w:rPr>
          <w:rFonts w:ascii="Times New Roman"/>
          <w:b w:val="false"/>
          <w:i w:val="false"/>
          <w:color w:val="000000"/>
          <w:sz w:val="28"/>
        </w:rPr>
        <w:t xml:space="preserve">
      1) тіркелген күні мен реттік нөмірі; </w:t>
      </w:r>
    </w:p>
    <w:bookmarkEnd w:id="107"/>
    <w:bookmarkStart w:name="z111" w:id="108"/>
    <w:p>
      <w:pPr>
        <w:spacing w:after="0"/>
        <w:ind w:left="0"/>
        <w:jc w:val="both"/>
      </w:pPr>
      <w:r>
        <w:rPr>
          <w:rFonts w:ascii="Times New Roman"/>
          <w:b w:val="false"/>
          <w:i w:val="false"/>
          <w:color w:val="000000"/>
          <w:sz w:val="28"/>
        </w:rPr>
        <w:t xml:space="preserve">
      2) ТЭА жіктеуішінің белгіленуі; </w:t>
      </w:r>
    </w:p>
    <w:bookmarkEnd w:id="108"/>
    <w:bookmarkStart w:name="z112" w:id="109"/>
    <w:p>
      <w:pPr>
        <w:spacing w:after="0"/>
        <w:ind w:left="0"/>
        <w:jc w:val="both"/>
      </w:pPr>
      <w:r>
        <w:rPr>
          <w:rFonts w:ascii="Times New Roman"/>
          <w:b w:val="false"/>
          <w:i w:val="false"/>
          <w:color w:val="000000"/>
          <w:sz w:val="28"/>
        </w:rPr>
        <w:t xml:space="preserve">
      3) ТЭА жіктеуішінің атауы; </w:t>
      </w:r>
    </w:p>
    <w:bookmarkEnd w:id="109"/>
    <w:bookmarkStart w:name="z113" w:id="110"/>
    <w:p>
      <w:pPr>
        <w:spacing w:after="0"/>
        <w:ind w:left="0"/>
        <w:jc w:val="both"/>
      </w:pPr>
      <w:r>
        <w:rPr>
          <w:rFonts w:ascii="Times New Roman"/>
          <w:b w:val="false"/>
          <w:i w:val="false"/>
          <w:color w:val="000000"/>
          <w:sz w:val="28"/>
        </w:rPr>
        <w:t>
      4) стандарт және ТЭА жіктеуішін бекіту туралы бұйрық нөмірі мен күні;</w:t>
      </w:r>
    </w:p>
    <w:bookmarkEnd w:id="110"/>
    <w:bookmarkStart w:name="z114" w:id="111"/>
    <w:p>
      <w:pPr>
        <w:spacing w:after="0"/>
        <w:ind w:left="0"/>
        <w:jc w:val="both"/>
      </w:pPr>
      <w:r>
        <w:rPr>
          <w:rFonts w:ascii="Times New Roman"/>
          <w:b w:val="false"/>
          <w:i w:val="false"/>
          <w:color w:val="000000"/>
          <w:sz w:val="28"/>
        </w:rPr>
        <w:t>
      5) стандарт және ТЭА жіктеуішін енгізген тұлға атауы:</w:t>
      </w:r>
    </w:p>
    <w:bookmarkEnd w:id="111"/>
    <w:bookmarkStart w:name="z115" w:id="112"/>
    <w:p>
      <w:pPr>
        <w:spacing w:after="0"/>
        <w:ind w:left="0"/>
        <w:jc w:val="both"/>
      </w:pPr>
      <w:r>
        <w:rPr>
          <w:rFonts w:ascii="Times New Roman"/>
          <w:b w:val="false"/>
          <w:i w:val="false"/>
          <w:color w:val="000000"/>
          <w:sz w:val="28"/>
        </w:rPr>
        <w:t xml:space="preserve">
      жеке тұлға үшін – тегі, аты, әкесінің аты, мекенжайы; </w:t>
      </w:r>
    </w:p>
    <w:bookmarkEnd w:id="112"/>
    <w:bookmarkStart w:name="z116" w:id="113"/>
    <w:p>
      <w:pPr>
        <w:spacing w:after="0"/>
        <w:ind w:left="0"/>
        <w:jc w:val="both"/>
      </w:pPr>
      <w:r>
        <w:rPr>
          <w:rFonts w:ascii="Times New Roman"/>
          <w:b w:val="false"/>
          <w:i w:val="false"/>
          <w:color w:val="000000"/>
          <w:sz w:val="28"/>
        </w:rPr>
        <w:t>
      заңды тұлға үшін – атауы, заңды мекенжайы;</w:t>
      </w:r>
    </w:p>
    <w:bookmarkEnd w:id="113"/>
    <w:bookmarkStart w:name="z117" w:id="114"/>
    <w:p>
      <w:pPr>
        <w:spacing w:after="0"/>
        <w:ind w:left="0"/>
        <w:jc w:val="both"/>
      </w:pPr>
      <w:r>
        <w:rPr>
          <w:rFonts w:ascii="Times New Roman"/>
          <w:b w:val="false"/>
          <w:i w:val="false"/>
          <w:color w:val="000000"/>
          <w:sz w:val="28"/>
        </w:rPr>
        <w:t>
      6) ТЭА жіктеуішін өзгерту және жою;</w:t>
      </w:r>
    </w:p>
    <w:bookmarkEnd w:id="114"/>
    <w:bookmarkStart w:name="z118" w:id="115"/>
    <w:p>
      <w:pPr>
        <w:spacing w:after="0"/>
        <w:ind w:left="0"/>
        <w:jc w:val="both"/>
      </w:pPr>
      <w:r>
        <w:rPr>
          <w:rFonts w:ascii="Times New Roman"/>
          <w:b w:val="false"/>
          <w:i w:val="false"/>
          <w:color w:val="000000"/>
          <w:sz w:val="28"/>
        </w:rPr>
        <w:t>
      7) енгізілген күні.</w:t>
      </w:r>
    </w:p>
    <w:bookmarkEnd w:id="115"/>
    <w:bookmarkStart w:name="z119" w:id="116"/>
    <w:p>
      <w:pPr>
        <w:spacing w:after="0"/>
        <w:ind w:left="0"/>
        <w:jc w:val="both"/>
      </w:pPr>
      <w:r>
        <w:rPr>
          <w:rFonts w:ascii="Times New Roman"/>
          <w:b w:val="false"/>
          <w:i w:val="false"/>
          <w:color w:val="000000"/>
          <w:sz w:val="28"/>
        </w:rPr>
        <w:t>
      Алдын ала стандартты бекіту кезінде мыналардан тұратын белгіленуді иеленеді:</w:t>
      </w:r>
    </w:p>
    <w:bookmarkEnd w:id="116"/>
    <w:bookmarkStart w:name="z120" w:id="117"/>
    <w:p>
      <w:pPr>
        <w:spacing w:after="0"/>
        <w:ind w:left="0"/>
        <w:jc w:val="both"/>
      </w:pPr>
      <w:r>
        <w:rPr>
          <w:rFonts w:ascii="Times New Roman"/>
          <w:b w:val="false"/>
          <w:i w:val="false"/>
          <w:color w:val="000000"/>
          <w:sz w:val="28"/>
        </w:rPr>
        <w:t>
      1) "ҚР ААС" аббревиатуралары;</w:t>
      </w:r>
    </w:p>
    <w:bookmarkEnd w:id="117"/>
    <w:bookmarkStart w:name="z121" w:id="118"/>
    <w:p>
      <w:pPr>
        <w:spacing w:after="0"/>
        <w:ind w:left="0"/>
        <w:jc w:val="both"/>
      </w:pPr>
      <w:r>
        <w:rPr>
          <w:rFonts w:ascii="Times New Roman"/>
          <w:b w:val="false"/>
          <w:i w:val="false"/>
          <w:color w:val="000000"/>
          <w:sz w:val="28"/>
        </w:rPr>
        <w:t>
      2) реттік нөмірі.</w:t>
      </w:r>
    </w:p>
    <w:bookmarkEnd w:id="118"/>
    <w:bookmarkStart w:name="z122" w:id="119"/>
    <w:p>
      <w:pPr>
        <w:spacing w:after="0"/>
        <w:ind w:left="0"/>
        <w:jc w:val="both"/>
      </w:pPr>
      <w:r>
        <w:rPr>
          <w:rFonts w:ascii="Times New Roman"/>
          <w:b w:val="false"/>
          <w:i w:val="false"/>
          <w:color w:val="000000"/>
          <w:sz w:val="28"/>
        </w:rPr>
        <w:t xml:space="preserve">
      35. Алдын ала стандартты есепке алған кезде уәкілетті органға рәсімделген тіркелімде алдын ала стандарт ісі жіберіледі және ол мыналарды қамтиды: </w:t>
      </w:r>
    </w:p>
    <w:bookmarkEnd w:id="119"/>
    <w:bookmarkStart w:name="z123" w:id="120"/>
    <w:p>
      <w:pPr>
        <w:spacing w:after="0"/>
        <w:ind w:left="0"/>
        <w:jc w:val="both"/>
      </w:pPr>
      <w:r>
        <w:rPr>
          <w:rFonts w:ascii="Times New Roman"/>
          <w:b w:val="false"/>
          <w:i w:val="false"/>
          <w:color w:val="000000"/>
          <w:sz w:val="28"/>
        </w:rPr>
        <w:t xml:space="preserve">
      1) мемлекеттік және орыс тілдерінде, екі нұсқада, қағаз және электрондық тасымалдаушыларда алдын ала стандарт жобасы; </w:t>
      </w:r>
    </w:p>
    <w:bookmarkEnd w:id="120"/>
    <w:bookmarkStart w:name="z124" w:id="121"/>
    <w:p>
      <w:pPr>
        <w:spacing w:after="0"/>
        <w:ind w:left="0"/>
        <w:jc w:val="both"/>
      </w:pPr>
      <w:r>
        <w:rPr>
          <w:rFonts w:ascii="Times New Roman"/>
          <w:b w:val="false"/>
          <w:i w:val="false"/>
          <w:color w:val="000000"/>
          <w:sz w:val="28"/>
        </w:rPr>
        <w:t>
      2) түсіндірме жазба;</w:t>
      </w:r>
    </w:p>
    <w:bookmarkEnd w:id="121"/>
    <w:bookmarkStart w:name="z125" w:id="122"/>
    <w:p>
      <w:pPr>
        <w:spacing w:after="0"/>
        <w:ind w:left="0"/>
        <w:jc w:val="both"/>
      </w:pPr>
      <w:r>
        <w:rPr>
          <w:rFonts w:ascii="Times New Roman"/>
          <w:b w:val="false"/>
          <w:i w:val="false"/>
          <w:color w:val="000000"/>
          <w:sz w:val="28"/>
        </w:rPr>
        <w:t>
      3) алдын ала стандарт жобасын келісуші органдармен келісуді растайтын құжаттар (түпнұсқасы). Электрондық пошта арналарымен келісілген кезде ұйым басшысының электрондық сандық қолы қойылған ұйым бланкісінде хаттың электрондық нұсқасы беріледі;</w:t>
      </w:r>
    </w:p>
    <w:bookmarkEnd w:id="122"/>
    <w:bookmarkStart w:name="z126" w:id="123"/>
    <w:p>
      <w:pPr>
        <w:spacing w:after="0"/>
        <w:ind w:left="0"/>
        <w:jc w:val="both"/>
      </w:pPr>
      <w:r>
        <w:rPr>
          <w:rFonts w:ascii="Times New Roman"/>
          <w:b w:val="false"/>
          <w:i w:val="false"/>
          <w:color w:val="000000"/>
          <w:sz w:val="28"/>
        </w:rPr>
        <w:t xml:space="preserve">
      4) техникалық комитет шешімінің көшірмесі; </w:t>
      </w:r>
    </w:p>
    <w:bookmarkEnd w:id="123"/>
    <w:bookmarkStart w:name="z127" w:id="124"/>
    <w:p>
      <w:pPr>
        <w:spacing w:after="0"/>
        <w:ind w:left="0"/>
        <w:jc w:val="both"/>
      </w:pPr>
      <w:r>
        <w:rPr>
          <w:rFonts w:ascii="Times New Roman"/>
          <w:b w:val="false"/>
          <w:i w:val="false"/>
          <w:color w:val="000000"/>
          <w:sz w:val="28"/>
        </w:rPr>
        <w:t>
      5) сараптама қорытындысы.</w:t>
      </w:r>
    </w:p>
    <w:bookmarkEnd w:id="124"/>
    <w:bookmarkStart w:name="z128" w:id="125"/>
    <w:p>
      <w:pPr>
        <w:spacing w:after="0"/>
        <w:ind w:left="0"/>
        <w:jc w:val="both"/>
      </w:pPr>
      <w:r>
        <w:rPr>
          <w:rFonts w:ascii="Times New Roman"/>
          <w:b w:val="false"/>
          <w:i w:val="false"/>
          <w:color w:val="000000"/>
          <w:sz w:val="28"/>
        </w:rPr>
        <w:t>
      36. Алдын ала стандарт ТК уәкілетті өкілдері - мүшелерінің дауыс беру нәтижелерінің хаттамасы негізінде ТК төрағасымен бекітіледі.</w:t>
      </w:r>
    </w:p>
    <w:bookmarkEnd w:id="125"/>
    <w:bookmarkStart w:name="z129" w:id="126"/>
    <w:p>
      <w:pPr>
        <w:spacing w:after="0"/>
        <w:ind w:left="0"/>
        <w:jc w:val="both"/>
      </w:pPr>
      <w:r>
        <w:rPr>
          <w:rFonts w:ascii="Times New Roman"/>
          <w:b w:val="false"/>
          <w:i w:val="false"/>
          <w:color w:val="000000"/>
          <w:sz w:val="28"/>
        </w:rPr>
        <w:t xml:space="preserve">
      37. Есепке алу 15 (он бес) жұмыс күнінен артық емес мерзімде оның түскен кезінен бастап өткізіледі. Есепке алуды өткізгеннен кейін электрондық тасығыштардағы алдын ала стандарт бір данасын сақтау және басып шығару үшін Нормативтік техникалық құжаттардың бірыңғай мемлекеттік қорына беріледі. </w:t>
      </w:r>
    </w:p>
    <w:bookmarkEnd w:id="126"/>
    <w:bookmarkStart w:name="z130" w:id="127"/>
    <w:p>
      <w:pPr>
        <w:spacing w:after="0"/>
        <w:ind w:left="0"/>
        <w:jc w:val="both"/>
      </w:pPr>
      <w:r>
        <w:rPr>
          <w:rFonts w:ascii="Times New Roman"/>
          <w:b w:val="false"/>
          <w:i w:val="false"/>
          <w:color w:val="000000"/>
          <w:sz w:val="28"/>
        </w:rPr>
        <w:t xml:space="preserve">
      38. Есепке алу және бекітілген стандарт, алдын ала стандарт және ТЭА жіктеуіші бойынша ақпаратты уәкілетті органның ресми баспасында және жалпы пайдаланудың ақпараттық жүйесінде (www.memst.kz) жариялайды.  </w:t>
      </w:r>
    </w:p>
    <w:bookmarkEnd w:id="127"/>
    <w:bookmarkStart w:name="z131" w:id="128"/>
    <w:p>
      <w:pPr>
        <w:spacing w:after="0"/>
        <w:ind w:left="0"/>
        <w:jc w:val="left"/>
      </w:pPr>
      <w:r>
        <w:rPr>
          <w:rFonts w:ascii="Times New Roman"/>
          <w:b/>
          <w:i w:val="false"/>
          <w:color w:val="000000"/>
        </w:rPr>
        <w:t xml:space="preserve"> 6. Стандарттар мен ТЭА жіктеуіштері өзгерістерінің тәртібі</w:t>
      </w:r>
    </w:p>
    <w:bookmarkEnd w:id="128"/>
    <w:bookmarkStart w:name="z132" w:id="129"/>
    <w:p>
      <w:pPr>
        <w:spacing w:after="0"/>
        <w:ind w:left="0"/>
        <w:jc w:val="both"/>
      </w:pPr>
      <w:r>
        <w:rPr>
          <w:rFonts w:ascii="Times New Roman"/>
          <w:b w:val="false"/>
          <w:i w:val="false"/>
          <w:color w:val="000000"/>
          <w:sz w:val="28"/>
        </w:rPr>
        <w:t>
      39. Стандарт немесе ТЭА жіктеуішіне енгізілетін өзгерістер (бұдан әрі – өзгерістер) жекелеген талаптар ауыстырылған, толықтырылған немесе алып тасталған, олардың қолданылуы ұзартылған, шектелген немесе қайта қалпына келтірілген кезде әзірленеді, қолданыстағы стандарт пен ТЭА жіктеуіші бойынша жасалатын өніммен жаңа өнімнің өзара ауыстырушылық және үйлесімділік талаптарын бұзбайтын жаңа талаптар енгізу және халықаралық стандарттармен үйлестіру қажет болған кезде әзірленеді.</w:t>
      </w:r>
    </w:p>
    <w:bookmarkEnd w:id="129"/>
    <w:bookmarkStart w:name="z133" w:id="130"/>
    <w:p>
      <w:pPr>
        <w:spacing w:after="0"/>
        <w:ind w:left="0"/>
        <w:jc w:val="both"/>
      </w:pPr>
      <w:r>
        <w:rPr>
          <w:rFonts w:ascii="Times New Roman"/>
          <w:b w:val="false"/>
          <w:i w:val="false"/>
          <w:color w:val="000000"/>
          <w:sz w:val="28"/>
        </w:rPr>
        <w:t xml:space="preserve">
      40. Стандарттар мен ТЭА жіктеуіштерге енгізілетін өзгерістер осы Қағиданың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5-бөлімінде</w:t>
      </w:r>
      <w:r>
        <w:rPr>
          <w:rFonts w:ascii="Times New Roman"/>
          <w:b w:val="false"/>
          <w:i w:val="false"/>
          <w:color w:val="000000"/>
          <w:sz w:val="28"/>
        </w:rPr>
        <w:t xml:space="preserve"> белгіленген тәртіппен уәкілетті органға бекітуге беріледі. </w:t>
      </w:r>
    </w:p>
    <w:bookmarkEnd w:id="130"/>
    <w:bookmarkStart w:name="z134" w:id="131"/>
    <w:p>
      <w:pPr>
        <w:spacing w:after="0"/>
        <w:ind w:left="0"/>
        <w:jc w:val="both"/>
      </w:pPr>
      <w:r>
        <w:rPr>
          <w:rFonts w:ascii="Times New Roman"/>
          <w:b w:val="false"/>
          <w:i w:val="false"/>
          <w:color w:val="000000"/>
          <w:sz w:val="28"/>
        </w:rPr>
        <w:t xml:space="preserve">
      41. Өзгерістерді уәкілетті орган бұйрығымен бекітеді және қолданысқа енгізеді және техникалық реттеу жүйесінің мемлекеттік тізіліміне енеді. </w:t>
      </w:r>
    </w:p>
    <w:bookmarkEnd w:id="131"/>
    <w:bookmarkStart w:name="z135" w:id="132"/>
    <w:p>
      <w:pPr>
        <w:spacing w:after="0"/>
        <w:ind w:left="0"/>
        <w:jc w:val="both"/>
      </w:pPr>
      <w:r>
        <w:rPr>
          <w:rFonts w:ascii="Times New Roman"/>
          <w:b w:val="false"/>
          <w:i w:val="false"/>
          <w:color w:val="000000"/>
          <w:sz w:val="28"/>
        </w:rPr>
        <w:t>
      42. Алдын ала стандартқа өзгерістер енгізуге рұқсат етілмейді.</w:t>
      </w:r>
    </w:p>
    <w:bookmarkEnd w:id="132"/>
    <w:bookmarkStart w:name="z136" w:id="133"/>
    <w:p>
      <w:pPr>
        <w:spacing w:after="0"/>
        <w:ind w:left="0"/>
        <w:jc w:val="left"/>
      </w:pPr>
      <w:r>
        <w:rPr>
          <w:rFonts w:ascii="Times New Roman"/>
          <w:b/>
          <w:i w:val="false"/>
          <w:color w:val="000000"/>
        </w:rPr>
        <w:t xml:space="preserve"> 7. Стандарттарды, алдын ала стандарттарды және ТЭА</w:t>
      </w:r>
      <w:r>
        <w:br/>
      </w:r>
      <w:r>
        <w:rPr>
          <w:rFonts w:ascii="Times New Roman"/>
          <w:b/>
          <w:i w:val="false"/>
          <w:color w:val="000000"/>
        </w:rPr>
        <w:t>жіктеуіштерін қолданыстан алып тастау тәртібі</w:t>
      </w:r>
    </w:p>
    <w:bookmarkEnd w:id="133"/>
    <w:bookmarkStart w:name="z137" w:id="134"/>
    <w:p>
      <w:pPr>
        <w:spacing w:after="0"/>
        <w:ind w:left="0"/>
        <w:jc w:val="both"/>
      </w:pPr>
      <w:r>
        <w:rPr>
          <w:rFonts w:ascii="Times New Roman"/>
          <w:b w:val="false"/>
          <w:i w:val="false"/>
          <w:color w:val="000000"/>
          <w:sz w:val="28"/>
        </w:rPr>
        <w:t>
      43. Стандарттарды және ТЭА жіктеуіштерін жою:</w:t>
      </w:r>
    </w:p>
    <w:bookmarkEnd w:id="134"/>
    <w:bookmarkStart w:name="z138" w:id="135"/>
    <w:p>
      <w:pPr>
        <w:spacing w:after="0"/>
        <w:ind w:left="0"/>
        <w:jc w:val="both"/>
      </w:pPr>
      <w:r>
        <w:rPr>
          <w:rFonts w:ascii="Times New Roman"/>
          <w:b w:val="false"/>
          <w:i w:val="false"/>
          <w:color w:val="000000"/>
          <w:sz w:val="28"/>
        </w:rPr>
        <w:t>
      1) осы стандарт бойынша өндірілетін өнімнің (жұмыстарды орындау, қызмет көрсету) шығарылуын тоқтату;</w:t>
      </w:r>
    </w:p>
    <w:bookmarkEnd w:id="135"/>
    <w:bookmarkStart w:name="z139" w:id="136"/>
    <w:p>
      <w:pPr>
        <w:spacing w:after="0"/>
        <w:ind w:left="0"/>
        <w:jc w:val="both"/>
      </w:pPr>
      <w:r>
        <w:rPr>
          <w:rFonts w:ascii="Times New Roman"/>
          <w:b w:val="false"/>
          <w:i w:val="false"/>
          <w:color w:val="000000"/>
          <w:sz w:val="28"/>
        </w:rPr>
        <w:t>
      2) жаңа стандартты қолданысқа енгізу;</w:t>
      </w:r>
    </w:p>
    <w:bookmarkEnd w:id="136"/>
    <w:bookmarkStart w:name="z140" w:id="137"/>
    <w:p>
      <w:pPr>
        <w:spacing w:after="0"/>
        <w:ind w:left="0"/>
        <w:jc w:val="both"/>
      </w:pPr>
      <w:r>
        <w:rPr>
          <w:rFonts w:ascii="Times New Roman"/>
          <w:b w:val="false"/>
          <w:i w:val="false"/>
          <w:color w:val="000000"/>
          <w:sz w:val="28"/>
        </w:rPr>
        <w:t>
      3) техникалық регламенттерді қолданысқа енгізу жағдайында жүзеге асырылады.</w:t>
      </w:r>
    </w:p>
    <w:bookmarkEnd w:id="137"/>
    <w:bookmarkStart w:name="z141" w:id="138"/>
    <w:p>
      <w:pPr>
        <w:spacing w:after="0"/>
        <w:ind w:left="0"/>
        <w:jc w:val="both"/>
      </w:pPr>
      <w:r>
        <w:rPr>
          <w:rFonts w:ascii="Times New Roman"/>
          <w:b w:val="false"/>
          <w:i w:val="false"/>
          <w:color w:val="000000"/>
          <w:sz w:val="28"/>
        </w:rPr>
        <w:t>
      44. Стандарттарды және ТЭА жіктеуіштерін қолданыстан алып тастау кезінде уәкілетті органдарға мыналар:</w:t>
      </w:r>
    </w:p>
    <w:bookmarkEnd w:id="138"/>
    <w:bookmarkStart w:name="z142" w:id="139"/>
    <w:p>
      <w:pPr>
        <w:spacing w:after="0"/>
        <w:ind w:left="0"/>
        <w:jc w:val="both"/>
      </w:pPr>
      <w:r>
        <w:rPr>
          <w:rFonts w:ascii="Times New Roman"/>
          <w:b w:val="false"/>
          <w:i w:val="false"/>
          <w:color w:val="000000"/>
          <w:sz w:val="28"/>
        </w:rPr>
        <w:t>
      1) қолданыстан алып тастау туралы ұсыныстар;</w:t>
      </w:r>
    </w:p>
    <w:bookmarkEnd w:id="139"/>
    <w:bookmarkStart w:name="z143" w:id="140"/>
    <w:p>
      <w:pPr>
        <w:spacing w:after="0"/>
        <w:ind w:left="0"/>
        <w:jc w:val="both"/>
      </w:pPr>
      <w:r>
        <w:rPr>
          <w:rFonts w:ascii="Times New Roman"/>
          <w:b w:val="false"/>
          <w:i w:val="false"/>
          <w:color w:val="000000"/>
          <w:sz w:val="28"/>
        </w:rPr>
        <w:t>
      2) оны алмастыратын құжат немесе ауыстырусыз стандартты қолданыстан алып тастау туралы ақпарат;</w:t>
      </w:r>
    </w:p>
    <w:bookmarkEnd w:id="140"/>
    <w:bookmarkStart w:name="z144" w:id="141"/>
    <w:p>
      <w:pPr>
        <w:spacing w:after="0"/>
        <w:ind w:left="0"/>
        <w:jc w:val="both"/>
      </w:pPr>
      <w:r>
        <w:rPr>
          <w:rFonts w:ascii="Times New Roman"/>
          <w:b w:val="false"/>
          <w:i w:val="false"/>
          <w:color w:val="000000"/>
          <w:sz w:val="28"/>
        </w:rPr>
        <w:t>
      3) стандартты және ТЭА жіктеуішін қолданыстан алып тастауға келісімді растайтын құжаттардың түпнұсқасы жіберіледі.</w:t>
      </w:r>
    </w:p>
    <w:bookmarkEnd w:id="141"/>
    <w:bookmarkStart w:name="z145" w:id="142"/>
    <w:p>
      <w:pPr>
        <w:spacing w:after="0"/>
        <w:ind w:left="0"/>
        <w:jc w:val="both"/>
      </w:pPr>
      <w:r>
        <w:rPr>
          <w:rFonts w:ascii="Times New Roman"/>
          <w:b w:val="false"/>
          <w:i w:val="false"/>
          <w:color w:val="000000"/>
          <w:sz w:val="28"/>
        </w:rPr>
        <w:t>
      45. Стандартты және ТЭА жіктеуішін қолданыстан алып тастау уәкілетті органның бұйрығымен жүзеге асырылады.</w:t>
      </w:r>
    </w:p>
    <w:bookmarkEnd w:id="142"/>
    <w:bookmarkStart w:name="z146" w:id="143"/>
    <w:p>
      <w:pPr>
        <w:spacing w:after="0"/>
        <w:ind w:left="0"/>
        <w:jc w:val="both"/>
      </w:pPr>
      <w:r>
        <w:rPr>
          <w:rFonts w:ascii="Times New Roman"/>
          <w:b w:val="false"/>
          <w:i w:val="false"/>
          <w:color w:val="000000"/>
          <w:sz w:val="28"/>
        </w:rPr>
        <w:t>
      46. Бекітілген алдын ала стандарттың бірінші қолданылу мерзімі аяқталғанға дейін 3 (үш) айдан кешіктірмей ТК алдын ала стандартты сараптауды және мониторинг нәтижелері мен оны қолдануды бағалауды ұйымдастырады. Бұл ретте қолданыстағы кезең барысында әзірлеуші алдын ала стандартты қолдану туралы ақпараттарды жинауды жүзеге асырады.</w:t>
      </w:r>
    </w:p>
    <w:bookmarkEnd w:id="143"/>
    <w:bookmarkStart w:name="z147" w:id="144"/>
    <w:p>
      <w:pPr>
        <w:spacing w:after="0"/>
        <w:ind w:left="0"/>
        <w:jc w:val="both"/>
      </w:pPr>
      <w:r>
        <w:rPr>
          <w:rFonts w:ascii="Times New Roman"/>
          <w:b w:val="false"/>
          <w:i w:val="false"/>
          <w:color w:val="000000"/>
          <w:sz w:val="28"/>
        </w:rPr>
        <w:t>
      47. Көрсетілген мониторинг нәтижелерін есепке ала отырып, техникалық комитет әзірлеу, екінші кезеңге мерзімін 3 (үш) жылға дейін ұзарту немесе алдын ала стандартты ұлттық стандарт ретінде болдырмау туралы дәлелді ұсыныстарды дайындайды. Алдын ала стандарттың қолданысын үшінші кезеңге ұзартуға рұқсат берілмейді.</w:t>
      </w:r>
    </w:p>
    <w:bookmarkEnd w:id="144"/>
    <w:bookmarkStart w:name="z148" w:id="145"/>
    <w:p>
      <w:pPr>
        <w:spacing w:after="0"/>
        <w:ind w:left="0"/>
        <w:jc w:val="both"/>
      </w:pPr>
      <w:r>
        <w:rPr>
          <w:rFonts w:ascii="Times New Roman"/>
          <w:b w:val="false"/>
          <w:i w:val="false"/>
          <w:color w:val="000000"/>
          <w:sz w:val="28"/>
        </w:rPr>
        <w:t xml:space="preserve">
      48. Алдын ала стандартты ұлттық стандарт ретінде әзірлеу немесе болдырмау туралы дәлелді ұсыныстарды дайындау мерзімі алдын ала стандарты сараптамадан өткен күннен бастап күнтізбелік 60 (алпыс) күннен аспауы керек. Бұл ұсыныс ТК отырысында оның уәкілетті өкіл-мүшелерінің көп дауыс беруімен қабылданады және біруақытта осы ұсыныс уәкілетті органға жіберіледі.  </w:t>
      </w:r>
    </w:p>
    <w:bookmarkEnd w:id="145"/>
    <w:bookmarkStart w:name="z149" w:id="146"/>
    <w:p>
      <w:pPr>
        <w:spacing w:after="0"/>
        <w:ind w:left="0"/>
        <w:jc w:val="left"/>
      </w:pPr>
      <w:r>
        <w:rPr>
          <w:rFonts w:ascii="Times New Roman"/>
          <w:b/>
          <w:i w:val="false"/>
          <w:color w:val="000000"/>
        </w:rPr>
        <w:t xml:space="preserve"> 8. Стандартты, алдын ала стандарттарды және ТЭА жіктеуіштерін қолданысқа енгізу тәртібі</w:t>
      </w:r>
    </w:p>
    <w:bookmarkEnd w:id="146"/>
    <w:bookmarkStart w:name="z150" w:id="147"/>
    <w:p>
      <w:pPr>
        <w:spacing w:after="0"/>
        <w:ind w:left="0"/>
        <w:jc w:val="both"/>
      </w:pPr>
      <w:r>
        <w:rPr>
          <w:rFonts w:ascii="Times New Roman"/>
          <w:b w:val="false"/>
          <w:i w:val="false"/>
          <w:color w:val="000000"/>
          <w:sz w:val="28"/>
        </w:rPr>
        <w:t>
      49. Стандарт және ТЭА жіктеуіші уәкілетті органның шешімі бойынша қолданылу мерзімі шектеліп (5 жылдан аспау керек) немесе шектеусіз, өндіріс технологиясын жаңарту мерзімі (жұмыстарды, қызметтерді орындау), стандарттау объектісі мерзімін ескере отырып қабылданады.</w:t>
      </w:r>
    </w:p>
    <w:bookmarkEnd w:id="147"/>
    <w:bookmarkStart w:name="z151" w:id="148"/>
    <w:p>
      <w:pPr>
        <w:spacing w:after="0"/>
        <w:ind w:left="0"/>
        <w:jc w:val="both"/>
      </w:pPr>
      <w:r>
        <w:rPr>
          <w:rFonts w:ascii="Times New Roman"/>
          <w:b w:val="false"/>
          <w:i w:val="false"/>
          <w:color w:val="000000"/>
          <w:sz w:val="28"/>
        </w:rPr>
        <w:t>
      50. Істі өзектендіру стандарт және ТЭА жіктеуіші әрбір өзгерту, қолданылу мерзімін ұзарту, қолданылу мерзімінің шектелуін алып тастау, стандарт және ТЭА жіктеуішін қолданыстан алып тастау бойынша құжаттардың келіп түсуі шамасы бойынша жүзеге асырылады.</w:t>
      </w:r>
    </w:p>
    <w:bookmarkEnd w:id="148"/>
    <w:bookmarkStart w:name="z152" w:id="149"/>
    <w:p>
      <w:pPr>
        <w:spacing w:after="0"/>
        <w:ind w:left="0"/>
        <w:jc w:val="both"/>
      </w:pPr>
      <w:r>
        <w:rPr>
          <w:rFonts w:ascii="Times New Roman"/>
          <w:b w:val="false"/>
          <w:i w:val="false"/>
          <w:color w:val="000000"/>
          <w:sz w:val="28"/>
        </w:rPr>
        <w:t>
      51. Стандарттың және ТЭА жіктеуішінің, сондай-ақ оған енгізілетін өзгерістердің енгізілген күні стандарттың және ТЭА жіктеуішінің, сондай-ақ оларға енгізілген өзгерістердің енгізілуін қамтамасыз ететін қажетті іс-шаралардың іске асырылуын ескере отырып, оларды бекіткен күнінен бастап кем дегенде 6 (алты) айдан кейін белгіленеді.</w:t>
      </w:r>
    </w:p>
    <w:bookmarkEnd w:id="149"/>
    <w:bookmarkStart w:name="z153" w:id="150"/>
    <w:p>
      <w:pPr>
        <w:spacing w:after="0"/>
        <w:ind w:left="0"/>
        <w:jc w:val="both"/>
      </w:pPr>
      <w:r>
        <w:rPr>
          <w:rFonts w:ascii="Times New Roman"/>
          <w:b w:val="false"/>
          <w:i w:val="false"/>
          <w:color w:val="000000"/>
          <w:sz w:val="28"/>
        </w:rPr>
        <w:t>
      52. Қолданылу мерзімі уақтылы ұзартылмаған стандарттар және ТЭА жіктеуіштері жарамсыз деп танылады.</w:t>
      </w:r>
    </w:p>
    <w:bookmarkEnd w:id="150"/>
    <w:bookmarkStart w:name="z154" w:id="151"/>
    <w:p>
      <w:pPr>
        <w:spacing w:after="0"/>
        <w:ind w:left="0"/>
        <w:jc w:val="both"/>
      </w:pPr>
      <w:r>
        <w:rPr>
          <w:rFonts w:ascii="Times New Roman"/>
          <w:b w:val="false"/>
          <w:i w:val="false"/>
          <w:color w:val="000000"/>
          <w:sz w:val="28"/>
        </w:rPr>
        <w:t>
      53. Алдын ала стандарт тіркелген күнінен ерте қолданысқа енгізіле алмайды, бірақ бекітілген күнінен бастап 6 (алты) айдан кешіктірілмей қолданысқа енгізілуге тиіс.</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2012 жылғы 28 желтоқсандағы</w:t>
            </w:r>
            <w:r>
              <w:br/>
            </w:r>
            <w:r>
              <w:rPr>
                <w:rFonts w:ascii="Times New Roman"/>
                <w:b w:val="false"/>
                <w:i w:val="false"/>
                <w:color w:val="000000"/>
                <w:sz w:val="20"/>
              </w:rPr>
              <w:t>№ 495 бұйрығына 2-қосымша</w:t>
            </w:r>
          </w:p>
        </w:tc>
      </w:tr>
    </w:tbl>
    <w:bookmarkStart w:name="z156" w:id="152"/>
    <w:p>
      <w:pPr>
        <w:spacing w:after="0"/>
        <w:ind w:left="0"/>
        <w:jc w:val="left"/>
      </w:pPr>
      <w:r>
        <w:rPr>
          <w:rFonts w:ascii="Times New Roman"/>
          <w:b/>
          <w:i w:val="false"/>
          <w:color w:val="000000"/>
        </w:rPr>
        <w:t xml:space="preserve"> Күші жойылды деп танылған нормативтік құқықтық актілердің тізбесі</w:t>
      </w:r>
    </w:p>
    <w:bookmarkEnd w:id="152"/>
    <w:bookmarkStart w:name="z157" w:id="153"/>
    <w:p>
      <w:pPr>
        <w:spacing w:after="0"/>
        <w:ind w:left="0"/>
        <w:jc w:val="both"/>
      </w:pPr>
      <w:r>
        <w:rPr>
          <w:rFonts w:ascii="Times New Roman"/>
          <w:b w:val="false"/>
          <w:i w:val="false"/>
          <w:color w:val="000000"/>
          <w:sz w:val="28"/>
        </w:rPr>
        <w:t xml:space="preserve">
      1. "Ұйым стандарттарын әзірлеу, бекіту, есепке алу, өзгерту, жою, тіркеу белгілеу, баспадан шығару ережесін бекіту туралы" Қазақстан Республикасы Индустрия және жаңа технологиялар министрлігінің 2007 жылғы 2 қыркүйектегі № 256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2007 жылғы 28 қыркүйекте № 4949 тіркелген, 2007 жылғы 24 қазандағы № 163 (1366) "Юридическая газета" газетінде, 2007 жылғы қыркүйек-қазан айларының Қазақстан Республикасы орталық атқарушы және өзге де мемлекеттік органдардың актілер жиынтығында жарияланған).</w:t>
      </w:r>
    </w:p>
    <w:bookmarkEnd w:id="153"/>
    <w:bookmarkStart w:name="z158" w:id="154"/>
    <w:p>
      <w:pPr>
        <w:spacing w:after="0"/>
        <w:ind w:left="0"/>
        <w:jc w:val="both"/>
      </w:pPr>
      <w:r>
        <w:rPr>
          <w:rFonts w:ascii="Times New Roman"/>
          <w:b w:val="false"/>
          <w:i w:val="false"/>
          <w:color w:val="000000"/>
          <w:sz w:val="28"/>
        </w:rPr>
        <w:t xml:space="preserve">
      2. "Қазақстан Республикасы Индустрия және жаңа технологиялар министрлігінің 2007 жылғы 2 қыркүйектегі "Ұйым стандарттарын әзірлеу, бекіту, есепке алу, өзгерту, жою, тіркеу белгілеу, баспадан шығару ережесін бекіту туралы" бұйрығына өзгерістер енгізу туралы" Қазақстан Республикасы Индустрия және жаңа технологиялар министрінің 2009 жылғы 24 наурыздағы № 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2009 жылғы 15 сәуірде № 5636 тіркелген, 2009 жылғы 8 мамырдағы № 69 (1666) "Юридическая газета" газетінде жарияланған).</w:t>
      </w:r>
    </w:p>
    <w:bookmarkEnd w:id="154"/>
    <w:bookmarkStart w:name="z159" w:id="155"/>
    <w:p>
      <w:pPr>
        <w:spacing w:after="0"/>
        <w:ind w:left="0"/>
        <w:jc w:val="both"/>
      </w:pPr>
      <w:r>
        <w:rPr>
          <w:rFonts w:ascii="Times New Roman"/>
          <w:b w:val="false"/>
          <w:i w:val="false"/>
          <w:color w:val="000000"/>
          <w:sz w:val="28"/>
        </w:rPr>
        <w:t xml:space="preserve">
      3. "Қазақстан Республикасы Индустрия және жаңа технологиялар министрлігінің 2007 жылғы 2 қыркүйектегі "Ұйым стандарттарын әзірлеу, бекіту, есепке алу, өзгерту, жою, тіркеу белгілеу, баспадан шығару ережесін бекіту туралы" № 256 бұйрығына өзгерістер мен толықтырулар енгізу туралы" Қазақстан Республикасы Индустрия және жаңа технологиялар министрінің міндетін атқарушының 2010 жылғы 23 сәуірдегі № 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6275 тіркелген, 2010 жылғы 25 тамыздағы № 344-347 (26190) "Егемен Қазақстан", 2010 жылғы 28 тамыздағы № 228 (26289) "Казахстанская правда" газеттерінде жарияланған).</w:t>
      </w:r>
    </w:p>
    <w:bookmarkEnd w:id="155"/>
    <w:bookmarkStart w:name="z160" w:id="156"/>
    <w:p>
      <w:pPr>
        <w:spacing w:after="0"/>
        <w:ind w:left="0"/>
        <w:jc w:val="both"/>
      </w:pPr>
      <w:r>
        <w:rPr>
          <w:rFonts w:ascii="Times New Roman"/>
          <w:b w:val="false"/>
          <w:i w:val="false"/>
          <w:color w:val="000000"/>
          <w:sz w:val="28"/>
        </w:rPr>
        <w:t xml:space="preserve">
      4. "Мемлекеттік стандарттарды, техникалық-экономикалық ақпарат жіктеуіштерін әзірлеу, келісу, есепке алу, бекіту, сараптау, өзгерту, жою және қолданысқа енгізу ережесін бекіту туралы" Қазақстан Республикасы Индустрия және жаңа технологиялар министрінің міндетін атқарушының 2010 жылғы 23 сәуірдегі № 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2010 жылғы 2 маусымда № 6274 тіркелген, 2010 жылғы 25 тамыздағы № 344-347 (26190) "Егемен Қазақстан", 2010 жылғы 27 тамыздағы № 226-227 (26287-26288), "Казахстанская правда", 2010 жылғы 3 қыркүйектегі № 231-232 (26292-26293) "Казахстанская правда" газеттерінде жарияланған).</w:t>
      </w:r>
    </w:p>
    <w:bookmarkEnd w:id="156"/>
    <w:bookmarkStart w:name="z161" w:id="157"/>
    <w:p>
      <w:pPr>
        <w:spacing w:after="0"/>
        <w:ind w:left="0"/>
        <w:jc w:val="both"/>
      </w:pPr>
      <w:r>
        <w:rPr>
          <w:rFonts w:ascii="Times New Roman"/>
          <w:b w:val="false"/>
          <w:i w:val="false"/>
          <w:color w:val="000000"/>
          <w:sz w:val="28"/>
        </w:rPr>
        <w:t xml:space="preserve">
      5. "Ұйым стандарттарын әзірлеу, бекіту, есепке алу, өзгерту, жою, тіркеу белгілеу, баспадан шығару ережесін бекіту туралы" Қазақстан Республикасы Премьер-Министрінің орынбасары - Қазақстан Республикасы Индустрия және жаңа технологиялар министрінің 2011 жылғы 29 сәуірдегі "Қазақстан Республикасы Индустрия және жаңа технологиялар министрлігінің 2007 жылғы 2 қыркүйектегі № 256 бұйрығына өзгерістер мен толықтырулар енгізу туралы" № 123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2011 жылғы 16 мамырда № 6958 тіркелген, 2011 жылғы 22 маусымдағы № 195 (26616) "Казахстанская правда" газетінде, 2011 жылғы 22 қазандағы Қазақстан Республикасы орталық атқарушы және өзге де мемлекеттік органдардың актілер жиынтығында жарияланған).</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