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b86f6" w14:textId="e9b86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Микроқаржы ұйымдарының есептік тіркеуден өту, сондай-ақ микроқаржы ұйымдарының тізілімін жүргізу және тізілімнен шығару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2012 жылғы 24 желтоқсандағы № 386 Қаулысы. Қазақстан Республикасының Әділет министрлігінде 2013 жылы 4 ақпанда № 8319 тіркелді. Күші жойылды - Қазақстан Республикасы Ұлттық Банкі Басқармасының 2019 жылғы 28 қарашадағы № 227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28.11.2019 </w:t>
      </w:r>
      <w:r>
        <w:rPr>
          <w:rFonts w:ascii="Times New Roman"/>
          <w:b w:val="false"/>
          <w:i w:val="false"/>
          <w:color w:val="ff0000"/>
          <w:sz w:val="28"/>
        </w:rPr>
        <w:t>№ 227</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ff0000"/>
          <w:sz w:val="28"/>
        </w:rPr>
        <w:t xml:space="preserve">
      Ескерту. Қаулының тақырыбы жаңа редакцияда – ҚР Ұлттық Банкі Басқармасының 24.09.2018 </w:t>
      </w:r>
      <w:r>
        <w:rPr>
          <w:rFonts w:ascii="Times New Roman"/>
          <w:b w:val="false"/>
          <w:i w:val="false"/>
          <w:color w:val="ff0000"/>
          <w:sz w:val="28"/>
        </w:rPr>
        <w:t>№ 216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p>
      <w:pPr>
        <w:spacing w:after="0"/>
        <w:ind w:left="0"/>
        <w:jc w:val="both"/>
      </w:pPr>
      <w:r>
        <w:rPr>
          <w:rFonts w:ascii="Times New Roman"/>
          <w:b w:val="false"/>
          <w:i w:val="false"/>
          <w:color w:val="000000"/>
          <w:sz w:val="28"/>
        </w:rPr>
        <w:t xml:space="preserve">
      "Микроқаржы ұйымдары туралы" 2012 жылғы 26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p>
    <w:bookmarkStart w:name="z2" w:id="0"/>
    <w:p>
      <w:pPr>
        <w:spacing w:after="0"/>
        <w:ind w:left="0"/>
        <w:jc w:val="both"/>
      </w:pPr>
      <w:r>
        <w:rPr>
          <w:rFonts w:ascii="Times New Roman"/>
          <w:b w:val="false"/>
          <w:i w:val="false"/>
          <w:color w:val="000000"/>
          <w:sz w:val="28"/>
        </w:rPr>
        <w:t xml:space="preserve">
      1. Қоса беріліп отырған Микроқаржы ұйымдарының есептік тіркеуден өту, сондай-ақ микроқаржы ұйымдарының тізілімін жүргізу және тізілімнен шығару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24.09.2018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Марченко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2012 жылғы 24 желтоқсандағы</w:t>
            </w:r>
            <w:r>
              <w:br/>
            </w:r>
            <w:r>
              <w:rPr>
                <w:rFonts w:ascii="Times New Roman"/>
                <w:b w:val="false"/>
                <w:i w:val="false"/>
                <w:color w:val="000000"/>
                <w:sz w:val="20"/>
              </w:rPr>
              <w:t>№ 386 қаулысымен</w:t>
            </w:r>
            <w:r>
              <w:br/>
            </w:r>
            <w:r>
              <w:rPr>
                <w:rFonts w:ascii="Times New Roman"/>
                <w:b w:val="false"/>
                <w:i w:val="false"/>
                <w:color w:val="000000"/>
                <w:sz w:val="20"/>
              </w:rPr>
              <w:t>бекітілген</w:t>
            </w:r>
          </w:p>
        </w:tc>
      </w:tr>
    </w:tbl>
    <w:bookmarkStart w:name="z5" w:id="2"/>
    <w:p>
      <w:pPr>
        <w:spacing w:after="0"/>
        <w:ind w:left="0"/>
        <w:jc w:val="left"/>
      </w:pPr>
      <w:r>
        <w:rPr>
          <w:rFonts w:ascii="Times New Roman"/>
          <w:b/>
          <w:i w:val="false"/>
          <w:color w:val="000000"/>
        </w:rPr>
        <w:t xml:space="preserve"> Микроқаржы ұйымдарының есептік тіркеуден өту, сондай-ақ микроқаржы ұйымдарының тізілімін жүргізу және тізілімнен шығару қағидалары</w:t>
      </w:r>
    </w:p>
    <w:bookmarkEnd w:id="2"/>
    <w:p>
      <w:pPr>
        <w:spacing w:after="0"/>
        <w:ind w:left="0"/>
        <w:jc w:val="both"/>
      </w:pPr>
      <w:r>
        <w:rPr>
          <w:rFonts w:ascii="Times New Roman"/>
          <w:b w:val="false"/>
          <w:i w:val="false"/>
          <w:color w:val="ff0000"/>
          <w:sz w:val="28"/>
        </w:rPr>
        <w:t xml:space="preserve">
      Ескерту. Қағиданың тақырыбы жаңа редакцияда - ҚР Ұлттық Банкі Басқармасының 24.09.2018 </w:t>
      </w:r>
      <w:r>
        <w:rPr>
          <w:rFonts w:ascii="Times New Roman"/>
          <w:b w:val="false"/>
          <w:i w:val="false"/>
          <w:color w:val="ff0000"/>
          <w:sz w:val="28"/>
        </w:rPr>
        <w:t>№ 216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p>
      <w:pPr>
        <w:spacing w:after="0"/>
        <w:ind w:left="0"/>
        <w:jc w:val="both"/>
      </w:pPr>
      <w:r>
        <w:rPr>
          <w:rFonts w:ascii="Times New Roman"/>
          <w:b w:val="false"/>
          <w:i w:val="false"/>
          <w:color w:val="000000"/>
          <w:sz w:val="28"/>
        </w:rPr>
        <w:t xml:space="preserve">
      Осы Микроқаржы ұйымдарының есептік тіркеуден өту, сондай-ақ микроқаржы ұйымдарының тізілімін жүргізу және тізілімнен шығару қағидалары (бұдан әрі – Қағидалар) "Микроқаржы ұйымдары туралы" 2012 жылғы 26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микроқаржы ұйымдарының есептік тіркеуден өту, сондай-ақ микроқаржы ұйымдарының тізілімін жүргізу және тізілімнен шығару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24.09.2018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7" w:id="3"/>
    <w:p>
      <w:pPr>
        <w:spacing w:after="0"/>
        <w:ind w:left="0"/>
        <w:jc w:val="both"/>
      </w:pPr>
      <w:r>
        <w:rPr>
          <w:rFonts w:ascii="Times New Roman"/>
          <w:b w:val="false"/>
          <w:i w:val="false"/>
          <w:color w:val="000000"/>
          <w:sz w:val="28"/>
        </w:rPr>
        <w:t xml:space="preserve">
      1. Микроқаржы ұйымдарын есептік тіркеу (бұдан әрі – есептік тіркеу) – микроқаржы ұйымдарын Заңның </w:t>
      </w:r>
      <w:r>
        <w:rPr>
          <w:rFonts w:ascii="Times New Roman"/>
          <w:b w:val="false"/>
          <w:i w:val="false"/>
          <w:color w:val="000000"/>
          <w:sz w:val="28"/>
        </w:rPr>
        <w:t>14-бабына</w:t>
      </w:r>
      <w:r>
        <w:rPr>
          <w:rFonts w:ascii="Times New Roman"/>
          <w:b w:val="false"/>
          <w:i w:val="false"/>
          <w:color w:val="000000"/>
          <w:sz w:val="28"/>
        </w:rPr>
        <w:t xml:space="preserve"> және Қағидаларға сәйкес микроқаржы ұйымдарының тізіліміне енгізу.</w:t>
      </w:r>
    </w:p>
    <w:bookmarkEnd w:id="3"/>
    <w:bookmarkStart w:name="z8" w:id="4"/>
    <w:p>
      <w:pPr>
        <w:spacing w:after="0"/>
        <w:ind w:left="0"/>
        <w:jc w:val="both"/>
      </w:pPr>
      <w:r>
        <w:rPr>
          <w:rFonts w:ascii="Times New Roman"/>
          <w:b w:val="false"/>
          <w:i w:val="false"/>
          <w:color w:val="000000"/>
          <w:sz w:val="28"/>
        </w:rPr>
        <w:t xml:space="preserve">
      2. Микроқаржы ұйымы есептік тіркеуден өту үшін микроқаржы ұйымының орналасқан жері бойынша Қазақстан Республикасы Ұлттық Банкінің филиалына (бұдан әрі – Филиал) мынадай құжаттарды қоса бере отырып,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ұсынады:</w:t>
      </w:r>
    </w:p>
    <w:bookmarkEnd w:id="4"/>
    <w:bookmarkStart w:name="z55" w:id="5"/>
    <w:p>
      <w:pPr>
        <w:spacing w:after="0"/>
        <w:ind w:left="0"/>
        <w:jc w:val="both"/>
      </w:pPr>
      <w:r>
        <w:rPr>
          <w:rFonts w:ascii="Times New Roman"/>
          <w:b w:val="false"/>
          <w:i w:val="false"/>
          <w:color w:val="000000"/>
          <w:sz w:val="28"/>
        </w:rPr>
        <w:t xml:space="preserve">
      1) есептік тіркеуден өткені үшін алымның төленгенін растайтын құжат; </w:t>
      </w:r>
    </w:p>
    <w:bookmarkEnd w:id="5"/>
    <w:bookmarkStart w:name="z56" w:id="6"/>
    <w:p>
      <w:pPr>
        <w:spacing w:after="0"/>
        <w:ind w:left="0"/>
        <w:jc w:val="both"/>
      </w:pPr>
      <w:r>
        <w:rPr>
          <w:rFonts w:ascii="Times New Roman"/>
          <w:b w:val="false"/>
          <w:i w:val="false"/>
          <w:color w:val="000000"/>
          <w:sz w:val="28"/>
        </w:rPr>
        <w:t xml:space="preserve">
      2) жарғылық капиталдың төленгенін растайтын құжаттардың көшірмелері, сондай-ақ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меншікті капиталдың ең төменгі мөлшерін сақтау туралы мәліметтер;</w:t>
      </w:r>
    </w:p>
    <w:bookmarkEnd w:id="6"/>
    <w:bookmarkStart w:name="z57" w:id="7"/>
    <w:p>
      <w:pPr>
        <w:spacing w:after="0"/>
        <w:ind w:left="0"/>
        <w:jc w:val="both"/>
      </w:pPr>
      <w:r>
        <w:rPr>
          <w:rFonts w:ascii="Times New Roman"/>
          <w:b w:val="false"/>
          <w:i w:val="false"/>
          <w:color w:val="000000"/>
          <w:sz w:val="28"/>
        </w:rPr>
        <w:t>
      3) ішкі бақылау қызметі туралы ереже (бар болса);</w:t>
      </w:r>
    </w:p>
    <w:bookmarkEnd w:id="7"/>
    <w:bookmarkStart w:name="z58" w:id="8"/>
    <w:p>
      <w:pPr>
        <w:spacing w:after="0"/>
        <w:ind w:left="0"/>
        <w:jc w:val="both"/>
      </w:pPr>
      <w:r>
        <w:rPr>
          <w:rFonts w:ascii="Times New Roman"/>
          <w:b w:val="false"/>
          <w:i w:val="false"/>
          <w:color w:val="000000"/>
          <w:sz w:val="28"/>
        </w:rPr>
        <w:t>
      4) мыналарды:</w:t>
      </w:r>
    </w:p>
    <w:bookmarkEnd w:id="8"/>
    <w:p>
      <w:pPr>
        <w:spacing w:after="0"/>
        <w:ind w:left="0"/>
        <w:jc w:val="both"/>
      </w:pPr>
      <w:r>
        <w:rPr>
          <w:rFonts w:ascii="Times New Roman"/>
          <w:b w:val="false"/>
          <w:i w:val="false"/>
          <w:color w:val="000000"/>
          <w:sz w:val="28"/>
        </w:rPr>
        <w:t>
      микроқаржы ұйымы қызметінің стратегиясын;</w:t>
      </w:r>
    </w:p>
    <w:p>
      <w:pPr>
        <w:spacing w:after="0"/>
        <w:ind w:left="0"/>
        <w:jc w:val="both"/>
      </w:pPr>
      <w:r>
        <w:rPr>
          <w:rFonts w:ascii="Times New Roman"/>
          <w:b w:val="false"/>
          <w:i w:val="false"/>
          <w:color w:val="000000"/>
          <w:sz w:val="28"/>
        </w:rPr>
        <w:t>
      микроқаржы ұйымы бағдарланған нарық сегментінің (қызметтерді әлеуетті тұтынушылар, ағымдағы жағдай және олардың нарықтағы үлесінің динамикадағы болжамы) айқындамасын;</w:t>
      </w:r>
    </w:p>
    <w:p>
      <w:pPr>
        <w:spacing w:after="0"/>
        <w:ind w:left="0"/>
        <w:jc w:val="both"/>
      </w:pPr>
      <w:r>
        <w:rPr>
          <w:rFonts w:ascii="Times New Roman"/>
          <w:b w:val="false"/>
          <w:i w:val="false"/>
          <w:color w:val="000000"/>
          <w:sz w:val="28"/>
        </w:rPr>
        <w:t xml:space="preserve">
      қызмет түрлерін (микрокредит беру, микрокредиттерді беру қызметіне байланысты мәселелер жөнінде консультациялық қызметтер көрсету және (немесе) Заңның </w:t>
      </w:r>
      <w:r>
        <w:rPr>
          <w:rFonts w:ascii="Times New Roman"/>
          <w:b w:val="false"/>
          <w:i w:val="false"/>
          <w:color w:val="000000"/>
          <w:sz w:val="28"/>
        </w:rPr>
        <w:t>19-бабында</w:t>
      </w:r>
      <w:r>
        <w:rPr>
          <w:rFonts w:ascii="Times New Roman"/>
          <w:b w:val="false"/>
          <w:i w:val="false"/>
          <w:color w:val="000000"/>
          <w:sz w:val="28"/>
        </w:rPr>
        <w:t xml:space="preserve"> көзделген қызметтің басқа түрі);</w:t>
      </w:r>
    </w:p>
    <w:p>
      <w:pPr>
        <w:spacing w:after="0"/>
        <w:ind w:left="0"/>
        <w:jc w:val="both"/>
      </w:pPr>
      <w:r>
        <w:rPr>
          <w:rFonts w:ascii="Times New Roman"/>
          <w:b w:val="false"/>
          <w:i w:val="false"/>
          <w:color w:val="000000"/>
          <w:sz w:val="28"/>
        </w:rPr>
        <w:t>
      ағымдағы ахуалдың талдамасын, қызметтердің жарнамасын, көрсетілетін қызметтердің сапасын қамтамасыз ету шараларын, тұтынушылардың қажеттіліктерін қалыптастыру және ынталандыру шараларын қамтитын маркетинг (клиентураны қалыптастыру) жоспарын;</w:t>
      </w:r>
    </w:p>
    <w:p>
      <w:pPr>
        <w:spacing w:after="0"/>
        <w:ind w:left="0"/>
        <w:jc w:val="both"/>
      </w:pPr>
      <w:r>
        <w:rPr>
          <w:rFonts w:ascii="Times New Roman"/>
          <w:b w:val="false"/>
          <w:i w:val="false"/>
          <w:color w:val="000000"/>
          <w:sz w:val="28"/>
        </w:rPr>
        <w:t>
      ұйымның қызметін қаржыландыру көздерін (құрылтайшылар қаражаты, тартылған қаражат, гранттар немесе басқа қаражат) ашып көрсететін бизнес-жоспар;</w:t>
      </w:r>
    </w:p>
    <w:bookmarkStart w:name="z59" w:id="9"/>
    <w:p>
      <w:pPr>
        <w:spacing w:after="0"/>
        <w:ind w:left="0"/>
        <w:jc w:val="both"/>
      </w:pPr>
      <w:r>
        <w:rPr>
          <w:rFonts w:ascii="Times New Roman"/>
          <w:b w:val="false"/>
          <w:i w:val="false"/>
          <w:color w:val="000000"/>
          <w:sz w:val="28"/>
        </w:rPr>
        <w:t xml:space="preserve">
      5) өтініш ұсынылған күннің алдындағы күнгі жағдай бойынша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нысандар бойынша өтініш берушінің құрылтайшысы (қатысушысы) туралы мәліметтер,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атқарушы органның бірінші басшысы (мүшелері), бас бухгалтері (бар болса) туралы мәліметтер;</w:t>
      </w:r>
    </w:p>
    <w:bookmarkEnd w:id="9"/>
    <w:bookmarkStart w:name="z60" w:id="10"/>
    <w:p>
      <w:pPr>
        <w:spacing w:after="0"/>
        <w:ind w:left="0"/>
        <w:jc w:val="both"/>
      </w:pPr>
      <w:r>
        <w:rPr>
          <w:rFonts w:ascii="Times New Roman"/>
          <w:b w:val="false"/>
          <w:i w:val="false"/>
          <w:color w:val="000000"/>
          <w:sz w:val="28"/>
        </w:rPr>
        <w:t>
      6) микроқаржы ұйымының жоғарғы органы бекіткен микрокредиттер беру қағидаларының көшірмесі;</w:t>
      </w:r>
    </w:p>
    <w:bookmarkEnd w:id="10"/>
    <w:bookmarkStart w:name="z61" w:id="11"/>
    <w:p>
      <w:pPr>
        <w:spacing w:after="0"/>
        <w:ind w:left="0"/>
        <w:jc w:val="both"/>
      </w:pPr>
      <w:r>
        <w:rPr>
          <w:rFonts w:ascii="Times New Roman"/>
          <w:b w:val="false"/>
          <w:i w:val="false"/>
          <w:color w:val="000000"/>
          <w:sz w:val="28"/>
        </w:rPr>
        <w:t xml:space="preserve">
      7) "Қазақстан Республикасындағы кредиттік бюролар және кредиттік тарихты қалыптастыру туралы" 2004 жылғы 06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 қатысатын кредиттік бюромен жасалған ақпарат беру туралы шарттың көшірмесі;</w:t>
      </w:r>
    </w:p>
    <w:bookmarkEnd w:id="11"/>
    <w:bookmarkStart w:name="z62" w:id="12"/>
    <w:p>
      <w:pPr>
        <w:spacing w:after="0"/>
        <w:ind w:left="0"/>
        <w:jc w:val="both"/>
      </w:pPr>
      <w:r>
        <w:rPr>
          <w:rFonts w:ascii="Times New Roman"/>
          <w:b w:val="false"/>
          <w:i w:val="false"/>
          <w:color w:val="000000"/>
          <w:sz w:val="28"/>
        </w:rPr>
        <w:t>
      8) берілген микрокредиттер бойынша кірістерді және корпоративтік табыс салығының есептелген сомасын көрсететін соңғы үш жыл ішіндегі салық декларациясының көшірмесі (микрокредиттік ұйымдарды қайта тіркеу немесе қайта ұйымдастыру нәтижесінде құрылған микроқаржы ұйымдары ұсынады).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Банкі Басқармасының 26.02.2018 </w:t>
      </w:r>
      <w:r>
        <w:rPr>
          <w:rFonts w:ascii="Times New Roman"/>
          <w:b w:val="false"/>
          <w:i w:val="false"/>
          <w:color w:val="000000"/>
          <w:sz w:val="28"/>
        </w:rPr>
        <w:t>№ 27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өзгеріс енгізілді - ҚР Ұлттық Банкі Басқармасының 24.09.2018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қаулыларымен.</w:t>
      </w:r>
      <w:r>
        <w:br/>
      </w:r>
      <w:r>
        <w:rPr>
          <w:rFonts w:ascii="Times New Roman"/>
          <w:b w:val="false"/>
          <w:i w:val="false"/>
          <w:color w:val="000000"/>
          <w:sz w:val="28"/>
        </w:rPr>
        <w:t>
</w:t>
      </w:r>
    </w:p>
    <w:bookmarkStart w:name="z28" w:id="13"/>
    <w:p>
      <w:pPr>
        <w:spacing w:after="0"/>
        <w:ind w:left="0"/>
        <w:jc w:val="both"/>
      </w:pPr>
      <w:r>
        <w:rPr>
          <w:rFonts w:ascii="Times New Roman"/>
          <w:b w:val="false"/>
          <w:i w:val="false"/>
          <w:color w:val="000000"/>
          <w:sz w:val="28"/>
        </w:rPr>
        <w:t xml:space="preserve">
      2-1. Микроқаржы ұйымы Қағидалардың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құжаттарды қоса бере отырып, өтініш беруге уәкілетті тұлғаның электрондық цифрлық қолтаңбасымен куәландырылған өтінішті электрондық түрде "электрондық үкіметтің" веб-порталы арқылы ұсынады.</w:t>
      </w:r>
    </w:p>
    <w:bookmarkEnd w:id="13"/>
    <w:p>
      <w:pPr>
        <w:spacing w:after="0"/>
        <w:ind w:left="0"/>
        <w:jc w:val="both"/>
      </w:pPr>
      <w:r>
        <w:rPr>
          <w:rFonts w:ascii="Times New Roman"/>
          <w:b w:val="false"/>
          <w:i w:val="false"/>
          <w:color w:val="000000"/>
          <w:sz w:val="28"/>
        </w:rPr>
        <w:t xml:space="preserve">
      Қағидалардың 2-тармағының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құжаттар электрондық түрде, Қағидалардың 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тармақшаларында</w:t>
      </w:r>
      <w:r>
        <w:rPr>
          <w:rFonts w:ascii="Times New Roman"/>
          <w:b w:val="false"/>
          <w:i w:val="false"/>
          <w:color w:val="000000"/>
          <w:sz w:val="28"/>
        </w:rPr>
        <w:t xml:space="preserve"> көзделген құжаттар PDF форматында құжаттардың электрондық көшірмелері түрінде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2-1-тармақпен толықтырылды - ҚР Ұлттық Банкі Басқармасының 24.04.2015 </w:t>
      </w:r>
      <w:r>
        <w:rPr>
          <w:rFonts w:ascii="Times New Roman"/>
          <w:b w:val="false"/>
          <w:i w:val="false"/>
          <w:color w:val="000000"/>
          <w:sz w:val="28"/>
        </w:rPr>
        <w:t>№ 57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жаңа редакцияда - ҚР Ұлттық Банкі Басқармасының 24.09.2018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қаулыларымен.</w:t>
      </w:r>
      <w:r>
        <w:br/>
      </w:r>
      <w:r>
        <w:rPr>
          <w:rFonts w:ascii="Times New Roman"/>
          <w:b w:val="false"/>
          <w:i w:val="false"/>
          <w:color w:val="000000"/>
          <w:sz w:val="28"/>
        </w:rPr>
        <w:t>
</w:t>
      </w:r>
    </w:p>
    <w:bookmarkStart w:name="z23" w:id="14"/>
    <w:p>
      <w:pPr>
        <w:spacing w:after="0"/>
        <w:ind w:left="0"/>
        <w:jc w:val="both"/>
      </w:pPr>
      <w:r>
        <w:rPr>
          <w:rFonts w:ascii="Times New Roman"/>
          <w:b w:val="false"/>
          <w:i w:val="false"/>
          <w:color w:val="000000"/>
          <w:sz w:val="28"/>
        </w:rPr>
        <w:t xml:space="preserve">
       3. Микроқаржы ұйымы өтініште көрсетілген орналасқан жері өзгерген, сондай-ақ Қағидалардың 2-тармағының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көрсетілген құжаттарға өзгерістер мен толықтырулар енгізілген жағдайда, өзгертілген және (немесе) толықтырылған құжаттарды осындай өзгерістер мен толықтырулар енгізілген күннен бастап он бес жұмыс күні ішінде Филиалға ұсынады.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Банкі Басқармасының 28.01.2016 </w:t>
      </w:r>
      <w:r>
        <w:rPr>
          <w:rFonts w:ascii="Times New Roman"/>
          <w:b w:val="false"/>
          <w:i w:val="false"/>
          <w:color w:val="000000"/>
          <w:sz w:val="28"/>
        </w:rPr>
        <w:t>№ 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4" w:id="15"/>
    <w:p>
      <w:pPr>
        <w:spacing w:after="0"/>
        <w:ind w:left="0"/>
        <w:jc w:val="both"/>
      </w:pPr>
      <w:r>
        <w:rPr>
          <w:rFonts w:ascii="Times New Roman"/>
          <w:b w:val="false"/>
          <w:i w:val="false"/>
          <w:color w:val="000000"/>
          <w:sz w:val="28"/>
        </w:rPr>
        <w:t xml:space="preserve">
       4. Филиалдар микроқаржы ұйымдарының орналасқан жері бойынша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микроқаржы ұйымдарының тізілімін жүргізеді.</w:t>
      </w:r>
    </w:p>
    <w:bookmarkEnd w:id="15"/>
    <w:bookmarkStart w:name="z1" w:id="16"/>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 xml:space="preserve">10-тармағында </w:t>
      </w:r>
      <w:r>
        <w:rPr>
          <w:rFonts w:ascii="Times New Roman"/>
          <w:b w:val="false"/>
          <w:i w:val="false"/>
          <w:color w:val="000000"/>
          <w:sz w:val="28"/>
        </w:rPr>
        <w:t>белгіленген мерзімде Филиал микроқаржы ұйымын микроқаржы ұйымдарының тізіліміне енгізеді, Қазақстан Республикасының Ұлттық Банкіне (бұдан әрі – Ұлттық Банк) есептік тіркеуден өткен микроқаржы ұйымдарының Ұлттық Банктің интернет-ресурсына орналастыру үшін микроқаржы ұйымдарының тізіліміне енгізілгені туралы ақпарат жібереді және микроқаржы ұйымдарының тізіліміне енгізілгені туралы микроқаржы ұйымын хабардар етеді не есептік тіркеуден бас тарту себептері туралы жазбаша түрде дәлелді жауап жібереді.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Банкі Басқармасының 28.10.2016 </w:t>
      </w:r>
      <w:r>
        <w:rPr>
          <w:rFonts w:ascii="Times New Roman"/>
          <w:b w:val="false"/>
          <w:i w:val="false"/>
          <w:color w:val="000000"/>
          <w:sz w:val="28"/>
        </w:rPr>
        <w:t>№ 257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51" w:id="17"/>
    <w:p>
      <w:pPr>
        <w:spacing w:after="0"/>
        <w:ind w:left="0"/>
        <w:jc w:val="both"/>
      </w:pPr>
      <w:r>
        <w:rPr>
          <w:rFonts w:ascii="Times New Roman"/>
          <w:b w:val="false"/>
          <w:i w:val="false"/>
          <w:color w:val="000000"/>
          <w:sz w:val="28"/>
        </w:rPr>
        <w:t xml:space="preserve">
       4-1. Микроқаржы ұйымдарының тізіліміндегі тіркеу нөмірінде 9 (тоғыз) белгі болады және мынадай құрылымнан тұрады: ФФ.ЖЖ.ННН, мұндағы: ФФ –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Қазақстан Республикасының Ұлттық Банкі Филиалдарының микроқаржы ұйымдарын есептік тіркеу кезінде пайдаланылатын кодтарына сәйкес қойылатын Филиал коды;</w:t>
      </w:r>
    </w:p>
    <w:bookmarkEnd w:id="17"/>
    <w:bookmarkStart w:name="z39" w:id="18"/>
    <w:p>
      <w:pPr>
        <w:spacing w:after="0"/>
        <w:ind w:left="0"/>
        <w:jc w:val="both"/>
      </w:pPr>
      <w:r>
        <w:rPr>
          <w:rFonts w:ascii="Times New Roman"/>
          <w:b w:val="false"/>
          <w:i w:val="false"/>
          <w:color w:val="000000"/>
          <w:sz w:val="28"/>
        </w:rPr>
        <w:t>
      ЖЖ – ағымдағы жылдың соңғы 2 (екі) цифры;</w:t>
      </w:r>
    </w:p>
    <w:bookmarkEnd w:id="18"/>
    <w:bookmarkStart w:name="z40" w:id="19"/>
    <w:p>
      <w:pPr>
        <w:spacing w:after="0"/>
        <w:ind w:left="0"/>
        <w:jc w:val="both"/>
      </w:pPr>
      <w:r>
        <w:rPr>
          <w:rFonts w:ascii="Times New Roman"/>
          <w:b w:val="false"/>
          <w:i w:val="false"/>
          <w:color w:val="000000"/>
          <w:sz w:val="28"/>
        </w:rPr>
        <w:t xml:space="preserve">
      ННН – микроқаржы ұйымын есептік тіркеудің реттік нөмірі. </w:t>
      </w:r>
    </w:p>
    <w:bookmarkEnd w:id="19"/>
    <w:bookmarkStart w:name="z49" w:id="20"/>
    <w:p>
      <w:pPr>
        <w:spacing w:after="0"/>
        <w:ind w:left="0"/>
        <w:jc w:val="both"/>
      </w:pPr>
      <w:r>
        <w:rPr>
          <w:rFonts w:ascii="Times New Roman"/>
          <w:b w:val="false"/>
          <w:i w:val="false"/>
          <w:color w:val="000000"/>
          <w:sz w:val="28"/>
        </w:rPr>
        <w:t>
      Әрбір күнтізбелік жыл, микроқаржы ұйымын есептік тіркеудің реттік нөмірі 001-ден басталады. Есептік тіркеуді нөмірлеуді Филиалдар дербес жүргізеді.</w:t>
      </w:r>
    </w:p>
    <w:bookmarkEnd w:id="20"/>
    <w:bookmarkStart w:name="z50" w:id="21"/>
    <w:p>
      <w:pPr>
        <w:spacing w:after="0"/>
        <w:ind w:left="0"/>
        <w:jc w:val="both"/>
      </w:pPr>
      <w:r>
        <w:rPr>
          <w:rFonts w:ascii="Times New Roman"/>
          <w:b w:val="false"/>
          <w:i w:val="false"/>
          <w:color w:val="000000"/>
          <w:sz w:val="28"/>
        </w:rPr>
        <w:t>
      Егер есептік тіркеудің реттік нөмірі үш таңбалы саннан (999 (тоғыз жүз тоқсан тоғыз)) асып кетсе, төрт таңбалы реттік нөмірді (НННН) пайдалануға жол беріледі.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4-1-тармақпен толықтырылды - ҚР Ұлттық Банкі Басқармасының 28.10.2016 </w:t>
      </w:r>
      <w:r>
        <w:rPr>
          <w:rFonts w:ascii="Times New Roman"/>
          <w:b w:val="false"/>
          <w:i w:val="false"/>
          <w:color w:val="000000"/>
          <w:sz w:val="28"/>
        </w:rPr>
        <w:t>№ 257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25" w:id="22"/>
    <w:p>
      <w:pPr>
        <w:spacing w:after="0"/>
        <w:ind w:left="0"/>
        <w:jc w:val="both"/>
      </w:pPr>
      <w:r>
        <w:rPr>
          <w:rFonts w:ascii="Times New Roman"/>
          <w:b w:val="false"/>
          <w:i w:val="false"/>
          <w:color w:val="000000"/>
          <w:sz w:val="28"/>
        </w:rPr>
        <w:t xml:space="preserve">
       5. Филиал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көзделген ақпаратты Ұлттық Банкке Қағидалардың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11-тармақтарында</w:t>
      </w:r>
      <w:r>
        <w:rPr>
          <w:rFonts w:ascii="Times New Roman"/>
          <w:b w:val="false"/>
          <w:i w:val="false"/>
          <w:color w:val="000000"/>
          <w:sz w:val="28"/>
        </w:rPr>
        <w:t xml:space="preserve"> көзделген мерзім аяқталғанға дейін 1 (бір) жұмыс күнінен кешіктірмей жібереді.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Банкі Басқармасының 28.10.2016 </w:t>
      </w:r>
      <w:r>
        <w:rPr>
          <w:rFonts w:ascii="Times New Roman"/>
          <w:b w:val="false"/>
          <w:i w:val="false"/>
          <w:color w:val="000000"/>
          <w:sz w:val="28"/>
        </w:rPr>
        <w:t>№ 257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26" w:id="23"/>
    <w:p>
      <w:pPr>
        <w:spacing w:after="0"/>
        <w:ind w:left="0"/>
        <w:jc w:val="both"/>
      </w:pPr>
      <w:r>
        <w:rPr>
          <w:rFonts w:ascii="Times New Roman"/>
          <w:b w:val="false"/>
          <w:i w:val="false"/>
          <w:color w:val="000000"/>
          <w:sz w:val="28"/>
        </w:rPr>
        <w:t xml:space="preserve">
       6. Есептік тіркеуден бас тарту Заңның </w:t>
      </w:r>
      <w:r>
        <w:rPr>
          <w:rFonts w:ascii="Times New Roman"/>
          <w:b w:val="false"/>
          <w:i w:val="false"/>
          <w:color w:val="000000"/>
          <w:sz w:val="28"/>
        </w:rPr>
        <w:t>15-бабында</w:t>
      </w:r>
      <w:r>
        <w:rPr>
          <w:rFonts w:ascii="Times New Roman"/>
          <w:b w:val="false"/>
          <w:i w:val="false"/>
          <w:color w:val="000000"/>
          <w:sz w:val="28"/>
        </w:rPr>
        <w:t xml:space="preserve"> көзделген негіздемелер бойынша жүргізіледі.</w:t>
      </w:r>
    </w:p>
    <w:bookmarkEnd w:id="23"/>
    <w:p>
      <w:pPr>
        <w:spacing w:after="0"/>
        <w:ind w:left="0"/>
        <w:jc w:val="both"/>
      </w:pPr>
      <w:r>
        <w:rPr>
          <w:rFonts w:ascii="Times New Roman"/>
          <w:b w:val="false"/>
          <w:i w:val="false"/>
          <w:color w:val="000000"/>
          <w:sz w:val="28"/>
        </w:rPr>
        <w:t xml:space="preserve">
      Есептік тіркеуден бас тартылған жағдайда микроқаржы ұйымы ретінде тіркелген заңды тұлға Заңның 15-бабының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шараларды қабылдайды.</w:t>
      </w:r>
    </w:p>
    <w:bookmarkStart w:name="z27" w:id="24"/>
    <w:p>
      <w:pPr>
        <w:spacing w:after="0"/>
        <w:ind w:left="0"/>
        <w:jc w:val="both"/>
      </w:pPr>
      <w:r>
        <w:rPr>
          <w:rFonts w:ascii="Times New Roman"/>
          <w:b w:val="false"/>
          <w:i w:val="false"/>
          <w:color w:val="000000"/>
          <w:sz w:val="28"/>
        </w:rPr>
        <w:t xml:space="preserve">
      7. Микроқаржы ұйымдарын тізілімнен шығаруды Филиал Заңның </w:t>
      </w:r>
      <w:r>
        <w:rPr>
          <w:rFonts w:ascii="Times New Roman"/>
          <w:b w:val="false"/>
          <w:i w:val="false"/>
          <w:color w:val="000000"/>
          <w:sz w:val="28"/>
        </w:rPr>
        <w:t>16-бабында</w:t>
      </w:r>
      <w:r>
        <w:rPr>
          <w:rFonts w:ascii="Times New Roman"/>
          <w:b w:val="false"/>
          <w:i w:val="false"/>
          <w:color w:val="000000"/>
          <w:sz w:val="28"/>
        </w:rPr>
        <w:t xml:space="preserve"> көзделген негіздемелер бойынша жүргізеді.</w:t>
      </w:r>
    </w:p>
    <w:bookmarkEnd w:id="24"/>
    <w:bookmarkStart w:name="z47" w:id="25"/>
    <w:p>
      <w:pPr>
        <w:spacing w:after="0"/>
        <w:ind w:left="0"/>
        <w:jc w:val="both"/>
      </w:pPr>
      <w:r>
        <w:rPr>
          <w:rFonts w:ascii="Times New Roman"/>
          <w:b w:val="false"/>
          <w:i w:val="false"/>
          <w:color w:val="000000"/>
          <w:sz w:val="28"/>
        </w:rPr>
        <w:t>
      Микроқаржы ұйымдарын тізілімнен шығару туралы жазбаша хабарламаны Филиал тізілімнен шығарылған күннен бастап күнтізбелік жеті күн ішінде өтініште көрсетілген мекенжай бойынша микроқаржы ұйымына жібереді.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Ұлттық Банкі Басқармасының 16.07.2014 </w:t>
      </w:r>
      <w:r>
        <w:rPr>
          <w:rFonts w:ascii="Times New Roman"/>
          <w:b w:val="false"/>
          <w:i w:val="false"/>
          <w:color w:val="ff0000"/>
          <w:sz w:val="28"/>
        </w:rPr>
        <w:t>№ 109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қараңыз) қаулысымен.</w:t>
      </w:r>
      <w:r>
        <w:br/>
      </w:r>
      <w:r>
        <w:rPr>
          <w:rFonts w:ascii="Times New Roman"/>
          <w:b w:val="false"/>
          <w:i w:val="false"/>
          <w:color w:val="000000"/>
          <w:sz w:val="28"/>
        </w:rPr>
        <w:t>
</w:t>
      </w:r>
    </w:p>
    <w:bookmarkStart w:name="z29" w:id="26"/>
    <w:p>
      <w:pPr>
        <w:spacing w:after="0"/>
        <w:ind w:left="0"/>
        <w:jc w:val="both"/>
      </w:pPr>
      <w:r>
        <w:rPr>
          <w:rFonts w:ascii="Times New Roman"/>
          <w:b w:val="false"/>
          <w:i w:val="false"/>
          <w:color w:val="000000"/>
          <w:sz w:val="28"/>
        </w:rPr>
        <w:t xml:space="preserve">
       8. Филиал микроқаржы ұйымын микроқаржы ұйымдарының тізілімінен шығару туралы шешім қабылданған күннен бастап 5 (бес) жұмыс күні ішінде Ұлттық Банктің интернет-ресурсына орналастыру үшін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микроқаржы ұйымын микроқаржы ұйымдарының тізілімінен шығару туралы мәліметтерді Ұлттық Банкке жібереді.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Ұлттық Банкі Басқармасының 28.10.2016 </w:t>
      </w:r>
      <w:r>
        <w:rPr>
          <w:rFonts w:ascii="Times New Roman"/>
          <w:b w:val="false"/>
          <w:i w:val="false"/>
          <w:color w:val="000000"/>
          <w:sz w:val="28"/>
        </w:rPr>
        <w:t>№ 257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31" w:id="27"/>
    <w:p>
      <w:pPr>
        <w:spacing w:after="0"/>
        <w:ind w:left="0"/>
        <w:jc w:val="both"/>
      </w:pPr>
      <w:r>
        <w:rPr>
          <w:rFonts w:ascii="Times New Roman"/>
          <w:b w:val="false"/>
          <w:i w:val="false"/>
          <w:color w:val="000000"/>
          <w:sz w:val="28"/>
        </w:rPr>
        <w:t>
       9. Филиал есептік тіркеуден өтуге арналған өтінішті құжаттардың толық топтамасын ұсынған күннен бастап отыз жұмыс күні ішінде қарайды.</w:t>
      </w:r>
    </w:p>
    <w:bookmarkEnd w:id="27"/>
    <w:bookmarkStart w:name="z32" w:id="28"/>
    <w:p>
      <w:pPr>
        <w:spacing w:after="0"/>
        <w:ind w:left="0"/>
        <w:jc w:val="both"/>
      </w:pPr>
      <w:r>
        <w:rPr>
          <w:rFonts w:ascii="Times New Roman"/>
          <w:b w:val="false"/>
          <w:i w:val="false"/>
          <w:color w:val="000000"/>
          <w:sz w:val="28"/>
        </w:rPr>
        <w:t xml:space="preserve">
      10. 2016 жылғы 1 қаңтардан бастап Қағидалардың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9-тармақтарында</w:t>
      </w:r>
      <w:r>
        <w:rPr>
          <w:rFonts w:ascii="Times New Roman"/>
          <w:b w:val="false"/>
          <w:i w:val="false"/>
          <w:color w:val="000000"/>
          <w:sz w:val="28"/>
        </w:rPr>
        <w:t xml:space="preserve"> көрсетілген мерзім он бес жұмыс күнін құрайды.</w:t>
      </w:r>
    </w:p>
    <w:bookmarkEnd w:id="28"/>
    <w:bookmarkStart w:name="z33" w:id="29"/>
    <w:p>
      <w:pPr>
        <w:spacing w:after="0"/>
        <w:ind w:left="0"/>
        <w:jc w:val="both"/>
      </w:pPr>
      <w:r>
        <w:rPr>
          <w:rFonts w:ascii="Times New Roman"/>
          <w:b w:val="false"/>
          <w:i w:val="false"/>
          <w:color w:val="000000"/>
          <w:sz w:val="28"/>
        </w:rPr>
        <w:t>
      11. Филиал қайтадан берілген өтінішті отыз жұмыс күні ішінде қарайды.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Ұлттық Банкі Басқармасының 24.09.2018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Ұлттық Банкі Басқармасының 24.09.2018 </w:t>
      </w:r>
      <w:r>
        <w:rPr>
          <w:rFonts w:ascii="Times New Roman"/>
          <w:b w:val="false"/>
          <w:i w:val="false"/>
          <w:color w:val="000000"/>
          <w:sz w:val="28"/>
        </w:rPr>
        <w:t>№ 216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Микроқаржы ұйымдарының</w:t>
            </w:r>
            <w:r>
              <w:br/>
            </w:r>
            <w:r>
              <w:rPr>
                <w:rFonts w:ascii="Times New Roman"/>
                <w:b w:val="false"/>
                <w:i w:val="false"/>
                <w:color w:val="000000"/>
                <w:sz w:val="20"/>
              </w:rPr>
              <w:t xml:space="preserve"> есептік тіркеуден өту, сондай-ақ</w:t>
            </w:r>
            <w:r>
              <w:br/>
            </w:r>
            <w:r>
              <w:rPr>
                <w:rFonts w:ascii="Times New Roman"/>
                <w:b w:val="false"/>
                <w:i w:val="false"/>
                <w:color w:val="000000"/>
                <w:sz w:val="20"/>
              </w:rPr>
              <w:t>микроқаржы ұйымдарының</w:t>
            </w:r>
            <w:r>
              <w:br/>
            </w:r>
            <w:r>
              <w:rPr>
                <w:rFonts w:ascii="Times New Roman"/>
                <w:b w:val="false"/>
                <w:i w:val="false"/>
                <w:color w:val="000000"/>
                <w:sz w:val="20"/>
              </w:rPr>
              <w:t xml:space="preserve"> тізілімін жүргізу және</w:t>
            </w:r>
            <w:r>
              <w:br/>
            </w:r>
            <w:r>
              <w:rPr>
                <w:rFonts w:ascii="Times New Roman"/>
                <w:b w:val="false"/>
                <w:i w:val="false"/>
                <w:color w:val="000000"/>
                <w:sz w:val="20"/>
              </w:rPr>
              <w:t>тізілімнен шығару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(қаржы нарығы мен қаржы ұйымдарын реттеу, бақылау және</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қадағалау жөніндегі уәкілетті органның толық атауы)</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(өтініш берушінің толық атауы)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ff0000"/>
          <w:sz w:val="28"/>
        </w:rPr>
        <w:t xml:space="preserve">
      Ескерту. 1-қосымша жаңа редакцияда - ҚР Ұлттық Банкі Басқармасының 24.09.2018 </w:t>
      </w:r>
      <w:r>
        <w:rPr>
          <w:rFonts w:ascii="Times New Roman"/>
          <w:b w:val="false"/>
          <w:i w:val="false"/>
          <w:color w:val="ff0000"/>
          <w:sz w:val="28"/>
        </w:rPr>
        <w:t>№ 216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p>
      <w:pPr>
        <w:spacing w:after="0"/>
        <w:ind w:left="0"/>
        <w:jc w:val="both"/>
      </w:pPr>
      <w:r>
        <w:rPr>
          <w:rFonts w:ascii="Times New Roman"/>
          <w:b w:val="false"/>
          <w:i w:val="false"/>
          <w:color w:val="000000"/>
          <w:sz w:val="28"/>
        </w:rPr>
        <w:t>
      Микроқаржы ұйымы ретінде есептік тіркеуден өткізуіңізді сұраймын</w:t>
      </w:r>
    </w:p>
    <w:p>
      <w:pPr>
        <w:spacing w:after="0"/>
        <w:ind w:left="0"/>
        <w:jc w:val="both"/>
      </w:pPr>
      <w:r>
        <w:rPr>
          <w:rFonts w:ascii="Times New Roman"/>
          <w:b w:val="false"/>
          <w:i w:val="false"/>
          <w:color w:val="000000"/>
          <w:sz w:val="28"/>
        </w:rPr>
        <w:t>
      Өтініш беруші туралы мәліметтер:</w:t>
      </w:r>
    </w:p>
    <w:p>
      <w:pPr>
        <w:spacing w:after="0"/>
        <w:ind w:left="0"/>
        <w:jc w:val="both"/>
      </w:pPr>
      <w:r>
        <w:rPr>
          <w:rFonts w:ascii="Times New Roman"/>
          <w:b w:val="false"/>
          <w:i w:val="false"/>
          <w:color w:val="000000"/>
          <w:sz w:val="28"/>
        </w:rPr>
        <w:t>
      1. Өтініш берушінің орналасқан орны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(индекс, облыс, қала, аудан, көше, үйдің, офистің нөмірі)</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(телефон, факс, электрондық поштаның мекенжайы, бар болса интернет-ресурс)</w:t>
      </w:r>
    </w:p>
    <w:p>
      <w:pPr>
        <w:spacing w:after="0"/>
        <w:ind w:left="0"/>
        <w:jc w:val="both"/>
      </w:pPr>
      <w:r>
        <w:rPr>
          <w:rFonts w:ascii="Times New Roman"/>
          <w:b w:val="false"/>
          <w:i w:val="false"/>
          <w:color w:val="000000"/>
          <w:sz w:val="28"/>
        </w:rPr>
        <w:t xml:space="preserve">
      2. Жіберілетін құжаттардың тізбесі, олардың әрқайсысы бойынша даналар мен </w:t>
      </w:r>
    </w:p>
    <w:p>
      <w:pPr>
        <w:spacing w:after="0"/>
        <w:ind w:left="0"/>
        <w:jc w:val="both"/>
      </w:pPr>
      <w:r>
        <w:rPr>
          <w:rFonts w:ascii="Times New Roman"/>
          <w:b w:val="false"/>
          <w:i w:val="false"/>
          <w:color w:val="000000"/>
          <w:sz w:val="28"/>
        </w:rPr>
        <w:t>
      парақтар саны: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Өтінішке қоса берілген құжаттар мен ақпараттың тексерілгенін және дәйекті әрі толық </w:t>
      </w:r>
    </w:p>
    <w:p>
      <w:pPr>
        <w:spacing w:after="0"/>
        <w:ind w:left="0"/>
        <w:jc w:val="both"/>
      </w:pPr>
      <w:r>
        <w:rPr>
          <w:rFonts w:ascii="Times New Roman"/>
          <w:b w:val="false"/>
          <w:i w:val="false"/>
          <w:color w:val="000000"/>
          <w:sz w:val="28"/>
        </w:rPr>
        <w:t>
      болып табылатынын растаймын.</w:t>
      </w:r>
    </w:p>
    <w:p>
      <w:pPr>
        <w:spacing w:after="0"/>
        <w:ind w:left="0"/>
        <w:jc w:val="both"/>
      </w:pPr>
      <w:r>
        <w:rPr>
          <w:rFonts w:ascii="Times New Roman"/>
          <w:b w:val="false"/>
          <w:i w:val="false"/>
          <w:color w:val="000000"/>
          <w:sz w:val="28"/>
        </w:rPr>
        <w:t xml:space="preserve">
      Ақпараттық жүйелердегі заңмен қорғалатын құпияны құрайтын мәліметтерді </w:t>
      </w:r>
    </w:p>
    <w:p>
      <w:pPr>
        <w:spacing w:after="0"/>
        <w:ind w:left="0"/>
        <w:jc w:val="both"/>
      </w:pPr>
      <w:r>
        <w:rPr>
          <w:rFonts w:ascii="Times New Roman"/>
          <w:b w:val="false"/>
          <w:i w:val="false"/>
          <w:color w:val="000000"/>
          <w:sz w:val="28"/>
        </w:rPr>
        <w:t>
      пайдалануға келісемін.</w:t>
      </w:r>
    </w:p>
    <w:p>
      <w:pPr>
        <w:spacing w:after="0"/>
        <w:ind w:left="0"/>
        <w:jc w:val="both"/>
      </w:pPr>
      <w:r>
        <w:rPr>
          <w:rFonts w:ascii="Times New Roman"/>
          <w:b w:val="false"/>
          <w:i w:val="false"/>
          <w:color w:val="000000"/>
          <w:sz w:val="28"/>
        </w:rPr>
        <w:t xml:space="preserve">
      Өтініш беруге уәкілетті адамның тегі, аты, әкесінің аты (ол бар болса), лауазымы </w:t>
      </w:r>
    </w:p>
    <w:p>
      <w:pPr>
        <w:spacing w:after="0"/>
        <w:ind w:left="0"/>
        <w:jc w:val="both"/>
      </w:pPr>
      <w:r>
        <w:rPr>
          <w:rFonts w:ascii="Times New Roman"/>
          <w:b w:val="false"/>
          <w:i w:val="false"/>
          <w:color w:val="000000"/>
          <w:sz w:val="28"/>
        </w:rPr>
        <w:t>
      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Микроқаржы ұйымдарының</w:t>
            </w:r>
            <w:r>
              <w:br/>
            </w:r>
            <w:r>
              <w:rPr>
                <w:rFonts w:ascii="Times New Roman"/>
                <w:b w:val="false"/>
                <w:i w:val="false"/>
                <w:color w:val="000000"/>
                <w:sz w:val="20"/>
              </w:rPr>
              <w:t xml:space="preserve"> есептік тіркеуден өту, сондай-ақ </w:t>
            </w:r>
            <w:r>
              <w:br/>
            </w:r>
            <w:r>
              <w:rPr>
                <w:rFonts w:ascii="Times New Roman"/>
                <w:b w:val="false"/>
                <w:i w:val="false"/>
                <w:color w:val="000000"/>
                <w:sz w:val="20"/>
              </w:rPr>
              <w:t>микроқаржы ұйымдарының</w:t>
            </w:r>
            <w:r>
              <w:br/>
            </w:r>
            <w:r>
              <w:rPr>
                <w:rFonts w:ascii="Times New Roman"/>
                <w:b w:val="false"/>
                <w:i w:val="false"/>
                <w:color w:val="000000"/>
                <w:sz w:val="20"/>
              </w:rPr>
              <w:t xml:space="preserve"> тізілімін жүргізу және</w:t>
            </w:r>
            <w:r>
              <w:br/>
            </w:r>
            <w:r>
              <w:rPr>
                <w:rFonts w:ascii="Times New Roman"/>
                <w:b w:val="false"/>
                <w:i w:val="false"/>
                <w:color w:val="000000"/>
                <w:sz w:val="20"/>
              </w:rPr>
              <w:t>тізілімнен шығару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8" w:id="30"/>
    <w:p>
      <w:pPr>
        <w:spacing w:after="0"/>
        <w:ind w:left="0"/>
        <w:jc w:val="left"/>
      </w:pPr>
      <w:r>
        <w:rPr>
          <w:rFonts w:ascii="Times New Roman"/>
          <w:b/>
          <w:i w:val="false"/>
          <w:color w:val="000000"/>
        </w:rPr>
        <w:t xml:space="preserve"> Меншікті капиталдың ең аз мөлшерін сақтау туралы мәліметтер</w:t>
      </w:r>
    </w:p>
    <w:bookmarkEnd w:id="30"/>
    <w:p>
      <w:pPr>
        <w:spacing w:after="0"/>
        <w:ind w:left="0"/>
        <w:jc w:val="both"/>
      </w:pPr>
      <w:r>
        <w:rPr>
          <w:rFonts w:ascii="Times New Roman"/>
          <w:b w:val="false"/>
          <w:i w:val="false"/>
          <w:color w:val="ff0000"/>
          <w:sz w:val="28"/>
        </w:rPr>
        <w:t xml:space="preserve">
      Ескерту. 2-қосымша жаңа редакцияда - ҚР Ұлттық Банкі Басқармасының 24.09.2018 </w:t>
      </w:r>
      <w:r>
        <w:rPr>
          <w:rFonts w:ascii="Times New Roman"/>
          <w:b w:val="false"/>
          <w:i w:val="false"/>
          <w:color w:val="ff0000"/>
          <w:sz w:val="28"/>
        </w:rPr>
        <w:t>№ 216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0"/>
        <w:gridCol w:w="1460"/>
        <w:gridCol w:w="7550"/>
      </w:tblGrid>
      <w:tr>
        <w:trPr>
          <w:trHeight w:val="30" w:hRule="atLeast"/>
        </w:trPr>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ұйымының атауы</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мөлшері (мың теңгемен)</w:t>
            </w:r>
          </w:p>
        </w:tc>
      </w:tr>
      <w:tr>
        <w:trPr>
          <w:trHeight w:val="30" w:hRule="atLeast"/>
        </w:trPr>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Микроқаржы ұйымдарының</w:t>
            </w:r>
            <w:r>
              <w:br/>
            </w:r>
            <w:r>
              <w:rPr>
                <w:rFonts w:ascii="Times New Roman"/>
                <w:b w:val="false"/>
                <w:i w:val="false"/>
                <w:color w:val="000000"/>
                <w:sz w:val="20"/>
              </w:rPr>
              <w:t xml:space="preserve"> есептік тіркеуден өту, сондай-ақ</w:t>
            </w:r>
            <w:r>
              <w:br/>
            </w:r>
            <w:r>
              <w:rPr>
                <w:rFonts w:ascii="Times New Roman"/>
                <w:b w:val="false"/>
                <w:i w:val="false"/>
                <w:color w:val="000000"/>
                <w:sz w:val="20"/>
              </w:rPr>
              <w:t>микроқаржы ұйымдарының</w:t>
            </w:r>
            <w:r>
              <w:br/>
            </w:r>
            <w:r>
              <w:rPr>
                <w:rFonts w:ascii="Times New Roman"/>
                <w:b w:val="false"/>
                <w:i w:val="false"/>
                <w:color w:val="000000"/>
                <w:sz w:val="20"/>
              </w:rPr>
              <w:t xml:space="preserve"> тізілімін жүргізу және</w:t>
            </w:r>
            <w:r>
              <w:br/>
            </w:r>
            <w:r>
              <w:rPr>
                <w:rFonts w:ascii="Times New Roman"/>
                <w:b w:val="false"/>
                <w:i w:val="false"/>
                <w:color w:val="000000"/>
                <w:sz w:val="20"/>
              </w:rPr>
              <w:t>тізілімнен шығару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bookmarkStart w:name="z41" w:id="31"/>
    <w:p>
      <w:pPr>
        <w:spacing w:after="0"/>
        <w:ind w:left="0"/>
        <w:jc w:val="left"/>
      </w:pPr>
      <w:r>
        <w:rPr>
          <w:rFonts w:ascii="Times New Roman"/>
          <w:b/>
          <w:i w:val="false"/>
          <w:color w:val="000000"/>
        </w:rPr>
        <w:t xml:space="preserve"> Өтініш берушінің құрылтайшысы (қатысушысы) туралы мәліметтер (заңды тұлға үшін)</w:t>
      </w:r>
    </w:p>
    <w:bookmarkEnd w:id="31"/>
    <w:p>
      <w:pPr>
        <w:spacing w:after="0"/>
        <w:ind w:left="0"/>
        <w:jc w:val="both"/>
      </w:pPr>
      <w:r>
        <w:rPr>
          <w:rFonts w:ascii="Times New Roman"/>
          <w:b w:val="false"/>
          <w:i w:val="false"/>
          <w:color w:val="ff0000"/>
          <w:sz w:val="28"/>
        </w:rPr>
        <w:t xml:space="preserve">
      Ескерту. 3-қосымша жаңа редакцияда - ҚР Ұлттық Банкі Басқармасының 24.09.2018 </w:t>
      </w:r>
      <w:r>
        <w:rPr>
          <w:rFonts w:ascii="Times New Roman"/>
          <w:b w:val="false"/>
          <w:i w:val="false"/>
          <w:color w:val="ff0000"/>
          <w:sz w:val="28"/>
        </w:rPr>
        <w:t>№ 216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(өтініш берушінің толық атауы)</w:t>
      </w:r>
    </w:p>
    <w:p>
      <w:pPr>
        <w:spacing w:after="0"/>
        <w:ind w:left="0"/>
        <w:jc w:val="both"/>
      </w:pPr>
      <w:r>
        <w:rPr>
          <w:rFonts w:ascii="Times New Roman"/>
          <w:b w:val="false"/>
          <w:i w:val="false"/>
          <w:color w:val="000000"/>
          <w:sz w:val="28"/>
        </w:rPr>
        <w:t xml:space="preserve">
      1. Өтініш берушінің құрылтайшысы (қатысушысы)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(толық атауы)</w:t>
      </w:r>
    </w:p>
    <w:p>
      <w:pPr>
        <w:spacing w:after="0"/>
        <w:ind w:left="0"/>
        <w:jc w:val="both"/>
      </w:pPr>
      <w:r>
        <w:rPr>
          <w:rFonts w:ascii="Times New Roman"/>
          <w:b w:val="false"/>
          <w:i w:val="false"/>
          <w:color w:val="000000"/>
          <w:sz w:val="28"/>
        </w:rPr>
        <w:t xml:space="preserve">
      Орналасқан жері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(пошта индексі, мекенжайы)</w:t>
      </w:r>
    </w:p>
    <w:p>
      <w:pPr>
        <w:spacing w:after="0"/>
        <w:ind w:left="0"/>
        <w:jc w:val="both"/>
      </w:pPr>
      <w:r>
        <w:rPr>
          <w:rFonts w:ascii="Times New Roman"/>
          <w:b w:val="false"/>
          <w:i w:val="false"/>
          <w:color w:val="000000"/>
          <w:sz w:val="28"/>
        </w:rPr>
        <w:t xml:space="preserve">
      Байланыс деректемелері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(телефон және факс нөмірлері, бар болса электрондық пошта мекенжайы)</w:t>
      </w:r>
    </w:p>
    <w:p>
      <w:pPr>
        <w:spacing w:after="0"/>
        <w:ind w:left="0"/>
        <w:jc w:val="both"/>
      </w:pPr>
      <w:r>
        <w:rPr>
          <w:rFonts w:ascii="Times New Roman"/>
          <w:b w:val="false"/>
          <w:i w:val="false"/>
          <w:color w:val="000000"/>
          <w:sz w:val="28"/>
        </w:rPr>
        <w:t xml:space="preserve">
      Мемлекеттік тіркеу (қайта тіркеу) туралы мәліметтер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(құжаттың атауы, нөмірі және берілген күні, кім берді)</w:t>
      </w:r>
    </w:p>
    <w:p>
      <w:pPr>
        <w:spacing w:after="0"/>
        <w:ind w:left="0"/>
        <w:jc w:val="both"/>
      </w:pPr>
      <w:r>
        <w:rPr>
          <w:rFonts w:ascii="Times New Roman"/>
          <w:b w:val="false"/>
          <w:i w:val="false"/>
          <w:color w:val="000000"/>
          <w:sz w:val="28"/>
        </w:rPr>
        <w:t xml:space="preserve">
      Қазақстан Республикасының резиденті (бейрезиденті)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Қызметінің негізгі түрі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2. Өтініш берушінің жарғылық капиталына қатысу үлесі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3. Өтініш беруші құрылтайшысының (қатысушысының) өтініш берушінің жарғылық </w:t>
      </w:r>
    </w:p>
    <w:p>
      <w:pPr>
        <w:spacing w:after="0"/>
        <w:ind w:left="0"/>
        <w:jc w:val="both"/>
      </w:pPr>
      <w:r>
        <w:rPr>
          <w:rFonts w:ascii="Times New Roman"/>
          <w:b w:val="false"/>
          <w:i w:val="false"/>
          <w:color w:val="000000"/>
          <w:sz w:val="28"/>
        </w:rPr>
        <w:t xml:space="preserve">
      капиталына қатысу үлесіне ақшаны енгізу алдындағы меншік капиталының мөлшері </w:t>
      </w:r>
    </w:p>
    <w:p>
      <w:pPr>
        <w:spacing w:after="0"/>
        <w:ind w:left="0"/>
        <w:jc w:val="both"/>
      </w:pPr>
      <w:r>
        <w:rPr>
          <w:rFonts w:ascii="Times New Roman"/>
          <w:b w:val="false"/>
          <w:i w:val="false"/>
          <w:color w:val="000000"/>
          <w:sz w:val="28"/>
        </w:rPr>
        <w:t xml:space="preserve">
      және өтініш берушінің жарғылық капиталына қатысу үлесіне ақы төлеу үшін енгізілген </w:t>
      </w:r>
    </w:p>
    <w:p>
      <w:pPr>
        <w:spacing w:after="0"/>
        <w:ind w:left="0"/>
        <w:jc w:val="both"/>
      </w:pPr>
      <w:r>
        <w:rPr>
          <w:rFonts w:ascii="Times New Roman"/>
          <w:b w:val="false"/>
          <w:i w:val="false"/>
          <w:color w:val="000000"/>
          <w:sz w:val="28"/>
        </w:rPr>
        <w:t>
      сома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4. Өтініш беруші құрылтайшысының (қатысушысының) заңды тұлғалардың толық </w:t>
      </w:r>
    </w:p>
    <w:p>
      <w:pPr>
        <w:spacing w:after="0"/>
        <w:ind w:left="0"/>
        <w:jc w:val="both"/>
      </w:pPr>
      <w:r>
        <w:rPr>
          <w:rFonts w:ascii="Times New Roman"/>
          <w:b w:val="false"/>
          <w:i w:val="false"/>
          <w:color w:val="000000"/>
          <w:sz w:val="28"/>
        </w:rPr>
        <w:t xml:space="preserve">
      атауларын және орналасқан жерлерін көрсете отырып, қатысушы, акционер ретінде </w:t>
      </w:r>
    </w:p>
    <w:p>
      <w:pPr>
        <w:spacing w:after="0"/>
        <w:ind w:left="0"/>
        <w:jc w:val="both"/>
      </w:pPr>
      <w:r>
        <w:rPr>
          <w:rFonts w:ascii="Times New Roman"/>
          <w:b w:val="false"/>
          <w:i w:val="false"/>
          <w:color w:val="000000"/>
          <w:sz w:val="28"/>
        </w:rPr>
        <w:t>
      өзге заңды тұлғаларды құруға және қызметіне қатысуы туралы мәліметтер:</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5. Ұйымдардың толық атауларын, орналасқан жерлерін көрсете отырып, өтініш </w:t>
      </w:r>
    </w:p>
    <w:p>
      <w:pPr>
        <w:spacing w:after="0"/>
        <w:ind w:left="0"/>
        <w:jc w:val="both"/>
      </w:pPr>
      <w:r>
        <w:rPr>
          <w:rFonts w:ascii="Times New Roman"/>
          <w:b w:val="false"/>
          <w:i w:val="false"/>
          <w:color w:val="000000"/>
          <w:sz w:val="28"/>
        </w:rPr>
        <w:t xml:space="preserve">
      берушінің құрылтайшысы (қатысушысы) қатысатын өнеркәсіптік, банктік, қаржы </w:t>
      </w:r>
    </w:p>
    <w:p>
      <w:pPr>
        <w:spacing w:after="0"/>
        <w:ind w:left="0"/>
        <w:jc w:val="both"/>
      </w:pPr>
      <w:r>
        <w:rPr>
          <w:rFonts w:ascii="Times New Roman"/>
          <w:b w:val="false"/>
          <w:i w:val="false"/>
          <w:color w:val="000000"/>
          <w:sz w:val="28"/>
        </w:rPr>
        <w:t xml:space="preserve">
      топтары, холдингтер, концерндер, қауымдастықтар, консорциумдар </w:t>
      </w:r>
    </w:p>
    <w:p>
      <w:pPr>
        <w:spacing w:after="0"/>
        <w:ind w:left="0"/>
        <w:jc w:val="both"/>
      </w:pPr>
      <w:r>
        <w:rPr>
          <w:rFonts w:ascii="Times New Roman"/>
          <w:b w:val="false"/>
          <w:i w:val="false"/>
          <w:color w:val="000000"/>
          <w:sz w:val="28"/>
        </w:rPr>
        <w:t>
      туралы мәліметтер</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6. Өтініш беруші құрылтайшысының (қатысушысының) басшысы туралы мәліметтер: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20 __ жылғы "____" _____________.</w:t>
      </w:r>
    </w:p>
    <w:p>
      <w:pPr>
        <w:spacing w:after="0"/>
        <w:ind w:left="0"/>
        <w:jc w:val="both"/>
      </w:pPr>
      <w:r>
        <w:rPr>
          <w:rFonts w:ascii="Times New Roman"/>
          <w:b w:val="false"/>
          <w:i w:val="false"/>
          <w:color w:val="000000"/>
          <w:sz w:val="28"/>
        </w:rPr>
        <w:t xml:space="preserve">
      Өтініш берушінің құрылтайшысы (қатысушысы) басшысының қолы </w:t>
      </w:r>
    </w:p>
    <w:p>
      <w:pPr>
        <w:spacing w:after="0"/>
        <w:ind w:left="0"/>
        <w:jc w:val="both"/>
      </w:pPr>
      <w:r>
        <w:rPr>
          <w:rFonts w:ascii="Times New Roman"/>
          <w:b w:val="false"/>
          <w:i w:val="false"/>
          <w:color w:val="000000"/>
          <w:sz w:val="28"/>
        </w:rPr>
        <w:t>
      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bl>
    <w:p>
      <w:pPr>
        <w:spacing w:after="0"/>
        <w:ind w:left="0"/>
        <w:jc w:val="both"/>
      </w:pPr>
      <w:r>
        <w:rPr>
          <w:rFonts w:ascii="Times New Roman"/>
          <w:b w:val="false"/>
          <w:i w:val="false"/>
          <w:color w:val="000000"/>
          <w:sz w:val="28"/>
        </w:rPr>
        <w:t>
      Өтініш берушінің құрылтайшысы (қатысушысы) туралы мәліметтер</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(өтініш берушінің толық атауы)</w:t>
      </w:r>
    </w:p>
    <w:p>
      <w:pPr>
        <w:spacing w:after="0"/>
        <w:ind w:left="0"/>
        <w:jc w:val="both"/>
      </w:pPr>
      <w:r>
        <w:rPr>
          <w:rFonts w:ascii="Times New Roman"/>
          <w:b w:val="false"/>
          <w:i w:val="false"/>
          <w:color w:val="000000"/>
          <w:sz w:val="28"/>
        </w:rPr>
        <w:t>
      1. Өтініш берушінің құрылтайшысы (қатысушысы)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Туған күні ___________________________________________________________</w:t>
      </w:r>
    </w:p>
    <w:p>
      <w:pPr>
        <w:spacing w:after="0"/>
        <w:ind w:left="0"/>
        <w:jc w:val="both"/>
      </w:pPr>
      <w:r>
        <w:rPr>
          <w:rFonts w:ascii="Times New Roman"/>
          <w:b w:val="false"/>
          <w:i w:val="false"/>
          <w:color w:val="000000"/>
          <w:sz w:val="28"/>
        </w:rPr>
        <w:t>
      Азаматтығы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Жеке басын куәландыратын құжаттың деректері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(құжаттың атауы, нөмірі, сериясы және берілген күні, кім берді)</w:t>
      </w:r>
    </w:p>
    <w:p>
      <w:pPr>
        <w:spacing w:after="0"/>
        <w:ind w:left="0"/>
        <w:jc w:val="both"/>
      </w:pPr>
      <w:r>
        <w:rPr>
          <w:rFonts w:ascii="Times New Roman"/>
          <w:b w:val="false"/>
          <w:i w:val="false"/>
          <w:color w:val="000000"/>
          <w:sz w:val="28"/>
        </w:rPr>
        <w:t>
      Тұрғылықты жері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(пошта индексі, мекенжайы)</w:t>
      </w:r>
    </w:p>
    <w:p>
      <w:pPr>
        <w:spacing w:after="0"/>
        <w:ind w:left="0"/>
        <w:jc w:val="both"/>
      </w:pPr>
      <w:r>
        <w:rPr>
          <w:rFonts w:ascii="Times New Roman"/>
          <w:b w:val="false"/>
          <w:i w:val="false"/>
          <w:color w:val="000000"/>
          <w:sz w:val="28"/>
        </w:rPr>
        <w:t>
      Байланыс деректемелері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(телефон нөмірі, бар болса электрондық пошта мекенжайы)</w:t>
      </w:r>
    </w:p>
    <w:p>
      <w:pPr>
        <w:spacing w:after="0"/>
        <w:ind w:left="0"/>
        <w:jc w:val="both"/>
      </w:pPr>
      <w:r>
        <w:rPr>
          <w:rFonts w:ascii="Times New Roman"/>
          <w:b w:val="false"/>
          <w:i w:val="false"/>
          <w:color w:val="000000"/>
          <w:sz w:val="28"/>
        </w:rPr>
        <w:t>
      Жұмыс орны (мекенжайын көрсете отырып), лауазымы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Өтініш берушінің жарғылық капиталына қатысу үлесі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3. Өтініш беруші құрылтайшысының (қатысушысының) заңды тұлғалардың толық </w:t>
      </w:r>
    </w:p>
    <w:p>
      <w:pPr>
        <w:spacing w:after="0"/>
        <w:ind w:left="0"/>
        <w:jc w:val="both"/>
      </w:pPr>
      <w:r>
        <w:rPr>
          <w:rFonts w:ascii="Times New Roman"/>
          <w:b w:val="false"/>
          <w:i w:val="false"/>
          <w:color w:val="000000"/>
          <w:sz w:val="28"/>
        </w:rPr>
        <w:t xml:space="preserve">
      атауларын және орналасқан жерін көрсете отырып, қатысушы, акционер ретінде </w:t>
      </w:r>
    </w:p>
    <w:p>
      <w:pPr>
        <w:spacing w:after="0"/>
        <w:ind w:left="0"/>
        <w:jc w:val="both"/>
      </w:pPr>
      <w:r>
        <w:rPr>
          <w:rFonts w:ascii="Times New Roman"/>
          <w:b w:val="false"/>
          <w:i w:val="false"/>
          <w:color w:val="000000"/>
          <w:sz w:val="28"/>
        </w:rPr>
        <w:t>
      өзге заңды тұлғаларды құруға және қызметіне қатысуы туралы мәліметтер: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4. Өтелмеген немесе алынбаған соттылығының болуы туралы мәліметтер: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5. Тұлғаның қаржы нарығы мен қаржы ұйымдарын реттеу, бақылау және қадағалау </w:t>
      </w:r>
    </w:p>
    <w:p>
      <w:pPr>
        <w:spacing w:after="0"/>
        <w:ind w:left="0"/>
        <w:jc w:val="both"/>
      </w:pPr>
      <w:r>
        <w:rPr>
          <w:rFonts w:ascii="Times New Roman"/>
          <w:b w:val="false"/>
          <w:i w:val="false"/>
          <w:color w:val="000000"/>
          <w:sz w:val="28"/>
        </w:rPr>
        <w:t xml:space="preserve">
      жөніндегі уәкілетті орган осы микроқаржы ұйымын тізілімнен шығару туралы шешім </w:t>
      </w:r>
    </w:p>
    <w:p>
      <w:pPr>
        <w:spacing w:after="0"/>
        <w:ind w:left="0"/>
        <w:jc w:val="both"/>
      </w:pPr>
      <w:r>
        <w:rPr>
          <w:rFonts w:ascii="Times New Roman"/>
          <w:b w:val="false"/>
          <w:i w:val="false"/>
          <w:color w:val="000000"/>
          <w:sz w:val="28"/>
        </w:rPr>
        <w:t xml:space="preserve">
      қабылдағанға дейін бір жылдан аспайтын кезеңде бұрын микроқаржы ұйымының </w:t>
      </w:r>
    </w:p>
    <w:p>
      <w:pPr>
        <w:spacing w:after="0"/>
        <w:ind w:left="0"/>
        <w:jc w:val="both"/>
      </w:pPr>
      <w:r>
        <w:rPr>
          <w:rFonts w:ascii="Times New Roman"/>
          <w:b w:val="false"/>
          <w:i w:val="false"/>
          <w:color w:val="000000"/>
          <w:sz w:val="28"/>
        </w:rPr>
        <w:t>
      бірінші басшысы немесе құрылтайшысы болғаны жөніндегі мәліметтер.</w:t>
      </w:r>
    </w:p>
    <w:p>
      <w:pPr>
        <w:spacing w:after="0"/>
        <w:ind w:left="0"/>
        <w:jc w:val="both"/>
      </w:pPr>
      <w:r>
        <w:rPr>
          <w:rFonts w:ascii="Times New Roman"/>
          <w:b w:val="false"/>
          <w:i w:val="false"/>
          <w:color w:val="000000"/>
          <w:sz w:val="28"/>
        </w:rPr>
        <w:t>
      20__ жылғы "___"_____________</w:t>
      </w:r>
    </w:p>
    <w:p>
      <w:pPr>
        <w:spacing w:after="0"/>
        <w:ind w:left="0"/>
        <w:jc w:val="both"/>
      </w:pPr>
      <w:r>
        <w:rPr>
          <w:rFonts w:ascii="Times New Roman"/>
          <w:b w:val="false"/>
          <w:i w:val="false"/>
          <w:color w:val="000000"/>
          <w:sz w:val="28"/>
        </w:rPr>
        <w:t>
      Өтініш беруші құрылтайшысының (қатысушысының) қолы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Микроқаржы ұйымдарының</w:t>
            </w:r>
            <w:r>
              <w:br/>
            </w:r>
            <w:r>
              <w:rPr>
                <w:rFonts w:ascii="Times New Roman"/>
                <w:b w:val="false"/>
                <w:i w:val="false"/>
                <w:color w:val="000000"/>
                <w:sz w:val="20"/>
              </w:rPr>
              <w:t>есептік тіркеуден өту, сондай-ақ</w:t>
            </w:r>
            <w:r>
              <w:br/>
            </w:r>
            <w:r>
              <w:rPr>
                <w:rFonts w:ascii="Times New Roman"/>
                <w:b w:val="false"/>
                <w:i w:val="false"/>
                <w:color w:val="000000"/>
                <w:sz w:val="20"/>
              </w:rPr>
              <w:t>микроқаржы ұйымдарының</w:t>
            </w:r>
            <w:r>
              <w:br/>
            </w:r>
            <w:r>
              <w:rPr>
                <w:rFonts w:ascii="Times New Roman"/>
                <w:b w:val="false"/>
                <w:i w:val="false"/>
                <w:color w:val="000000"/>
                <w:sz w:val="20"/>
              </w:rPr>
              <w:t xml:space="preserve"> тізілімін жүргізу және тізілімнен</w:t>
            </w:r>
            <w:r>
              <w:br/>
            </w:r>
            <w:r>
              <w:rPr>
                <w:rFonts w:ascii="Times New Roman"/>
                <w:b w:val="false"/>
                <w:i w:val="false"/>
                <w:color w:val="000000"/>
                <w:sz w:val="20"/>
              </w:rPr>
              <w:t>шығару қағидаларына 4-қосымша</w:t>
            </w:r>
          </w:p>
        </w:tc>
      </w:tr>
    </w:tbl>
    <w:p>
      <w:pPr>
        <w:spacing w:after="0"/>
        <w:ind w:left="0"/>
        <w:jc w:val="both"/>
      </w:pPr>
      <w:r>
        <w:rPr>
          <w:rFonts w:ascii="Times New Roman"/>
          <w:b w:val="false"/>
          <w:i w:val="false"/>
          <w:color w:val="ff0000"/>
          <w:sz w:val="28"/>
        </w:rPr>
        <w:t xml:space="preserve">
      Ескерту. 4-қосымшаның оң жақ жоғарғы бұрышы жаңа редакцияда - ҚР Ұлттық Банкі Басқармасының 24.09.2018 </w:t>
      </w:r>
      <w:r>
        <w:rPr>
          <w:rFonts w:ascii="Times New Roman"/>
          <w:b w:val="false"/>
          <w:i w:val="false"/>
          <w:color w:val="ff0000"/>
          <w:sz w:val="28"/>
        </w:rPr>
        <w:t>№ 216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Атқарушы органның бірінші басшысы (мүшелері), бас бухгалтер (болған кезде) туралы мәліметтер</w:t>
      </w:r>
      <w:r>
        <w:br/>
      </w:r>
      <w:r>
        <w:rPr>
          <w:rFonts w:ascii="Times New Roman"/>
          <w:b/>
          <w:i w:val="false"/>
          <w:color w:val="000000"/>
        </w:rPr>
        <w:t>_______________________________________________________________</w:t>
      </w:r>
    </w:p>
    <w:p>
      <w:pPr>
        <w:spacing w:after="0"/>
        <w:ind w:left="0"/>
        <w:jc w:val="both"/>
      </w:pPr>
      <w:r>
        <w:rPr>
          <w:rFonts w:ascii="Times New Roman"/>
          <w:b w:val="false"/>
          <w:i w:val="false"/>
          <w:color w:val="000000"/>
          <w:sz w:val="28"/>
        </w:rPr>
        <w:t xml:space="preserve">
      (микроқаржы ұйымы қызметкерінің лауазымы және микроқаржы ұйымының атауы көрсетіледі)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4-қосымша жаңа редакцияда - ҚР Ұлттық Банкі Басқармасының 28.10.2016 </w:t>
      </w:r>
      <w:r>
        <w:rPr>
          <w:rFonts w:ascii="Times New Roman"/>
          <w:b w:val="false"/>
          <w:i w:val="false"/>
          <w:color w:val="000000"/>
          <w:sz w:val="28"/>
        </w:rPr>
        <w:t>№ 257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6"/>
        <w:gridCol w:w="11234"/>
      </w:tblGrid>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w:t>
            </w:r>
          </w:p>
          <w:p>
            <w:pPr>
              <w:spacing w:after="20"/>
              <w:ind w:left="20"/>
              <w:jc w:val="both"/>
            </w:pPr>
            <w:r>
              <w:rPr>
                <w:rFonts w:ascii="Times New Roman"/>
                <w:b w:val="false"/>
                <w:i w:val="false"/>
                <w:color w:val="000000"/>
                <w:sz w:val="20"/>
              </w:rPr>
              <w:t>
(жеке басын куәландыратын құжатқа толығымен сәйкес, тегі, аты, әкесінің аты өзгерген жағдайда - олар қашан және қандай себеппен өзгертілгені көрсетілсін)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күні мен жері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тұратын жері, телефон нөмірлері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w:t>
            </w:r>
          </w:p>
          <w:p>
            <w:pPr>
              <w:spacing w:after="20"/>
              <w:ind w:left="20"/>
              <w:jc w:val="both"/>
            </w:pPr>
            <w:r>
              <w:rPr>
                <w:rFonts w:ascii="Times New Roman"/>
                <w:b w:val="false"/>
                <w:i w:val="false"/>
                <w:color w:val="000000"/>
                <w:sz w:val="20"/>
              </w:rPr>
              <w:t>
(елді-мекеннің кодын қоса алғанда, толық мекенжайы, қызметтік, үй, байланыс телефондарының нөмірлері көрсетілсін)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Азаматтығы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толық деректемелері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Өтініш берушінің қатысушы, акционер ретінде басқа да заңды тұлғаларды құруға және олардың қызметіне қатысуы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2009"/>
        <w:gridCol w:w="1704"/>
        <w:gridCol w:w="8101"/>
      </w:tblGrid>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және орналасқан жері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қызметінің жарғылық түрлері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тұлғаның заңды тұлғаның жарғылық капиталына қатысу үлесі, лауазымды тұлғаға тиесілі акциялар саны және заңды тұлғаның дауыс беретін акцияларының жалпы санына оның акцияларының пайыздық арақатынасы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Кәсіби деректер: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5"/>
        <w:gridCol w:w="10975"/>
      </w:tblGrid>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оның ішінде жұмысының мамандығына сәйкес келетін кәсіби білімі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w:t>
            </w:r>
          </w:p>
          <w:p>
            <w:pPr>
              <w:spacing w:after="20"/>
              <w:ind w:left="20"/>
              <w:jc w:val="both"/>
            </w:pPr>
            <w:r>
              <w:rPr>
                <w:rFonts w:ascii="Times New Roman"/>
                <w:b w:val="false"/>
                <w:i w:val="false"/>
                <w:color w:val="000000"/>
                <w:sz w:val="20"/>
              </w:rPr>
              <w:t>
(оқу орнының, факультетінің немесе бөлімінің атауы және орналасқан жері, оқу кезеңі, берілген біліктілік, білімі жөніндегі дипломның деректемелері көрсетілсін)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білімі, оның ішінде жұмыс істеп жүрген салада біліктілігін арттыру курстары, ғылыми дәрежелері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w:t>
            </w:r>
          </w:p>
          <w:p>
            <w:pPr>
              <w:spacing w:after="20"/>
              <w:ind w:left="20"/>
              <w:jc w:val="both"/>
            </w:pPr>
            <w:r>
              <w:rPr>
                <w:rFonts w:ascii="Times New Roman"/>
                <w:b w:val="false"/>
                <w:i w:val="false"/>
                <w:color w:val="000000"/>
                <w:sz w:val="20"/>
              </w:rPr>
              <w:t>
(оқу орнының атауы және орналасқан жері, оқыған кезеңі, білімі туралы дипломның деректемелері, сертификат, куәліктер көрсетілсін)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жеткізген жетістіктері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w:t>
            </w:r>
          </w:p>
          <w:p>
            <w:pPr>
              <w:spacing w:after="20"/>
              <w:ind w:left="20"/>
              <w:jc w:val="both"/>
            </w:pPr>
            <w:r>
              <w:rPr>
                <w:rFonts w:ascii="Times New Roman"/>
                <w:b w:val="false"/>
                <w:i w:val="false"/>
                <w:color w:val="000000"/>
                <w:sz w:val="20"/>
              </w:rPr>
              <w:t>
(осы мәселе бойынша ақпарат көрсетілсін, мысалы, ғылыми жарияланымдарының аты, ғылыми әзірлемелерге, заң жобаларына қатысуы және тағы басқа)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мәселеге қатысты басқа ақпарат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w:t>
            </w:r>
          </w:p>
          <w:p>
            <w:pPr>
              <w:spacing w:after="20"/>
              <w:ind w:left="20"/>
              <w:jc w:val="both"/>
            </w:pPr>
            <w:r>
              <w:rPr>
                <w:rFonts w:ascii="Times New Roman"/>
                <w:b w:val="false"/>
                <w:i w:val="false"/>
                <w:color w:val="000000"/>
                <w:sz w:val="20"/>
              </w:rPr>
              <w:t>
(кандидаттың кәсіби құзыреттілігін сипаттайтын ақпарат көрсетіледі)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 қызметі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4"/>
        <w:gridCol w:w="5503"/>
        <w:gridCol w:w="5733"/>
      </w:tblGrid>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кезеңі (ай, жыл)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атқарған лауазымдары және лауазымдық міндеттері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Басқа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6"/>
        <w:gridCol w:w="7714"/>
      </w:tblGrid>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Өтелмеген немесе алынбаған соттылығының болуы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Иә/жоқ </w:t>
            </w:r>
          </w:p>
          <w:p>
            <w:pPr>
              <w:spacing w:after="20"/>
              <w:ind w:left="20"/>
              <w:jc w:val="both"/>
            </w:pPr>
            <w:r>
              <w:rPr>
                <w:rFonts w:ascii="Times New Roman"/>
                <w:b w:val="false"/>
                <w:i w:val="false"/>
                <w:color w:val="000000"/>
                <w:sz w:val="20"/>
              </w:rPr>
              <w:t>
(егер иә болса, онда қылмыстық жауапкершілікке тарту жөніндегі үкімнің күні мен нөмірі, 1997 жылғы 16 шілдедегі Қазақстан Республикасы Қылмыстық кодексінің не 2014 жылғы 3 шілдедегі Қазақстан Республикасы Қылмыстық кодексінің бабы көрсетілсін)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 бұзғаны үшін қадағалау органдарының қызметтік міндеттерін атқарудан шеттетуі туралы деректердің болуы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 (егер иә болса, онда осы шараны қолданған органның атауы және күні көрсетілсін)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 мен қаржы ұйымдарын реттеу, бақылау және қадағалау жөніндегі уәкілетті орган осы микроқаржы ұйымын тізілімнен шығару туралы шешім қабылдағанға дейін бір жылдан аспайтын кезеңде бұрын микроқаржы ұйымының бірінші басшысы немесе құрылтайшысы болғандығы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лауазымы, жұмыс кезеңі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ұйымының басшысы болып жауапкер ретінде қаржылық қызметтерді көрсету мәселелері бойынша сотта істі қарауға тартылды ма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 істі қарау күні, жауапкер-ұйымның атауы, қаралатын мәселе және сот шешімі көрсетілсін)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мәселеге қатысты басқа да ақпарат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түрде көрсетіледі)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Мен, 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осы ақпаратты тексергенімді және ол дәйекті әрі толық болып</w:t>
      </w:r>
    </w:p>
    <w:p>
      <w:pPr>
        <w:spacing w:after="0"/>
        <w:ind w:left="0"/>
        <w:jc w:val="both"/>
      </w:pPr>
      <w:r>
        <w:rPr>
          <w:rFonts w:ascii="Times New Roman"/>
          <w:b w:val="false"/>
          <w:i w:val="false"/>
          <w:color w:val="000000"/>
          <w:sz w:val="28"/>
        </w:rPr>
        <w:t>
      табылатынын растаймын, ____________________</w:t>
      </w:r>
    </w:p>
    <w:p>
      <w:pPr>
        <w:spacing w:after="0"/>
        <w:ind w:left="0"/>
        <w:jc w:val="both"/>
      </w:pPr>
      <w:r>
        <w:rPr>
          <w:rFonts w:ascii="Times New Roman"/>
          <w:b w:val="false"/>
          <w:i w:val="false"/>
          <w:color w:val="000000"/>
          <w:sz w:val="28"/>
        </w:rPr>
        <w:t>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Микроқаржы ұйымдарының</w:t>
            </w:r>
            <w:r>
              <w:br/>
            </w:r>
            <w:r>
              <w:rPr>
                <w:rFonts w:ascii="Times New Roman"/>
                <w:b w:val="false"/>
                <w:i w:val="false"/>
                <w:color w:val="000000"/>
                <w:sz w:val="20"/>
              </w:rPr>
              <w:t xml:space="preserve"> есептік тіркеуден өту, сондай-ақ </w:t>
            </w:r>
            <w:r>
              <w:br/>
            </w:r>
            <w:r>
              <w:rPr>
                <w:rFonts w:ascii="Times New Roman"/>
                <w:b w:val="false"/>
                <w:i w:val="false"/>
                <w:color w:val="000000"/>
                <w:sz w:val="20"/>
              </w:rPr>
              <w:t>микроқаржы ұйымдарының</w:t>
            </w:r>
            <w:r>
              <w:br/>
            </w:r>
            <w:r>
              <w:rPr>
                <w:rFonts w:ascii="Times New Roman"/>
                <w:b w:val="false"/>
                <w:i w:val="false"/>
                <w:color w:val="000000"/>
                <w:sz w:val="20"/>
              </w:rPr>
              <w:t xml:space="preserve"> тізілімін жүргізу және</w:t>
            </w:r>
            <w:r>
              <w:br/>
            </w:r>
            <w:r>
              <w:rPr>
                <w:rFonts w:ascii="Times New Roman"/>
                <w:b w:val="false"/>
                <w:i w:val="false"/>
                <w:color w:val="000000"/>
                <w:sz w:val="20"/>
              </w:rPr>
              <w:t>тізілімнен шығару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4" w:id="32"/>
    <w:p>
      <w:pPr>
        <w:spacing w:after="0"/>
        <w:ind w:left="0"/>
        <w:jc w:val="left"/>
      </w:pPr>
      <w:r>
        <w:rPr>
          <w:rFonts w:ascii="Times New Roman"/>
          <w:b/>
          <w:i w:val="false"/>
          <w:color w:val="000000"/>
        </w:rPr>
        <w:t xml:space="preserve"> Микроқаржы ұйымдарының тізілімі</w:t>
      </w:r>
      <w:r>
        <w:br/>
      </w:r>
      <w:r>
        <w:rPr>
          <w:rFonts w:ascii="Times New Roman"/>
          <w:b/>
          <w:i w:val="false"/>
          <w:color w:val="000000"/>
        </w:rPr>
        <w:t>20__ жылғы "___" _________ жағдай бойынша</w:t>
      </w:r>
    </w:p>
    <w:bookmarkEnd w:id="32"/>
    <w:p>
      <w:pPr>
        <w:spacing w:after="0"/>
        <w:ind w:left="0"/>
        <w:jc w:val="both"/>
      </w:pPr>
      <w:r>
        <w:rPr>
          <w:rFonts w:ascii="Times New Roman"/>
          <w:b w:val="false"/>
          <w:i w:val="false"/>
          <w:color w:val="ff0000"/>
          <w:sz w:val="28"/>
        </w:rPr>
        <w:t xml:space="preserve">
      Ескерту. 5-қосымша жаңа редакцияда - ҚР Ұлттық Банкі Басқармасының 24.09.2018 </w:t>
      </w:r>
      <w:r>
        <w:rPr>
          <w:rFonts w:ascii="Times New Roman"/>
          <w:b w:val="false"/>
          <w:i w:val="false"/>
          <w:color w:val="ff0000"/>
          <w:sz w:val="28"/>
        </w:rPr>
        <w:t>№ 216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895"/>
        <w:gridCol w:w="895"/>
        <w:gridCol w:w="1393"/>
        <w:gridCol w:w="3299"/>
        <w:gridCol w:w="397"/>
        <w:gridCol w:w="4128"/>
        <w:gridCol w:w="896"/>
      </w:tblGrid>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тіркеу нөмірі</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ұйымының атауы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ұйымының бизнес сәйкестендіру нөмірі</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 (ол бар болса)</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нөмірі, факс, электрондық поштаның мекенжайы, интернет-ресурс (бар болса)</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Тізілімге енгізілген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Микроқаржы ұйымдарының</w:t>
            </w:r>
            <w:r>
              <w:br/>
            </w:r>
            <w:r>
              <w:rPr>
                <w:rFonts w:ascii="Times New Roman"/>
                <w:b w:val="false"/>
                <w:i w:val="false"/>
                <w:color w:val="000000"/>
                <w:sz w:val="20"/>
              </w:rPr>
              <w:t xml:space="preserve"> есептік тіркеуден өту, сондай-ақ </w:t>
            </w:r>
            <w:r>
              <w:br/>
            </w:r>
            <w:r>
              <w:rPr>
                <w:rFonts w:ascii="Times New Roman"/>
                <w:b w:val="false"/>
                <w:i w:val="false"/>
                <w:color w:val="000000"/>
                <w:sz w:val="20"/>
              </w:rPr>
              <w:t>микроқаржы ұйымдарының</w:t>
            </w:r>
            <w:r>
              <w:br/>
            </w:r>
            <w:r>
              <w:rPr>
                <w:rFonts w:ascii="Times New Roman"/>
                <w:b w:val="false"/>
                <w:i w:val="false"/>
                <w:color w:val="000000"/>
                <w:sz w:val="20"/>
              </w:rPr>
              <w:t xml:space="preserve"> тізілімін жүргізу және  тізілімнен</w:t>
            </w:r>
            <w:r>
              <w:br/>
            </w:r>
            <w:r>
              <w:rPr>
                <w:rFonts w:ascii="Times New Roman"/>
                <w:b w:val="false"/>
                <w:i w:val="false"/>
                <w:color w:val="000000"/>
                <w:sz w:val="20"/>
              </w:rPr>
              <w:t>шығару қағидаларына 6-қосымша</w:t>
            </w:r>
          </w:p>
        </w:tc>
      </w:tr>
    </w:tbl>
    <w:p>
      <w:pPr>
        <w:spacing w:after="0"/>
        <w:ind w:left="0"/>
        <w:jc w:val="both"/>
      </w:pPr>
      <w:r>
        <w:rPr>
          <w:rFonts w:ascii="Times New Roman"/>
          <w:b w:val="false"/>
          <w:i w:val="false"/>
          <w:color w:val="ff0000"/>
          <w:sz w:val="28"/>
        </w:rPr>
        <w:t xml:space="preserve">
      Ескерту. 6-қосымшаның оң жақ жоғарғы бұрышы жаңа редакцияда - ҚР Ұлттық Банкі Басқармасының 24.09.2018 </w:t>
      </w:r>
      <w:r>
        <w:rPr>
          <w:rFonts w:ascii="Times New Roman"/>
          <w:b w:val="false"/>
          <w:i w:val="false"/>
          <w:color w:val="ff0000"/>
          <w:sz w:val="28"/>
        </w:rPr>
        <w:t>№ 216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p>
      <w:pPr>
        <w:spacing w:after="0"/>
        <w:ind w:left="0"/>
        <w:jc w:val="left"/>
      </w:pPr>
      <w:r>
        <w:rPr>
          <w:rFonts w:ascii="Times New Roman"/>
          <w:b/>
          <w:i w:val="false"/>
          <w:color w:val="000000"/>
        </w:rPr>
        <w:t xml:space="preserve"> Қазақстан Республикасының Ұлттық Банкі Филиалдарының микроқаржы ұйымдарын есептік тіркеу кезінде пайдаланылатын кодтары</w:t>
      </w:r>
    </w:p>
    <w:p>
      <w:pPr>
        <w:spacing w:after="0"/>
        <w:ind w:left="0"/>
        <w:jc w:val="both"/>
      </w:pPr>
      <w:r>
        <w:rPr>
          <w:rFonts w:ascii="Times New Roman"/>
          <w:b w:val="false"/>
          <w:i w:val="false"/>
          <w:color w:val="ff0000"/>
          <w:sz w:val="28"/>
        </w:rPr>
        <w:t xml:space="preserve">
      Ескерту. Қағида 6-қосымшамен толықтырылды - ҚР Ұлттық Банкі Басқармасының 28.10.2016 </w:t>
      </w:r>
      <w:r>
        <w:rPr>
          <w:rFonts w:ascii="Times New Roman"/>
          <w:b w:val="false"/>
          <w:i w:val="false"/>
          <w:color w:val="ff0000"/>
          <w:sz w:val="28"/>
        </w:rPr>
        <w:t>№ 257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4844"/>
        <w:gridCol w:w="3729"/>
      </w:tblGrid>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филиалы</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Ұлттық Банкі филиалының коды</w:t>
            </w:r>
          </w:p>
        </w:tc>
      </w:tr>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r>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филиал (Астана қаласы)</w:t>
            </w: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r>
              <w:br/>
            </w:r>
            <w:r>
              <w:rPr>
                <w:rFonts w:ascii="Times New Roman"/>
                <w:b w:val="false"/>
                <w:i w:val="false"/>
                <w:color w:val="000000"/>
                <w:sz w:val="20"/>
              </w:rPr>
              <w:t>
 </w:t>
            </w:r>
          </w:p>
        </w:tc>
      </w:tr>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қалалық филиалы</w:t>
            </w: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r>
              <w:br/>
            </w:r>
            <w:r>
              <w:rPr>
                <w:rFonts w:ascii="Times New Roman"/>
                <w:b w:val="false"/>
                <w:i w:val="false"/>
                <w:color w:val="000000"/>
                <w:sz w:val="20"/>
              </w:rPr>
              <w:t>
 </w:t>
            </w:r>
          </w:p>
        </w:tc>
      </w:tr>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облыстық филиалы</w:t>
            </w: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r>
              <w:br/>
            </w:r>
            <w:r>
              <w:rPr>
                <w:rFonts w:ascii="Times New Roman"/>
                <w:b w:val="false"/>
                <w:i w:val="false"/>
                <w:color w:val="000000"/>
                <w:sz w:val="20"/>
              </w:rPr>
              <w:t>
 </w:t>
            </w:r>
          </w:p>
        </w:tc>
      </w:tr>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филиалы</w:t>
            </w: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r>
              <w:br/>
            </w:r>
            <w:r>
              <w:rPr>
                <w:rFonts w:ascii="Times New Roman"/>
                <w:b w:val="false"/>
                <w:i w:val="false"/>
                <w:color w:val="000000"/>
                <w:sz w:val="20"/>
              </w:rPr>
              <w:t>
 </w:t>
            </w:r>
          </w:p>
        </w:tc>
      </w:tr>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филиалы </w:t>
            </w: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r>
              <w:br/>
            </w:r>
            <w:r>
              <w:rPr>
                <w:rFonts w:ascii="Times New Roman"/>
                <w:b w:val="false"/>
                <w:i w:val="false"/>
                <w:color w:val="000000"/>
                <w:sz w:val="20"/>
              </w:rPr>
              <w:t>
 </w:t>
            </w:r>
          </w:p>
        </w:tc>
      </w:tr>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филиалы</w:t>
            </w: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tc>
      </w:tr>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филиалы</w:t>
            </w: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r>
              <w:br/>
            </w:r>
            <w:r>
              <w:rPr>
                <w:rFonts w:ascii="Times New Roman"/>
                <w:b w:val="false"/>
                <w:i w:val="false"/>
                <w:color w:val="000000"/>
                <w:sz w:val="20"/>
              </w:rPr>
              <w:t>
 </w:t>
            </w:r>
          </w:p>
        </w:tc>
      </w:tr>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филиалы</w:t>
            </w: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tc>
      </w:tr>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филиалы</w:t>
            </w: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r>
              <w:br/>
            </w:r>
            <w:r>
              <w:rPr>
                <w:rFonts w:ascii="Times New Roman"/>
                <w:b w:val="false"/>
                <w:i w:val="false"/>
                <w:color w:val="000000"/>
                <w:sz w:val="20"/>
              </w:rPr>
              <w:t>
 </w:t>
            </w:r>
          </w:p>
        </w:tc>
      </w:tr>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филиалы</w:t>
            </w: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tc>
      </w:tr>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филиалы</w:t>
            </w: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r>
              <w:br/>
            </w:r>
            <w:r>
              <w:rPr>
                <w:rFonts w:ascii="Times New Roman"/>
                <w:b w:val="false"/>
                <w:i w:val="false"/>
                <w:color w:val="000000"/>
                <w:sz w:val="20"/>
              </w:rPr>
              <w:t>
 </w:t>
            </w:r>
          </w:p>
        </w:tc>
      </w:tr>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филиалы</w:t>
            </w: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r>
              <w:br/>
            </w:r>
            <w:r>
              <w:rPr>
                <w:rFonts w:ascii="Times New Roman"/>
                <w:b w:val="false"/>
                <w:i w:val="false"/>
                <w:color w:val="000000"/>
                <w:sz w:val="20"/>
              </w:rPr>
              <w:t>
 </w:t>
            </w:r>
          </w:p>
        </w:tc>
      </w:tr>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филиалы</w:t>
            </w: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r>
              <w:br/>
            </w:r>
            <w:r>
              <w:rPr>
                <w:rFonts w:ascii="Times New Roman"/>
                <w:b w:val="false"/>
                <w:i w:val="false"/>
                <w:color w:val="000000"/>
                <w:sz w:val="20"/>
              </w:rPr>
              <w:t>
 </w:t>
            </w:r>
          </w:p>
        </w:tc>
      </w:tr>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филиалы</w:t>
            </w: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r>
              <w:br/>
            </w:r>
            <w:r>
              <w:rPr>
                <w:rFonts w:ascii="Times New Roman"/>
                <w:b w:val="false"/>
                <w:i w:val="false"/>
                <w:color w:val="000000"/>
                <w:sz w:val="20"/>
              </w:rPr>
              <w:t>
 </w:t>
            </w:r>
          </w:p>
        </w:tc>
      </w:tr>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филиалы</w:t>
            </w: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r>
              <w:br/>
            </w:r>
            <w:r>
              <w:rPr>
                <w:rFonts w:ascii="Times New Roman"/>
                <w:b w:val="false"/>
                <w:i w:val="false"/>
                <w:color w:val="000000"/>
                <w:sz w:val="20"/>
              </w:rPr>
              <w:t>
 </w:t>
            </w:r>
          </w:p>
        </w:tc>
      </w:tr>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филиалы</w:t>
            </w: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Микроқаржы ұйымдарының</w:t>
            </w:r>
            <w:r>
              <w:br/>
            </w:r>
            <w:r>
              <w:rPr>
                <w:rFonts w:ascii="Times New Roman"/>
                <w:b w:val="false"/>
                <w:i w:val="false"/>
                <w:color w:val="000000"/>
                <w:sz w:val="20"/>
              </w:rPr>
              <w:t>есептік тіркеуден өту, сондай-ақ</w:t>
            </w:r>
            <w:r>
              <w:br/>
            </w:r>
            <w:r>
              <w:rPr>
                <w:rFonts w:ascii="Times New Roman"/>
                <w:b w:val="false"/>
                <w:i w:val="false"/>
                <w:color w:val="000000"/>
                <w:sz w:val="20"/>
              </w:rPr>
              <w:t>микроқаржы ұйымдарының</w:t>
            </w:r>
            <w:r>
              <w:br/>
            </w:r>
            <w:r>
              <w:rPr>
                <w:rFonts w:ascii="Times New Roman"/>
                <w:b w:val="false"/>
                <w:i w:val="false"/>
                <w:color w:val="000000"/>
                <w:sz w:val="20"/>
              </w:rPr>
              <w:t>тізілімін жүргізу және тізілімнен</w:t>
            </w:r>
            <w:r>
              <w:br/>
            </w:r>
            <w:r>
              <w:rPr>
                <w:rFonts w:ascii="Times New Roman"/>
                <w:b w:val="false"/>
                <w:i w:val="false"/>
                <w:color w:val="000000"/>
                <w:sz w:val="20"/>
              </w:rPr>
              <w:t>шығару қағидаларына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Микроқаржы ұйымын микроқаржы ұйымдарының тізілімнен шығару туралы мәліметтер</w:t>
      </w:r>
    </w:p>
    <w:p>
      <w:pPr>
        <w:spacing w:after="0"/>
        <w:ind w:left="0"/>
        <w:jc w:val="both"/>
      </w:pPr>
      <w:r>
        <w:rPr>
          <w:rFonts w:ascii="Times New Roman"/>
          <w:b w:val="false"/>
          <w:i w:val="false"/>
          <w:color w:val="ff0000"/>
          <w:sz w:val="28"/>
        </w:rPr>
        <w:t xml:space="preserve">
      Ескерту. Қағида 7-қосымшамен толықтырылды - ҚР Ұлттық Банкі Басқармасының 28.10.2016 </w:t>
      </w:r>
      <w:r>
        <w:rPr>
          <w:rFonts w:ascii="Times New Roman"/>
          <w:b w:val="false"/>
          <w:i w:val="false"/>
          <w:color w:val="ff0000"/>
          <w:sz w:val="28"/>
        </w:rPr>
        <w:t>№ 257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жаңа редакцияда - ҚР Ұлттық Банкі Басқармасының 24.09.2018 </w:t>
      </w:r>
      <w:r>
        <w:rPr>
          <w:rFonts w:ascii="Times New Roman"/>
          <w:b w:val="false"/>
          <w:i w:val="false"/>
          <w:color w:val="ff0000"/>
          <w:sz w:val="28"/>
        </w:rPr>
        <w:t>№ 216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қаулыларымен.</w:t>
      </w:r>
    </w:p>
    <w:p>
      <w:pPr>
        <w:spacing w:after="0"/>
        <w:ind w:left="0"/>
        <w:jc w:val="both"/>
      </w:pPr>
      <w:r>
        <w:rPr>
          <w:rFonts w:ascii="Times New Roman"/>
          <w:b w:val="false"/>
          <w:i w:val="false"/>
          <w:color w:val="000000"/>
          <w:sz w:val="28"/>
        </w:rPr>
        <w:t>
      20__ жылғы "___" _________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2089"/>
        <w:gridCol w:w="2089"/>
        <w:gridCol w:w="3250"/>
        <w:gridCol w:w="927"/>
        <w:gridCol w:w="2090"/>
        <w:gridCol w:w="928"/>
      </w:tblGrid>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тіркеу нөмірі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ұйымының атауы</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ұйымының бизнес сәйкестендіру нөмірі</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Тізілімнен шығарылған күні</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