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c9e0" w14:textId="d57c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Тарату комиссияларының Қазақстан Республикасында таратылатын сақтандыру (қайта сақтандыру) ұйымдарының есептері мен қосымша ақпаратын ұсыну нысандарын, мерзімдерін және кезеңділігін және оларды толтыру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желтоқсандағы № 376 Қаулысы. Қазақстан Республикасының Әділет министрлігінде 2013 жылы 4 ақпанда № 8321 тіркелді. Күші жойылды - Қазақстан Республикасы Ұлттық Банкі Басқармасының 2016 жылғы 29 ақпандағы № 65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Таратылатын сақтандыру (қайта сақтандыру) ұйымдарының тарату комиссияларының қызметіне бақылауды жетiлдiру мақсатында Қазақстан Республикасы Ұлттық Банкiнiң Басқармасы </w:t>
      </w:r>
      <w:r>
        <w:rPr>
          <w:rFonts w:ascii="Times New Roman"/>
          <w:b/>
          <w:i w:val="false"/>
          <w:color w:val="000000"/>
          <w:sz w:val="28"/>
        </w:rPr>
        <w:t>ҚАУЛЫ ЕТЕДI:</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26-қосымшаларына</w:t>
      </w:r>
      <w:r>
        <w:rPr>
          <w:rFonts w:ascii="Times New Roman"/>
          <w:b w:val="false"/>
          <w:i w:val="false"/>
          <w:color w:val="000000"/>
          <w:sz w:val="28"/>
        </w:rPr>
        <w:t xml:space="preserve"> сәйкес Қазақстан Республикасында таратылатын сақтандыру (қайта сақтандыру) ұйымдарының тарату комиссиялары ұсынатын есептері мен қосымша ақпараттың нысандары;</w:t>
      </w:r>
      <w:r>
        <w:br/>
      </w:r>
      <w:r>
        <w:rPr>
          <w:rFonts w:ascii="Times New Roman"/>
          <w:b w:val="false"/>
          <w:i w:val="false"/>
          <w:color w:val="000000"/>
          <w:sz w:val="28"/>
        </w:rPr>
        <w:t>
</w:t>
      </w:r>
      <w:r>
        <w:rPr>
          <w:rFonts w:ascii="Times New Roman"/>
          <w:b w:val="false"/>
          <w:i w:val="false"/>
          <w:color w:val="000000"/>
          <w:sz w:val="28"/>
        </w:rPr>
        <w:t>
      2) Тарату комиссияларының Қазақстан Республикасында таратылатын сақтандыру (қайта сақтандыру) ұйымдарының есептері мен қосымша ақпаратының нысандарын толтыруы, оларды ұсыну мерзімдері және кезеңділігі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27-қосымшасына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7"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w:t>
      </w:r>
      <w:r>
        <w:br/>
      </w:r>
      <w:r>
        <w:rPr>
          <w:rFonts w:ascii="Times New Roman"/>
          <w:b/>
          <w:i w:val="false"/>
          <w:color w:val="000000"/>
        </w:rPr>
        <w:t>
(20__жылғы «__»________жағдай бойынша таратылатын сақтандыру</w:t>
      </w:r>
      <w:r>
        <w:br/>
      </w:r>
      <w:r>
        <w:rPr>
          <w:rFonts w:ascii="Times New Roman"/>
          <w:b/>
          <w:i w:val="false"/>
          <w:color w:val="000000"/>
        </w:rPr>
        <w:t>
(қайта сақтандыру) ұйымының атауы)</w:t>
      </w:r>
      <w:r>
        <w:br/>
      </w:r>
      <w:r>
        <w:rPr>
          <w:rFonts w:ascii="Times New Roman"/>
          <w:b/>
          <w:i w:val="false"/>
          <w:color w:val="000000"/>
        </w:rPr>
        <w:t>
баланстан тыс шоттары бойынша есебі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055"/>
        <w:gridCol w:w="2092"/>
        <w:gridCol w:w="2224"/>
        <w:gridCol w:w="1700"/>
        <w:gridCol w:w="1963"/>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есептік күнге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күнге*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r>
              <w:br/>
            </w:r>
            <w:r>
              <w:rPr>
                <w:rFonts w:ascii="Times New Roman"/>
                <w:b w:val="false"/>
                <w:i w:val="false"/>
                <w:color w:val="000000"/>
                <w:sz w:val="20"/>
              </w:rPr>
              <w:t>
</w:t>
            </w:r>
            <w:r>
              <w:rPr>
                <w:rFonts w:ascii="Times New Roman"/>
                <w:b w:val="false"/>
                <w:i w:val="false"/>
                <w:color w:val="000000"/>
                <w:sz w:val="20"/>
              </w:rPr>
              <w:t>(5 баған-4 баған)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немесе расталған кепiлдiктер бойынша ықтимал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кепілдіктер бойынша ықтимал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төлемдеріне кепілдік беру туралы заңнамасына сәйкес шартты төтенше жарналары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 бойынша шартты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сату бойынша шартты талаптар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«колл» опционы мәмілелері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«пут» опционы мәмілелері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«пут» опционы мәмілелері - қарсы шот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«колл» опционы мәмілелері - қарсы шот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және ықтимал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немесе расталған кепiлдiктер бойынша ықтимал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кепілдіктер бойынша талаптардың ықтимал төмендеуі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сақтандыру төлемдеріне кепілдік беру туралы заңнамасы бойынша шартты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 бойынша шартты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сату бойынша шартты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«колл» опционы мәмілелері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«пут» опционы мәмілелері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«пут» опционы мәмілелері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«колл» опционы мәмілелері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 бойынша шартты міндеттемелер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шоттары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берiлген машиналар, жабдықтар, көлiк және басқа құралдары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Шығынға есепке шығарылған борыштар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Мiндеттемелерді қамтамасыз етуге (кепiл) берiлген мүлiк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машиналар, жабдықтар, көлiк және басқа құралдары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құндылықтар және құжаттар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Жiберiлген және есебiне берiлген түрлi құндылықтар мен құжаттар</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Меморандумның басқа шоттары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аралық тарату балансы үшін 5 баған бойынша есептік датасы аралық тарату балансын жасау күні болып табылады.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8"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Нысан</w:t>
      </w:r>
    </w:p>
    <w:bookmarkStart w:name="z9" w:id="3"/>
    <w:p>
      <w:pPr>
        <w:spacing w:after="0"/>
        <w:ind w:left="0"/>
        <w:jc w:val="both"/>
      </w:pPr>
      <w:r>
        <w:rPr>
          <w:rFonts w:ascii="Times New Roman"/>
          <w:b w:val="false"/>
          <w:i w:val="false"/>
          <w:color w:val="000000"/>
          <w:sz w:val="28"/>
        </w:rPr>
        <w:t>
20__жылғы «__» _______ жағдай бойынша</w:t>
      </w:r>
      <w:r>
        <w:br/>
      </w:r>
      <w:r>
        <w:rPr>
          <w:rFonts w:ascii="Times New Roman"/>
          <w:b w:val="false"/>
          <w:i w:val="false"/>
          <w:color w:val="000000"/>
          <w:sz w:val="28"/>
        </w:rPr>
        <w:t>
(есептік күнге)</w:t>
      </w:r>
      <w:r>
        <w:br/>
      </w:r>
      <w:r>
        <w:rPr>
          <w:rFonts w:ascii="Times New Roman"/>
          <w:b w:val="false"/>
          <w:i w:val="false"/>
          <w:color w:val="000000"/>
          <w:sz w:val="28"/>
        </w:rPr>
        <w:t>
(таратылатын сақтандыру (қайта сақтандыру) ұйымының атауы)</w:t>
      </w:r>
    </w:p>
    <w:bookmarkEnd w:id="3"/>
    <w:p>
      <w:pPr>
        <w:spacing w:after="0"/>
        <w:ind w:left="0"/>
        <w:jc w:val="left"/>
      </w:pPr>
      <w:r>
        <w:rPr>
          <w:rFonts w:ascii="Times New Roman"/>
          <w:b/>
          <w:i w:val="false"/>
          <w:color w:val="000000"/>
        </w:rPr>
        <w:t xml:space="preserve"> активтерінің жай-күйі туралы есебі</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825"/>
        <w:gridCol w:w="1495"/>
        <w:gridCol w:w="1495"/>
        <w:gridCol w:w="996"/>
        <w:gridCol w:w="830"/>
        <w:gridCol w:w="2327"/>
        <w:gridCol w:w="1663"/>
      </w:tblGrid>
      <w:tr>
        <w:trPr>
          <w:trHeight w:val="105"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шоттың нөмірі</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есептік күнге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күнге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басындағы деректермен салыстырғанда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 күніндегі деректермен салыстырғанда</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(6 баған - 4 баған)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 баған - 5 баған)</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жасалатын «кері РЕПО» операциясы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активтері Активы перестрахования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шығындары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 (активті)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активтер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жиынтығы: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 (провизиялар)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түзету шоты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амортизация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10"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Нысан</w:t>
      </w:r>
    </w:p>
    <w:bookmarkStart w:name="z11" w:id="5"/>
    <w:p>
      <w:pPr>
        <w:spacing w:after="0"/>
        <w:ind w:left="0"/>
        <w:jc w:val="left"/>
      </w:pPr>
      <w:r>
        <w:rPr>
          <w:rFonts w:ascii="Times New Roman"/>
          <w:b/>
          <w:i w:val="false"/>
          <w:color w:val="000000"/>
        </w:rPr>
        <w:t xml:space="preserve"> 
20_жылғы «__»____________</w:t>
      </w:r>
      <w:r>
        <w:br/>
      </w:r>
      <w:r>
        <w:rPr>
          <w:rFonts w:ascii="Times New Roman"/>
          <w:b/>
          <w:i w:val="false"/>
          <w:color w:val="000000"/>
        </w:rPr>
        <w:t>
        (есептік күнге)</w:t>
      </w:r>
      <w:r>
        <w:br/>
      </w:r>
      <w:r>
        <w:rPr>
          <w:rFonts w:ascii="Times New Roman"/>
          <w:b/>
          <w:i w:val="false"/>
          <w:color w:val="000000"/>
        </w:rPr>
        <w:t>
      _________________міндеттемелерінің жай-күйі туралы есебі</w:t>
      </w:r>
      <w:r>
        <w:br/>
      </w:r>
      <w:r>
        <w:rPr>
          <w:rFonts w:ascii="Times New Roman"/>
          <w:b/>
          <w:i w:val="false"/>
          <w:color w:val="000000"/>
        </w:rPr>
        <w:t>
(таратылатын сақтандыру ұйымының атауы)</w:t>
      </w:r>
    </w:p>
    <w:bookmarkEnd w:id="5"/>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250"/>
        <w:gridCol w:w="1011"/>
        <w:gridCol w:w="643"/>
        <w:gridCol w:w="556"/>
        <w:gridCol w:w="1337"/>
        <w:gridCol w:w="1055"/>
        <w:gridCol w:w="578"/>
        <w:gridCol w:w="686"/>
        <w:gridCol w:w="947"/>
        <w:gridCol w:w="1055"/>
        <w:gridCol w:w="774"/>
      </w:tblGrid>
      <w:tr>
        <w:trPr>
          <w:trHeight w:val="40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түрі</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 (кредиторлар талаптарының тізілімі бойынша)</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есептік күні</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өтелген (ай, жыл), оның ішінде</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басындағы деректермен салыстырғанда</w:t>
            </w:r>
            <w:r>
              <w:rPr>
                <w:rFonts w:ascii="Times New Roman"/>
                <w:b w:val="false"/>
                <w:i w:val="false"/>
                <w:color w:val="000000"/>
                <w:sz w:val="20"/>
              </w:rPr>
              <w:t> </w:t>
            </w:r>
            <w:r>
              <w:rPr>
                <w:rFonts w:ascii="Times New Roman"/>
                <w:b w:val="false"/>
                <w:i w:val="false"/>
                <w:color w:val="000000"/>
                <w:sz w:val="20"/>
              </w:rPr>
              <w:t>(кредиторлар талаптарының тізілімі бойынша)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 күніндегі деректермен салыстырғанда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ақшамен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мүлікпен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талаптарды есепке жазумен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нотариустың депозитына аударым жасаумен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 баған – 3 баған)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(5 баған – 4 баған)</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 бойынша міндеттемелер: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ұйымын тарату туралы сот шешімі заңды күшіне енгізілгенге дейін басталған сақтандыру жағдайлар бойынша сақтандыру төлемдерін жүзеге асыру жөнінде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жауапкершілігіне байланысты емес негіздемелер бойынша таратылатын сақтандыру ұйымы өміріне немесе денсаулығына келтірілген зиян үшін жауап беретін азаматтарға мерзімді төленетін тиісті төлемдерін капиталға айналдыру арқылы, жалақыдан және (немесе) өзге кірістен ұсталған алименттер төлеу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бойынша жұмыс істеген адамдарға еңбекақы төлеу және өтемақылар, Мемлекеттік әлеуметтік сақтандыру қорына әлеуметтік аударымдар бойынша берешектерді төлеу бойынша, жалақыдан ұсталған алиментті және міндетті зейнетақы жарналарын, сондай-ақ авторлық шарттар бойынша сыйақылар төлеу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адамның жеке басына байланысты жасалған сақтандыру шарттары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Мүлiктiк сақтандыру және сақтандырудың басқа түрлерiне жасалған шарттар бойынша кредитор жеке тұлғалар алдындағы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сақтандыру шарттары бойынша 1.4 және 1.5 тармақшаларында көрсетілгеннен өзге, сондай-ақ сақтандыру ұйымдарын мәжбүрлеп тарату кезiнде сақтандыру шарттары бойынша жүзеге асырылған кепiлдiк төлемдерi, Қазақстан Республикасының сақтандыру ісі және сақтандыру қызметі туралы заңнамасында көзделген тәртіппен және жағдайларда басқа сақтандыру (қайта сақтандыру) ұйымына берілген мәжбүрлеп таратылатын сақтандыру (қайта сақтандыру) ұйымының сақтандыру портфелін төлеуге байланысты шығыстары және оларды жүзеге асыруға байланысты өзге де шығыстар бойынша сақтанушылардың (сақтандырылушылардың, пайда алушылардың) сақтандыру төлемдерiн жүзеге асыруға кепiлдiк беретiн ұйымның алдында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сақтандыру ұйымының мүлкiн қамтамасыз етiлу сомасы шегiнде кепiлге салумен қамтамасыз етiлген мiндеттемелер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алымдар және бюджетке төленетін басқа да мiндеттi төлемдер бойынша, сондай-ақ республикалық бюджеттен берiлген кредиттердi қайтару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актілеріне сәйкес басқа кредиторлармен есеп айырысулар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тізіліміне енгізілмеген басқа кредиторлар алдындағы міндеттемелер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өндірісінің ағымдағы берешегі, оның ішінде: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қызметкерлерінің алдында еңбекақы төлеу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және бюджетке төленетін басқа да міндетті төлемдер бойынша банктің тарату комиссиясының берешегі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ағымдағы берешек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кредиторлық берешек, оның ішінде талап етілмеген кредиторлық берешек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12"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Нысан</w:t>
      </w:r>
    </w:p>
    <w:bookmarkStart w:name="z13" w:id="7"/>
    <w:p>
      <w:pPr>
        <w:spacing w:after="0"/>
        <w:ind w:left="0"/>
        <w:jc w:val="left"/>
      </w:pPr>
      <w:r>
        <w:rPr>
          <w:rFonts w:ascii="Times New Roman"/>
          <w:b/>
          <w:i w:val="false"/>
          <w:color w:val="000000"/>
        </w:rPr>
        <w:t xml:space="preserve"> 
20__жылғы «__»____________</w:t>
      </w:r>
      <w:r>
        <w:br/>
      </w:r>
      <w:r>
        <w:rPr>
          <w:rFonts w:ascii="Times New Roman"/>
          <w:b/>
          <w:i w:val="false"/>
          <w:color w:val="000000"/>
        </w:rPr>
        <w:t>
       (есептік күнге)</w:t>
      </w:r>
      <w:r>
        <w:br/>
      </w:r>
      <w:r>
        <w:rPr>
          <w:rFonts w:ascii="Times New Roman"/>
          <w:b/>
          <w:i w:val="false"/>
          <w:color w:val="000000"/>
        </w:rPr>
        <w:t>
(таратылатын қайта сақтандыру ұйымының атауы)</w:t>
      </w:r>
      <w:r>
        <w:br/>
      </w:r>
      <w:r>
        <w:rPr>
          <w:rFonts w:ascii="Times New Roman"/>
          <w:b/>
          <w:i w:val="false"/>
          <w:color w:val="000000"/>
        </w:rPr>
        <w:t>
міндеттемелерінің жай-күйі туралы есебі</w:t>
      </w:r>
    </w:p>
    <w:bookmarkEnd w:id="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184"/>
        <w:gridCol w:w="1564"/>
        <w:gridCol w:w="452"/>
        <w:gridCol w:w="531"/>
        <w:gridCol w:w="850"/>
        <w:gridCol w:w="850"/>
        <w:gridCol w:w="512"/>
        <w:gridCol w:w="611"/>
        <w:gridCol w:w="850"/>
        <w:gridCol w:w="711"/>
        <w:gridCol w:w="930"/>
      </w:tblGrid>
      <w:tr>
        <w:trPr>
          <w:trHeight w:val="405"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түрі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w:t>
            </w:r>
            <w:r>
              <w:br/>
            </w:r>
            <w:r>
              <w:rPr>
                <w:rFonts w:ascii="Times New Roman"/>
                <w:b w:val="false"/>
                <w:i w:val="false"/>
                <w:color w:val="000000"/>
                <w:sz w:val="20"/>
              </w:rPr>
              <w:t>
</w:t>
            </w:r>
            <w:r>
              <w:rPr>
                <w:rFonts w:ascii="Times New Roman"/>
                <w:b w:val="false"/>
                <w:i w:val="false"/>
                <w:color w:val="000000"/>
                <w:sz w:val="20"/>
              </w:rPr>
              <w:t xml:space="preserve">процесінің </w:t>
            </w:r>
            <w:r>
              <w:br/>
            </w:r>
            <w:r>
              <w:rPr>
                <w:rFonts w:ascii="Times New Roman"/>
                <w:b w:val="false"/>
                <w:i w:val="false"/>
                <w:color w:val="000000"/>
                <w:sz w:val="20"/>
              </w:rPr>
              <w:t>
</w:t>
            </w:r>
            <w:r>
              <w:rPr>
                <w:rFonts w:ascii="Times New Roman"/>
                <w:b w:val="false"/>
                <w:i w:val="false"/>
                <w:color w:val="000000"/>
                <w:sz w:val="20"/>
              </w:rPr>
              <w:t>басында (кредиторлар талаптарының тізілімі бойынша)</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есептік күні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өтелген (ай, жыл), оның ішінде</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басындағы деректермен салыстырғанда</w:t>
            </w:r>
            <w:r>
              <w:rPr>
                <w:rFonts w:ascii="Times New Roman"/>
                <w:b w:val="false"/>
                <w:i w:val="false"/>
                <w:color w:val="000000"/>
                <w:sz w:val="20"/>
              </w:rPr>
              <w:t> </w:t>
            </w:r>
            <w:r>
              <w:rPr>
                <w:rFonts w:ascii="Times New Roman"/>
                <w:b w:val="false"/>
                <w:i w:val="false"/>
                <w:color w:val="000000"/>
                <w:sz w:val="20"/>
              </w:rPr>
              <w:t>(кредиторлар талаптарының тізілімі бойынша)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 күніндегі деректермен салыстырғанда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ақшамен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мүлікпен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талаптарды есепке жазумен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нотариустың депозитына аударым жасаумен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 баған – 3 баған)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(5 баған – 4 баған)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 бойынша міндеттемелер: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ұйымын тарату туралы сот шешімі заңды күшіне енгізілгенге дейін басталған сақтандыру жағдайлар бойынша сақтандыру төлемдерін жүзеге асыру жөнінде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жауапкершілігіне байланысты емес негіздемелер бойынша таратылатын сақтандыру ұйымы өміріне немесе денсаулығына келтірілген зиян үшін жауап беретін азаматтарға мерзімді төленетін тиісті төлемдерін капиталға айналдыру арқылы, жалақыдан және (немесе) өзге кірістен ұсталған алименттер төлеу бойынша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салалары бойынша шарттардан туындайтын цеденттердің талаптары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салалары бойынша шарттардан туындайтын цеденттердің талаптары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сақтандыру ұйымының мүлкiн қамтамасыз етiлу сомасы шегiнде кепiлге салумен қамтамасыз етiлген мiндеттемелер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алымдар және бюджетке төленетін басқа да мiндеттi төлемдер бойынша, сондай-ақ республикалық бюджеттен берiлген кредиттердi қайтару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сомасының шегінде таратылатын сақтандыру ұйымының мүлкін кепілге алумен қамтамасыз етілген міндеттемелер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алым және бюджетке төленетін басқа да міндетті төлемдер бойынша, сондай-ақ республикалық бюджеттен берілген кредиттерді қайтару бойынша берешек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актілеріне сәйкес басқа кредиторлармен есеп айырысулар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тізіліміне енгізілмеген басқа кредиторлар алдындағы міндеттемелер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өндірісінің ағымдағы берешегі, оның ішінде: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қызметкерлерінің алдында еңбекақы төлеу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және бюджетке төленетін басқа да міндетті төлемдер бойынша банктің тарату комиссиясының берешегі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жиынтығы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14"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желтоқсандағы </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Нысан</w:t>
      </w:r>
    </w:p>
    <w:bookmarkStart w:name="z15" w:id="9"/>
    <w:p>
      <w:pPr>
        <w:spacing w:after="0"/>
        <w:ind w:left="0"/>
        <w:jc w:val="left"/>
      </w:pPr>
      <w:r>
        <w:rPr>
          <w:rFonts w:ascii="Times New Roman"/>
          <w:b/>
          <w:i w:val="false"/>
          <w:color w:val="000000"/>
        </w:rPr>
        <w:t xml:space="preserve"> 
есептiк кезең iшiндегi (ай, тоқсан, жыл)</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теңгеде ағымдағы шот бойынша ақша қозғалысы туралы есебі</w:t>
      </w:r>
    </w:p>
    <w:bookmarkEnd w:id="9"/>
    <w:p>
      <w:pPr>
        <w:spacing w:after="0"/>
        <w:ind w:left="0"/>
        <w:jc w:val="both"/>
      </w:pPr>
      <w:r>
        <w:rPr>
          <w:rFonts w:ascii="Times New Roman"/>
          <w:b w:val="false"/>
          <w:i w:val="false"/>
          <w:color w:val="000000"/>
          <w:sz w:val="28"/>
        </w:rPr>
        <w:t>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247"/>
        <w:gridCol w:w="2114"/>
        <w:gridCol w:w="3436"/>
        <w:gridCol w:w="1453"/>
        <w:gridCol w:w="1321"/>
        <w:gridCol w:w="158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с/с</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есептiк күнге сальдосы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негіздемесі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күнге сальдосы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айдың жиынтығы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ішінде</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«Бір айдың жиынтығы», «Барлығы жыл ішінде» жолдарын толтырған кезде 3, 4-бағандар толтырылмайды.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16"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6-қосымша        </w:t>
      </w:r>
    </w:p>
    <w:bookmarkEnd w:id="10"/>
    <w:p>
      <w:pPr>
        <w:spacing w:after="0"/>
        <w:ind w:left="0"/>
        <w:jc w:val="both"/>
      </w:pPr>
      <w:r>
        <w:rPr>
          <w:rFonts w:ascii="Times New Roman"/>
          <w:b w:val="false"/>
          <w:i w:val="false"/>
          <w:color w:val="000000"/>
          <w:sz w:val="28"/>
        </w:rPr>
        <w:t>Нысан</w:t>
      </w:r>
    </w:p>
    <w:bookmarkStart w:name="z17" w:id="11"/>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есептiк кезең iшiндегi (ай, тоқсан, жыл)</w:t>
      </w:r>
      <w:r>
        <w:br/>
      </w:r>
      <w:r>
        <w:rPr>
          <w:rFonts w:ascii="Times New Roman"/>
          <w:b/>
          <w:i w:val="false"/>
          <w:color w:val="000000"/>
        </w:rPr>
        <w:t>
шетел валютасындағы ағымдағы шот бойынша ақша қаражатының</w:t>
      </w:r>
      <w:r>
        <w:br/>
      </w:r>
      <w:r>
        <w:rPr>
          <w:rFonts w:ascii="Times New Roman"/>
          <w:b/>
          <w:i w:val="false"/>
          <w:color w:val="000000"/>
        </w:rPr>
        <w:t>
қозғалысы туралы есебі</w:t>
      </w:r>
    </w:p>
    <w:bookmarkEnd w:id="11"/>
    <w:p>
      <w:pPr>
        <w:spacing w:after="0"/>
        <w:ind w:left="0"/>
        <w:jc w:val="both"/>
      </w:pPr>
      <w:r>
        <w:rPr>
          <w:rFonts w:ascii="Times New Roman"/>
          <w:b w:val="false"/>
          <w:i w:val="false"/>
          <w:color w:val="000000"/>
          <w:sz w:val="28"/>
        </w:rPr>
        <w:t>валюталар 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866"/>
        <w:gridCol w:w="288"/>
        <w:gridCol w:w="577"/>
        <w:gridCol w:w="721"/>
        <w:gridCol w:w="1011"/>
        <w:gridCol w:w="866"/>
        <w:gridCol w:w="867"/>
        <w:gridCol w:w="433"/>
        <w:gridCol w:w="1011"/>
        <w:gridCol w:w="867"/>
        <w:gridCol w:w="867"/>
        <w:gridCol w:w="433"/>
        <w:gridCol w:w="577"/>
        <w:gridCol w:w="867"/>
        <w:gridCol w:w="721"/>
        <w:gridCol w:w="433"/>
        <w:gridCol w:w="578"/>
        <w:gridCol w:w="578"/>
      </w:tblGrid>
      <w:tr>
        <w:trPr>
          <w:trHeight w:val="45" w:hRule="atLeast"/>
        </w:trPr>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есептiк күнге сальдосы</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негіздемесі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күнге сальдосы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r>
      <w:tr>
        <w:trPr>
          <w:trHeight w:val="390" w:hRule="atLeast"/>
        </w:trPr>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r>
      <w:tr>
        <w:trPr>
          <w:trHeight w:val="45"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5"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айдың жиынтығы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ішінде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«Бір айдың жиынтығы», «Барлығы жыл ішінде» жолдарын толтырған кезде 6, 7-бағандар толтырылмайды.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18"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7-қосымша          </w:t>
      </w:r>
    </w:p>
    <w:bookmarkEnd w:id="12"/>
    <w:bookmarkStart w:name="z19" w:id="13"/>
    <w:p>
      <w:pPr>
        <w:spacing w:after="0"/>
        <w:ind w:left="0"/>
        <w:jc w:val="left"/>
      </w:pPr>
      <w:r>
        <w:rPr>
          <w:rFonts w:ascii="Times New Roman"/>
          <w:b/>
          <w:i w:val="false"/>
          <w:color w:val="000000"/>
        </w:rPr>
        <w:t xml:space="preserve"> 
есептiк кезең iшiндегi (ай, тоқсан, жыл)</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теңгеде касса бойынша ақша қозғалысы туралы есебі</w:t>
      </w:r>
    </w:p>
    <w:bookmarkEnd w:id="13"/>
    <w:p>
      <w:pPr>
        <w:spacing w:after="0"/>
        <w:ind w:left="0"/>
        <w:jc w:val="both"/>
      </w:pPr>
      <w:r>
        <w:rPr>
          <w:rFonts w:ascii="Times New Roman"/>
          <w:b w:val="false"/>
          <w:i w:val="false"/>
          <w:color w:val="000000"/>
          <w:sz w:val="28"/>
        </w:rPr>
        <w:t>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320"/>
        <w:gridCol w:w="2184"/>
        <w:gridCol w:w="3550"/>
        <w:gridCol w:w="1502"/>
        <w:gridCol w:w="955"/>
        <w:gridCol w:w="1365"/>
      </w:tblGrid>
      <w:tr>
        <w:trPr>
          <w:trHeight w:val="9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есептiк күнге сальдосы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жасалған күн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негіздемесі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күнге сальдосы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айдың жиынтығы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ішінде</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«Бір айдың жиынтығы», «Барлығы жыл ішінде» жолдарын толтырған кезде 3, 4-бағандар толтырылмайды.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20"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8-қосымша         </w:t>
      </w:r>
    </w:p>
    <w:bookmarkEnd w:id="14"/>
    <w:p>
      <w:pPr>
        <w:spacing w:after="0"/>
        <w:ind w:left="0"/>
        <w:jc w:val="both"/>
      </w:pPr>
      <w:r>
        <w:rPr>
          <w:rFonts w:ascii="Times New Roman"/>
          <w:b w:val="false"/>
          <w:i w:val="false"/>
          <w:color w:val="000000"/>
          <w:sz w:val="28"/>
        </w:rPr>
        <w:t>      Нысан</w:t>
      </w:r>
    </w:p>
    <w:bookmarkStart w:name="z21" w:id="15"/>
    <w:p>
      <w:pPr>
        <w:spacing w:after="0"/>
        <w:ind w:left="0"/>
        <w:jc w:val="left"/>
      </w:pPr>
      <w:r>
        <w:rPr>
          <w:rFonts w:ascii="Times New Roman"/>
          <w:b/>
          <w:i w:val="false"/>
          <w:color w:val="000000"/>
        </w:rPr>
        <w:t xml:space="preserve"> 
20__жылғы «__»__________жағдай бойынша</w:t>
      </w:r>
      <w:r>
        <w:br/>
      </w:r>
      <w:r>
        <w:rPr>
          <w:rFonts w:ascii="Times New Roman"/>
          <w:b/>
          <w:i w:val="false"/>
          <w:color w:val="000000"/>
        </w:rPr>
        <w:t>
(есептік күнге)</w:t>
      </w:r>
      <w:r>
        <w:br/>
      </w:r>
      <w:r>
        <w:rPr>
          <w:rFonts w:ascii="Times New Roman"/>
          <w:b/>
          <w:i w:val="false"/>
          <w:color w:val="000000"/>
        </w:rPr>
        <w:t>
____________________________________________ </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дебиторлық берешекті өндіріп алу туралы есебі</w:t>
      </w:r>
    </w:p>
    <w:bookmarkEnd w:id="15"/>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105"/>
        <w:gridCol w:w="473"/>
        <w:gridCol w:w="520"/>
        <w:gridCol w:w="1186"/>
        <w:gridCol w:w="473"/>
        <w:gridCol w:w="663"/>
        <w:gridCol w:w="1290"/>
        <w:gridCol w:w="521"/>
        <w:gridCol w:w="691"/>
        <w:gridCol w:w="596"/>
        <w:gridCol w:w="596"/>
        <w:gridCol w:w="548"/>
        <w:gridCol w:w="723"/>
        <w:gridCol w:w="612"/>
        <w:gridCol w:w="691"/>
        <w:gridCol w:w="881"/>
        <w:gridCol w:w="564"/>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Дебитордың атауы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талап қою</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Соттан тыс тәртіппен өтелгені (сомасы)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 өндіріп алу талап-арызымен сотқа жүгіну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комиссиясының пайдасына сот шешімі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шешімінің орындалуы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Өндіріп алудың мүмкін болмайтыны туралы қаулы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берешекті өндіріп алуға кедергі келтіретін себептер </w:t>
            </w:r>
            <w:r>
              <w:br/>
            </w:r>
            <w:r>
              <w:rPr>
                <w:rFonts w:ascii="Times New Roman"/>
                <w:b w:val="false"/>
                <w:i w:val="false"/>
                <w:color w:val="000000"/>
                <w:sz w:val="20"/>
              </w:rPr>
              <w:t>
 </w:t>
            </w: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Орындалмаған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22"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9-қосымша        </w:t>
      </w:r>
    </w:p>
    <w:bookmarkEnd w:id="16"/>
    <w:p>
      <w:pPr>
        <w:spacing w:after="0"/>
        <w:ind w:left="0"/>
        <w:jc w:val="both"/>
      </w:pPr>
      <w:r>
        <w:rPr>
          <w:rFonts w:ascii="Times New Roman"/>
          <w:b w:val="false"/>
          <w:i w:val="false"/>
          <w:color w:val="000000"/>
          <w:sz w:val="28"/>
        </w:rPr>
        <w:t>Нысан</w:t>
      </w:r>
    </w:p>
    <w:bookmarkStart w:name="z23" w:id="17"/>
    <w:p>
      <w:pPr>
        <w:spacing w:after="0"/>
        <w:ind w:left="0"/>
        <w:jc w:val="left"/>
      </w:pPr>
      <w:r>
        <w:rPr>
          <w:rFonts w:ascii="Times New Roman"/>
          <w:b/>
          <w:i w:val="false"/>
          <w:color w:val="000000"/>
        </w:rPr>
        <w:t xml:space="preserve"> 
20__жылғы «__»____________</w:t>
      </w:r>
      <w:r>
        <w:br/>
      </w:r>
      <w:r>
        <w:rPr>
          <w:rFonts w:ascii="Times New Roman"/>
          <w:b/>
          <w:i w:val="false"/>
          <w:color w:val="000000"/>
        </w:rPr>
        <w:t>
(есептік күнге)</w:t>
      </w:r>
      <w:r>
        <w:br/>
      </w:r>
      <w:r>
        <w:rPr>
          <w:rFonts w:ascii="Times New Roman"/>
          <w:b/>
          <w:i w:val="false"/>
          <w:color w:val="000000"/>
        </w:rPr>
        <w:t>
_________________________________</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меншікті мүлігінің жай-күйі туралы есебі</w:t>
      </w:r>
    </w:p>
    <w:bookmarkEnd w:id="1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522"/>
        <w:gridCol w:w="832"/>
        <w:gridCol w:w="744"/>
        <w:gridCol w:w="657"/>
        <w:gridCol w:w="1079"/>
        <w:gridCol w:w="973"/>
        <w:gridCol w:w="973"/>
        <w:gridCol w:w="973"/>
        <w:gridCol w:w="813"/>
        <w:gridCol w:w="655"/>
        <w:gridCol w:w="602"/>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басында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есептік күнге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сатылды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құны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және ғимараттар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негізгі құралдар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мүлігі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008"/>
        <w:gridCol w:w="955"/>
        <w:gridCol w:w="1026"/>
        <w:gridCol w:w="1079"/>
        <w:gridCol w:w="1097"/>
        <w:gridCol w:w="1167"/>
        <w:gridCol w:w="1238"/>
        <w:gridCol w:w="973"/>
        <w:gridCol w:w="1308"/>
        <w:gridCol w:w="920"/>
        <w:gridCol w:w="70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есептен шығарылды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кіріске алынды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күнге кем шығуы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күнге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1035"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негіздемесі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саны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алу негіздемесі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Бірліктер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құны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24"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10-қосымша       </w:t>
      </w:r>
    </w:p>
    <w:bookmarkEnd w:id="18"/>
    <w:p>
      <w:pPr>
        <w:spacing w:after="0"/>
        <w:ind w:left="0"/>
        <w:jc w:val="both"/>
      </w:pPr>
      <w:r>
        <w:rPr>
          <w:rFonts w:ascii="Times New Roman"/>
          <w:b w:val="false"/>
          <w:i w:val="false"/>
          <w:color w:val="000000"/>
          <w:sz w:val="28"/>
        </w:rPr>
        <w:t>      Нысан</w:t>
      </w:r>
    </w:p>
    <w:bookmarkStart w:name="z25" w:id="19"/>
    <w:p>
      <w:pPr>
        <w:spacing w:after="0"/>
        <w:ind w:left="0"/>
        <w:jc w:val="left"/>
      </w:pPr>
      <w:r>
        <w:rPr>
          <w:rFonts w:ascii="Times New Roman"/>
          <w:b/>
          <w:i w:val="false"/>
          <w:color w:val="000000"/>
        </w:rPr>
        <w:t xml:space="preserve"> 
(сақтандыру (қайта сақтандыру) ұйымының атауы)</w:t>
      </w:r>
      <w:r>
        <w:br/>
      </w:r>
      <w:r>
        <w:rPr>
          <w:rFonts w:ascii="Times New Roman"/>
          <w:b/>
          <w:i w:val="false"/>
          <w:color w:val="000000"/>
        </w:rPr>
        <w:t>
есептiк кезеңде (ай, жыл)</w:t>
      </w:r>
      <w:r>
        <w:br/>
      </w:r>
      <w:r>
        <w:rPr>
          <w:rFonts w:ascii="Times New Roman"/>
          <w:b/>
          <w:i w:val="false"/>
          <w:color w:val="000000"/>
        </w:rPr>
        <w:t>
тарату комиссиясының</w:t>
      </w:r>
      <w:r>
        <w:br/>
      </w:r>
      <w:r>
        <w:rPr>
          <w:rFonts w:ascii="Times New Roman"/>
          <w:b/>
          <w:i w:val="false"/>
          <w:color w:val="000000"/>
        </w:rPr>
        <w:t>
тарату өндiрiсiне жұмсаған шығыстары туралы есебі</w:t>
      </w:r>
    </w:p>
    <w:bookmarkEnd w:id="19"/>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292"/>
        <w:gridCol w:w="2576"/>
        <w:gridCol w:w="3190"/>
        <w:gridCol w:w="1596"/>
      </w:tblGrid>
      <w:tr>
        <w:trPr>
          <w:trHeight w:val="37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 </w:t>
            </w:r>
            <w:r>
              <w:br/>
            </w:r>
            <w:r>
              <w:rPr>
                <w:rFonts w:ascii="Times New Roman"/>
                <w:b w:val="false"/>
                <w:i w:val="false"/>
                <w:color w:val="000000"/>
                <w:sz w:val="20"/>
              </w:rPr>
              <w:t>
</w:t>
            </w:r>
            <w:r>
              <w:rPr>
                <w:rFonts w:ascii="Times New Roman"/>
                <w:b w:val="false"/>
                <w:i w:val="false"/>
                <w:color w:val="000000"/>
                <w:sz w:val="20"/>
              </w:rPr>
              <w:t xml:space="preserve">комитеті бекіткен </w:t>
            </w:r>
            <w:r>
              <w:br/>
            </w:r>
            <w:r>
              <w:rPr>
                <w:rFonts w:ascii="Times New Roman"/>
                <w:b w:val="false"/>
                <w:i w:val="false"/>
                <w:color w:val="000000"/>
                <w:sz w:val="20"/>
              </w:rPr>
              <w:t>
</w:t>
            </w:r>
            <w:r>
              <w:rPr>
                <w:rFonts w:ascii="Times New Roman"/>
                <w:b w:val="false"/>
                <w:i w:val="false"/>
                <w:color w:val="000000"/>
                <w:sz w:val="20"/>
              </w:rPr>
              <w:t xml:space="preserve">(Комитетпен келісілген) </w:t>
            </w:r>
            <w:r>
              <w:br/>
            </w:r>
            <w:r>
              <w:rPr>
                <w:rFonts w:ascii="Times New Roman"/>
                <w:b w:val="false"/>
                <w:i w:val="false"/>
                <w:color w:val="000000"/>
                <w:sz w:val="20"/>
              </w:rPr>
              <w:t>
</w:t>
            </w:r>
            <w:r>
              <w:rPr>
                <w:rFonts w:ascii="Times New Roman"/>
                <w:b w:val="false"/>
                <w:i w:val="false"/>
                <w:color w:val="000000"/>
                <w:sz w:val="20"/>
              </w:rPr>
              <w:t xml:space="preserve">тарату шығыстары </w:t>
            </w:r>
            <w:r>
              <w:br/>
            </w:r>
            <w:r>
              <w:rPr>
                <w:rFonts w:ascii="Times New Roman"/>
                <w:b w:val="false"/>
                <w:i w:val="false"/>
                <w:color w:val="000000"/>
                <w:sz w:val="20"/>
              </w:rPr>
              <w:t>
</w:t>
            </w:r>
            <w:r>
              <w:rPr>
                <w:rFonts w:ascii="Times New Roman"/>
                <w:b w:val="false"/>
                <w:i w:val="false"/>
                <w:color w:val="000000"/>
                <w:sz w:val="20"/>
              </w:rPr>
              <w:t xml:space="preserve">сметасына сәйкес </w:t>
            </w:r>
            <w:r>
              <w:br/>
            </w:r>
            <w:r>
              <w:rPr>
                <w:rFonts w:ascii="Times New Roman"/>
                <w:b w:val="false"/>
                <w:i w:val="false"/>
                <w:color w:val="000000"/>
                <w:sz w:val="20"/>
              </w:rPr>
              <w:t>
</w:t>
            </w:r>
            <w:r>
              <w:rPr>
                <w:rFonts w:ascii="Times New Roman"/>
                <w:b w:val="false"/>
                <w:i w:val="false"/>
                <w:color w:val="000000"/>
                <w:sz w:val="20"/>
              </w:rPr>
              <w:t>шығыстар сомасы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 xml:space="preserve">шығыстар </w:t>
            </w:r>
            <w:r>
              <w:br/>
            </w:r>
            <w:r>
              <w:rPr>
                <w:rFonts w:ascii="Times New Roman"/>
                <w:b w:val="false"/>
                <w:i w:val="false"/>
                <w:color w:val="000000"/>
                <w:sz w:val="20"/>
              </w:rPr>
              <w:t>
</w:t>
            </w:r>
            <w:r>
              <w:rPr>
                <w:rFonts w:ascii="Times New Roman"/>
                <w:b w:val="false"/>
                <w:i w:val="false"/>
                <w:color w:val="000000"/>
                <w:sz w:val="20"/>
              </w:rPr>
              <w:t>сомасы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Өзгерiстер</w:t>
            </w:r>
            <w:r>
              <w:br/>
            </w:r>
            <w:r>
              <w:rPr>
                <w:rFonts w:ascii="Times New Roman"/>
                <w:b w:val="false"/>
                <w:i w:val="false"/>
                <w:color w:val="000000"/>
                <w:sz w:val="20"/>
              </w:rPr>
              <w:t>
</w:t>
            </w:r>
            <w:r>
              <w:rPr>
                <w:rFonts w:ascii="Times New Roman"/>
                <w:b w:val="false"/>
                <w:i w:val="false"/>
                <w:color w:val="000000"/>
                <w:sz w:val="20"/>
              </w:rPr>
              <w:t xml:space="preserve">(4-баған- </w:t>
            </w:r>
            <w:r>
              <w:br/>
            </w:r>
            <w:r>
              <w:rPr>
                <w:rFonts w:ascii="Times New Roman"/>
                <w:b w:val="false"/>
                <w:i w:val="false"/>
                <w:color w:val="000000"/>
                <w:sz w:val="20"/>
              </w:rPr>
              <w:t>
</w:t>
            </w:r>
            <w:r>
              <w:rPr>
                <w:rFonts w:ascii="Times New Roman"/>
                <w:b w:val="false"/>
                <w:i w:val="false"/>
                <w:color w:val="000000"/>
                <w:sz w:val="20"/>
              </w:rPr>
              <w:t xml:space="preserve">3-баған)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w:t>
            </w:r>
            <w:r>
              <w:br/>
            </w:r>
            <w:r>
              <w:rPr>
                <w:rFonts w:ascii="Times New Roman"/>
                <w:b w:val="false"/>
                <w:i w:val="false"/>
                <w:color w:val="000000"/>
                <w:sz w:val="20"/>
              </w:rPr>
              <w:t>
</w:t>
            </w:r>
            <w:r>
              <w:rPr>
                <w:rFonts w:ascii="Times New Roman"/>
                <w:b w:val="false"/>
                <w:i w:val="false"/>
                <w:color w:val="000000"/>
                <w:sz w:val="20"/>
              </w:rPr>
              <w:t>еңбекақы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төрағасына және мүшелеріне сыйақы, оның ішінде: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төрағасына және мүшелеріне сыйақы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шарттары негізінде жұмыс істейтін тарату комиссиясына тартылған қызметкерлерге еңбекақы төлеу, оның ішінде: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еңбекақы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 төленетін қызмет көрсету шарттары бойынша қызмет көрсетуге тартылған қызметкерлерге еңбекақы төлеу, оның ішінде: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қызметтерге ақы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w:t>
            </w:r>
            <w:r>
              <w:br/>
            </w:r>
            <w:r>
              <w:rPr>
                <w:rFonts w:ascii="Times New Roman"/>
                <w:b w:val="false"/>
                <w:i w:val="false"/>
                <w:color w:val="000000"/>
                <w:sz w:val="20"/>
              </w:rPr>
              <w:t>
</w:t>
            </w:r>
            <w:r>
              <w:rPr>
                <w:rFonts w:ascii="Times New Roman"/>
                <w:b w:val="false"/>
                <w:i w:val="false"/>
                <w:color w:val="000000"/>
                <w:sz w:val="20"/>
              </w:rPr>
              <w:t>аударымдар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салығы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пайдалану үшін төлем, қоршаған ортаға эмиссиялар үшін төлем</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салықтар және бюджетке төленетін басқа да міндетті төлемдер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және шаруашылық мұқтаждар үшін көлік жалдау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күзету және сигнализация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күзету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тұрағын ұсыну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тіркеу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техникалық тексеру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сақтандыру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жағдайлардан мiндеттi сақтандыру бойынша сақтандыру сыйлықақысын төлеу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ағымдағы жөндеу, оларға техникалық, сервистік қызмет көрсету (тексеру) жұмыстары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мүлікті және тиісті құжаттаманы тіркеуші </w:t>
            </w:r>
            <w:r>
              <w:br/>
            </w:r>
            <w:r>
              <w:rPr>
                <w:rFonts w:ascii="Times New Roman"/>
                <w:b w:val="false"/>
                <w:i w:val="false"/>
                <w:color w:val="000000"/>
                <w:sz w:val="20"/>
              </w:rPr>
              <w:t>
</w:t>
            </w:r>
            <w:r>
              <w:rPr>
                <w:rFonts w:ascii="Times New Roman"/>
                <w:b w:val="false"/>
                <w:i w:val="false"/>
                <w:color w:val="000000"/>
                <w:sz w:val="20"/>
              </w:rPr>
              <w:t>органдарда тіркеу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жариялау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жүйесін іске қосуға дайындау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Сантехникалық жұмыстар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сақтау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бажды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Нотариалдық куәландыру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тасымалдау, тиеу, түсіру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Терезелерге темір тор, есіктер дайындау және орнату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 өткізу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жүргізу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аудару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нөмірлерін орнату, ауыстыру немесе басқа </w:t>
            </w:r>
            <w:r>
              <w:br/>
            </w:r>
            <w:r>
              <w:rPr>
                <w:rFonts w:ascii="Times New Roman"/>
                <w:b w:val="false"/>
                <w:i w:val="false"/>
                <w:color w:val="000000"/>
                <w:sz w:val="20"/>
              </w:rPr>
              <w:t>
</w:t>
            </w:r>
            <w:r>
              <w:rPr>
                <w:rFonts w:ascii="Times New Roman"/>
                <w:b w:val="false"/>
                <w:i w:val="false"/>
                <w:color w:val="000000"/>
                <w:sz w:val="20"/>
              </w:rPr>
              <w:t>жерге орнату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 тізілімін актуалды жай-күйде ұстау үшін тіркеуші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шотына қызмет көрсету, банк шотын ашусыз жүзеге асырылған ақша аударымдары мен төлемдері бойынша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ғылыми-техникалық өңдеу және оларды мұрағатқа тапсыру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Таратуды тіркеу үшін алым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Тауарлық-материалдық құндылықтарды </w:t>
            </w:r>
            <w:r>
              <w:br/>
            </w:r>
            <w:r>
              <w:rPr>
                <w:rFonts w:ascii="Times New Roman"/>
                <w:b w:val="false"/>
                <w:i w:val="false"/>
                <w:color w:val="000000"/>
                <w:sz w:val="20"/>
              </w:rPr>
              <w:t>
</w:t>
            </w:r>
            <w:r>
              <w:rPr>
                <w:rFonts w:ascii="Times New Roman"/>
                <w:b w:val="false"/>
                <w:i w:val="false"/>
                <w:color w:val="000000"/>
                <w:sz w:val="20"/>
              </w:rPr>
              <w:t>сатып алу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 жабдықтарын жұмыс бабында ұстау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ұстау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ұстау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бланк өнімдерін сатып алу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тауарларын сатып алу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материалдарын сатып алу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Болжанбаған шығыстар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айдың жиынтығы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 ішінде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4056"/>
        <w:gridCol w:w="2744"/>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жыл)</w:t>
            </w:r>
          </w:p>
        </w:tc>
      </w:tr>
      <w:tr>
        <w:trPr>
          <w:trHeight w:val="90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w:t>
            </w:r>
            <w:r>
              <w:br/>
            </w:r>
            <w:r>
              <w:rPr>
                <w:rFonts w:ascii="Times New Roman"/>
                <w:b w:val="false"/>
                <w:i w:val="false"/>
                <w:color w:val="000000"/>
                <w:sz w:val="20"/>
              </w:rPr>
              <w:t>
</w:t>
            </w:r>
            <w:r>
              <w:rPr>
                <w:rFonts w:ascii="Times New Roman"/>
                <w:b w:val="false"/>
                <w:i w:val="false"/>
                <w:color w:val="000000"/>
                <w:sz w:val="20"/>
              </w:rPr>
              <w:t xml:space="preserve">комитеті бекіткен </w:t>
            </w:r>
            <w:r>
              <w:br/>
            </w:r>
            <w:r>
              <w:rPr>
                <w:rFonts w:ascii="Times New Roman"/>
                <w:b w:val="false"/>
                <w:i w:val="false"/>
                <w:color w:val="000000"/>
                <w:sz w:val="20"/>
              </w:rPr>
              <w:t>
</w:t>
            </w:r>
            <w:r>
              <w:rPr>
                <w:rFonts w:ascii="Times New Roman"/>
                <w:b w:val="false"/>
                <w:i w:val="false"/>
                <w:color w:val="000000"/>
                <w:sz w:val="20"/>
              </w:rPr>
              <w:t>(Комитетпен келісілген)</w:t>
            </w:r>
            <w:r>
              <w:br/>
            </w:r>
            <w:r>
              <w:rPr>
                <w:rFonts w:ascii="Times New Roman"/>
                <w:b w:val="false"/>
                <w:i w:val="false"/>
                <w:color w:val="000000"/>
                <w:sz w:val="20"/>
              </w:rPr>
              <w:t>
</w:t>
            </w:r>
            <w:r>
              <w:rPr>
                <w:rFonts w:ascii="Times New Roman"/>
                <w:b w:val="false"/>
                <w:i w:val="false"/>
                <w:color w:val="000000"/>
                <w:sz w:val="20"/>
              </w:rPr>
              <w:t xml:space="preserve">тарату шығыстары </w:t>
            </w:r>
            <w:r>
              <w:br/>
            </w:r>
            <w:r>
              <w:rPr>
                <w:rFonts w:ascii="Times New Roman"/>
                <w:b w:val="false"/>
                <w:i w:val="false"/>
                <w:color w:val="000000"/>
                <w:sz w:val="20"/>
              </w:rPr>
              <w:t>
</w:t>
            </w:r>
            <w:r>
              <w:rPr>
                <w:rFonts w:ascii="Times New Roman"/>
                <w:b w:val="false"/>
                <w:i w:val="false"/>
                <w:color w:val="000000"/>
                <w:sz w:val="20"/>
              </w:rPr>
              <w:t xml:space="preserve">сметасына сәйкес </w:t>
            </w:r>
            <w:r>
              <w:br/>
            </w:r>
            <w:r>
              <w:rPr>
                <w:rFonts w:ascii="Times New Roman"/>
                <w:b w:val="false"/>
                <w:i w:val="false"/>
                <w:color w:val="000000"/>
                <w:sz w:val="20"/>
              </w:rPr>
              <w:t>
</w:t>
            </w:r>
            <w:r>
              <w:rPr>
                <w:rFonts w:ascii="Times New Roman"/>
                <w:b w:val="false"/>
                <w:i w:val="false"/>
                <w:color w:val="000000"/>
                <w:sz w:val="20"/>
              </w:rPr>
              <w:t>шығыстар сомасы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 xml:space="preserve">шығыстар </w:t>
            </w:r>
            <w:r>
              <w:br/>
            </w:r>
            <w:r>
              <w:rPr>
                <w:rFonts w:ascii="Times New Roman"/>
                <w:b w:val="false"/>
                <w:i w:val="false"/>
                <w:color w:val="000000"/>
                <w:sz w:val="20"/>
              </w:rPr>
              <w:t>
</w:t>
            </w:r>
            <w:r>
              <w:rPr>
                <w:rFonts w:ascii="Times New Roman"/>
                <w:b w:val="false"/>
                <w:i w:val="false"/>
                <w:color w:val="000000"/>
                <w:sz w:val="20"/>
              </w:rPr>
              <w:t>сомасы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Өзгерiстер</w:t>
            </w:r>
            <w:r>
              <w:br/>
            </w:r>
            <w:r>
              <w:rPr>
                <w:rFonts w:ascii="Times New Roman"/>
                <w:b w:val="false"/>
                <w:i w:val="false"/>
                <w:color w:val="000000"/>
                <w:sz w:val="20"/>
              </w:rPr>
              <w:t>
</w:t>
            </w:r>
            <w:r>
              <w:rPr>
                <w:rFonts w:ascii="Times New Roman"/>
                <w:b w:val="false"/>
                <w:i w:val="false"/>
                <w:color w:val="000000"/>
                <w:sz w:val="20"/>
              </w:rPr>
              <w:t>(4-баған-</w:t>
            </w:r>
            <w:r>
              <w:rPr>
                <w:rFonts w:ascii="Times New Roman"/>
                <w:b w:val="false"/>
                <w:i w:val="false"/>
                <w:color w:val="000000"/>
                <w:sz w:val="20"/>
              </w:rPr>
              <w:t xml:space="preserve">3-баған)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26"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11-қосымша       </w:t>
      </w:r>
    </w:p>
    <w:bookmarkEnd w:id="20"/>
    <w:p>
      <w:pPr>
        <w:spacing w:after="0"/>
        <w:ind w:left="0"/>
        <w:jc w:val="both"/>
      </w:pPr>
      <w:r>
        <w:rPr>
          <w:rFonts w:ascii="Times New Roman"/>
          <w:b w:val="false"/>
          <w:i w:val="false"/>
          <w:color w:val="000000"/>
          <w:sz w:val="28"/>
        </w:rPr>
        <w:t>      Нысан</w:t>
      </w:r>
    </w:p>
    <w:bookmarkStart w:name="z27" w:id="21"/>
    <w:p>
      <w:pPr>
        <w:spacing w:after="0"/>
        <w:ind w:left="0"/>
        <w:jc w:val="left"/>
      </w:pPr>
      <w:r>
        <w:rPr>
          <w:rFonts w:ascii="Times New Roman"/>
          <w:b/>
          <w:i w:val="false"/>
          <w:color w:val="000000"/>
        </w:rPr>
        <w:t xml:space="preserve"> 
_____________________________________ тарату комиссиясының</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20__жылғы «__» ____________________</w:t>
      </w:r>
      <w:r>
        <w:br/>
      </w:r>
      <w:r>
        <w:rPr>
          <w:rFonts w:ascii="Times New Roman"/>
          <w:b/>
          <w:i w:val="false"/>
          <w:color w:val="000000"/>
        </w:rPr>
        <w:t>
          (есептік күн)</w:t>
      </w:r>
      <w:r>
        <w:br/>
      </w:r>
      <w:r>
        <w:rPr>
          <w:rFonts w:ascii="Times New Roman"/>
          <w:b/>
          <w:i w:val="false"/>
          <w:color w:val="000000"/>
        </w:rPr>
        <w:t>
жалға беретін мүлкі туралы есебі</w:t>
      </w:r>
    </w:p>
    <w:bookmarkEnd w:id="21"/>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050"/>
        <w:gridCol w:w="1"/>
        <w:gridCol w:w="1278"/>
        <w:gridCol w:w="1639"/>
        <w:gridCol w:w="1146"/>
        <w:gridCol w:w="595"/>
        <w:gridCol w:w="937"/>
        <w:gridCol w:w="443"/>
        <w:gridCol w:w="899"/>
        <w:gridCol w:w="868"/>
        <w:gridCol w:w="830"/>
        <w:gridCol w:w="640"/>
        <w:gridCol w:w="944"/>
        <w:gridCol w:w="526"/>
      </w:tblGrid>
      <w:tr>
        <w:trPr>
          <w:trHeight w:val="975"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берілетін мүліктің атауы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мүліктің нақты орналасуы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құқық белгілеуші құжаттардың болуы туралы ақпарат</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Ауыртпалық туралы мәліметтер </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шарты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төлемдері бойынша нақты түсімдер сомасы </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жасалу күні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сайынғы жалдау ақысының мөлшері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ұстау шығыстарын көтеретін тарап туралы мәліметтер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ұстауға арналған ай сайынғы шығыстар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бойынша сандық көрсеткіштер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1) 2-бағанда сондай-ақ жылжымайтын мүліктің жалпы ауданы, ал көлік құралын жалға беру кезінде - жалға берілетін көлік құралының маркасы, шығарылған жылы көрсетіледі;</w:t>
      </w:r>
      <w:r>
        <w:br/>
      </w:r>
      <w:r>
        <w:rPr>
          <w:rFonts w:ascii="Times New Roman"/>
          <w:b w:val="false"/>
          <w:i w:val="false"/>
          <w:color w:val="000000"/>
          <w:sz w:val="28"/>
        </w:rPr>
        <w:t>
2) 5-бағанда ауыртпалық салу күні мен негіздемесі, ауыртпалық салған орган көрсетіледі;</w:t>
      </w:r>
      <w:r>
        <w:br/>
      </w:r>
      <w:r>
        <w:rPr>
          <w:rFonts w:ascii="Times New Roman"/>
          <w:b w:val="false"/>
          <w:i w:val="false"/>
          <w:color w:val="000000"/>
          <w:sz w:val="28"/>
        </w:rPr>
        <w:t>
3) 11-бағанда коммуналдық және жылжымайтын мүлікті ұстау бойынша өзге де қызметтерге шығындар, сондай-ақ жылжымайтын мүлікке техникалық қызмет көрсетуге, оны сақтандыруға шығыстар сомасы көрсетіледі;</w:t>
      </w:r>
      <w:r>
        <w:br/>
      </w:r>
      <w:r>
        <w:rPr>
          <w:rFonts w:ascii="Times New Roman"/>
          <w:b w:val="false"/>
          <w:i w:val="false"/>
          <w:color w:val="000000"/>
          <w:sz w:val="28"/>
        </w:rPr>
        <w:t>
4) 12-бағанда жылжымайтын мүліктің жалданатын ауданы, ал көлік құралын жалға беру кезінде – оны жалға беру күніндегі жүрген жол көрсеткіштері көрсетіледі;</w:t>
      </w:r>
      <w:r>
        <w:br/>
      </w:r>
      <w:r>
        <w:rPr>
          <w:rFonts w:ascii="Times New Roman"/>
          <w:b w:val="false"/>
          <w:i w:val="false"/>
          <w:color w:val="000000"/>
          <w:sz w:val="28"/>
        </w:rPr>
        <w:t>
5) 14-бағанда жалға берілетін мүлік бойынша өзге де қосымша ақпарат көрсетіледі;</w:t>
      </w:r>
      <w:r>
        <w:br/>
      </w:r>
      <w:r>
        <w:rPr>
          <w:rFonts w:ascii="Times New Roman"/>
          <w:b w:val="false"/>
          <w:i w:val="false"/>
          <w:color w:val="000000"/>
          <w:sz w:val="28"/>
        </w:rPr>
        <w:t>
6) «Жиынтығы», «Барлығы» жолдарында 9, 11-бағандар толтырылады.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Мөр орны</w:t>
      </w:r>
    </w:p>
    <w:bookmarkStart w:name="z28"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12-қосымша       </w:t>
      </w:r>
    </w:p>
    <w:bookmarkEnd w:id="22"/>
    <w:p>
      <w:pPr>
        <w:spacing w:after="0"/>
        <w:ind w:left="0"/>
        <w:jc w:val="both"/>
      </w:pPr>
      <w:r>
        <w:rPr>
          <w:rFonts w:ascii="Times New Roman"/>
          <w:b w:val="false"/>
          <w:i w:val="false"/>
          <w:color w:val="000000"/>
          <w:sz w:val="28"/>
        </w:rPr>
        <w:t>      Нысан</w:t>
      </w:r>
    </w:p>
    <w:bookmarkStart w:name="z29" w:id="23"/>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тарату комиссиясы қызметкерлерінің саны туралы есебі</w:t>
      </w:r>
    </w:p>
    <w:bookmarkEnd w:id="23"/>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2793"/>
        <w:gridCol w:w="1762"/>
        <w:gridCol w:w="1584"/>
        <w:gridCol w:w="1680"/>
        <w:gridCol w:w="1680"/>
        <w:gridCol w:w="1639"/>
        <w:gridCol w:w="1625"/>
      </w:tblGrid>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Лауазымының атауы </w:t>
            </w: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 бекіту (қайта бекіту) күні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еңбекақы төлеу қоры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кестесіне сәйкес қызметкерлер саны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іс жүзіндегі саны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мөлшері (сыйақы)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төрағасы мен мүшелері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бөлімшесі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бөлімшесі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шарттары бойынша қызметкерлер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бөлімшесі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бөлімшесі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 төленетін қызмет көрсету шарттары бойынша тартылған қызметкерлер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бөлімшесі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бойынша жиынтығы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комиссиясының қызметкерлер бойынша 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штаттық кестенiң қайта бекiтiлуiне орай ақпарат кезектiлiкпен көрсетiледi.</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30"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13-қосымша       </w:t>
      </w:r>
    </w:p>
    <w:bookmarkEnd w:id="24"/>
    <w:p>
      <w:pPr>
        <w:spacing w:after="0"/>
        <w:ind w:left="0"/>
        <w:jc w:val="both"/>
      </w:pPr>
      <w:r>
        <w:rPr>
          <w:rFonts w:ascii="Times New Roman"/>
          <w:b w:val="false"/>
          <w:i w:val="false"/>
          <w:color w:val="000000"/>
          <w:sz w:val="28"/>
        </w:rPr>
        <w:t>      Нысан</w:t>
      </w:r>
    </w:p>
    <w:bookmarkStart w:name="z31" w:id="25"/>
    <w:p>
      <w:pPr>
        <w:spacing w:after="0"/>
        <w:ind w:left="0"/>
        <w:jc w:val="left"/>
      </w:pPr>
      <w:r>
        <w:rPr>
          <w:rFonts w:ascii="Times New Roman"/>
          <w:b/>
          <w:i w:val="false"/>
          <w:color w:val="000000"/>
        </w:rPr>
        <w:t xml:space="preserve"> 
________________________________________________</w:t>
      </w:r>
      <w:r>
        <w:br/>
      </w:r>
      <w:r>
        <w:rPr>
          <w:rFonts w:ascii="Times New Roman"/>
          <w:b/>
          <w:i w:val="false"/>
          <w:color w:val="000000"/>
        </w:rPr>
        <w:t>
(таратылатын сақтандыру (қайта сақтандыру) ұйымының атауы)</w:t>
      </w:r>
    </w:p>
    <w:bookmarkEnd w:id="25"/>
    <w:p>
      <w:pPr>
        <w:spacing w:after="0"/>
        <w:ind w:left="0"/>
        <w:jc w:val="left"/>
      </w:pPr>
      <w:r>
        <w:rPr>
          <w:rFonts w:ascii="Times New Roman"/>
          <w:b/>
          <w:i w:val="false"/>
          <w:color w:val="000000"/>
        </w:rPr>
        <w:t xml:space="preserve"> кредиторлар талаптарының тізіліміне енгізілмеген белгіленген</w:t>
      </w:r>
      <w:r>
        <w:br/>
      </w:r>
      <w:r>
        <w:rPr>
          <w:rFonts w:ascii="Times New Roman"/>
          <w:b/>
          <w:i w:val="false"/>
          <w:color w:val="000000"/>
        </w:rPr>
        <w:t>
мерзімі өткен соң мәлімделген шағым-талаптарды (өтініштерді)</w:t>
      </w:r>
      <w:r>
        <w:br/>
      </w:r>
      <w:r>
        <w:rPr>
          <w:rFonts w:ascii="Times New Roman"/>
          <w:b/>
          <w:i w:val="false"/>
          <w:color w:val="000000"/>
        </w:rPr>
        <w:t>
беру үшін кредиторлар талаптарын есепке алу журналы</w:t>
      </w:r>
    </w:p>
    <w:p>
      <w:pPr>
        <w:spacing w:after="0"/>
        <w:ind w:left="0"/>
        <w:jc w:val="both"/>
      </w:pPr>
      <w:r>
        <w:rPr>
          <w:rFonts w:ascii="Times New Roman"/>
          <w:b w:val="false"/>
          <w:i w:val="false"/>
          <w:color w:val="000000"/>
          <w:sz w:val="28"/>
        </w:rPr>
        <w:t>Шағым беру үшін белгіленген мерзім 20__ж. «__»_____бастап 20__ж. «__» _______ дейін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211"/>
        <w:gridCol w:w="1339"/>
        <w:gridCol w:w="1045"/>
        <w:gridCol w:w="1061"/>
        <w:gridCol w:w="471"/>
        <w:gridCol w:w="445"/>
        <w:gridCol w:w="574"/>
        <w:gridCol w:w="972"/>
        <w:gridCol w:w="930"/>
        <w:gridCol w:w="1354"/>
        <w:gridCol w:w="737"/>
        <w:gridCol w:w="939"/>
        <w:gridCol w:w="759"/>
      </w:tblGrid>
      <w:tr>
        <w:trPr>
          <w:trHeight w:val="69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р/с</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Кредиторлардың атауы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жасау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таныған талаптар</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талаптарын тануға негіз болған </w:t>
            </w:r>
            <w:r>
              <w:rPr>
                <w:rFonts w:ascii="Times New Roman"/>
                <w:b w:val="false"/>
                <w:i w:val="false"/>
                <w:color w:val="000000"/>
                <w:sz w:val="20"/>
              </w:rPr>
              <w:t xml:space="preserve">құжаттардың </w:t>
            </w:r>
            <w:r>
              <w:br/>
            </w:r>
            <w:r>
              <w:rPr>
                <w:rFonts w:ascii="Times New Roman"/>
                <w:b w:val="false"/>
                <w:i w:val="false"/>
                <w:color w:val="000000"/>
                <w:sz w:val="20"/>
              </w:rPr>
              <w:t>
</w:t>
            </w:r>
            <w:r>
              <w:rPr>
                <w:rFonts w:ascii="Times New Roman"/>
                <w:b w:val="false"/>
                <w:i w:val="false"/>
                <w:color w:val="000000"/>
                <w:sz w:val="20"/>
              </w:rPr>
              <w:t>атаулары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оның талабының танылғаны туралы жіберілген жауап</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шот нөмірі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w:t>
            </w:r>
            <w:r>
              <w:rPr>
                <w:rFonts w:ascii="Times New Roman"/>
                <w:b w:val="false"/>
                <w:i w:val="false"/>
                <w:color w:val="000000"/>
                <w:sz w:val="20"/>
              </w:rPr>
              <w:t>(теңгемен)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rPr>
                <w:rFonts w:ascii="Times New Roman"/>
                <w:b w:val="false"/>
                <w:i w:val="false"/>
                <w:color w:val="000000"/>
                <w:sz w:val="20"/>
              </w:rPr>
              <w:t>рублі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w:t>
            </w:r>
            <w:r>
              <w:rPr>
                <w:rFonts w:ascii="Times New Roman"/>
                <w:b w:val="false"/>
                <w:i w:val="false"/>
                <w:color w:val="000000"/>
                <w:sz w:val="20"/>
              </w:rPr>
              <w:t>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сақтандыру (қайта сақтандыру) ұйымының филиалдары бөлiгiнде толтырылады.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Мөр орны</w:t>
      </w:r>
    </w:p>
    <w:bookmarkStart w:name="z32"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14-қосымша       </w:t>
      </w:r>
    </w:p>
    <w:bookmarkEnd w:id="26"/>
    <w:p>
      <w:pPr>
        <w:spacing w:after="0"/>
        <w:ind w:left="0"/>
        <w:jc w:val="both"/>
      </w:pPr>
      <w:r>
        <w:rPr>
          <w:rFonts w:ascii="Times New Roman"/>
          <w:b w:val="false"/>
          <w:i w:val="false"/>
          <w:color w:val="000000"/>
          <w:sz w:val="28"/>
        </w:rPr>
        <w:t>Нысан</w:t>
      </w:r>
    </w:p>
    <w:bookmarkStart w:name="z33" w:id="27"/>
    <w:p>
      <w:pPr>
        <w:spacing w:after="0"/>
        <w:ind w:left="0"/>
        <w:jc w:val="left"/>
      </w:pPr>
      <w:r>
        <w:rPr>
          <w:rFonts w:ascii="Times New Roman"/>
          <w:b/>
          <w:i w:val="false"/>
          <w:color w:val="000000"/>
        </w:rPr>
        <w:t xml:space="preserve"> 
________________________________ тарату комиссиясының</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20__жылғы «__»____________ жағдай бойынша</w:t>
      </w:r>
      <w:r>
        <w:br/>
      </w:r>
      <w:r>
        <w:rPr>
          <w:rFonts w:ascii="Times New Roman"/>
          <w:b/>
          <w:i w:val="false"/>
          <w:color w:val="000000"/>
        </w:rPr>
        <w:t>
(есептік күнге)</w:t>
      </w:r>
      <w:r>
        <w:br/>
      </w:r>
      <w:r>
        <w:rPr>
          <w:rFonts w:ascii="Times New Roman"/>
          <w:b/>
          <w:i w:val="false"/>
          <w:color w:val="000000"/>
        </w:rPr>
        <w:t>
басшы қызметкерлеріне, борышкерлеріне және қызметкерлеріне</w:t>
      </w:r>
      <w:r>
        <w:br/>
      </w:r>
      <w:r>
        <w:rPr>
          <w:rFonts w:ascii="Times New Roman"/>
          <w:b/>
          <w:i w:val="false"/>
          <w:color w:val="000000"/>
        </w:rPr>
        <w:t>
қатысты қозғалған қылмыстық істері туралы есебі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329"/>
        <w:gridCol w:w="1937"/>
        <w:gridCol w:w="918"/>
        <w:gridCol w:w="977"/>
        <w:gridCol w:w="879"/>
        <w:gridCol w:w="1272"/>
        <w:gridCol w:w="1172"/>
        <w:gridCol w:w="1369"/>
        <w:gridCol w:w="721"/>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ісі қозғалған тұлғаның тегі, аты, әкесінің аты (бар болса)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ісі қозғалған күні, нөмірі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ісі қозғалған органның  атауы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зиян сомасы</w:t>
            </w:r>
            <w:r>
              <w:br/>
            </w:r>
            <w:r>
              <w:rPr>
                <w:rFonts w:ascii="Times New Roman"/>
                <w:b w:val="false"/>
                <w:i w:val="false"/>
                <w:color w:val="000000"/>
                <w:sz w:val="20"/>
              </w:rPr>
              <w:t>
</w:t>
            </w:r>
            <w:r>
              <w:rPr>
                <w:rFonts w:ascii="Times New Roman"/>
                <w:b w:val="false"/>
                <w:i w:val="false"/>
                <w:color w:val="000000"/>
                <w:sz w:val="20"/>
              </w:rPr>
              <w:t>(мың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зиянның сипаттамасы</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қылмыстық істің шеңберінде азаматтық талап етуі (хаттың нөмірі және күні)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комиссиясын азаматтық талапкер деп тануы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істі қарау нәтижелері, оның ішінде азаматтық талапты қарау нәтижелері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сақтандыру (қайта сақтандыру) ұйымының басшы қызметкерлерден, басшы қызметкерлерден берешекті өндіріп алу туралы деректерді азаматтық тәртіпте № 19 қосымшасында көрсету қажет.</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Мөр орны</w:t>
      </w:r>
    </w:p>
    <w:bookmarkStart w:name="z34"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15-қосымша       </w:t>
      </w:r>
    </w:p>
    <w:bookmarkEnd w:id="2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20__жылғы «__»___________</w:t>
      </w:r>
      <w:r>
        <w:br/>
      </w:r>
      <w:r>
        <w:rPr>
          <w:rFonts w:ascii="Times New Roman"/>
          <w:b w:val="false"/>
          <w:i w:val="false"/>
          <w:color w:val="000000"/>
          <w:sz w:val="28"/>
        </w:rPr>
        <w:t xml:space="preserve">
Мөр орны  </w:t>
      </w:r>
    </w:p>
    <w:bookmarkStart w:name="z35" w:id="29"/>
    <w:p>
      <w:pPr>
        <w:spacing w:after="0"/>
        <w:ind w:left="0"/>
        <w:jc w:val="left"/>
      </w:pPr>
      <w:r>
        <w:rPr>
          <w:rFonts w:ascii="Times New Roman"/>
          <w:b/>
          <w:i w:val="false"/>
          <w:color w:val="000000"/>
        </w:rPr>
        <w:t xml:space="preserve"> 
(таратылатын сақтандыру (қайта сақтандыру) ұйымының атауы)</w:t>
      </w:r>
      <w:r>
        <w:br/>
      </w:r>
      <w:r>
        <w:rPr>
          <w:rFonts w:ascii="Times New Roman"/>
          <w:b/>
          <w:i w:val="false"/>
          <w:color w:val="000000"/>
        </w:rPr>
        <w:t>
аралық тарату балансы</w:t>
      </w:r>
    </w:p>
    <w:bookmarkEnd w:id="29"/>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199"/>
        <w:gridCol w:w="2172"/>
        <w:gridCol w:w="2027"/>
        <w:gridCol w:w="1448"/>
        <w:gridCol w:w="1594"/>
      </w:tblGrid>
      <w:tr>
        <w:trPr>
          <w:trHeight w:val="4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шоттарының нөмiрлерi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процесiнiң басында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 жасау күніне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Өзгерiстер</w:t>
            </w:r>
            <w:r>
              <w:br/>
            </w:r>
            <w:r>
              <w:rPr>
                <w:rFonts w:ascii="Times New Roman"/>
                <w:b w:val="false"/>
                <w:i w:val="false"/>
                <w:color w:val="000000"/>
                <w:sz w:val="20"/>
              </w:rPr>
              <w:t>
</w:t>
            </w:r>
            <w:r>
              <w:rPr>
                <w:rFonts w:ascii="Times New Roman"/>
                <w:b w:val="false"/>
                <w:i w:val="false"/>
                <w:color w:val="000000"/>
                <w:sz w:val="20"/>
              </w:rPr>
              <w:t>(5-баған-</w:t>
            </w:r>
            <w:r>
              <w:br/>
            </w:r>
            <w:r>
              <w:rPr>
                <w:rFonts w:ascii="Times New Roman"/>
                <w:b w:val="false"/>
                <w:i w:val="false"/>
                <w:color w:val="000000"/>
                <w:sz w:val="20"/>
              </w:rPr>
              <w:t>
</w:t>
            </w:r>
            <w:r>
              <w:rPr>
                <w:rFonts w:ascii="Times New Roman"/>
                <w:b w:val="false"/>
                <w:i w:val="false"/>
                <w:color w:val="000000"/>
                <w:sz w:val="20"/>
              </w:rPr>
              <w:t xml:space="preserve">4-баған) </w:t>
            </w:r>
          </w:p>
        </w:tc>
      </w:tr>
      <w:tr>
        <w:trPr>
          <w:trHeight w:val="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жасалған «кері РЕПО» операциясы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активтерi</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 (активті)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қаражат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бойынша жиынтығы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4690"/>
        <w:gridCol w:w="2345"/>
        <w:gridCol w:w="1905"/>
        <w:gridCol w:w="1173"/>
        <w:gridCol w:w="1466"/>
      </w:tblGrid>
      <w:tr>
        <w:trPr>
          <w:trHeight w:val="5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шоттарының нөмiрлерi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процесiнiң басында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 жасау күніне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Өзгерiстер</w:t>
            </w:r>
            <w:r>
              <w:br/>
            </w:r>
            <w:r>
              <w:rPr>
                <w:rFonts w:ascii="Times New Roman"/>
                <w:b w:val="false"/>
                <w:i w:val="false"/>
                <w:color w:val="000000"/>
                <w:sz w:val="20"/>
              </w:rPr>
              <w:t>
</w:t>
            </w:r>
            <w:r>
              <w:rPr>
                <w:rFonts w:ascii="Times New Roman"/>
                <w:b w:val="false"/>
                <w:i w:val="false"/>
                <w:color w:val="000000"/>
                <w:sz w:val="20"/>
              </w:rPr>
              <w:t>(5-баған-</w:t>
            </w:r>
            <w:r>
              <w:br/>
            </w:r>
            <w:r>
              <w:rPr>
                <w:rFonts w:ascii="Times New Roman"/>
                <w:b w:val="false"/>
                <w:i w:val="false"/>
                <w:color w:val="000000"/>
                <w:sz w:val="20"/>
              </w:rPr>
              <w:t>
</w:t>
            </w:r>
            <w:r>
              <w:rPr>
                <w:rFonts w:ascii="Times New Roman"/>
                <w:b w:val="false"/>
                <w:i w:val="false"/>
                <w:color w:val="000000"/>
                <w:sz w:val="20"/>
              </w:rPr>
              <w:t xml:space="preserve">4-баған) </w:t>
            </w:r>
          </w:p>
        </w:tc>
      </w:tr>
      <w:tr>
        <w:trPr>
          <w:trHeight w:val="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Мiндеттемелер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сiңiрiлмеген сыйлықақы резервi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Өмiрдi сақтандыру (қайта сақтандыру) шарттары бойынша болмаған шығындар резервi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шығындар резервi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шығындар резерві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резерві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сақтандырушылармен есеп айырысулар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қызметі бойынша делдалдармен есеп айырысулар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дивидендтер бойынша есеп айырысулар (активті)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қызметімен байланысты басқа кредиторлық берешегі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міндеттемелер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 (пассивті)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жиынтығы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33"/>
        <w:gridCol w:w="2573"/>
        <w:gridCol w:w="2053"/>
        <w:gridCol w:w="1253"/>
        <w:gridCol w:w="15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қойылған капитал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нәтижелері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құжаттармен белгіленген резервтік капитал (пассивті)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(өтелмеген зиян):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жылдардың бөлінбеген пайда (өтелмеген зиян)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бөлінбеген пайда (өтелмеген зиян)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бойынша жиынтығы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/Таратылатын сақтандыру (қайта сақтандыру) ұйымының аралық тарату балансының соңғы парағы/</w:t>
      </w:r>
      <w:r>
        <w:br/>
      </w:r>
      <w:r>
        <w:rPr>
          <w:rFonts w:ascii="Times New Roman"/>
          <w:b w:val="false"/>
          <w:i w:val="false"/>
          <w:color w:val="000000"/>
          <w:sz w:val="28"/>
        </w:rPr>
        <w:t>
Осы аралық тарату балансында______парақ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36"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16-қосымша       </w:t>
      </w:r>
    </w:p>
    <w:bookmarkEnd w:id="30"/>
    <w:p>
      <w:pPr>
        <w:spacing w:after="0"/>
        <w:ind w:left="0"/>
        <w:jc w:val="both"/>
      </w:pPr>
      <w:r>
        <w:rPr>
          <w:rFonts w:ascii="Times New Roman"/>
          <w:b w:val="false"/>
          <w:i w:val="false"/>
          <w:color w:val="000000"/>
          <w:sz w:val="28"/>
        </w:rPr>
        <w:t>Нысан</w:t>
      </w:r>
    </w:p>
    <w:bookmarkStart w:name="z37" w:id="31"/>
    <w:p>
      <w:pPr>
        <w:spacing w:after="0"/>
        <w:ind w:left="0"/>
        <w:jc w:val="left"/>
      </w:pPr>
      <w:r>
        <w:rPr>
          <w:rFonts w:ascii="Times New Roman"/>
          <w:b/>
          <w:i w:val="false"/>
          <w:color w:val="000000"/>
        </w:rPr>
        <w:t xml:space="preserve"> 
___________________________________ кредиторлардың ТІЗІМІ</w:t>
      </w:r>
      <w:r>
        <w:br/>
      </w:r>
      <w:r>
        <w:rPr>
          <w:rFonts w:ascii="Times New Roman"/>
          <w:b/>
          <w:i w:val="false"/>
          <w:color w:val="000000"/>
        </w:rPr>
        <w:t>
(таратылатын сақтандыру (қайта сақтандыру) ұйымының атауы)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737"/>
        <w:gridCol w:w="2004"/>
        <w:gridCol w:w="1469"/>
        <w:gridCol w:w="2004"/>
        <w:gridCol w:w="1336"/>
        <w:gridCol w:w="801"/>
        <w:gridCol w:w="1605"/>
        <w:gridCol w:w="936"/>
      </w:tblGrid>
      <w:tr>
        <w:trPr>
          <w:trHeight w:val="435"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w:t>
            </w:r>
            <w:r>
              <w:rPr>
                <w:rFonts w:ascii="Times New Roman"/>
                <w:b w:val="false"/>
                <w:i w:val="false"/>
                <w:color w:val="000000"/>
                <w:sz w:val="20"/>
              </w:rPr>
              <w:t>шотының нөмірi</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 кредиторлық берешек сомасы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рубльдері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w:t>
            </w:r>
            <w:r>
              <w:rPr>
                <w:rFonts w:ascii="Times New Roman"/>
                <w:b w:val="false"/>
                <w:i w:val="false"/>
                <w:color w:val="000000"/>
                <w:sz w:val="20"/>
              </w:rPr>
              <w:t xml:space="preserve">шетел валютасында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бойынша жиынтығы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бойынша жиынтығы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бойынша жиынтығы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38"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17-қосымша        </w:t>
      </w:r>
    </w:p>
    <w:bookmarkEnd w:id="32"/>
    <w:p>
      <w:pPr>
        <w:spacing w:after="0"/>
        <w:ind w:left="0"/>
        <w:jc w:val="both"/>
      </w:pPr>
      <w:r>
        <w:rPr>
          <w:rFonts w:ascii="Times New Roman"/>
          <w:b w:val="false"/>
          <w:i w:val="false"/>
          <w:color w:val="000000"/>
          <w:sz w:val="28"/>
        </w:rPr>
        <w:t>Нысан</w:t>
      </w:r>
    </w:p>
    <w:bookmarkStart w:name="z39" w:id="33"/>
    <w:p>
      <w:pPr>
        <w:spacing w:after="0"/>
        <w:ind w:left="0"/>
        <w:jc w:val="left"/>
      </w:pPr>
      <w:r>
        <w:rPr>
          <w:rFonts w:ascii="Times New Roman"/>
          <w:b/>
          <w:i w:val="false"/>
          <w:color w:val="000000"/>
        </w:rPr>
        <w:t xml:space="preserve"> 
(таратылатын сақтандыру (қайта сақтандыру) ұйымының атауы)</w:t>
      </w:r>
      <w:r>
        <w:br/>
      </w:r>
      <w:r>
        <w:rPr>
          <w:rFonts w:ascii="Times New Roman"/>
          <w:b/>
          <w:i w:val="false"/>
          <w:color w:val="000000"/>
        </w:rPr>
        <w:t>
кредиторлары мәлімдеген шағым-талаптарды (өтiнiштердi) есепке алу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771"/>
        <w:gridCol w:w="681"/>
        <w:gridCol w:w="817"/>
        <w:gridCol w:w="1090"/>
        <w:gridCol w:w="681"/>
        <w:gridCol w:w="817"/>
        <w:gridCol w:w="1227"/>
        <w:gridCol w:w="1227"/>
        <w:gridCol w:w="817"/>
        <w:gridCol w:w="681"/>
        <w:gridCol w:w="408"/>
        <w:gridCol w:w="954"/>
        <w:gridCol w:w="545"/>
        <w:gridCol w:w="956"/>
      </w:tblGrid>
      <w:tr>
        <w:trPr>
          <w:trHeight w:val="450"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 мәлiмдеген талабының сомасы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таныған талаптары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шоттарының нөмірі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еуромен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рублімен</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306"/>
        <w:gridCol w:w="907"/>
        <w:gridCol w:w="579"/>
        <w:gridCol w:w="1085"/>
        <w:gridCol w:w="1186"/>
        <w:gridCol w:w="1196"/>
        <w:gridCol w:w="1563"/>
        <w:gridCol w:w="3156"/>
        <w:gridCol w:w="1284"/>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танымаған талаптары</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кредитордың талаптарын тануға (танымауы) негiз болатын құжаттардың атауы</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кредиторға оның талаптарын тануы (танымауы) туралы жiберген жауаптың нөмірi мен күнi</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25"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шоттарының нөмірлері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/Таратылатын сақтандыру (қайта сақтандыру) ұйымының кредиторлары мәлімдеген шағым-талаптарды (өтініштерді) есепке алу журналының соңғы парағы/</w:t>
      </w:r>
      <w:r>
        <w:br/>
      </w:r>
      <w:r>
        <w:rPr>
          <w:rFonts w:ascii="Times New Roman"/>
          <w:b w:val="false"/>
          <w:i w:val="false"/>
          <w:color w:val="000000"/>
          <w:sz w:val="28"/>
        </w:rPr>
        <w:t>
Осы журналда _______ 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0" w:id="3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18-қосымша        </w:t>
      </w:r>
    </w:p>
    <w:bookmarkEnd w:id="34"/>
    <w:p>
      <w:pPr>
        <w:spacing w:after="0"/>
        <w:ind w:left="0"/>
        <w:jc w:val="both"/>
      </w:pPr>
      <w:r>
        <w:rPr>
          <w:rFonts w:ascii="Times New Roman"/>
          <w:b w:val="false"/>
          <w:i w:val="false"/>
          <w:color w:val="000000"/>
          <w:sz w:val="28"/>
        </w:rPr>
        <w:t>Нысан</w:t>
      </w:r>
    </w:p>
    <w:bookmarkStart w:name="z41" w:id="35"/>
    <w:p>
      <w:pPr>
        <w:spacing w:after="0"/>
        <w:ind w:left="0"/>
        <w:jc w:val="left"/>
      </w:pPr>
      <w:r>
        <w:rPr>
          <w:rFonts w:ascii="Times New Roman"/>
          <w:b/>
          <w:i w:val="false"/>
          <w:color w:val="000000"/>
        </w:rPr>
        <w:t xml:space="preserve"> 
___________________________________________________</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талап етiлмеген кредиторлық берешегін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2270"/>
        <w:gridCol w:w="1201"/>
        <w:gridCol w:w="1736"/>
        <w:gridCol w:w="934"/>
        <w:gridCol w:w="2003"/>
        <w:gridCol w:w="2270"/>
        <w:gridCol w:w="2004"/>
      </w:tblGrid>
      <w:tr>
        <w:trPr>
          <w:trHeight w:val="45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 талап етпеген берешек</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шотының нөмірі</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/Сақтандыру (қайта сақтандыру) ұйымының талап етiлмеген кредиторлық берешегін есепке алу журналының соңғы парағы/</w:t>
      </w:r>
      <w:r>
        <w:br/>
      </w:r>
      <w:r>
        <w:rPr>
          <w:rFonts w:ascii="Times New Roman"/>
          <w:b w:val="false"/>
          <w:i w:val="false"/>
          <w:color w:val="000000"/>
          <w:sz w:val="28"/>
        </w:rPr>
        <w:t>
Осы журналда _______ 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2" w:id="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19-қосымша        </w:t>
      </w:r>
    </w:p>
    <w:bookmarkEnd w:id="36"/>
    <w:p>
      <w:pPr>
        <w:spacing w:after="0"/>
        <w:ind w:left="0"/>
        <w:jc w:val="both"/>
      </w:pPr>
      <w:r>
        <w:rPr>
          <w:rFonts w:ascii="Times New Roman"/>
          <w:b w:val="false"/>
          <w:i w:val="false"/>
          <w:color w:val="000000"/>
          <w:sz w:val="28"/>
        </w:rPr>
        <w:t>Нысан</w:t>
      </w:r>
    </w:p>
    <w:bookmarkStart w:name="z43" w:id="37"/>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(таратылатын сақтандыру (қайта сақтандыру) ұйымының атауы)</w:t>
      </w:r>
      <w:r>
        <w:br/>
      </w:r>
      <w:r>
        <w:rPr>
          <w:rFonts w:ascii="Times New Roman"/>
          <w:b/>
          <w:i w:val="false"/>
          <w:color w:val="000000"/>
        </w:rPr>
        <w:t>
меншiктi мүлiгін есепке алу ЖУРНАЛЫ</w:t>
      </w:r>
    </w:p>
    <w:bookmarkEnd w:id="3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308"/>
        <w:gridCol w:w="1785"/>
        <w:gridCol w:w="1053"/>
        <w:gridCol w:w="1102"/>
        <w:gridCol w:w="761"/>
        <w:gridCol w:w="1066"/>
        <w:gridCol w:w="1480"/>
        <w:gridCol w:w="810"/>
        <w:gridCol w:w="1447"/>
        <w:gridCol w:w="1825"/>
      </w:tblGrid>
      <w:tr>
        <w:trPr>
          <w:trHeight w:val="39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атауы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басындағы мүліктің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түгендеу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бағалау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Түгендеу актісі (нөмірі және күні)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Мүліктің нақты болуы (түгендеу тізімдемесіне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Тарату комиссиясы қабылдаған шаралары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Бағалауды жүргізетін күні</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Бағалаушының атауы, бағалаушының бағалау қызметін жүзеге асыру лицензиясының нөмірі</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Мүліктің бағалау құны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тізімдемесіндегі деректердің есепке алу деректермен айырмашылығы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шығуы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болуы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бойынша жиынтығы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бойынша жиынтығы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736"/>
        <w:gridCol w:w="2001"/>
        <w:gridCol w:w="1205"/>
        <w:gridCol w:w="1999"/>
        <w:gridCol w:w="2521"/>
        <w:gridCol w:w="22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тарату балансын жасау күніне баланстық құны</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құны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шартының нөмірі және күні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түсімін растайтын құжаттың атауы және нөмірі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есептен шығаруды растайтын құжаттың негіздемесі, атауы және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/Сақтандыру (қайта сақтандыру) ұйымының меншікті мүлігін есепке алу журналының соңғы парағы/</w:t>
      </w:r>
      <w:r>
        <w:br/>
      </w:r>
      <w:r>
        <w:rPr>
          <w:rFonts w:ascii="Times New Roman"/>
          <w:b w:val="false"/>
          <w:i w:val="false"/>
          <w:color w:val="000000"/>
          <w:sz w:val="28"/>
        </w:rPr>
        <w:t>
Осы журналда _______ 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4"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20-қосымша        </w:t>
      </w:r>
    </w:p>
    <w:bookmarkEnd w:id="3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(таратылатын сақтандыру (қайта сақтандыру) ұйымының атауы)</w:t>
      </w:r>
      <w:r>
        <w:br/>
      </w:r>
      <w:r>
        <w:rPr>
          <w:rFonts w:ascii="Times New Roman"/>
          <w:b/>
          <w:i w:val="false"/>
          <w:color w:val="000000"/>
        </w:rPr>
        <w:t>
дебиторлық берешегін есепке алу журналы</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249"/>
        <w:gridCol w:w="1249"/>
        <w:gridCol w:w="975"/>
        <w:gridCol w:w="552"/>
        <w:gridCol w:w="472"/>
        <w:gridCol w:w="792"/>
        <w:gridCol w:w="312"/>
        <w:gridCol w:w="677"/>
        <w:gridCol w:w="472"/>
        <w:gridCol w:w="472"/>
        <w:gridCol w:w="1021"/>
        <w:gridCol w:w="517"/>
        <w:gridCol w:w="975"/>
        <w:gridCol w:w="427"/>
        <w:gridCol w:w="1022"/>
        <w:gridCol w:w="542"/>
      </w:tblGrid>
      <w:tr>
        <w:trPr>
          <w:trHeight w:val="9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процесінің басындағы дебиторлық берешек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 жасау күніне дебиторлық берешек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есептеулер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есептеулер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жалпы сомасы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(баланстан тыс) шотының нөмірі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2725"/>
        <w:gridCol w:w="1713"/>
        <w:gridCol w:w="2098"/>
        <w:gridCol w:w="1309"/>
        <w:gridCol w:w="1573"/>
      </w:tblGrid>
      <w:tr>
        <w:trPr>
          <w:trHeight w:val="390" w:hRule="atLeast"/>
        </w:trPr>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r>
              <w:br/>
            </w:r>
            <w:r>
              <w:rPr>
                <w:rFonts w:ascii="Times New Roman"/>
                <w:b w:val="false"/>
                <w:i w:val="false"/>
                <w:color w:val="000000"/>
                <w:sz w:val="20"/>
              </w:rPr>
              <w:t>
</w:t>
            </w:r>
            <w:r>
              <w:rPr>
                <w:rFonts w:ascii="Times New Roman"/>
                <w:b w:val="false"/>
                <w:i w:val="false"/>
                <w:color w:val="000000"/>
                <w:sz w:val="20"/>
              </w:rPr>
              <w:t>(17 баған – 10 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себептері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90" w:hRule="atLeast"/>
        </w:trPr>
        <w:tc>
          <w:tcPr>
            <w:tcW w:w="0" w:type="auto"/>
            <w:vMerge/>
            <w:tcBorders>
              <w:top w:val="nil"/>
              <w:left w:val="single" w:color="cfcfcf" w:sz="5"/>
              <w:bottom w:val="single" w:color="cfcfcf" w:sz="5"/>
              <w:right w:val="single" w:color="cfcfcf" w:sz="5"/>
            </w:tcBorders>
          </w:tcP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Есептеулер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/Сақтандыру (қайта сақтандыру) ұйымының дебиторлық берешегін есепке алу журналының соңғы парағы/</w:t>
      </w:r>
      <w:r>
        <w:br/>
      </w:r>
      <w:r>
        <w:rPr>
          <w:rFonts w:ascii="Times New Roman"/>
          <w:b w:val="false"/>
          <w:i w:val="false"/>
          <w:color w:val="000000"/>
          <w:sz w:val="28"/>
        </w:rPr>
        <w:t>
Осы журналда______парақ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5"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21-қосымша        </w:t>
      </w:r>
    </w:p>
    <w:bookmarkEnd w:id="3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20__жылғы «__»___________</w:t>
      </w:r>
      <w:r>
        <w:br/>
      </w:r>
      <w:r>
        <w:rPr>
          <w:rFonts w:ascii="Times New Roman"/>
          <w:b w:val="false"/>
          <w:i w:val="false"/>
          <w:color w:val="000000"/>
          <w:sz w:val="28"/>
        </w:rPr>
        <w:t>
Мөр орны</w:t>
      </w:r>
    </w:p>
    <w:bookmarkStart w:name="z46" w:id="40"/>
    <w:p>
      <w:pPr>
        <w:spacing w:after="0"/>
        <w:ind w:left="0"/>
        <w:jc w:val="left"/>
      </w:pPr>
      <w:r>
        <w:rPr>
          <w:rFonts w:ascii="Times New Roman"/>
          <w:b/>
          <w:i w:val="false"/>
          <w:color w:val="000000"/>
        </w:rPr>
        <w:t xml:space="preserve"> 
(таратылатын сақтандыру ұйымының атауы)</w:t>
      </w:r>
      <w:r>
        <w:br/>
      </w:r>
      <w:r>
        <w:rPr>
          <w:rFonts w:ascii="Times New Roman"/>
          <w:b/>
          <w:i w:val="false"/>
          <w:color w:val="000000"/>
        </w:rPr>
        <w:t>
аралық тарату балансына енгізілген кредиторлар талаптарының тізілімі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514"/>
        <w:gridCol w:w="982"/>
        <w:gridCol w:w="728"/>
        <w:gridCol w:w="642"/>
        <w:gridCol w:w="439"/>
        <w:gridCol w:w="657"/>
        <w:gridCol w:w="829"/>
        <w:gridCol w:w="812"/>
        <w:gridCol w:w="812"/>
        <w:gridCol w:w="563"/>
        <w:gridCol w:w="874"/>
        <w:gridCol w:w="1637"/>
      </w:tblGrid>
      <w:tr>
        <w:trPr>
          <w:trHeight w:val="69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р/с</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Кредиторлардың атауы (кезектілік тәртібінде)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таныған талаптар</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талабын тануға негіз болатын құжаттардың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оның талаптарын тану туралы жіберілген жауап</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сомасы</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шотының нөмірі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w:t>
            </w:r>
            <w:r>
              <w:rPr>
                <w:rFonts w:ascii="Times New Roman"/>
                <w:b w:val="false"/>
                <w:i w:val="false"/>
                <w:color w:val="000000"/>
                <w:sz w:val="20"/>
              </w:rPr>
              <w:t>(теңгеде)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оның ішінде: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төлеу бойынша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Міндетті зейнетақы жарналары бойынша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аударымдары бойынша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аударымдары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авторлық шарттар бойынша сыйақы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шарттар бойынша сыйақы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кезек: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кезек бойынша жиынтығы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кредиторлар талаптарының тізілімінде______парақ нөмірленген және тігілген.</w:t>
      </w:r>
    </w:p>
    <w:p>
      <w:pPr>
        <w:spacing w:after="0"/>
        <w:ind w:left="0"/>
        <w:jc w:val="both"/>
      </w:pPr>
      <w:r>
        <w:rPr>
          <w:rFonts w:ascii="Times New Roman"/>
          <w:b w:val="false"/>
          <w:i w:val="false"/>
          <w:color w:val="000000"/>
          <w:sz w:val="28"/>
        </w:rPr>
        <w:t>Ескерту: сақтандыру ұйымының филиалдары бөлiгiнде толтырылады.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7"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22-қосымша        </w:t>
      </w:r>
    </w:p>
    <w:bookmarkEnd w:id="4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20__жылғы «__»___________</w:t>
      </w:r>
      <w:r>
        <w:br/>
      </w:r>
      <w:r>
        <w:rPr>
          <w:rFonts w:ascii="Times New Roman"/>
          <w:b w:val="false"/>
          <w:i w:val="false"/>
          <w:color w:val="000000"/>
          <w:sz w:val="28"/>
        </w:rPr>
        <w:t xml:space="preserve">
Мөр орны   </w:t>
      </w:r>
    </w:p>
    <w:bookmarkStart w:name="z48" w:id="42"/>
    <w:p>
      <w:pPr>
        <w:spacing w:after="0"/>
        <w:ind w:left="0"/>
        <w:jc w:val="left"/>
      </w:pPr>
      <w:r>
        <w:rPr>
          <w:rFonts w:ascii="Times New Roman"/>
          <w:b/>
          <w:i w:val="false"/>
          <w:color w:val="000000"/>
        </w:rPr>
        <w:t xml:space="preserve"> 
(таратылатын сақтандыру ұйымының атауы)</w:t>
      </w:r>
      <w:r>
        <w:br/>
      </w:r>
      <w:r>
        <w:rPr>
          <w:rFonts w:ascii="Times New Roman"/>
          <w:b/>
          <w:i w:val="false"/>
          <w:color w:val="000000"/>
        </w:rPr>
        <w:t>
аралық тарату балансына енгізілген кредиторлар талаптарының тізілімі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946"/>
        <w:gridCol w:w="917"/>
        <w:gridCol w:w="514"/>
        <w:gridCol w:w="540"/>
        <w:gridCol w:w="540"/>
        <w:gridCol w:w="335"/>
        <w:gridCol w:w="797"/>
        <w:gridCol w:w="1484"/>
        <w:gridCol w:w="1484"/>
        <w:gridCol w:w="851"/>
        <w:gridCol w:w="1005"/>
        <w:gridCol w:w="990"/>
      </w:tblGrid>
      <w:tr>
        <w:trPr>
          <w:trHeight w:val="69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р/с</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Кредиторлардың атауы (кезектілік тәртібінде)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таныған талаптар</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талабын тануға негіз болатын құжаттардың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оның талаптарын тану туралы жіберілген жауап</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сомасы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шотының нөмірі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w:t>
            </w:r>
          </w:p>
          <w:p>
            <w:pPr>
              <w:spacing w:after="20"/>
              <w:ind w:left="20"/>
              <w:jc w:val="both"/>
            </w:pPr>
            <w:r>
              <w:rPr>
                <w:rFonts w:ascii="Times New Roman"/>
                <w:b w:val="false"/>
                <w:i w:val="false"/>
                <w:color w:val="000000"/>
                <w:sz w:val="20"/>
              </w:rPr>
              <w:t>(теңгеде)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оның ішінде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төлеу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Міндетті зейнетақы жарналары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аударымдары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аударымдары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авторлық шарттар бойынша сыйақы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шарттар бойынша сыйақы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 бойынша жиынтығы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кредиторлар талаптарының тізілімінде________парақ нөмірленген және тігілген.</w:t>
      </w:r>
    </w:p>
    <w:p>
      <w:pPr>
        <w:spacing w:after="0"/>
        <w:ind w:left="0"/>
        <w:jc w:val="both"/>
      </w:pPr>
      <w:r>
        <w:rPr>
          <w:rFonts w:ascii="Times New Roman"/>
          <w:b w:val="false"/>
          <w:i w:val="false"/>
          <w:color w:val="000000"/>
          <w:sz w:val="28"/>
        </w:rPr>
        <w:t>Ескерту: сақтандыру ұйымының филиалдары бөлiгiнде толтырылады.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49" w:id="4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23-қосымша        </w:t>
      </w:r>
    </w:p>
    <w:bookmarkEnd w:id="43"/>
    <w:p>
      <w:pPr>
        <w:spacing w:after="0"/>
        <w:ind w:left="0"/>
        <w:jc w:val="both"/>
      </w:pPr>
      <w:r>
        <w:rPr>
          <w:rFonts w:ascii="Times New Roman"/>
          <w:b w:val="false"/>
          <w:i w:val="false"/>
          <w:color w:val="000000"/>
          <w:sz w:val="28"/>
        </w:rPr>
        <w:t>Нысан</w:t>
      </w:r>
    </w:p>
    <w:bookmarkStart w:name="z50" w:id="44"/>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(сақтандыру (қайта сақтандыру) ұйымының атауы)</w:t>
      </w:r>
      <w:r>
        <w:br/>
      </w:r>
      <w:r>
        <w:rPr>
          <w:rFonts w:ascii="Times New Roman"/>
          <w:b/>
          <w:i w:val="false"/>
          <w:color w:val="000000"/>
        </w:rPr>
        <w:t>
аралық тарату балансының деректерiн тарату процесінің басындағы</w:t>
      </w:r>
      <w:r>
        <w:br/>
      </w:r>
      <w:r>
        <w:rPr>
          <w:rFonts w:ascii="Times New Roman"/>
          <w:b/>
          <w:i w:val="false"/>
          <w:color w:val="000000"/>
        </w:rPr>
        <w:t>
баланспен салыстырғанда ауытқулардың бар екендiгi туралы мәлiметтері</w:t>
      </w:r>
    </w:p>
    <w:bookmarkEnd w:id="4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613"/>
        <w:gridCol w:w="1553"/>
        <w:gridCol w:w="904"/>
        <w:gridCol w:w="1022"/>
        <w:gridCol w:w="963"/>
        <w:gridCol w:w="1259"/>
        <w:gridCol w:w="2443"/>
        <w:gridCol w:w="1535"/>
        <w:gridCol w:w="1024"/>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тармақтың</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бабының атауы</w:t>
            </w:r>
            <w:r>
              <w:br/>
            </w:r>
            <w:r>
              <w:rPr>
                <w:rFonts w:ascii="Times New Roman"/>
                <w:b w:val="false"/>
                <w:i w:val="false"/>
                <w:color w:val="000000"/>
                <w:sz w:val="20"/>
              </w:rPr>
              <w:t>
 </w:t>
            </w: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басындағы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тарату балансының сомасы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басында баланс сомасының аралық тарату балансымен салыстырғанда ауытқуы </w:t>
            </w:r>
            <w:r>
              <w:br/>
            </w:r>
            <w:r>
              <w:rPr>
                <w:rFonts w:ascii="Times New Roman"/>
                <w:b w:val="false"/>
                <w:i w:val="false"/>
                <w:color w:val="000000"/>
                <w:sz w:val="20"/>
              </w:rPr>
              <w:t>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Ауытқуды растайтын бастапқы құжаттар</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айналым-сальдо ведомосі бойынша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айналым-сальдо  ведомосі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 баған–4 баған)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51"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24-қосымша        </w:t>
      </w:r>
    </w:p>
    <w:bookmarkEnd w:id="4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20__жылғы «__»___________</w:t>
      </w:r>
      <w:r>
        <w:br/>
      </w:r>
      <w:r>
        <w:rPr>
          <w:rFonts w:ascii="Times New Roman"/>
          <w:b w:val="false"/>
          <w:i w:val="false"/>
          <w:color w:val="000000"/>
          <w:sz w:val="28"/>
        </w:rPr>
        <w:t xml:space="preserve">
Мөр орны   </w:t>
      </w:r>
    </w:p>
    <w:bookmarkStart w:name="z52" w:id="46"/>
    <w:p>
      <w:pPr>
        <w:spacing w:after="0"/>
        <w:ind w:left="0"/>
        <w:jc w:val="left"/>
      </w:pPr>
      <w:r>
        <w:rPr>
          <w:rFonts w:ascii="Times New Roman"/>
          <w:b/>
          <w:i w:val="false"/>
          <w:color w:val="000000"/>
        </w:rPr>
        <w:t xml:space="preserve"> 
20__ жылғы «___» _______________</w:t>
      </w:r>
      <w:r>
        <w:br/>
      </w:r>
      <w:r>
        <w:rPr>
          <w:rFonts w:ascii="Times New Roman"/>
          <w:b/>
          <w:i w:val="false"/>
          <w:color w:val="000000"/>
        </w:rPr>
        <w:t>
________________________________________________</w:t>
      </w:r>
      <w:r>
        <w:br/>
      </w:r>
      <w:r>
        <w:rPr>
          <w:rFonts w:ascii="Times New Roman"/>
          <w:b/>
          <w:i w:val="false"/>
          <w:color w:val="000000"/>
        </w:rPr>
        <w:t>
(құжатты бекiткен органның атауы)</w:t>
      </w:r>
      <w:r>
        <w:br/>
      </w:r>
      <w:r>
        <w:rPr>
          <w:rFonts w:ascii="Times New Roman"/>
          <w:b/>
          <w:i w:val="false"/>
          <w:color w:val="000000"/>
        </w:rPr>
        <w:t>
_____________________________________________</w:t>
      </w:r>
      <w:r>
        <w:br/>
      </w:r>
      <w:r>
        <w:rPr>
          <w:rFonts w:ascii="Times New Roman"/>
          <w:b/>
          <w:i w:val="false"/>
          <w:color w:val="000000"/>
        </w:rPr>
        <w:t xml:space="preserve">
(таратылатын сақтандыру ұйымының атауы) </w:t>
      </w:r>
      <w:r>
        <w:br/>
      </w:r>
      <w:r>
        <w:rPr>
          <w:rFonts w:ascii="Times New Roman"/>
          <w:b/>
          <w:i w:val="false"/>
          <w:color w:val="000000"/>
        </w:rPr>
        <w:t>
аралық тарату балансына енгізілген кредиторлар</w:t>
      </w:r>
      <w:r>
        <w:br/>
      </w:r>
      <w:r>
        <w:rPr>
          <w:rFonts w:ascii="Times New Roman"/>
          <w:b/>
          <w:i w:val="false"/>
          <w:color w:val="000000"/>
        </w:rPr>
        <w:t>
талаптарының тiзiлiмiне өзгерiстер және (немесе) толықтырулар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945"/>
        <w:gridCol w:w="987"/>
        <w:gridCol w:w="493"/>
        <w:gridCol w:w="493"/>
        <w:gridCol w:w="493"/>
        <w:gridCol w:w="824"/>
        <w:gridCol w:w="824"/>
        <w:gridCol w:w="988"/>
        <w:gridCol w:w="493"/>
        <w:gridCol w:w="493"/>
        <w:gridCol w:w="494"/>
        <w:gridCol w:w="494"/>
        <w:gridCol w:w="1320"/>
      </w:tblGrid>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Тармақшаның нөмірі</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Кредиторлардың атауы (кезектілік тәртібінде)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Өзгертуге не толықтыруға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өзгерістерді не толықтырулар ескерілген сома</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шотының нөмірі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 (теңгеде)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 (теңгеде)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оның ішінде: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төлеу бойынша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Міндетті зейнетақы жарналары бойынша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аударымдары бойынша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аударымдары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авторлық шарттар бойынша сыйақы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шарттар бойынша сыйақы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кезек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кезек бойынша жиынтығы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1+2+3+4+5+6+7+8+9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465"/>
        <w:gridCol w:w="733"/>
        <w:gridCol w:w="1152"/>
        <w:gridCol w:w="1151"/>
        <w:gridCol w:w="1464"/>
        <w:gridCol w:w="2616"/>
        <w:gridCol w:w="62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болған айырма</w:t>
            </w:r>
            <w:r>
              <w:br/>
            </w:r>
            <w:r>
              <w:rPr>
                <w:rFonts w:ascii="Times New Roman"/>
                <w:b w:val="false"/>
                <w:i w:val="false"/>
                <w:color w:val="000000"/>
                <w:sz w:val="20"/>
              </w:rPr>
              <w:t>
</w:t>
            </w:r>
            <w:r>
              <w:rPr>
                <w:rFonts w:ascii="Times New Roman"/>
                <w:b w:val="false"/>
                <w:i w:val="false"/>
                <w:color w:val="000000"/>
                <w:sz w:val="20"/>
              </w:rPr>
              <w:t>(6/7 баған - 3/4 баған)</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толықтырулар енгізу негіздемесі (оның ішінде құжаттардың атаулары)</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оның талаптарын тану туралы жіберілген жауаптың күні және нөмірі</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25"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 (теңгеде)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кредиторлар талаптарының тізіліміне өзгеріс пен толықтыруда____ парақ нөмірленген және тігілген.</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53"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25-қосымша        </w:t>
      </w:r>
    </w:p>
    <w:bookmarkEnd w:id="4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«Бекітілді»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20__жылғы «__»___________</w:t>
      </w:r>
      <w:r>
        <w:br/>
      </w:r>
      <w:r>
        <w:rPr>
          <w:rFonts w:ascii="Times New Roman"/>
          <w:b w:val="false"/>
          <w:i w:val="false"/>
          <w:color w:val="000000"/>
          <w:sz w:val="28"/>
        </w:rPr>
        <w:t xml:space="preserve">
Мөр орны  </w:t>
      </w:r>
    </w:p>
    <w:bookmarkStart w:name="z54" w:id="48"/>
    <w:p>
      <w:pPr>
        <w:spacing w:after="0"/>
        <w:ind w:left="0"/>
        <w:jc w:val="left"/>
      </w:pPr>
      <w:r>
        <w:rPr>
          <w:rFonts w:ascii="Times New Roman"/>
          <w:b/>
          <w:i w:val="false"/>
          <w:color w:val="000000"/>
        </w:rPr>
        <w:t xml:space="preserve"> 
20__ жылғы «___» ______________</w:t>
      </w:r>
      <w:r>
        <w:br/>
      </w:r>
      <w:r>
        <w:rPr>
          <w:rFonts w:ascii="Times New Roman"/>
          <w:b/>
          <w:i w:val="false"/>
          <w:color w:val="000000"/>
        </w:rPr>
        <w:t>
_________________________________________________</w:t>
      </w:r>
      <w:r>
        <w:br/>
      </w:r>
      <w:r>
        <w:rPr>
          <w:rFonts w:ascii="Times New Roman"/>
          <w:b/>
          <w:i w:val="false"/>
          <w:color w:val="000000"/>
        </w:rPr>
        <w:t>
(құжатты бекіткен органның атауы)</w:t>
      </w:r>
      <w:r>
        <w:br/>
      </w:r>
      <w:r>
        <w:rPr>
          <w:rFonts w:ascii="Times New Roman"/>
          <w:b/>
          <w:i w:val="false"/>
          <w:color w:val="000000"/>
        </w:rPr>
        <w:t>
_____________________________________________</w:t>
      </w:r>
      <w:r>
        <w:br/>
      </w:r>
      <w:r>
        <w:rPr>
          <w:rFonts w:ascii="Times New Roman"/>
          <w:b/>
          <w:i w:val="false"/>
          <w:color w:val="000000"/>
        </w:rPr>
        <w:t xml:space="preserve">
(таратылатын сақтандыру (қайта сақтандыру) ұйымының атауы) </w:t>
      </w:r>
      <w:r>
        <w:br/>
      </w:r>
      <w:r>
        <w:rPr>
          <w:rFonts w:ascii="Times New Roman"/>
          <w:b/>
          <w:i w:val="false"/>
          <w:color w:val="000000"/>
        </w:rPr>
        <w:t>
аралық тарату балансына енгізілген кредиторлар</w:t>
      </w:r>
      <w:r>
        <w:br/>
      </w:r>
      <w:r>
        <w:rPr>
          <w:rFonts w:ascii="Times New Roman"/>
          <w:b/>
          <w:i w:val="false"/>
          <w:color w:val="000000"/>
        </w:rPr>
        <w:t>
талаптарының тiзiлiмiне өзгерiстер және (немесе) толықтырулар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295"/>
        <w:gridCol w:w="801"/>
        <w:gridCol w:w="641"/>
        <w:gridCol w:w="480"/>
        <w:gridCol w:w="801"/>
        <w:gridCol w:w="801"/>
        <w:gridCol w:w="963"/>
        <w:gridCol w:w="802"/>
        <w:gridCol w:w="481"/>
        <w:gridCol w:w="481"/>
        <w:gridCol w:w="963"/>
        <w:gridCol w:w="1605"/>
        <w:gridCol w:w="802"/>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Тармақшаның нөмірі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Кредиторлардың атауы (кезектілік тәртібінде)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Өзгертуге не толықтыруға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комиссиясы хаттамасының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өзгерістерді не толықтырулар ескерілген сома</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шот нөмірі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w:t>
            </w:r>
            <w:r>
              <w:br/>
            </w:r>
            <w:r>
              <w:rPr>
                <w:rFonts w:ascii="Times New Roman"/>
                <w:b w:val="false"/>
                <w:i w:val="false"/>
                <w:color w:val="000000"/>
                <w:sz w:val="20"/>
              </w:rPr>
              <w:t>
</w:t>
            </w:r>
            <w:r>
              <w:rPr>
                <w:rFonts w:ascii="Times New Roman"/>
                <w:b w:val="false"/>
                <w:i w:val="false"/>
                <w:color w:val="000000"/>
                <w:sz w:val="20"/>
              </w:rPr>
              <w:t>( 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w:t>
            </w:r>
            <w:r>
              <w:rPr>
                <w:rFonts w:ascii="Times New Roman"/>
                <w:b w:val="false"/>
                <w:i w:val="false"/>
                <w:color w:val="000000"/>
                <w:sz w:val="20"/>
              </w:rPr>
              <w:t>(теңгеде)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0" w:type="auto"/>
            <w:vMerge/>
            <w:tcBorders>
              <w:top w:val="nil"/>
              <w:left w:val="single" w:color="cfcfcf" w:sz="5"/>
              <w:bottom w:val="single" w:color="cfcfcf" w:sz="5"/>
              <w:right w:val="single" w:color="cfcfcf" w:sz="5"/>
            </w:tcBorders>
          </w:tcP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бойынша, оның ішінде:</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Еңбекті төлеу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Міндетті зейнетақы жарналары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аударымдары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аударымдары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авторлық шарттар бойынша сыйақы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шарттар бойынша сыйақы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кезек бойынша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429"/>
        <w:gridCol w:w="714"/>
        <w:gridCol w:w="1122"/>
        <w:gridCol w:w="1122"/>
        <w:gridCol w:w="1530"/>
        <w:gridCol w:w="2652"/>
        <w:gridCol w:w="40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болған айырма</w:t>
            </w:r>
            <w:r>
              <w:br/>
            </w:r>
            <w:r>
              <w:rPr>
                <w:rFonts w:ascii="Times New Roman"/>
                <w:b w:val="false"/>
                <w:i w:val="false"/>
                <w:color w:val="000000"/>
                <w:sz w:val="20"/>
              </w:rPr>
              <w:t>
</w:t>
            </w:r>
            <w:r>
              <w:rPr>
                <w:rFonts w:ascii="Times New Roman"/>
                <w:b w:val="false"/>
                <w:i w:val="false"/>
                <w:color w:val="000000"/>
                <w:sz w:val="20"/>
              </w:rPr>
              <w:t>(6/7 баған - 3/4 баған)</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толықтырулар енгізу негіздемесі (оның ішінде құжаттардың атаулары)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оның талаптарын тану туралы жіберілген жауаптың күні және нөмірі</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25"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r>
              <w:rPr>
                <w:rFonts w:ascii="Times New Roman"/>
                <w:b w:val="false"/>
                <w:i w:val="false"/>
                <w:color w:val="000000"/>
                <w:sz w:val="20"/>
              </w:rPr>
              <w:t>(теңгемен)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рубльдері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шетел валютасында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кредиторлар талаптарының тізіліміне өзгеріс пен толықтыруда____ парақ нөмірленген және тігілген.</w:t>
      </w:r>
    </w:p>
    <w:p>
      <w:pPr>
        <w:spacing w:after="0"/>
        <w:ind w:left="0"/>
        <w:jc w:val="both"/>
      </w:pPr>
      <w:r>
        <w:rPr>
          <w:rFonts w:ascii="Times New Roman"/>
          <w:b w:val="false"/>
          <w:i w:val="false"/>
          <w:color w:val="000000"/>
          <w:sz w:val="28"/>
        </w:rPr>
        <w:t>Ескерту: қайта сақтандыру ұйымының филиалдары бөлiгiнде толтырылады.</w:t>
      </w:r>
    </w:p>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bookmarkStart w:name="z55"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26-қосымша       </w:t>
      </w:r>
    </w:p>
    <w:bookmarkEnd w:id="4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«Келісілді»                                   «Бекітілді»</w:t>
      </w:r>
      <w:r>
        <w:br/>
      </w:r>
      <w:r>
        <w:rPr>
          <w:rFonts w:ascii="Times New Roman"/>
          <w:b w:val="false"/>
          <w:i w:val="false"/>
          <w:color w:val="000000"/>
          <w:sz w:val="28"/>
        </w:rPr>
        <w:t>
______________________                     _________________</w:t>
      </w:r>
      <w:r>
        <w:br/>
      </w:r>
      <w:r>
        <w:rPr>
          <w:rFonts w:ascii="Times New Roman"/>
          <w:b w:val="false"/>
          <w:i w:val="false"/>
          <w:color w:val="000000"/>
          <w:sz w:val="28"/>
        </w:rPr>
        <w:t>
______________________                     _________________</w:t>
      </w:r>
      <w:r>
        <w:br/>
      </w:r>
      <w:r>
        <w:rPr>
          <w:rFonts w:ascii="Times New Roman"/>
          <w:b w:val="false"/>
          <w:i w:val="false"/>
          <w:color w:val="000000"/>
          <w:sz w:val="28"/>
        </w:rPr>
        <w:t>
20__жылғы «_»_________                     20__жылғы «_»____</w:t>
      </w:r>
      <w:r>
        <w:br/>
      </w:r>
      <w:r>
        <w:rPr>
          <w:rFonts w:ascii="Times New Roman"/>
          <w:b w:val="false"/>
          <w:i w:val="false"/>
          <w:color w:val="000000"/>
          <w:sz w:val="28"/>
        </w:rPr>
        <w:t>
№_____                                     №_____</w:t>
      </w:r>
    </w:p>
    <w:p>
      <w:pPr>
        <w:spacing w:after="0"/>
        <w:ind w:left="0"/>
        <w:jc w:val="both"/>
      </w:pPr>
      <w:r>
        <w:rPr>
          <w:rFonts w:ascii="Times New Roman"/>
          <w:b w:val="false"/>
          <w:i w:val="false"/>
          <w:color w:val="000000"/>
          <w:sz w:val="28"/>
        </w:rPr>
        <w:t>Мөр орны</w:t>
      </w:r>
    </w:p>
    <w:bookmarkStart w:name="z56" w:id="50"/>
    <w:p>
      <w:pPr>
        <w:spacing w:after="0"/>
        <w:ind w:left="0"/>
        <w:jc w:val="left"/>
      </w:pPr>
      <w:r>
        <w:rPr>
          <w:rFonts w:ascii="Times New Roman"/>
          <w:b/>
          <w:i w:val="false"/>
          <w:color w:val="000000"/>
        </w:rPr>
        <w:t xml:space="preserve"> 
20__жылғы «__»______жағдай бойынша_____________тарату балансы</w:t>
      </w:r>
      <w:r>
        <w:br/>
      </w:r>
      <w:r>
        <w:rPr>
          <w:rFonts w:ascii="Times New Roman"/>
          <w:b/>
          <w:i w:val="false"/>
          <w:color w:val="000000"/>
        </w:rPr>
        <w:t>
(таратылатын сақтандыру (қайта сақтандыру) ұйымының атауы)</w:t>
      </w:r>
    </w:p>
    <w:bookmarkEnd w:id="50"/>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9530"/>
        <w:gridCol w:w="733"/>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атауы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оның ішінде: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пайда (орны толтырылмаған шығын)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(орны толтырылмаған шығын)</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Тарату</w:t>
      </w:r>
      <w:r>
        <w:br/>
      </w:r>
      <w:r>
        <w:rPr>
          <w:rFonts w:ascii="Times New Roman"/>
          <w:b w:val="false"/>
          <w:i w:val="false"/>
          <w:color w:val="000000"/>
          <w:sz w:val="28"/>
        </w:rPr>
        <w:t>
комиссиясының төрағасы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Бас бухгалтер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Орындаушы                 ____________________________   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телефоны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Ескерту: тарату балансын толтырған кезде ерікті таратылатын сақтандыру (қайта сақтандыру) ұйымы «келісілді» бағаны толтырылмайды.</w:t>
      </w:r>
    </w:p>
    <w:bookmarkStart w:name="z57" w:id="5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376 қаулысына      </w:t>
      </w:r>
      <w:r>
        <w:br/>
      </w:r>
      <w:r>
        <w:rPr>
          <w:rFonts w:ascii="Times New Roman"/>
          <w:b w:val="false"/>
          <w:i w:val="false"/>
          <w:color w:val="000000"/>
          <w:sz w:val="28"/>
        </w:rPr>
        <w:t xml:space="preserve">
27-қосымша         </w:t>
      </w:r>
    </w:p>
    <w:bookmarkEnd w:id="51"/>
    <w:bookmarkStart w:name="z58" w:id="52"/>
    <w:p>
      <w:pPr>
        <w:spacing w:after="0"/>
        <w:ind w:left="0"/>
        <w:jc w:val="left"/>
      </w:pPr>
      <w:r>
        <w:rPr>
          <w:rFonts w:ascii="Times New Roman"/>
          <w:b/>
          <w:i w:val="false"/>
          <w:color w:val="000000"/>
        </w:rPr>
        <w:t xml:space="preserve"> 
Күші жойылды деп танылатын Қазақстан Республикасының</w:t>
      </w:r>
      <w:r>
        <w:br/>
      </w:r>
      <w:r>
        <w:rPr>
          <w:rFonts w:ascii="Times New Roman"/>
          <w:b/>
          <w:i w:val="false"/>
          <w:color w:val="000000"/>
        </w:rPr>
        <w:t>
нормативтік құқықтық актілерінің тізбесі</w:t>
      </w:r>
    </w:p>
    <w:bookmarkEnd w:id="52"/>
    <w:bookmarkStart w:name="z59" w:id="53"/>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Республикасындағы таратылатын сақтандыру (қайта сақтандыру) ұйымдарының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бекіту жөнінде» 2001 жылғы 28 қазандағы № 418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1727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рыногын және қаржылық ұйымдарды реттеу мен қадағалау жөніндегі агенттігі Басқармасының «Қазақстан Республикасының Әділет министрлігінде № 1727 тіркелген Қазақстан Республикасының Ұлттық Банкі Басқармасының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туралы» 2001 жылғы 28 қазандағы № 418 қаулысына өзгерістер мен толықтырулар енгізу туралы» 2004 жылғы 16 ақпандағы № 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2756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Республикасындағы таратылатын сақтандыру (қайта сақтандыру) ұйымдарының аралық тарату балансының, басқа есептерінің, тарту балансының нысандары және тарату комиссияларының оларды ұсыну мерзімдері мен тәртібі туралы нұсқаулықты бекіту жөнінде» 2001 жылғы 28 қазандағы № 418 қаулысына өзгерістер мен толықтырулар енгізу туралы» 2007 жылғы 16 шілдедегі № 205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4865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28 қазандағы № 418 қаулысына өзгерістер мен толықтырулар енгізу туралы» 2007 жылғы 24 желтоқсандағы № 270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5119 тіркелген).</w:t>
      </w:r>
    </w:p>
    <w:bookmarkEnd w:id="53"/>
    <w:bookmarkStart w:name="z63"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желтоқсандағы </w:t>
      </w:r>
      <w:r>
        <w:br/>
      </w:r>
      <w:r>
        <w:rPr>
          <w:rFonts w:ascii="Times New Roman"/>
          <w:b w:val="false"/>
          <w:i w:val="false"/>
          <w:color w:val="000000"/>
          <w:sz w:val="28"/>
        </w:rPr>
        <w:t xml:space="preserve">
№ 376 қаулысымен бекітілді  </w:t>
      </w:r>
    </w:p>
    <w:bookmarkEnd w:id="54"/>
    <w:bookmarkStart w:name="z64" w:id="55"/>
    <w:p>
      <w:pPr>
        <w:spacing w:after="0"/>
        <w:ind w:left="0"/>
        <w:jc w:val="left"/>
      </w:pPr>
      <w:r>
        <w:rPr>
          <w:rFonts w:ascii="Times New Roman"/>
          <w:b/>
          <w:i w:val="false"/>
          <w:color w:val="000000"/>
        </w:rPr>
        <w:t xml:space="preserve"> 
Тарату комиссияларының Қазақстан Республикасында таратылатын</w:t>
      </w:r>
      <w:r>
        <w:br/>
      </w:r>
      <w:r>
        <w:rPr>
          <w:rFonts w:ascii="Times New Roman"/>
          <w:b/>
          <w:i w:val="false"/>
          <w:color w:val="000000"/>
        </w:rPr>
        <w:t>
сақтандыру (қайта сақтандыру) ұйымдарының есептері мен қосымша</w:t>
      </w:r>
      <w:r>
        <w:br/>
      </w:r>
      <w:r>
        <w:rPr>
          <w:rFonts w:ascii="Times New Roman"/>
          <w:b/>
          <w:i w:val="false"/>
          <w:color w:val="000000"/>
        </w:rPr>
        <w:t>
ақпаратының нысандарын толтыруы, оларды ұсыну мерзімдері және</w:t>
      </w:r>
      <w:r>
        <w:br/>
      </w:r>
      <w:r>
        <w:rPr>
          <w:rFonts w:ascii="Times New Roman"/>
          <w:b/>
          <w:i w:val="false"/>
          <w:color w:val="000000"/>
        </w:rPr>
        <w:t>
кезеңділігі жөніндегі нұсқаулық</w:t>
      </w:r>
    </w:p>
    <w:bookmarkEnd w:id="55"/>
    <w:bookmarkStart w:name="z65" w:id="56"/>
    <w:p>
      <w:pPr>
        <w:spacing w:after="0"/>
        <w:ind w:left="0"/>
        <w:jc w:val="both"/>
      </w:pPr>
      <w:r>
        <w:rPr>
          <w:rFonts w:ascii="Times New Roman"/>
          <w:b w:val="false"/>
          <w:i w:val="false"/>
          <w:color w:val="000000"/>
          <w:sz w:val="28"/>
        </w:rPr>
        <w:t>
      Осы Тарату комиссияларының Қазақстан Республикасында таратылатын сақтандыру (қайта сақтандыру) ұйымдарының есептері мен қосымша ақпаратының нысандарын толтыруы, оларды ұсыну мерзімдері және кезеңділігі жөніндегі нұсқаулық (бұдан әрі - Нұсқаулық)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Қаржы нарығы мен қаржы ұйымдарын мемлекеттік</w:t>
      </w:r>
      <w:r>
        <w:rPr>
          <w:rFonts w:ascii="Times New Roman"/>
          <w:b w:val="false"/>
          <w:i w:val="false"/>
          <w:color w:val="000000"/>
          <w:sz w:val="28"/>
        </w:rPr>
        <w:t xml:space="preserve"> реттеу, бақылау және қадағалау туралы» 2003 жылғы 4 шілдедегі Қазақстан Республикасының заңдарына, Қазақстан Республикасының басқа нормативтік құқықтық актілеріне сәйкес әзірленген және тарату комиссияларының сот шешiмi бойынша, оның ішінде банкроттық негізде және ерiктi тәртіппен Қазақстан Республикасында таратылатын сақтандыру (қайта сақтандыру) ұйымдарының есептері мен қосымша ақпаратын Қазақстан Республикасы Ұлттық Банкінің Қаржы нарығын және қаржы ұйымдарын бақылау мен қадағалау комитетіне (бұдан әрі - Комитет) есептері мен қосымша ақпаратын ұсыну нысандарын толтыру рәсімін, мерзімдерін және кезеңділігін белгілейді.</w:t>
      </w:r>
      <w:r>
        <w:br/>
      </w:r>
      <w:r>
        <w:rPr>
          <w:rFonts w:ascii="Times New Roman"/>
          <w:b w:val="false"/>
          <w:i w:val="false"/>
          <w:color w:val="000000"/>
          <w:sz w:val="28"/>
        </w:rPr>
        <w:t>
</w:t>
      </w:r>
      <w:r>
        <w:rPr>
          <w:rFonts w:ascii="Times New Roman"/>
          <w:b w:val="false"/>
          <w:i w:val="false"/>
          <w:color w:val="000000"/>
          <w:sz w:val="28"/>
        </w:rPr>
        <w:t>
      Таратылатын сақтандыру (қайта сақтандыру) ұйымдарының есептері болып мынадай есептер түсініледі:</w:t>
      </w:r>
      <w:r>
        <w:br/>
      </w:r>
      <w:r>
        <w:rPr>
          <w:rFonts w:ascii="Times New Roman"/>
          <w:b w:val="false"/>
          <w:i w:val="false"/>
          <w:color w:val="000000"/>
          <w:sz w:val="28"/>
        </w:rPr>
        <w:t>
</w:t>
      </w:r>
      <w:r>
        <w:rPr>
          <w:rFonts w:ascii="Times New Roman"/>
          <w:b w:val="false"/>
          <w:i w:val="false"/>
          <w:color w:val="000000"/>
          <w:sz w:val="28"/>
        </w:rPr>
        <w:t>
      1) бір күнде орындалған жұмыс туралы есеп (күн сайынғы есеп);</w:t>
      </w:r>
      <w:r>
        <w:br/>
      </w:r>
      <w:r>
        <w:rPr>
          <w:rFonts w:ascii="Times New Roman"/>
          <w:b w:val="false"/>
          <w:i w:val="false"/>
          <w:color w:val="000000"/>
          <w:sz w:val="28"/>
        </w:rPr>
        <w:t>
</w:t>
      </w:r>
      <w:r>
        <w:rPr>
          <w:rFonts w:ascii="Times New Roman"/>
          <w:b w:val="false"/>
          <w:i w:val="false"/>
          <w:color w:val="000000"/>
          <w:sz w:val="28"/>
        </w:rPr>
        <w:t>
      2) бір айда орындалған жұмыс туралы есеп (ай сайынғы есеп);</w:t>
      </w:r>
      <w:r>
        <w:br/>
      </w:r>
      <w:r>
        <w:rPr>
          <w:rFonts w:ascii="Times New Roman"/>
          <w:b w:val="false"/>
          <w:i w:val="false"/>
          <w:color w:val="000000"/>
          <w:sz w:val="28"/>
        </w:rPr>
        <w:t>
</w:t>
      </w:r>
      <w:r>
        <w:rPr>
          <w:rFonts w:ascii="Times New Roman"/>
          <w:b w:val="false"/>
          <w:i w:val="false"/>
          <w:color w:val="000000"/>
          <w:sz w:val="28"/>
        </w:rPr>
        <w:t>
      3) бір жылда орындалған жұмыс туралы есеп (жылдық есеп);</w:t>
      </w:r>
      <w:r>
        <w:br/>
      </w:r>
      <w:r>
        <w:rPr>
          <w:rFonts w:ascii="Times New Roman"/>
          <w:b w:val="false"/>
          <w:i w:val="false"/>
          <w:color w:val="000000"/>
          <w:sz w:val="28"/>
        </w:rPr>
        <w:t>
</w:t>
      </w:r>
      <w:r>
        <w:rPr>
          <w:rFonts w:ascii="Times New Roman"/>
          <w:b w:val="false"/>
          <w:i w:val="false"/>
          <w:color w:val="000000"/>
          <w:sz w:val="28"/>
        </w:rPr>
        <w:t>
      4) аралық тарату балансы;</w:t>
      </w:r>
      <w:r>
        <w:br/>
      </w:r>
      <w:r>
        <w:rPr>
          <w:rFonts w:ascii="Times New Roman"/>
          <w:b w:val="false"/>
          <w:i w:val="false"/>
          <w:color w:val="000000"/>
          <w:sz w:val="28"/>
        </w:rPr>
        <w:t>
</w:t>
      </w:r>
      <w:r>
        <w:rPr>
          <w:rFonts w:ascii="Times New Roman"/>
          <w:b w:val="false"/>
          <w:i w:val="false"/>
          <w:color w:val="000000"/>
          <w:sz w:val="28"/>
        </w:rPr>
        <w:t>
      5) тарату туралы есеп;</w:t>
      </w:r>
      <w:r>
        <w:br/>
      </w:r>
      <w:r>
        <w:rPr>
          <w:rFonts w:ascii="Times New Roman"/>
          <w:b w:val="false"/>
          <w:i w:val="false"/>
          <w:color w:val="000000"/>
          <w:sz w:val="28"/>
        </w:rPr>
        <w:t>
</w:t>
      </w:r>
      <w:r>
        <w:rPr>
          <w:rFonts w:ascii="Times New Roman"/>
          <w:b w:val="false"/>
          <w:i w:val="false"/>
          <w:color w:val="000000"/>
          <w:sz w:val="28"/>
        </w:rPr>
        <w:t>
      6) тарату балансы.</w:t>
      </w:r>
    </w:p>
    <w:bookmarkEnd w:id="56"/>
    <w:bookmarkStart w:name="z73" w:id="57"/>
    <w:p>
      <w:pPr>
        <w:spacing w:after="0"/>
        <w:ind w:left="0"/>
        <w:jc w:val="left"/>
      </w:pPr>
      <w:r>
        <w:rPr>
          <w:rFonts w:ascii="Times New Roman"/>
          <w:b/>
          <w:i w:val="false"/>
          <w:color w:val="000000"/>
        </w:rPr>
        <w:t xml:space="preserve"> 
1. Сақтандыру (қайта сақтандыру) ұйымының тарату комиссиясының</w:t>
      </w:r>
      <w:r>
        <w:br/>
      </w:r>
      <w:r>
        <w:rPr>
          <w:rFonts w:ascii="Times New Roman"/>
          <w:b/>
          <w:i w:val="false"/>
          <w:color w:val="000000"/>
        </w:rPr>
        <w:t>
бір күнге (күн сайынғы есеп) және бір ай iшiнде iстеген жұмысы</w:t>
      </w:r>
      <w:r>
        <w:br/>
      </w:r>
      <w:r>
        <w:rPr>
          <w:rFonts w:ascii="Times New Roman"/>
          <w:b/>
          <w:i w:val="false"/>
          <w:color w:val="000000"/>
        </w:rPr>
        <w:t>
туралы есебі (ай сайынғы есеп)</w:t>
      </w:r>
    </w:p>
    <w:bookmarkEnd w:id="57"/>
    <w:bookmarkStart w:name="z74" w:id="58"/>
    <w:p>
      <w:pPr>
        <w:spacing w:after="0"/>
        <w:ind w:left="0"/>
        <w:jc w:val="both"/>
      </w:pPr>
      <w:r>
        <w:rPr>
          <w:rFonts w:ascii="Times New Roman"/>
          <w:b w:val="false"/>
          <w:i w:val="false"/>
          <w:color w:val="000000"/>
          <w:sz w:val="28"/>
        </w:rPr>
        <w:t>
      1. Сақтандыру (қайта сақтандыру) ұйымының тарату комиссиясының істеген жұмысы туралы күн сайынғы есебі мынадай мәліметтерден тұратын сақтандыру (қайта сақтандыру) ұйымындағы тарату процессінің жай-күйі туралы ақпарат түрінде беріледі:</w:t>
      </w:r>
      <w:r>
        <w:br/>
      </w:r>
      <w:r>
        <w:rPr>
          <w:rFonts w:ascii="Times New Roman"/>
          <w:b w:val="false"/>
          <w:i w:val="false"/>
          <w:color w:val="000000"/>
          <w:sz w:val="28"/>
        </w:rPr>
        <w:t>
</w:t>
      </w:r>
      <w:r>
        <w:rPr>
          <w:rFonts w:ascii="Times New Roman"/>
          <w:b w:val="false"/>
          <w:i w:val="false"/>
          <w:color w:val="000000"/>
          <w:sz w:val="28"/>
        </w:rPr>
        <w:t>
      1) дауларды және (немесе) шағым-талап өндірісін алдын ала сотқа дейін шешу шеңберіндегі жұмыс;</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мүлігін сату;</w:t>
      </w:r>
      <w:r>
        <w:br/>
      </w:r>
      <w:r>
        <w:rPr>
          <w:rFonts w:ascii="Times New Roman"/>
          <w:b w:val="false"/>
          <w:i w:val="false"/>
          <w:color w:val="000000"/>
          <w:sz w:val="28"/>
        </w:rPr>
        <w:t>
</w:t>
      </w:r>
      <w:r>
        <w:rPr>
          <w:rFonts w:ascii="Times New Roman"/>
          <w:b w:val="false"/>
          <w:i w:val="false"/>
          <w:color w:val="000000"/>
          <w:sz w:val="28"/>
        </w:rPr>
        <w:t>
      3) тарату комиссиясының оның қызметінің негізгі бағыттары бойынша қызметіне байланысты қосымша ақпарат.</w:t>
      </w:r>
      <w:r>
        <w:br/>
      </w:r>
      <w:r>
        <w:rPr>
          <w:rFonts w:ascii="Times New Roman"/>
          <w:b w:val="false"/>
          <w:i w:val="false"/>
          <w:color w:val="000000"/>
          <w:sz w:val="28"/>
        </w:rPr>
        <w:t>
</w:t>
      </w:r>
      <w:r>
        <w:rPr>
          <w:rFonts w:ascii="Times New Roman"/>
          <w:b w:val="false"/>
          <w:i w:val="false"/>
          <w:color w:val="000000"/>
          <w:sz w:val="28"/>
        </w:rPr>
        <w:t>
      2. Күн сайынғы есеп факсимильді не электронды байланыс арқылы ағымдағы жұмыс күнгі Астана қаласының уақыты бойынша сағат 18.00-ден кешіктірмей Комитетке ұсынылады.</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ұйымының тарату комиссиясының істеген жұмысы туралы ай сайынғы есебіне мыналар кіреді:</w:t>
      </w:r>
      <w:r>
        <w:br/>
      </w:r>
      <w:r>
        <w:rPr>
          <w:rFonts w:ascii="Times New Roman"/>
          <w:b w:val="false"/>
          <w:i w:val="false"/>
          <w:color w:val="000000"/>
          <w:sz w:val="28"/>
        </w:rPr>
        <w:t>
</w:t>
      </w:r>
      <w:r>
        <w:rPr>
          <w:rFonts w:ascii="Times New Roman"/>
          <w:b w:val="false"/>
          <w:i w:val="false"/>
          <w:color w:val="000000"/>
          <w:sz w:val="28"/>
        </w:rPr>
        <w:t>
      1) таратылатын сақтандыру (қайта сақтандыру) ұйымының есепті күнгі жағдай бойынша жасалған балансы;</w:t>
      </w:r>
      <w:r>
        <w:br/>
      </w:r>
      <w:r>
        <w:rPr>
          <w:rFonts w:ascii="Times New Roman"/>
          <w:b w:val="false"/>
          <w:i w:val="false"/>
          <w:color w:val="000000"/>
          <w:sz w:val="28"/>
        </w:rPr>
        <w:t>
</w:t>
      </w:r>
      <w:r>
        <w:rPr>
          <w:rFonts w:ascii="Times New Roman"/>
          <w:b w:val="false"/>
          <w:i w:val="false"/>
          <w:color w:val="000000"/>
          <w:sz w:val="28"/>
        </w:rPr>
        <w:t>
      2) таратылатын сақтандыру (қайта сақтандыру) ұйымының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жасалған есептік күнгі жағдай бойынша баланстан тыс шоттары бойынша есеп;</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жасалған есептік күнгі таратылатын сақтандыру (қайта сақтандыру) ұйымының активтерінің жай-күйі туралы есебі;</w:t>
      </w:r>
      <w:r>
        <w:br/>
      </w:r>
      <w:r>
        <w:rPr>
          <w:rFonts w:ascii="Times New Roman"/>
          <w:b w:val="false"/>
          <w:i w:val="false"/>
          <w:color w:val="000000"/>
          <w:sz w:val="28"/>
        </w:rPr>
        <w:t>
</w:t>
      </w:r>
      <w:r>
        <w:rPr>
          <w:rFonts w:ascii="Times New Roman"/>
          <w:b w:val="false"/>
          <w:i w:val="false"/>
          <w:color w:val="000000"/>
          <w:sz w:val="28"/>
        </w:rPr>
        <w:t>
      4) есептік күнгі мiндеттемелердiң жай-күйі туралы сақтандыру ұйымы үшін -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және қайта сақтандыру ұйымы үшін -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жасалған есеп;</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жасалған есепті кезеңде таратылатын сақтандыру (қайта сақтандыру) ұйымының теңгеде ағымдағы шот бойынша ақша қозғалысы туралы есебі;</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жасалған есепті кезеңде таратылатын сақтандыру (қайта сақтандыру) ұйымының шетел валютасындағы ағымдағы шоты бойынша ақша қозғалысы туралы есебі;</w:t>
      </w:r>
      <w:r>
        <w:br/>
      </w: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жасалған есепті кезеңде таратылатын сақтандыру (қайта сақтандыру) ұйымының теңгеде касса бойынша ақша қозғалысы туралы есебі;</w:t>
      </w:r>
      <w:r>
        <w:br/>
      </w:r>
      <w:r>
        <w:rPr>
          <w:rFonts w:ascii="Times New Roman"/>
          <w:b w:val="false"/>
          <w:i w:val="false"/>
          <w:color w:val="000000"/>
          <w:sz w:val="28"/>
        </w:rPr>
        <w:t>
</w:t>
      </w:r>
      <w:r>
        <w:rPr>
          <w:rFonts w:ascii="Times New Roman"/>
          <w:b w:val="false"/>
          <w:i w:val="false"/>
          <w:color w:val="000000"/>
          <w:sz w:val="28"/>
        </w:rPr>
        <w:t>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жасалған есепті күнгі жағдай бойынша таратылатын сақтандыру (қайта сақтандыру) ұйымының дебиторлық берешекті өндiрiп алу туралы есебі;</w:t>
      </w:r>
      <w:r>
        <w:br/>
      </w:r>
      <w:r>
        <w:rPr>
          <w:rFonts w:ascii="Times New Roman"/>
          <w:b w:val="false"/>
          <w:i w:val="false"/>
          <w:color w:val="000000"/>
          <w:sz w:val="28"/>
        </w:rPr>
        <w:t>
</w:t>
      </w:r>
      <w:r>
        <w:rPr>
          <w:rFonts w:ascii="Times New Roman"/>
          <w:b w:val="false"/>
          <w:i w:val="false"/>
          <w:color w:val="000000"/>
          <w:sz w:val="28"/>
        </w:rPr>
        <w:t>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жасалған есептік күнгі таратылатын сақтандыру (қайта сақтандыру) ұйымының меншiктi мүлкiнiң жай-күйі туралы есебі;</w:t>
      </w:r>
      <w:r>
        <w:br/>
      </w:r>
      <w:r>
        <w:rPr>
          <w:rFonts w:ascii="Times New Roman"/>
          <w:b w:val="false"/>
          <w:i w:val="false"/>
          <w:color w:val="000000"/>
          <w:sz w:val="28"/>
        </w:rPr>
        <w:t>
</w:t>
      </w:r>
      <w:r>
        <w:rPr>
          <w:rFonts w:ascii="Times New Roman"/>
          <w:b w:val="false"/>
          <w:i w:val="false"/>
          <w:color w:val="000000"/>
          <w:sz w:val="28"/>
        </w:rPr>
        <w:t>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жасалған есепті кезеңде тарату өндiрiсiне сақтандыру (қайта сақтандыру) ұйымының тарату комиссиясы жұмсаған шығыстар туралы есебі;</w:t>
      </w:r>
      <w:r>
        <w:br/>
      </w:r>
      <w:r>
        <w:rPr>
          <w:rFonts w:ascii="Times New Roman"/>
          <w:b w:val="false"/>
          <w:i w:val="false"/>
          <w:color w:val="000000"/>
          <w:sz w:val="28"/>
        </w:rPr>
        <w:t>
</w:t>
      </w:r>
      <w:r>
        <w:rPr>
          <w:rFonts w:ascii="Times New Roman"/>
          <w:b w:val="false"/>
          <w:i w:val="false"/>
          <w:color w:val="000000"/>
          <w:sz w:val="28"/>
        </w:rPr>
        <w:t>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жалға беретін мүлкі туралы есебі;</w:t>
      </w:r>
      <w:r>
        <w:br/>
      </w:r>
      <w:r>
        <w:rPr>
          <w:rFonts w:ascii="Times New Roman"/>
          <w:b w:val="false"/>
          <w:i w:val="false"/>
          <w:color w:val="000000"/>
          <w:sz w:val="28"/>
        </w:rPr>
        <w:t>
</w:t>
      </w:r>
      <w:r>
        <w:rPr>
          <w:rFonts w:ascii="Times New Roman"/>
          <w:b w:val="false"/>
          <w:i w:val="false"/>
          <w:color w:val="000000"/>
          <w:sz w:val="28"/>
        </w:rPr>
        <w:t>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тарату комиссиясы қызметкерлерінің саны туралы есебі;</w:t>
      </w:r>
      <w:r>
        <w:br/>
      </w:r>
      <w:r>
        <w:rPr>
          <w:rFonts w:ascii="Times New Roman"/>
          <w:b w:val="false"/>
          <w:i w:val="false"/>
          <w:color w:val="000000"/>
          <w:sz w:val="28"/>
        </w:rPr>
        <w:t>
</w:t>
      </w:r>
      <w:r>
        <w:rPr>
          <w:rFonts w:ascii="Times New Roman"/>
          <w:b w:val="false"/>
          <w:i w:val="false"/>
          <w:color w:val="000000"/>
          <w:sz w:val="28"/>
        </w:rPr>
        <w:t>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жасалған кредиторлар талаптарының тізіліміне енгізілмеген белгіленген мерзімі өткен соң мәлімделген шағым-талаптарды (өтініштерді) беру үшін таратылатын сақтандыру (қайта сақтандыру) ұйымының кредиторлар талаптарын есепке алу журналы;</w:t>
      </w:r>
      <w:r>
        <w:br/>
      </w:r>
      <w:r>
        <w:rPr>
          <w:rFonts w:ascii="Times New Roman"/>
          <w:b w:val="false"/>
          <w:i w:val="false"/>
          <w:color w:val="000000"/>
          <w:sz w:val="28"/>
        </w:rPr>
        <w:t>
</w:t>
      </w:r>
      <w:r>
        <w:rPr>
          <w:rFonts w:ascii="Times New Roman"/>
          <w:b w:val="false"/>
          <w:i w:val="false"/>
          <w:color w:val="000000"/>
          <w:sz w:val="28"/>
        </w:rPr>
        <w:t>
      14)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басшы қызметкерлеріне, борышкерлеріне және тарату комиссияның қызметкерлеріне қатысты қозғалған қылмыстық істері туралы есебі;</w:t>
      </w:r>
      <w:r>
        <w:br/>
      </w:r>
      <w:r>
        <w:rPr>
          <w:rFonts w:ascii="Times New Roman"/>
          <w:b w:val="false"/>
          <w:i w:val="false"/>
          <w:color w:val="000000"/>
          <w:sz w:val="28"/>
        </w:rPr>
        <w:t>
</w:t>
      </w:r>
      <w:r>
        <w:rPr>
          <w:rFonts w:ascii="Times New Roman"/>
          <w:b w:val="false"/>
          <w:i w:val="false"/>
          <w:color w:val="000000"/>
          <w:sz w:val="28"/>
        </w:rPr>
        <w:t>
      4. Ай сайынғы есепке есепті кезеңде сақтандыру (қайта сақтандыру) ұйымындағы тарату процесiнiң жай-күйi туралы түсiндiрме жазба қоса берiледi, оған мына ақпараттар кiредi:</w:t>
      </w:r>
      <w:r>
        <w:br/>
      </w:r>
      <w:r>
        <w:rPr>
          <w:rFonts w:ascii="Times New Roman"/>
          <w:b w:val="false"/>
          <w:i w:val="false"/>
          <w:color w:val="000000"/>
          <w:sz w:val="28"/>
        </w:rPr>
        <w:t>
</w:t>
      </w:r>
      <w:r>
        <w:rPr>
          <w:rFonts w:ascii="Times New Roman"/>
          <w:b w:val="false"/>
          <w:i w:val="false"/>
          <w:color w:val="000000"/>
          <w:sz w:val="28"/>
        </w:rPr>
        <w:t>
      1) өзгерiстердiң себебiн көрсете отырып, сақтандыру (қайта сақтандыру) ұйымының активтерi мен мiндеттемелерi бойынша өзгерiстер туралы;</w:t>
      </w:r>
      <w:r>
        <w:br/>
      </w:r>
      <w:r>
        <w:rPr>
          <w:rFonts w:ascii="Times New Roman"/>
          <w:b w:val="false"/>
          <w:i w:val="false"/>
          <w:color w:val="000000"/>
          <w:sz w:val="28"/>
        </w:rPr>
        <w:t>
</w:t>
      </w:r>
      <w:r>
        <w:rPr>
          <w:rFonts w:ascii="Times New Roman"/>
          <w:b w:val="false"/>
          <w:i w:val="false"/>
          <w:color w:val="000000"/>
          <w:sz w:val="28"/>
        </w:rPr>
        <w:t>
      2) дауларды және (немесе) шағым-талап өндірісін алдын ала сотқа дейін шешу шеңберіндегі жұмысының сипаттамасы;</w:t>
      </w:r>
      <w:r>
        <w:br/>
      </w:r>
      <w:r>
        <w:rPr>
          <w:rFonts w:ascii="Times New Roman"/>
          <w:b w:val="false"/>
          <w:i w:val="false"/>
          <w:color w:val="000000"/>
          <w:sz w:val="28"/>
        </w:rPr>
        <w:t>
</w:t>
      </w:r>
      <w:r>
        <w:rPr>
          <w:rFonts w:ascii="Times New Roman"/>
          <w:b w:val="false"/>
          <w:i w:val="false"/>
          <w:color w:val="000000"/>
          <w:sz w:val="28"/>
        </w:rPr>
        <w:t>
      3) тарату комиссиясының сақтандыру (қайта сақтандыру) ұйымының мүлiгiмен жұмысы туралы;</w:t>
      </w:r>
      <w:r>
        <w:br/>
      </w:r>
      <w:r>
        <w:rPr>
          <w:rFonts w:ascii="Times New Roman"/>
          <w:b w:val="false"/>
          <w:i w:val="false"/>
          <w:color w:val="000000"/>
          <w:sz w:val="28"/>
        </w:rPr>
        <w:t>
</w:t>
      </w:r>
      <w:r>
        <w:rPr>
          <w:rFonts w:ascii="Times New Roman"/>
          <w:b w:val="false"/>
          <w:i w:val="false"/>
          <w:color w:val="000000"/>
          <w:sz w:val="28"/>
        </w:rPr>
        <w:t>
      4) тарату комиссиясының кредиторлармен және сақтандыру (қайта сақтандыру) ұйымының ағымдағы борышы бойынша жұмысының сипаттамасы;</w:t>
      </w:r>
      <w:r>
        <w:br/>
      </w:r>
      <w:r>
        <w:rPr>
          <w:rFonts w:ascii="Times New Roman"/>
          <w:b w:val="false"/>
          <w:i w:val="false"/>
          <w:color w:val="000000"/>
          <w:sz w:val="28"/>
        </w:rPr>
        <w:t>
</w:t>
      </w:r>
      <w:r>
        <w:rPr>
          <w:rFonts w:ascii="Times New Roman"/>
          <w:b w:val="false"/>
          <w:i w:val="false"/>
          <w:color w:val="000000"/>
          <w:sz w:val="28"/>
        </w:rPr>
        <w:t>
      5) тарату iсiне арналған шығыстар және тартылған қызметкерлердің саны туралы;</w:t>
      </w:r>
      <w:r>
        <w:br/>
      </w: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тарату өндiрiсiн аяқтаудың негiзгi проблемалары және перспективалары туралы.</w:t>
      </w:r>
      <w:r>
        <w:br/>
      </w:r>
      <w:r>
        <w:rPr>
          <w:rFonts w:ascii="Times New Roman"/>
          <w:b w:val="false"/>
          <w:i w:val="false"/>
          <w:color w:val="000000"/>
          <w:sz w:val="28"/>
        </w:rPr>
        <w:t>
</w:t>
      </w:r>
      <w:r>
        <w:rPr>
          <w:rFonts w:ascii="Times New Roman"/>
          <w:b w:val="false"/>
          <w:i w:val="false"/>
          <w:color w:val="000000"/>
          <w:sz w:val="28"/>
        </w:rPr>
        <w:t>
      5. Ай сайынғы есеп үшін есепті күн болып есептен кейiнгi айдың 1 (бірінші) күні болып табылады.</w:t>
      </w:r>
      <w:r>
        <w:br/>
      </w:r>
      <w:r>
        <w:rPr>
          <w:rFonts w:ascii="Times New Roman"/>
          <w:b w:val="false"/>
          <w:i w:val="false"/>
          <w:color w:val="000000"/>
          <w:sz w:val="28"/>
        </w:rPr>
        <w:t>
</w:t>
      </w:r>
      <w:r>
        <w:rPr>
          <w:rFonts w:ascii="Times New Roman"/>
          <w:b w:val="false"/>
          <w:i w:val="false"/>
          <w:color w:val="000000"/>
          <w:sz w:val="28"/>
        </w:rPr>
        <w:t>
      6. Ай сайынғы есеп үшін есеп берiлетiн күннің алдындағы күн айлық есептің алдындағы күн болып табылады.</w:t>
      </w:r>
      <w:r>
        <w:br/>
      </w:r>
      <w:r>
        <w:rPr>
          <w:rFonts w:ascii="Times New Roman"/>
          <w:b w:val="false"/>
          <w:i w:val="false"/>
          <w:color w:val="000000"/>
          <w:sz w:val="28"/>
        </w:rPr>
        <w:t>
</w:t>
      </w:r>
      <w:r>
        <w:rPr>
          <w:rFonts w:ascii="Times New Roman"/>
          <w:b w:val="false"/>
          <w:i w:val="false"/>
          <w:color w:val="000000"/>
          <w:sz w:val="28"/>
        </w:rPr>
        <w:t>
      7. Қаңтар, ақпан, наурыз, сәуір, мамыр, маусым, шілде, тамыз, қыркүйек, қазан, қараша айлары үшін ай сайынғы есеп Комитетке мынадай мерзімдерде:</w:t>
      </w:r>
      <w:r>
        <w:br/>
      </w:r>
      <w:r>
        <w:rPr>
          <w:rFonts w:ascii="Times New Roman"/>
          <w:b w:val="false"/>
          <w:i w:val="false"/>
          <w:color w:val="000000"/>
          <w:sz w:val="28"/>
        </w:rPr>
        <w:t>
</w:t>
      </w:r>
      <w:r>
        <w:rPr>
          <w:rFonts w:ascii="Times New Roman"/>
          <w:b w:val="false"/>
          <w:i w:val="false"/>
          <w:color w:val="000000"/>
          <w:sz w:val="28"/>
        </w:rPr>
        <w:t>
      1) таратылатын сақтандыру (қайта сақтандыру) ұйымының филиалдары болмаған жағдайда - есепті айдан кейiнгi айдың 6 (алтыншы) күнінен кешiктiрмей;</w:t>
      </w:r>
      <w:r>
        <w:br/>
      </w:r>
      <w:r>
        <w:rPr>
          <w:rFonts w:ascii="Times New Roman"/>
          <w:b w:val="false"/>
          <w:i w:val="false"/>
          <w:color w:val="000000"/>
          <w:sz w:val="28"/>
        </w:rPr>
        <w:t>
</w:t>
      </w:r>
      <w:r>
        <w:rPr>
          <w:rFonts w:ascii="Times New Roman"/>
          <w:b w:val="false"/>
          <w:i w:val="false"/>
          <w:color w:val="000000"/>
          <w:sz w:val="28"/>
        </w:rPr>
        <w:t>
      2) таратылатын сақтандыру (қайта сақтандыру) ұйымының филиалдары болған жағдайда - есепті айдан кейiнгi айдың 8 (сегізінші) күнінен кешiктiрмей ұсынылады.</w:t>
      </w:r>
      <w:r>
        <w:br/>
      </w:r>
      <w:r>
        <w:rPr>
          <w:rFonts w:ascii="Times New Roman"/>
          <w:b w:val="false"/>
          <w:i w:val="false"/>
          <w:color w:val="000000"/>
          <w:sz w:val="28"/>
        </w:rPr>
        <w:t>
</w:t>
      </w:r>
      <w:r>
        <w:rPr>
          <w:rFonts w:ascii="Times New Roman"/>
          <w:b w:val="false"/>
          <w:i w:val="false"/>
          <w:color w:val="000000"/>
          <w:sz w:val="28"/>
        </w:rPr>
        <w:t>
      8. Таратылатын сақтандыру (қайта сақтандыру) ұйымының тарату комиссиясының бөлімшелері болған жағдайда, осы қаулының 5, 6, 7, 8, 12, 14-қосымшаларына сәйкес нысан бойынша жасалған ай сайынғы есептер тарату комиссиясының бас офисі және оның бөлімшелері бойынша деректерді ескере отырып ұсынылады.</w:t>
      </w:r>
    </w:p>
    <w:bookmarkEnd w:id="58"/>
    <w:bookmarkStart w:name="z107" w:id="59"/>
    <w:p>
      <w:pPr>
        <w:spacing w:after="0"/>
        <w:ind w:left="0"/>
        <w:jc w:val="left"/>
      </w:pPr>
      <w:r>
        <w:rPr>
          <w:rFonts w:ascii="Times New Roman"/>
          <w:b/>
          <w:i w:val="false"/>
          <w:color w:val="000000"/>
        </w:rPr>
        <w:t xml:space="preserve"> 
2. Сақтандыру (қайта сақтандыру) ұйымының тарату комиссиясының</w:t>
      </w:r>
      <w:r>
        <w:br/>
      </w:r>
      <w:r>
        <w:rPr>
          <w:rFonts w:ascii="Times New Roman"/>
          <w:b/>
          <w:i w:val="false"/>
          <w:color w:val="000000"/>
        </w:rPr>
        <w:t>
жыл iшiнде істеген жұмысы туралы есебі (жылдық есеп)</w:t>
      </w:r>
    </w:p>
    <w:bookmarkEnd w:id="59"/>
    <w:bookmarkStart w:name="z108" w:id="60"/>
    <w:p>
      <w:pPr>
        <w:spacing w:after="0"/>
        <w:ind w:left="0"/>
        <w:jc w:val="both"/>
      </w:pPr>
      <w:r>
        <w:rPr>
          <w:rFonts w:ascii="Times New Roman"/>
          <w:b w:val="false"/>
          <w:i w:val="false"/>
          <w:color w:val="000000"/>
          <w:sz w:val="28"/>
        </w:rPr>
        <w:t>
      9. Сақтандыру (қайта сақтандыру) ұйымының тарату комиссиясы істеген жұмысы туралы жылдық есепке Нұсқаулықтың 3-тармағында көзделген құжаттар енгізіледі, оның ішінде:</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9-қосымшаларына</w:t>
      </w:r>
      <w:r>
        <w:rPr>
          <w:rFonts w:ascii="Times New Roman"/>
          <w:b w:val="false"/>
          <w:i w:val="false"/>
          <w:color w:val="000000"/>
          <w:sz w:val="28"/>
        </w:rPr>
        <w:t xml:space="preserve"> сәйкес нысан бойынша жасалған есептер жеке желтоқсан айына және жеке бір жылға жасалады;</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10-қосымшаларына</w:t>
      </w:r>
      <w:r>
        <w:rPr>
          <w:rFonts w:ascii="Times New Roman"/>
          <w:b w:val="false"/>
          <w:i w:val="false"/>
          <w:color w:val="000000"/>
          <w:sz w:val="28"/>
        </w:rPr>
        <w:t xml:space="preserve"> сәйкес нысан бойынша жасалған есептер бір жылға қорытынды деректер шығара отырып желтоқсан айға жасалады;</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12-қосымшаларына</w:t>
      </w:r>
      <w:r>
        <w:rPr>
          <w:rFonts w:ascii="Times New Roman"/>
          <w:b w:val="false"/>
          <w:i w:val="false"/>
          <w:color w:val="000000"/>
          <w:sz w:val="28"/>
        </w:rPr>
        <w:t xml:space="preserve"> сәйкес нысан бойынша жасалған есептер бір жылға қорытынды деректер шығармай желтоқсан айға жасалады;</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14-қосымшаларына</w:t>
      </w:r>
      <w:r>
        <w:rPr>
          <w:rFonts w:ascii="Times New Roman"/>
          <w:b w:val="false"/>
          <w:i w:val="false"/>
          <w:color w:val="000000"/>
          <w:sz w:val="28"/>
        </w:rPr>
        <w:t xml:space="preserve"> сәйкес нысан бойынша жасалған есептер.</w:t>
      </w:r>
      <w:r>
        <w:br/>
      </w:r>
      <w:r>
        <w:rPr>
          <w:rFonts w:ascii="Times New Roman"/>
          <w:b w:val="false"/>
          <w:i w:val="false"/>
          <w:color w:val="000000"/>
          <w:sz w:val="28"/>
        </w:rPr>
        <w:t>
</w:t>
      </w:r>
      <w:r>
        <w:rPr>
          <w:rFonts w:ascii="Times New Roman"/>
          <w:b w:val="false"/>
          <w:i w:val="false"/>
          <w:color w:val="000000"/>
          <w:sz w:val="28"/>
        </w:rPr>
        <w:t>
      10. Жылдық есепке Нұсқаулықтың 4-тармағында көзделген ақпараты бар есепті кезінде сақтандыру (қайта сақтандыру) ұйымындағы тарату процесiнiң жай-күйі туралы түсiндiрме жазба қоса берiледi.</w:t>
      </w:r>
      <w:r>
        <w:br/>
      </w:r>
      <w:r>
        <w:rPr>
          <w:rFonts w:ascii="Times New Roman"/>
          <w:b w:val="false"/>
          <w:i w:val="false"/>
          <w:color w:val="000000"/>
          <w:sz w:val="28"/>
        </w:rPr>
        <w:t>
</w:t>
      </w:r>
      <w:r>
        <w:rPr>
          <w:rFonts w:ascii="Times New Roman"/>
          <w:b w:val="false"/>
          <w:i w:val="false"/>
          <w:color w:val="000000"/>
          <w:sz w:val="28"/>
        </w:rPr>
        <w:t>
      11. Жылдық есеп үшін есепті күн - есепті жылдан кейiнгi жылдың 1 (бірінші) қаңтары болып табылады.</w:t>
      </w:r>
      <w:r>
        <w:br/>
      </w:r>
      <w:r>
        <w:rPr>
          <w:rFonts w:ascii="Times New Roman"/>
          <w:b w:val="false"/>
          <w:i w:val="false"/>
          <w:color w:val="000000"/>
          <w:sz w:val="28"/>
        </w:rPr>
        <w:t>
</w:t>
      </w:r>
      <w:r>
        <w:rPr>
          <w:rFonts w:ascii="Times New Roman"/>
          <w:b w:val="false"/>
          <w:i w:val="false"/>
          <w:color w:val="000000"/>
          <w:sz w:val="28"/>
        </w:rPr>
        <w:t>
      12. Жылдық есеп үшін алдыңғы есепті күн - алдыңғы жылдық есептің есепті күні болып табылады.</w:t>
      </w:r>
      <w:r>
        <w:br/>
      </w:r>
      <w:r>
        <w:rPr>
          <w:rFonts w:ascii="Times New Roman"/>
          <w:b w:val="false"/>
          <w:i w:val="false"/>
          <w:color w:val="000000"/>
          <w:sz w:val="28"/>
        </w:rPr>
        <w:t>
</w:t>
      </w:r>
      <w:r>
        <w:rPr>
          <w:rFonts w:ascii="Times New Roman"/>
          <w:b w:val="false"/>
          <w:i w:val="false"/>
          <w:color w:val="000000"/>
          <w:sz w:val="28"/>
        </w:rPr>
        <w:t>
      13. Жылдық есеп Комитетке мынадай мерзімдерде:</w:t>
      </w:r>
      <w:r>
        <w:br/>
      </w:r>
      <w:r>
        <w:rPr>
          <w:rFonts w:ascii="Times New Roman"/>
          <w:b w:val="false"/>
          <w:i w:val="false"/>
          <w:color w:val="000000"/>
          <w:sz w:val="28"/>
        </w:rPr>
        <w:t>
</w:t>
      </w:r>
      <w:r>
        <w:rPr>
          <w:rFonts w:ascii="Times New Roman"/>
          <w:b w:val="false"/>
          <w:i w:val="false"/>
          <w:color w:val="000000"/>
          <w:sz w:val="28"/>
        </w:rPr>
        <w:t>
      1) таратылатын сақтандыру (қайта сақтандыру) ұйымының филиалдары болмаған жағдайда - есепті жылдан кейiнгi жылдың 25 (жиырма бесінші) қаңтарынан кешiктiрмей;</w:t>
      </w:r>
      <w:r>
        <w:br/>
      </w:r>
      <w:r>
        <w:rPr>
          <w:rFonts w:ascii="Times New Roman"/>
          <w:b w:val="false"/>
          <w:i w:val="false"/>
          <w:color w:val="000000"/>
          <w:sz w:val="28"/>
        </w:rPr>
        <w:t>
</w:t>
      </w:r>
      <w:r>
        <w:rPr>
          <w:rFonts w:ascii="Times New Roman"/>
          <w:b w:val="false"/>
          <w:i w:val="false"/>
          <w:color w:val="000000"/>
          <w:sz w:val="28"/>
        </w:rPr>
        <w:t>
      2) таратылатын сақтандыру (қайта сақтандыру) ұйымының филиалдары болған жағдайда - есепті жылдан кейiнгi жылдың 30 (отызыншы) қаңтарынан кешiктiрмей ұсынылады.</w:t>
      </w:r>
      <w:r>
        <w:br/>
      </w:r>
      <w:r>
        <w:rPr>
          <w:rFonts w:ascii="Times New Roman"/>
          <w:b w:val="false"/>
          <w:i w:val="false"/>
          <w:color w:val="000000"/>
          <w:sz w:val="28"/>
        </w:rPr>
        <w:t>
</w:t>
      </w:r>
      <w:r>
        <w:rPr>
          <w:rFonts w:ascii="Times New Roman"/>
          <w:b w:val="false"/>
          <w:i w:val="false"/>
          <w:color w:val="000000"/>
          <w:sz w:val="28"/>
        </w:rPr>
        <w:t>
      14. Сақтандыру (қайта сақтандыру) ұйымының тарату комиссиясының бөлімшелері болған жағдайда осы қаулының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14-қосымшаларына сәйкес нысан бойынша жасалған жыл сайынғы есептер тарату комиссиясының бас офисі және оның бөлімшелері бойынша деректерді ескере отырып ұсынылады.</w:t>
      </w:r>
    </w:p>
    <w:bookmarkEnd w:id="60"/>
    <w:bookmarkStart w:name="z120" w:id="61"/>
    <w:p>
      <w:pPr>
        <w:spacing w:after="0"/>
        <w:ind w:left="0"/>
        <w:jc w:val="left"/>
      </w:pPr>
      <w:r>
        <w:rPr>
          <w:rFonts w:ascii="Times New Roman"/>
          <w:b/>
          <w:i w:val="false"/>
          <w:color w:val="000000"/>
        </w:rPr>
        <w:t xml:space="preserve"> 
3. Аралық тарату балансы</w:t>
      </w:r>
    </w:p>
    <w:bookmarkEnd w:id="61"/>
    <w:bookmarkStart w:name="z121" w:id="62"/>
    <w:p>
      <w:pPr>
        <w:spacing w:after="0"/>
        <w:ind w:left="0"/>
        <w:jc w:val="both"/>
      </w:pPr>
      <w:r>
        <w:rPr>
          <w:rFonts w:ascii="Times New Roman"/>
          <w:b w:val="false"/>
          <w:i w:val="false"/>
          <w:color w:val="000000"/>
          <w:sz w:val="28"/>
        </w:rPr>
        <w:t>
      15. Сақтандыру (қайта сақтандыру) ұйымының кредиторлары шағым-талаптар (өтiнiштер) беру үшін белгіленген мерзім аяқталғаннан кейін тарату комиссиясы бір айлық мерзімде аралық тарату балансын жасау үшін белгіленген мерзімнің аяқталу күніне таратылатын сақтандыру (қайта сақтандыру) ұйымының аралық тарату балансын жасайды. Тарату комиссиясы таратылатын сақтандыру (қайта сақтандыру) ұйымының аралық тарату балансын жасау мерзiмi өткен күннен бастап бес жұмыс күні iшiнде оны Комитетке ұсынады.</w:t>
      </w:r>
      <w:r>
        <w:br/>
      </w:r>
      <w:r>
        <w:rPr>
          <w:rFonts w:ascii="Times New Roman"/>
          <w:b w:val="false"/>
          <w:i w:val="false"/>
          <w:color w:val="000000"/>
          <w:sz w:val="28"/>
        </w:rPr>
        <w:t>
</w:t>
      </w:r>
      <w:r>
        <w:rPr>
          <w:rFonts w:ascii="Times New Roman"/>
          <w:b w:val="false"/>
          <w:i w:val="false"/>
          <w:color w:val="000000"/>
          <w:sz w:val="28"/>
        </w:rPr>
        <w:t>
      16. Тарату комиссиясы таратылатын сақтандыру (қайта сақтандыру) ұйымының аралық тарату балансын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екі данада жасайды.</w:t>
      </w:r>
      <w:r>
        <w:br/>
      </w:r>
      <w:r>
        <w:rPr>
          <w:rFonts w:ascii="Times New Roman"/>
          <w:b w:val="false"/>
          <w:i w:val="false"/>
          <w:color w:val="000000"/>
          <w:sz w:val="28"/>
        </w:rPr>
        <w:t>
</w:t>
      </w:r>
      <w:r>
        <w:rPr>
          <w:rFonts w:ascii="Times New Roman"/>
          <w:b w:val="false"/>
          <w:i w:val="false"/>
          <w:color w:val="000000"/>
          <w:sz w:val="28"/>
        </w:rPr>
        <w:t>
      Таратылатын сақтандыру (қайта сақтандыру) ұйымының аралық тарату балансы нөмірленеді, тiгiледі және таратылатын сақтандыру (қайта сақтандыру) ұйымының мөрімен бекітіледі.</w:t>
      </w:r>
      <w:r>
        <w:br/>
      </w:r>
      <w:r>
        <w:rPr>
          <w:rFonts w:ascii="Times New Roman"/>
          <w:b w:val="false"/>
          <w:i w:val="false"/>
          <w:color w:val="000000"/>
          <w:sz w:val="28"/>
        </w:rPr>
        <w:t>
</w:t>
      </w:r>
      <w:r>
        <w:rPr>
          <w:rFonts w:ascii="Times New Roman"/>
          <w:b w:val="false"/>
          <w:i w:val="false"/>
          <w:color w:val="000000"/>
          <w:sz w:val="28"/>
        </w:rPr>
        <w:t>
      17. Таратылатын сақтандыру (қайта сақтандыру) ұйымының аралық тарату балансы мынадай құжаттар негiзiнде жасалады:</w:t>
      </w:r>
      <w:r>
        <w:br/>
      </w:r>
      <w:r>
        <w:rPr>
          <w:rFonts w:ascii="Times New Roman"/>
          <w:b w:val="false"/>
          <w:i w:val="false"/>
          <w:color w:val="000000"/>
          <w:sz w:val="28"/>
        </w:rPr>
        <w:t>
</w:t>
      </w:r>
      <w:r>
        <w:rPr>
          <w:rFonts w:ascii="Times New Roman"/>
          <w:b w:val="false"/>
          <w:i w:val="false"/>
          <w:color w:val="000000"/>
          <w:sz w:val="28"/>
        </w:rPr>
        <w:t>
      1) баланс шоттарына жеке шоттар, сақтандыру (қайта сақтандыру) ұйымының талдау және синтетикалық есебінің тіркелімдері;</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бухгалтерлік және заң құжаттарын, активтері мен мiндеттемелерiн түгендеу актiлерi;</w:t>
      </w:r>
      <w:r>
        <w:br/>
      </w:r>
      <w:r>
        <w:rPr>
          <w:rFonts w:ascii="Times New Roman"/>
          <w:b w:val="false"/>
          <w:i w:val="false"/>
          <w:color w:val="000000"/>
          <w:sz w:val="28"/>
        </w:rPr>
        <w:t>
</w:t>
      </w:r>
      <w:r>
        <w:rPr>
          <w:rFonts w:ascii="Times New Roman"/>
          <w:b w:val="false"/>
          <w:i w:val="false"/>
          <w:color w:val="000000"/>
          <w:sz w:val="28"/>
        </w:rPr>
        <w:t>
      3) тарату процесінің басындағы сақтандыру (қайта сақтандыру) ұйымының балансы;</w:t>
      </w:r>
      <w:r>
        <w:br/>
      </w:r>
      <w:r>
        <w:rPr>
          <w:rFonts w:ascii="Times New Roman"/>
          <w:b w:val="false"/>
          <w:i w:val="false"/>
          <w:color w:val="000000"/>
          <w:sz w:val="28"/>
        </w:rPr>
        <w:t>
</w:t>
      </w:r>
      <w:r>
        <w:rPr>
          <w:rFonts w:ascii="Times New Roman"/>
          <w:b w:val="false"/>
          <w:i w:val="false"/>
          <w:color w:val="000000"/>
          <w:sz w:val="28"/>
        </w:rPr>
        <w:t>
      4) тарату процесінің басындағы барлық баланс шоттарының талдамалары;</w:t>
      </w:r>
      <w:r>
        <w:br/>
      </w:r>
      <w:r>
        <w:rPr>
          <w:rFonts w:ascii="Times New Roman"/>
          <w:b w:val="false"/>
          <w:i w:val="false"/>
          <w:color w:val="000000"/>
          <w:sz w:val="28"/>
        </w:rPr>
        <w:t>
</w:t>
      </w:r>
      <w:r>
        <w:rPr>
          <w:rFonts w:ascii="Times New Roman"/>
          <w:b w:val="false"/>
          <w:i w:val="false"/>
          <w:color w:val="000000"/>
          <w:sz w:val="28"/>
        </w:rPr>
        <w:t>
      5) тарату процесінің басындағы таратылатын сақтандыру (қайта сақтандыру) ұйымының баланстан тыс шоттары бойынша деректер;</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жасалған тарату процесінің басындағы таратылатын сақтандыру (қайта сақтандыру) ұйымы кредиторларының тiзiмi;</w:t>
      </w:r>
      <w:r>
        <w:br/>
      </w: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кредиторлары мәлімдеген шағым-талаптарды (өтiнiштердi) есепке алу журналы;</w:t>
      </w:r>
      <w:r>
        <w:br/>
      </w:r>
      <w:r>
        <w:rPr>
          <w:rFonts w:ascii="Times New Roman"/>
          <w:b w:val="false"/>
          <w:i w:val="false"/>
          <w:color w:val="000000"/>
          <w:sz w:val="28"/>
        </w:rPr>
        <w:t>
</w:t>
      </w:r>
      <w:r>
        <w:rPr>
          <w:rFonts w:ascii="Times New Roman"/>
          <w:b w:val="false"/>
          <w:i w:val="false"/>
          <w:color w:val="000000"/>
          <w:sz w:val="28"/>
        </w:rPr>
        <w:t>
      8) осы қаулының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талап етілмеген кредиторлық берешегін есепке алу журналы;</w:t>
      </w:r>
      <w:r>
        <w:br/>
      </w:r>
      <w:r>
        <w:rPr>
          <w:rFonts w:ascii="Times New Roman"/>
          <w:b w:val="false"/>
          <w:i w:val="false"/>
          <w:color w:val="000000"/>
          <w:sz w:val="28"/>
        </w:rPr>
        <w:t>
</w:t>
      </w:r>
      <w:r>
        <w:rPr>
          <w:rFonts w:ascii="Times New Roman"/>
          <w:b w:val="false"/>
          <w:i w:val="false"/>
          <w:color w:val="000000"/>
          <w:sz w:val="28"/>
        </w:rPr>
        <w:t>
      9) осы қаулының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меншікті мүлігін есепке алу журналы;</w:t>
      </w:r>
      <w:r>
        <w:br/>
      </w:r>
      <w:r>
        <w:rPr>
          <w:rFonts w:ascii="Times New Roman"/>
          <w:b w:val="false"/>
          <w:i w:val="false"/>
          <w:color w:val="000000"/>
          <w:sz w:val="28"/>
        </w:rPr>
        <w:t>
</w:t>
      </w:r>
      <w:r>
        <w:rPr>
          <w:rFonts w:ascii="Times New Roman"/>
          <w:b w:val="false"/>
          <w:i w:val="false"/>
          <w:color w:val="000000"/>
          <w:sz w:val="28"/>
        </w:rPr>
        <w:t>
      10) осы қаулының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дебиторлық берешегін есепке алу журналы.</w:t>
      </w:r>
      <w:r>
        <w:br/>
      </w:r>
      <w:r>
        <w:rPr>
          <w:rFonts w:ascii="Times New Roman"/>
          <w:b w:val="false"/>
          <w:i w:val="false"/>
          <w:color w:val="000000"/>
          <w:sz w:val="28"/>
        </w:rPr>
        <w:t>
</w:t>
      </w:r>
      <w:r>
        <w:rPr>
          <w:rFonts w:ascii="Times New Roman"/>
          <w:b w:val="false"/>
          <w:i w:val="false"/>
          <w:color w:val="000000"/>
          <w:sz w:val="28"/>
        </w:rPr>
        <w:t>
      18. Таратылатын сақтандыру (қайта сақтандыру) ұйымының аралық тарату балансына мынадай есептер және құжаттар қоса берiледi:</w:t>
      </w:r>
      <w:r>
        <w:br/>
      </w:r>
      <w:r>
        <w:rPr>
          <w:rFonts w:ascii="Times New Roman"/>
          <w:b w:val="false"/>
          <w:i w:val="false"/>
          <w:color w:val="000000"/>
          <w:sz w:val="28"/>
        </w:rPr>
        <w:t>
</w:t>
      </w:r>
      <w:r>
        <w:rPr>
          <w:rFonts w:ascii="Times New Roman"/>
          <w:b w:val="false"/>
          <w:i w:val="false"/>
          <w:color w:val="000000"/>
          <w:sz w:val="28"/>
        </w:rPr>
        <w:t>
      1) сақтандыру (қайта сақтандыру) ұйымының бухгалтерлік және заң құжаттарын, активтері мен мiндеттемелерiн түгендеу актілерінің көшірмелері;</w:t>
      </w:r>
      <w:r>
        <w:br/>
      </w:r>
      <w:r>
        <w:rPr>
          <w:rFonts w:ascii="Times New Roman"/>
          <w:b w:val="false"/>
          <w:i w:val="false"/>
          <w:color w:val="000000"/>
          <w:sz w:val="28"/>
        </w:rPr>
        <w:t>
</w:t>
      </w:r>
      <w:r>
        <w:rPr>
          <w:rFonts w:ascii="Times New Roman"/>
          <w:b w:val="false"/>
          <w:i w:val="false"/>
          <w:color w:val="000000"/>
          <w:sz w:val="28"/>
        </w:rPr>
        <w:t>
      2) тарату процесінің басындағы сақтандыру (қайта сақтандыру) ұйымы балансының түпнұсқасы;</w:t>
      </w:r>
      <w:r>
        <w:br/>
      </w:r>
      <w:r>
        <w:rPr>
          <w:rFonts w:ascii="Times New Roman"/>
          <w:b w:val="false"/>
          <w:i w:val="false"/>
          <w:color w:val="000000"/>
          <w:sz w:val="28"/>
        </w:rPr>
        <w:t>
</w:t>
      </w:r>
      <w:r>
        <w:rPr>
          <w:rFonts w:ascii="Times New Roman"/>
          <w:b w:val="false"/>
          <w:i w:val="false"/>
          <w:color w:val="000000"/>
          <w:sz w:val="28"/>
        </w:rPr>
        <w:t>
      3) тарату процесiнің басындағы барлық баланстық шоттары талдамаларының түпнұсқасы;</w:t>
      </w:r>
      <w:r>
        <w:br/>
      </w:r>
      <w:r>
        <w:rPr>
          <w:rFonts w:ascii="Times New Roman"/>
          <w:b w:val="false"/>
          <w:i w:val="false"/>
          <w:color w:val="000000"/>
          <w:sz w:val="28"/>
        </w:rPr>
        <w:t>
</w:t>
      </w:r>
      <w:r>
        <w:rPr>
          <w:rFonts w:ascii="Times New Roman"/>
          <w:b w:val="false"/>
          <w:i w:val="false"/>
          <w:color w:val="000000"/>
          <w:sz w:val="28"/>
        </w:rPr>
        <w:t>
      4) тарату процесiнің басындағы таратылатын сақтандыру (қайта сақтандыру) ұйымының баланстан тыс шоттары бойынша деректердің түпнұсқасы;</w:t>
      </w:r>
      <w:r>
        <w:br/>
      </w:r>
      <w:r>
        <w:rPr>
          <w:rFonts w:ascii="Times New Roman"/>
          <w:b w:val="false"/>
          <w:i w:val="false"/>
          <w:color w:val="000000"/>
          <w:sz w:val="28"/>
        </w:rPr>
        <w:t>
</w:t>
      </w:r>
      <w:r>
        <w:rPr>
          <w:rFonts w:ascii="Times New Roman"/>
          <w:b w:val="false"/>
          <w:i w:val="false"/>
          <w:color w:val="000000"/>
          <w:sz w:val="28"/>
        </w:rPr>
        <w:t>
      5) тарату процесінің басындағы сақтандыру (қайта сақтандыру) ұйымының кредиторлар тізімі түпнұсқада және көшірмесі бір данада;</w:t>
      </w:r>
      <w:r>
        <w:br/>
      </w:r>
      <w:r>
        <w:rPr>
          <w:rFonts w:ascii="Times New Roman"/>
          <w:b w:val="false"/>
          <w:i w:val="false"/>
          <w:color w:val="000000"/>
          <w:sz w:val="28"/>
        </w:rPr>
        <w:t>
</w:t>
      </w:r>
      <w:r>
        <w:rPr>
          <w:rFonts w:ascii="Times New Roman"/>
          <w:b w:val="false"/>
          <w:i w:val="false"/>
          <w:color w:val="000000"/>
          <w:sz w:val="28"/>
        </w:rPr>
        <w:t>
      6) таратылатын сақтандыру (қайта сақтандыру) ұйымының кредиторлары мәлімдеген шағым-талаптарды (өтiнiштердi) есепке алу журналы түпнұсқада және көшірмесі бір данада;</w:t>
      </w:r>
      <w:r>
        <w:br/>
      </w:r>
      <w:r>
        <w:rPr>
          <w:rFonts w:ascii="Times New Roman"/>
          <w:b w:val="false"/>
          <w:i w:val="false"/>
          <w:color w:val="000000"/>
          <w:sz w:val="28"/>
        </w:rPr>
        <w:t>
</w:t>
      </w:r>
      <w:r>
        <w:rPr>
          <w:rFonts w:ascii="Times New Roman"/>
          <w:b w:val="false"/>
          <w:i w:val="false"/>
          <w:color w:val="000000"/>
          <w:sz w:val="28"/>
        </w:rPr>
        <w:t>
      7) таратылатын сақтандыру (қайта сақтандыру) ұйымының талап етілмеген кредиторлық берешегін есепке алу журналы түпнұсқада және көшірмесі бір данада;</w:t>
      </w:r>
      <w:r>
        <w:br/>
      </w:r>
      <w:r>
        <w:rPr>
          <w:rFonts w:ascii="Times New Roman"/>
          <w:b w:val="false"/>
          <w:i w:val="false"/>
          <w:color w:val="000000"/>
          <w:sz w:val="28"/>
        </w:rPr>
        <w:t>
</w:t>
      </w:r>
      <w:r>
        <w:rPr>
          <w:rFonts w:ascii="Times New Roman"/>
          <w:b w:val="false"/>
          <w:i w:val="false"/>
          <w:color w:val="000000"/>
          <w:sz w:val="28"/>
        </w:rPr>
        <w:t>
      8) таратылатын сақтандыру (қайта сақтандыру) ұйымының меншікті мүлігін есепке алу журналы түпнұсқада және көшірмесі бір данада;</w:t>
      </w:r>
      <w:r>
        <w:br/>
      </w:r>
      <w:r>
        <w:rPr>
          <w:rFonts w:ascii="Times New Roman"/>
          <w:b w:val="false"/>
          <w:i w:val="false"/>
          <w:color w:val="000000"/>
          <w:sz w:val="28"/>
        </w:rPr>
        <w:t>
</w:t>
      </w:r>
      <w:r>
        <w:rPr>
          <w:rFonts w:ascii="Times New Roman"/>
          <w:b w:val="false"/>
          <w:i w:val="false"/>
          <w:color w:val="000000"/>
          <w:sz w:val="28"/>
        </w:rPr>
        <w:t>
      9) таратылатын сақтандыру (қайта сақтандыру) ұйымының дебиторлық берешегін есепке алу журналы түпнұсқада және көшірмесі бір данада;</w:t>
      </w:r>
      <w:r>
        <w:br/>
      </w:r>
      <w:r>
        <w:rPr>
          <w:rFonts w:ascii="Times New Roman"/>
          <w:b w:val="false"/>
          <w:i w:val="false"/>
          <w:color w:val="000000"/>
          <w:sz w:val="28"/>
        </w:rPr>
        <w:t>
</w:t>
      </w:r>
      <w:r>
        <w:rPr>
          <w:rFonts w:ascii="Times New Roman"/>
          <w:b w:val="false"/>
          <w:i w:val="false"/>
          <w:color w:val="000000"/>
          <w:sz w:val="28"/>
        </w:rPr>
        <w:t>
      10) тарату басталғаннан бастап аралық тарату балансын жасаған күнді қоса алғанда кезеңдегі сақтандыру (қайта сақтандыру) ұйымының аралық тарату балансына айналым-сальдо ведомосi;</w:t>
      </w:r>
      <w:r>
        <w:br/>
      </w:r>
      <w:r>
        <w:rPr>
          <w:rFonts w:ascii="Times New Roman"/>
          <w:b w:val="false"/>
          <w:i w:val="false"/>
          <w:color w:val="000000"/>
          <w:sz w:val="28"/>
        </w:rPr>
        <w:t>
</w:t>
      </w:r>
      <w:r>
        <w:rPr>
          <w:rFonts w:ascii="Times New Roman"/>
          <w:b w:val="false"/>
          <w:i w:val="false"/>
          <w:color w:val="000000"/>
          <w:sz w:val="28"/>
        </w:rPr>
        <w:t>
      11) таратылатын сақтандыру ұйымына арналған осы қаулының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және таратылатын қайта сақтандыру ұйымына арналған осы қаулының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жасалған аралық тарату балансына енгізілген кредиторлар талаптарының тiзiлiмi (нөмірленген, тігілген, таратылатын сақтандыру (қайта сақтандыру) ұйымының мөрімен бекітілген) екі данада;</w:t>
      </w:r>
      <w:r>
        <w:br/>
      </w:r>
      <w:r>
        <w:rPr>
          <w:rFonts w:ascii="Times New Roman"/>
          <w:b w:val="false"/>
          <w:i w:val="false"/>
          <w:color w:val="000000"/>
          <w:sz w:val="28"/>
        </w:rPr>
        <w:t>
</w:t>
      </w:r>
      <w:r>
        <w:rPr>
          <w:rFonts w:ascii="Times New Roman"/>
          <w:b w:val="false"/>
          <w:i w:val="false"/>
          <w:color w:val="000000"/>
          <w:sz w:val="28"/>
        </w:rPr>
        <w:t>
      12)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жасалған, таратылатын сақтандыру (қайта сақтандыру) ұйымының баланстан тыс шоттары бойынша есеп;</w:t>
      </w:r>
      <w:r>
        <w:br/>
      </w:r>
      <w:r>
        <w:rPr>
          <w:rFonts w:ascii="Times New Roman"/>
          <w:b w:val="false"/>
          <w:i w:val="false"/>
          <w:color w:val="000000"/>
          <w:sz w:val="28"/>
        </w:rPr>
        <w:t>
</w:t>
      </w:r>
      <w:r>
        <w:rPr>
          <w:rFonts w:ascii="Times New Roman"/>
          <w:b w:val="false"/>
          <w:i w:val="false"/>
          <w:color w:val="000000"/>
          <w:sz w:val="28"/>
        </w:rPr>
        <w:t>
      13) осы қаулының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жасалған аралық тарату балансындағы деректерде тарату процесінің басындағы баланспен салыстырғанда ауытқулардың бар екендiгi туралы мәлiметтер;</w:t>
      </w:r>
      <w:r>
        <w:br/>
      </w:r>
      <w:r>
        <w:rPr>
          <w:rFonts w:ascii="Times New Roman"/>
          <w:b w:val="false"/>
          <w:i w:val="false"/>
          <w:color w:val="000000"/>
          <w:sz w:val="28"/>
        </w:rPr>
        <w:t>
</w:t>
      </w:r>
      <w:r>
        <w:rPr>
          <w:rFonts w:ascii="Times New Roman"/>
          <w:b w:val="false"/>
          <w:i w:val="false"/>
          <w:color w:val="000000"/>
          <w:sz w:val="28"/>
        </w:rPr>
        <w:t>
      14) мынадай ақпараты бар түсіндірме жазба:</w:t>
      </w:r>
      <w:r>
        <w:br/>
      </w:r>
      <w:r>
        <w:rPr>
          <w:rFonts w:ascii="Times New Roman"/>
          <w:b w:val="false"/>
          <w:i w:val="false"/>
          <w:color w:val="000000"/>
          <w:sz w:val="28"/>
        </w:rPr>
        <w:t>
      мәжбүрлеп тарату кезінде - Қазақстан Республикасы Қаржы нарығын және қаржы ұйымдарын реттеу мен қадағалау агенттігі Басқармасының 2006 жылғы 25 наурыздағы № 77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4257 тіркелген) бекітілген Сақтандыру (қайта сақтандыру) ұйымдарын мәжбүрлеп тарату туралы ережесiнің 18-тармағының 1), 2), 2-1), 2-2), 3), 4), 5), 6), 7), 7-1), 8), 9), 10), 11), 12), 13), 14), 15), 16), 17), 18), 19), 20) тармақшаларында көзделген іс-шараларды жүргізу туралы немесе ерікті түрде тарату кезінде - Қазақстан Республикасының Ұлттық Банкі Басқармасының 2012 жылғы 26 наурыздағы № 133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7662 тіркелген) бекітілген Сақтандыру (қайта сақтандыру) ұйымдарын ерікті түрде тарату жөніндегі нұсқаулықтың 13-тармағының 1), 2), 3), 4), 5), 6), 7), 8), 9), 10), 11), 12), 13), 14), 15), 16), 17), 19), 20), 21), 23), 26) тармақшаларында көзделген іс-шараларды (бұдан әрі – бірінші кезекті іс-шаралар) жүргізу туралы;</w:t>
      </w:r>
      <w:r>
        <w:br/>
      </w:r>
      <w:r>
        <w:rPr>
          <w:rFonts w:ascii="Times New Roman"/>
          <w:b w:val="false"/>
          <w:i w:val="false"/>
          <w:color w:val="000000"/>
          <w:sz w:val="28"/>
        </w:rPr>
        <w:t>
</w:t>
      </w:r>
      <w:r>
        <w:rPr>
          <w:rFonts w:ascii="Times New Roman"/>
          <w:b w:val="false"/>
          <w:i w:val="false"/>
          <w:color w:val="000000"/>
          <w:sz w:val="28"/>
        </w:rPr>
        <w:t>
      өзгерiстердiң себебін көрсете отырып, тарату басталғаннан бастап аралық тарату балансын жасау күніне активтер мен міндеттемелер бойынша өзгерістер туралы;</w:t>
      </w:r>
      <w:r>
        <w:br/>
      </w:r>
      <w:r>
        <w:rPr>
          <w:rFonts w:ascii="Times New Roman"/>
          <w:b w:val="false"/>
          <w:i w:val="false"/>
          <w:color w:val="000000"/>
          <w:sz w:val="28"/>
        </w:rPr>
        <w:t>
</w:t>
      </w:r>
      <w:r>
        <w:rPr>
          <w:rFonts w:ascii="Times New Roman"/>
          <w:b w:val="false"/>
          <w:i w:val="false"/>
          <w:color w:val="000000"/>
          <w:sz w:val="28"/>
        </w:rPr>
        <w:t>
      таратылатын сақтандыру (қайта сақтандыру) ұйымының дебиторлық және кредиторлық берешегінің жай-күйі туралы;</w:t>
      </w:r>
      <w:r>
        <w:br/>
      </w:r>
      <w:r>
        <w:rPr>
          <w:rFonts w:ascii="Times New Roman"/>
          <w:b w:val="false"/>
          <w:i w:val="false"/>
          <w:color w:val="000000"/>
          <w:sz w:val="28"/>
        </w:rPr>
        <w:t>
</w:t>
      </w:r>
      <w:r>
        <w:rPr>
          <w:rFonts w:ascii="Times New Roman"/>
          <w:b w:val="false"/>
          <w:i w:val="false"/>
          <w:color w:val="000000"/>
          <w:sz w:val="28"/>
        </w:rPr>
        <w:t>
      таратылатын сақтандыру (қайта сақтандыру) ұйымының меншікті мүлігі туралы;</w:t>
      </w:r>
      <w:r>
        <w:br/>
      </w:r>
      <w:r>
        <w:rPr>
          <w:rFonts w:ascii="Times New Roman"/>
          <w:b w:val="false"/>
          <w:i w:val="false"/>
          <w:color w:val="000000"/>
          <w:sz w:val="28"/>
        </w:rPr>
        <w:t>
</w:t>
      </w:r>
      <w:r>
        <w:rPr>
          <w:rFonts w:ascii="Times New Roman"/>
          <w:b w:val="false"/>
          <w:i w:val="false"/>
          <w:color w:val="000000"/>
          <w:sz w:val="28"/>
        </w:rPr>
        <w:t>
      тарату өндірісін жүргізуге кедергі келтіретін негізгі проблемалары туралы.</w:t>
      </w:r>
      <w:r>
        <w:br/>
      </w:r>
      <w:r>
        <w:rPr>
          <w:rFonts w:ascii="Times New Roman"/>
          <w:b w:val="false"/>
          <w:i w:val="false"/>
          <w:color w:val="000000"/>
          <w:sz w:val="28"/>
        </w:rPr>
        <w:t>
</w:t>
      </w:r>
      <w:r>
        <w:rPr>
          <w:rFonts w:ascii="Times New Roman"/>
          <w:b w:val="false"/>
          <w:i w:val="false"/>
          <w:color w:val="000000"/>
          <w:sz w:val="28"/>
        </w:rPr>
        <w:t>
      Құжаттардың түпнұсқалары бес жұмыс күн ішінде мәжбүрлеп тарату кезінде – Комитет аралық тарату балансын бекіткеннен кейін, ерікті тарату кезінде – оны қарағаннан кейін сақтандыру (қайта сақтандыру) ұйымының тарату комиссиясына қайтарылу тиіс.</w:t>
      </w:r>
      <w:r>
        <w:br/>
      </w:r>
      <w:r>
        <w:rPr>
          <w:rFonts w:ascii="Times New Roman"/>
          <w:b w:val="false"/>
          <w:i w:val="false"/>
          <w:color w:val="000000"/>
          <w:sz w:val="28"/>
        </w:rPr>
        <w:t>
</w:t>
      </w:r>
      <w:r>
        <w:rPr>
          <w:rFonts w:ascii="Times New Roman"/>
          <w:b w:val="false"/>
          <w:i w:val="false"/>
          <w:color w:val="000000"/>
          <w:sz w:val="28"/>
        </w:rPr>
        <w:t>
      19. Аралық тарату балансы жасалғаннан кейін мәжбүрлеп таратылатын сақтандыру (қайта сақтандыру) ұйымының тарату комиссиясы оны Нұсқаулықтың 18-тармағында көрсетілген тармағындағы қосымшалармен бірге Комитетке бекітуге ұсынады.</w:t>
      </w:r>
      <w:r>
        <w:br/>
      </w:r>
      <w:r>
        <w:rPr>
          <w:rFonts w:ascii="Times New Roman"/>
          <w:b w:val="false"/>
          <w:i w:val="false"/>
          <w:color w:val="000000"/>
          <w:sz w:val="28"/>
        </w:rPr>
        <w:t>
</w:t>
      </w:r>
      <w:r>
        <w:rPr>
          <w:rFonts w:ascii="Times New Roman"/>
          <w:b w:val="false"/>
          <w:i w:val="false"/>
          <w:color w:val="000000"/>
          <w:sz w:val="28"/>
        </w:rPr>
        <w:t>
      20. Аралық тарату балансы жасалғаннан кейін ерiктi таратылатын сақтандыру (қайта сақтандыру) ұйымының тарату комиссиясы оны Нұсқаулықтың 18-тармағында көрсетілген қосымшалармен бірге акционерлердің жалпы жиналысы оны бекіткенге дейін Комитетке қарауға ұсынады.</w:t>
      </w:r>
      <w:r>
        <w:br/>
      </w:r>
      <w:r>
        <w:rPr>
          <w:rFonts w:ascii="Times New Roman"/>
          <w:b w:val="false"/>
          <w:i w:val="false"/>
          <w:color w:val="000000"/>
          <w:sz w:val="28"/>
        </w:rPr>
        <w:t>
</w:t>
      </w:r>
      <w:r>
        <w:rPr>
          <w:rFonts w:ascii="Times New Roman"/>
          <w:b w:val="false"/>
          <w:i w:val="false"/>
          <w:color w:val="000000"/>
          <w:sz w:val="28"/>
        </w:rPr>
        <w:t>
      21. Комитет күнтізбелік отыз күн ішінде сақтандыру (қайта сақтандыру) ұйымының аралық тарату балансын және кредиторлар талаптарының тізілімін (мәжбүрлеп тарату кезінде) бекітеді және (ерікті түрде тарату кезінде) қарайды.</w:t>
      </w:r>
      <w:r>
        <w:br/>
      </w:r>
      <w:r>
        <w:rPr>
          <w:rFonts w:ascii="Times New Roman"/>
          <w:b w:val="false"/>
          <w:i w:val="false"/>
          <w:color w:val="000000"/>
          <w:sz w:val="28"/>
        </w:rPr>
        <w:t>
</w:t>
      </w:r>
      <w:r>
        <w:rPr>
          <w:rFonts w:ascii="Times New Roman"/>
          <w:b w:val="false"/>
          <w:i w:val="false"/>
          <w:color w:val="000000"/>
          <w:sz w:val="28"/>
        </w:rPr>
        <w:t>
      Аралық тарату балансын және кредиторлар талаптарының тізілімін бекіткеннен кейін (мәжбүрлеп тарату кезінде) немесе (ерікті түрде тарату кезінде) қарағаннан кейін көрсетілген құжаттардың бір данасы тарату комиссиясына қайтарылу тиіс, ал екінші данасы Комитетте қалады.</w:t>
      </w:r>
      <w:r>
        <w:br/>
      </w:r>
      <w:r>
        <w:rPr>
          <w:rFonts w:ascii="Times New Roman"/>
          <w:b w:val="false"/>
          <w:i w:val="false"/>
          <w:color w:val="000000"/>
          <w:sz w:val="28"/>
        </w:rPr>
        <w:t>
</w:t>
      </w:r>
      <w:r>
        <w:rPr>
          <w:rFonts w:ascii="Times New Roman"/>
          <w:b w:val="false"/>
          <w:i w:val="false"/>
          <w:color w:val="000000"/>
          <w:sz w:val="28"/>
        </w:rPr>
        <w:t>
      22. Мәжбүрлеп немесе ерікті таратылатын сақтандыру (қайта сақтандыру) ұйымының аралық тарату балансы мынадай жағдайларда бекітілуі тиіс емес:</w:t>
      </w:r>
      <w:r>
        <w:br/>
      </w:r>
      <w:r>
        <w:rPr>
          <w:rFonts w:ascii="Times New Roman"/>
          <w:b w:val="false"/>
          <w:i w:val="false"/>
          <w:color w:val="000000"/>
          <w:sz w:val="28"/>
        </w:rPr>
        <w:t>
</w:t>
      </w:r>
      <w:r>
        <w:rPr>
          <w:rFonts w:ascii="Times New Roman"/>
          <w:b w:val="false"/>
          <w:i w:val="false"/>
          <w:color w:val="000000"/>
          <w:sz w:val="28"/>
        </w:rPr>
        <w:t>
      1) Нұсқаулықтың 18-тармағында көзделген құжаттарды ұсынбаған;</w:t>
      </w:r>
      <w:r>
        <w:br/>
      </w:r>
      <w:r>
        <w:rPr>
          <w:rFonts w:ascii="Times New Roman"/>
          <w:b w:val="false"/>
          <w:i w:val="false"/>
          <w:color w:val="000000"/>
          <w:sz w:val="28"/>
        </w:rPr>
        <w:t>
</w:t>
      </w:r>
      <w:r>
        <w:rPr>
          <w:rFonts w:ascii="Times New Roman"/>
          <w:b w:val="false"/>
          <w:i w:val="false"/>
          <w:color w:val="000000"/>
          <w:sz w:val="28"/>
        </w:rPr>
        <w:t>
      2) аралық тарату балансының деректерін Нұсқаулықтың 17, 18-тармақтарында көрсетілген құжаттардың деректерімен сәйкес келмеген.</w:t>
      </w:r>
      <w:r>
        <w:br/>
      </w:r>
      <w:r>
        <w:rPr>
          <w:rFonts w:ascii="Times New Roman"/>
          <w:b w:val="false"/>
          <w:i w:val="false"/>
          <w:color w:val="000000"/>
          <w:sz w:val="28"/>
        </w:rPr>
        <w:t>
</w:t>
      </w:r>
      <w:r>
        <w:rPr>
          <w:rFonts w:ascii="Times New Roman"/>
          <w:b w:val="false"/>
          <w:i w:val="false"/>
          <w:color w:val="000000"/>
          <w:sz w:val="28"/>
        </w:rPr>
        <w:t>
      Аралық тарату балансы бекiтiлмеген жағдайда Комитет (сақтандыру (қайта сақтандыру) ұйымын мәжбүрлеп тарату кезінде) немесе сақтандыру (қайта сақтандыру) ұйымы акционерлерiнiң жалпы жиналысы (сақтандыру (қайта сақтандыру) ұйымын ерікті түрде тарату кезінде) анықталған бұзушылықтарды, кемшіліктерді жою бойынша себептері мен мерзімдерін және аралық тарату балансын Комитетке (сақтандыру (қайта сақтандыру) ұйымын (мәжбүрлеп тарату кезде) немесе сақтандыру (қайта сақтандыру) ұйымы акционерлерінің жалпы жиналысына (сақтандыру (қайта сақтандыру) ұйымын ерікті түрде тарату кезде) бекіту үшін қайталап ұсынуды көрсете отырып, бұл туралы тарату комиссиясына жазбаша хабардар етеді.</w:t>
      </w:r>
      <w:r>
        <w:br/>
      </w:r>
      <w:r>
        <w:rPr>
          <w:rFonts w:ascii="Times New Roman"/>
          <w:b w:val="false"/>
          <w:i w:val="false"/>
          <w:color w:val="000000"/>
          <w:sz w:val="28"/>
        </w:rPr>
        <w:t>
</w:t>
      </w:r>
      <w:r>
        <w:rPr>
          <w:rFonts w:ascii="Times New Roman"/>
          <w:b w:val="false"/>
          <w:i w:val="false"/>
          <w:color w:val="000000"/>
          <w:sz w:val="28"/>
        </w:rPr>
        <w:t>
      Комитетке (сақтандыру (қайта сақтандыру) ұйымын мәжбүрлеп тарату кезінде) немесе сақтандыру (қайта сақтандыру) ұйымы акционерлерiнiң жалпы жиналысына (сақтандыру (қайта сақтандыру) ұйымын ерікті түрде тарату кезде) аралық тарату балансын қайталап ұсыну сақтандыру (қайта сақтандыру) ұйымының тарату комиссиясы аралық тарату балансының бекітілмегені жөніндегі жазбаша хабарламаны алған күннен бастап бір айдан аспайды.</w:t>
      </w:r>
      <w:r>
        <w:br/>
      </w:r>
      <w:r>
        <w:rPr>
          <w:rFonts w:ascii="Times New Roman"/>
          <w:b w:val="false"/>
          <w:i w:val="false"/>
          <w:color w:val="000000"/>
          <w:sz w:val="28"/>
        </w:rPr>
        <w:t>
</w:t>
      </w:r>
      <w:r>
        <w:rPr>
          <w:rFonts w:ascii="Times New Roman"/>
          <w:b w:val="false"/>
          <w:i w:val="false"/>
          <w:color w:val="000000"/>
          <w:sz w:val="28"/>
        </w:rPr>
        <w:t>
      23. Ерiктi таратылатын сақтандыру (қайта сақтандыру) ұйымының аралық тарату балансы және кредиторлар талаптарының тiзiлiмi сақтандыру (қайта сақтандыру) ұйымы акционерлерiнiң жалпы жиналысында бекiтiледi.</w:t>
      </w:r>
      <w:r>
        <w:br/>
      </w:r>
      <w:r>
        <w:rPr>
          <w:rFonts w:ascii="Times New Roman"/>
          <w:b w:val="false"/>
          <w:i w:val="false"/>
          <w:color w:val="000000"/>
          <w:sz w:val="28"/>
        </w:rPr>
        <w:t>
</w:t>
      </w:r>
      <w:r>
        <w:rPr>
          <w:rFonts w:ascii="Times New Roman"/>
          <w:b w:val="false"/>
          <w:i w:val="false"/>
          <w:color w:val="000000"/>
          <w:sz w:val="28"/>
        </w:rPr>
        <w:t>
      24. Сақтандыру (қайта сақтандыру) ұйымы акционерлерінің жалпы жиналысында бекітілген аралық тарату балансының қосымшаларымен бірге көшірмесі ерiктi таратылған сақтандыру (қайта сақтандыру) ұйымының тарату комиссиясы Комитетке оны бекіткен күннен бастап бес жұмыс күн ішінде ұсынады.</w:t>
      </w:r>
      <w:r>
        <w:br/>
      </w:r>
      <w:r>
        <w:rPr>
          <w:rFonts w:ascii="Times New Roman"/>
          <w:b w:val="false"/>
          <w:i w:val="false"/>
          <w:color w:val="000000"/>
          <w:sz w:val="28"/>
        </w:rPr>
        <w:t>
</w:t>
      </w:r>
      <w:r>
        <w:rPr>
          <w:rFonts w:ascii="Times New Roman"/>
          <w:b w:val="false"/>
          <w:i w:val="false"/>
          <w:color w:val="000000"/>
          <w:sz w:val="28"/>
        </w:rPr>
        <w:t>
      25. Мәжбүрлеп және ерiктi таратылатын сақтандыру (қайта сақтандыру) ұйымдары аралық тарату балансына енгізілген кредиторлар талаптарының тiзiлiмiне өзгерістер және (немесе) толықтырулар енгізу сақтандыру ұйымына арналған осы қаулының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және қайта сақтандыру ұйымына арналған осы қаулының </w:t>
      </w:r>
      <w:r>
        <w:rPr>
          <w:rFonts w:ascii="Times New Roman"/>
          <w:b w:val="false"/>
          <w:i w:val="false"/>
          <w:color w:val="000000"/>
          <w:sz w:val="28"/>
        </w:rPr>
        <w:t>25-қосымшасына</w:t>
      </w:r>
      <w:r>
        <w:rPr>
          <w:rFonts w:ascii="Times New Roman"/>
          <w:b w:val="false"/>
          <w:i w:val="false"/>
          <w:color w:val="000000"/>
          <w:sz w:val="28"/>
        </w:rPr>
        <w:t xml:space="preserve"> сәйкес нысан бойынша тарату комиссиясы шешiмдi қабылдаған күннен бастап он жұмыс күні iшiнде ресiмделедi.</w:t>
      </w:r>
      <w:r>
        <w:br/>
      </w:r>
      <w:r>
        <w:rPr>
          <w:rFonts w:ascii="Times New Roman"/>
          <w:b w:val="false"/>
          <w:i w:val="false"/>
          <w:color w:val="000000"/>
          <w:sz w:val="28"/>
        </w:rPr>
        <w:t>
</w:t>
      </w:r>
      <w:r>
        <w:rPr>
          <w:rFonts w:ascii="Times New Roman"/>
          <w:b w:val="false"/>
          <w:i w:val="false"/>
          <w:color w:val="000000"/>
          <w:sz w:val="28"/>
        </w:rPr>
        <w:t>
      Егер кредиторлар талаптарының тiзiлiмiндегi өзгерістер және (немесе) толықтырулар бекiтiлген аралық тарату балансында көрсетілген сақтандыру (қайта сақтандыру) ұйымының кредиторлар алдындағы мiндеттемелерiнiң өзгеруіне ұшырататын болса, тарату комиссиясы таратылатын сақтандыру (қайта сақтандыру) ұйымының бухгалтерлік балансын кредиторлар талаптарының тiзiлiмiне өзгерістер және (немесе) толықтырулар енгізген күнге жасайды.</w:t>
      </w:r>
      <w:r>
        <w:br/>
      </w:r>
      <w:r>
        <w:rPr>
          <w:rFonts w:ascii="Times New Roman"/>
          <w:b w:val="false"/>
          <w:i w:val="false"/>
          <w:color w:val="000000"/>
          <w:sz w:val="28"/>
        </w:rPr>
        <w:t>
</w:t>
      </w:r>
      <w:r>
        <w:rPr>
          <w:rFonts w:ascii="Times New Roman"/>
          <w:b w:val="false"/>
          <w:i w:val="false"/>
          <w:color w:val="000000"/>
          <w:sz w:val="28"/>
        </w:rPr>
        <w:t>
      26. Тарату комиссиясы Комитетке бекітуге (мәжбүрлеп тарату кезінде) немесе қарауға - (ерікті түрде тарату кезінде) сақтандыру (қайта сақтандыру) ұйымы акционерлерінің жалпы жиналысы бекіткенге дейін екі данада жасалатын сақтандыру (қайта сақтандыру) ұйымының кредиторлар талаптарының тiзiлiмiне өзгерістерді және (немесе) толықтыруларды және Нұсқаулықтың 25-тармағына сәйкес жасалған бухгалтерлік балансты мынадай құжаттармен қоса береді:</w:t>
      </w:r>
      <w:r>
        <w:br/>
      </w:r>
      <w:r>
        <w:rPr>
          <w:rFonts w:ascii="Times New Roman"/>
          <w:b w:val="false"/>
          <w:i w:val="false"/>
          <w:color w:val="000000"/>
          <w:sz w:val="28"/>
        </w:rPr>
        <w:t>
</w:t>
      </w:r>
      <w:r>
        <w:rPr>
          <w:rFonts w:ascii="Times New Roman"/>
          <w:b w:val="false"/>
          <w:i w:val="false"/>
          <w:color w:val="000000"/>
          <w:sz w:val="28"/>
        </w:rPr>
        <w:t>
      1) кредиторлар талаптарының тiзiлiмiне өзгерістер және (немесе) толықтырулар енгізу себептері туралы, олардың негiздiлiгiн растайтын құжаттардың көшiрмесi қоса берілген түсiндiрме жазба;</w:t>
      </w:r>
      <w:r>
        <w:br/>
      </w:r>
      <w:r>
        <w:rPr>
          <w:rFonts w:ascii="Times New Roman"/>
          <w:b w:val="false"/>
          <w:i w:val="false"/>
          <w:color w:val="000000"/>
          <w:sz w:val="28"/>
        </w:rPr>
        <w:t>
</w:t>
      </w:r>
      <w:r>
        <w:rPr>
          <w:rFonts w:ascii="Times New Roman"/>
          <w:b w:val="false"/>
          <w:i w:val="false"/>
          <w:color w:val="000000"/>
          <w:sz w:val="28"/>
        </w:rPr>
        <w:t>
      2) таратылатын сақтандыру (қайта сақтандыру) ұйымының бухгалтерлік балансы шоттарының талдамалары.</w:t>
      </w:r>
      <w:r>
        <w:br/>
      </w:r>
      <w:r>
        <w:rPr>
          <w:rFonts w:ascii="Times New Roman"/>
          <w:b w:val="false"/>
          <w:i w:val="false"/>
          <w:color w:val="000000"/>
          <w:sz w:val="28"/>
        </w:rPr>
        <w:t>
</w:t>
      </w:r>
      <w:r>
        <w:rPr>
          <w:rFonts w:ascii="Times New Roman"/>
          <w:b w:val="false"/>
          <w:i w:val="false"/>
          <w:color w:val="000000"/>
          <w:sz w:val="28"/>
        </w:rPr>
        <w:t>
      Комитет күнтізбелік он бес күн ішінде сақтандыру (қайта сақтандыру) ұйымының кредиторлары талаптарының тiзiлiмiне өзгерістерді және (немесе) толықтыруларды бекітеді (мәжбүрлеп тарату кезінде) бекітеді және (ерікті түрде тарату кезінде) қарайды.</w:t>
      </w:r>
      <w:r>
        <w:br/>
      </w:r>
      <w:r>
        <w:rPr>
          <w:rFonts w:ascii="Times New Roman"/>
          <w:b w:val="false"/>
          <w:i w:val="false"/>
          <w:color w:val="000000"/>
          <w:sz w:val="28"/>
        </w:rPr>
        <w:t>
</w:t>
      </w:r>
      <w:r>
        <w:rPr>
          <w:rFonts w:ascii="Times New Roman"/>
          <w:b w:val="false"/>
          <w:i w:val="false"/>
          <w:color w:val="000000"/>
          <w:sz w:val="28"/>
        </w:rPr>
        <w:t>
      Комитет сақтандыру (қайта сақтандыру) ұйымының кредиторлар талаптарының тізіліміне өзгерістерді және (немесе) толықтыруларды бекіткеннен кейін (мәжбүрлеп тарату кезінде) немесе (ерікті түрде тарату кезінде) қарағаннан кейін көрсетілген құжаттардың бір данасы тарату комиссиясына қайтарылу тиіс, ал екінші данасы Комитетте қалады.</w:t>
      </w:r>
      <w:r>
        <w:br/>
      </w:r>
      <w:r>
        <w:rPr>
          <w:rFonts w:ascii="Times New Roman"/>
          <w:b w:val="false"/>
          <w:i w:val="false"/>
          <w:color w:val="000000"/>
          <w:sz w:val="28"/>
        </w:rPr>
        <w:t>
</w:t>
      </w:r>
      <w:r>
        <w:rPr>
          <w:rFonts w:ascii="Times New Roman"/>
          <w:b w:val="false"/>
          <w:i w:val="false"/>
          <w:color w:val="000000"/>
          <w:sz w:val="28"/>
        </w:rPr>
        <w:t>
      27. Ерiктi таратылатын сақтандыру (қайта сақтандыру) ұйымының кредиторлар талаптарының тiзiлiмiне бекiтiлген өзгерістер және (немесе) толықтырулардың көшiрмелерi Комитетке оларды сақтандыру (қайта сақтандыру) ұйымы акционерлерінің жалпы жиналысы бекіткен күннен бастап екі жұмыс күні iшiнде мәлімет ретінде берiледi.</w:t>
      </w:r>
    </w:p>
    <w:bookmarkEnd w:id="62"/>
    <w:bookmarkStart w:name="z174" w:id="63"/>
    <w:p>
      <w:pPr>
        <w:spacing w:after="0"/>
        <w:ind w:left="0"/>
        <w:jc w:val="left"/>
      </w:pPr>
      <w:r>
        <w:rPr>
          <w:rFonts w:ascii="Times New Roman"/>
          <w:b/>
          <w:i w:val="false"/>
          <w:color w:val="000000"/>
        </w:rPr>
        <w:t xml:space="preserve"> 
4. Тарату туралы есеп</w:t>
      </w:r>
    </w:p>
    <w:bookmarkEnd w:id="63"/>
    <w:bookmarkStart w:name="z175" w:id="64"/>
    <w:p>
      <w:pPr>
        <w:spacing w:after="0"/>
        <w:ind w:left="0"/>
        <w:jc w:val="both"/>
      </w:pPr>
      <w:r>
        <w:rPr>
          <w:rFonts w:ascii="Times New Roman"/>
          <w:b w:val="false"/>
          <w:i w:val="false"/>
          <w:color w:val="000000"/>
          <w:sz w:val="28"/>
        </w:rPr>
        <w:t>
      28. Тарату өндiрiсi аяқталғаннан кейін:</w:t>
      </w:r>
      <w:r>
        <w:br/>
      </w:r>
      <w:r>
        <w:rPr>
          <w:rFonts w:ascii="Times New Roman"/>
          <w:b w:val="false"/>
          <w:i w:val="false"/>
          <w:color w:val="000000"/>
          <w:sz w:val="28"/>
        </w:rPr>
        <w:t>
</w:t>
      </w:r>
      <w:r>
        <w:rPr>
          <w:rFonts w:ascii="Times New Roman"/>
          <w:b w:val="false"/>
          <w:i w:val="false"/>
          <w:color w:val="000000"/>
          <w:sz w:val="28"/>
        </w:rPr>
        <w:t>
      1) мәжбүрлеп таратылатын сақтандыру (қайта сақтандыру) ұйымының тарату комиссиясы Комитет келіскеннен кейін бес жұмыс күн ішінде сотқа бекiту үшiн тарату туралы есеп ұсынады;</w:t>
      </w:r>
      <w:r>
        <w:br/>
      </w:r>
      <w:r>
        <w:rPr>
          <w:rFonts w:ascii="Times New Roman"/>
          <w:b w:val="false"/>
          <w:i w:val="false"/>
          <w:color w:val="000000"/>
          <w:sz w:val="28"/>
        </w:rPr>
        <w:t>
</w:t>
      </w:r>
      <w:r>
        <w:rPr>
          <w:rFonts w:ascii="Times New Roman"/>
          <w:b w:val="false"/>
          <w:i w:val="false"/>
          <w:color w:val="000000"/>
          <w:sz w:val="28"/>
        </w:rPr>
        <w:t>
      2) ерiктi таратылатын сақтандыру (қайта сақтандыру) ұйымының тарату комиссиясы Комитет қарағаннан кейін он жұмыс күн ішінде акционерлердің жалпы жиналысына бекіту үшін тарату туралы есеп береді.</w:t>
      </w:r>
      <w:r>
        <w:br/>
      </w:r>
      <w:r>
        <w:rPr>
          <w:rFonts w:ascii="Times New Roman"/>
          <w:b w:val="false"/>
          <w:i w:val="false"/>
          <w:color w:val="000000"/>
          <w:sz w:val="28"/>
        </w:rPr>
        <w:t>
</w:t>
      </w:r>
      <w:r>
        <w:rPr>
          <w:rFonts w:ascii="Times New Roman"/>
          <w:b w:val="false"/>
          <w:i w:val="false"/>
          <w:color w:val="000000"/>
          <w:sz w:val="28"/>
        </w:rPr>
        <w:t>
      Комитет тарату туралы есеп түскен күннен бастап күнтізбелік отыз күн ішінде таратылатын сақтандыру (қайта сақтандыру) ұйымының тарату туралы есепті (мәжбүрлеп тарату кезінде) келіседі немесе (ерікті тарату кезінде) қарайды.</w:t>
      </w:r>
      <w:r>
        <w:br/>
      </w:r>
      <w:r>
        <w:rPr>
          <w:rFonts w:ascii="Times New Roman"/>
          <w:b w:val="false"/>
          <w:i w:val="false"/>
          <w:color w:val="000000"/>
          <w:sz w:val="28"/>
        </w:rPr>
        <w:t>
</w:t>
      </w:r>
      <w:r>
        <w:rPr>
          <w:rFonts w:ascii="Times New Roman"/>
          <w:b w:val="false"/>
          <w:i w:val="false"/>
          <w:color w:val="000000"/>
          <w:sz w:val="28"/>
        </w:rPr>
        <w:t>
      29. Мәжбүрлеп таратылатын сақтандыру (қайта сақтандыру) ұйымының тарату комиссиясы тарату туралы есепті сотқа бергеннен кейін, Комитетке ай сайын оның сотта қаралу барысы жөнiндегi ақпаратты ұсынады.</w:t>
      </w:r>
      <w:r>
        <w:br/>
      </w:r>
      <w:r>
        <w:rPr>
          <w:rFonts w:ascii="Times New Roman"/>
          <w:b w:val="false"/>
          <w:i w:val="false"/>
          <w:color w:val="000000"/>
          <w:sz w:val="28"/>
        </w:rPr>
        <w:t>
</w:t>
      </w:r>
      <w:r>
        <w:rPr>
          <w:rFonts w:ascii="Times New Roman"/>
          <w:b w:val="false"/>
          <w:i w:val="false"/>
          <w:color w:val="000000"/>
          <w:sz w:val="28"/>
        </w:rPr>
        <w:t>
      30. Сақтандыру (қайта сақтандыру) ұйымын тарату туралы есеп бір данада Комитетке келісу (мәжбүрлеп тарату кезінде) немесе қарау үшін – сақтандыру (қайта сақтандыру) ұйымы акционерлерінің жалпы жиналысы (ерікті тарату кезінде) бекіткенге дейін ұсынылады және онда мынадай ақпарат қамтылады:</w:t>
      </w:r>
      <w:r>
        <w:br/>
      </w:r>
      <w:r>
        <w:rPr>
          <w:rFonts w:ascii="Times New Roman"/>
          <w:b w:val="false"/>
          <w:i w:val="false"/>
          <w:color w:val="000000"/>
          <w:sz w:val="28"/>
        </w:rPr>
        <w:t>
</w:t>
      </w:r>
      <w:r>
        <w:rPr>
          <w:rFonts w:ascii="Times New Roman"/>
          <w:b w:val="false"/>
          <w:i w:val="false"/>
          <w:color w:val="000000"/>
          <w:sz w:val="28"/>
        </w:rPr>
        <w:t>
      1) күні және сақтандыру (қайта сақтандыру) ұйымын тарату туралы шешiмдi қабылдаған органы туралы;</w:t>
      </w:r>
      <w:r>
        <w:br/>
      </w:r>
      <w:r>
        <w:rPr>
          <w:rFonts w:ascii="Times New Roman"/>
          <w:b w:val="false"/>
          <w:i w:val="false"/>
          <w:color w:val="000000"/>
          <w:sz w:val="28"/>
        </w:rPr>
        <w:t>
</w:t>
      </w:r>
      <w:r>
        <w:rPr>
          <w:rFonts w:ascii="Times New Roman"/>
          <w:b w:val="false"/>
          <w:i w:val="false"/>
          <w:color w:val="000000"/>
          <w:sz w:val="28"/>
        </w:rPr>
        <w:t>
      2) уақытша әкімшілікті (уақытша әкімшіні) тағайындау (сақтандыру (қайта сақтандыру) ұйымын мәжбүрлеп тарату кезінде) және тарату комиссиясын құру, тарату комиссиясының құрамын өзгерту туралы;</w:t>
      </w:r>
      <w:r>
        <w:br/>
      </w:r>
      <w:r>
        <w:rPr>
          <w:rFonts w:ascii="Times New Roman"/>
          <w:b w:val="false"/>
          <w:i w:val="false"/>
          <w:color w:val="000000"/>
          <w:sz w:val="28"/>
        </w:rPr>
        <w:t>
</w:t>
      </w:r>
      <w:r>
        <w:rPr>
          <w:rFonts w:ascii="Times New Roman"/>
          <w:b w:val="false"/>
          <w:i w:val="false"/>
          <w:color w:val="000000"/>
          <w:sz w:val="28"/>
        </w:rPr>
        <w:t>
      3) бiрiншi кезектегі, оның iшiнде орталық әділет органының ресми баспасөз басылымдарында сақтандыру (қайта сақтандыру) ұйымын тарату туралы хабарландыру жариялау, аралық тарату балансын және сақтандыру (қайта сақтандыру) ұйымының кредиторларының тiзiлiмiн жасау және бекіту жөнiндегi іс-шараларды орындау туралы;</w:t>
      </w:r>
      <w:r>
        <w:br/>
      </w:r>
      <w:r>
        <w:rPr>
          <w:rFonts w:ascii="Times New Roman"/>
          <w:b w:val="false"/>
          <w:i w:val="false"/>
          <w:color w:val="000000"/>
          <w:sz w:val="28"/>
        </w:rPr>
        <w:t>
</w:t>
      </w:r>
      <w:r>
        <w:rPr>
          <w:rFonts w:ascii="Times New Roman"/>
          <w:b w:val="false"/>
          <w:i w:val="false"/>
          <w:color w:val="000000"/>
          <w:sz w:val="28"/>
        </w:rPr>
        <w:t>
      4) тарату комиссиясы сақтандыру портфелін шарт (шарттар) негізінде бір немесе бірнеше сақтандыру (қайта сақтандыру) ұйымдарына беру туралы;</w:t>
      </w:r>
      <w:r>
        <w:br/>
      </w:r>
      <w:r>
        <w:rPr>
          <w:rFonts w:ascii="Times New Roman"/>
          <w:b w:val="false"/>
          <w:i w:val="false"/>
          <w:color w:val="000000"/>
          <w:sz w:val="28"/>
        </w:rPr>
        <w:t>
</w:t>
      </w:r>
      <w:r>
        <w:rPr>
          <w:rFonts w:ascii="Times New Roman"/>
          <w:b w:val="false"/>
          <w:i w:val="false"/>
          <w:color w:val="000000"/>
          <w:sz w:val="28"/>
        </w:rPr>
        <w:t>
      5) сақтандыру (қайта сақтандыру) ұйымының кредиторлар комитетін құру, бекіту және жұмыс iстеуi туралы;</w:t>
      </w:r>
      <w:r>
        <w:br/>
      </w:r>
      <w:r>
        <w:rPr>
          <w:rFonts w:ascii="Times New Roman"/>
          <w:b w:val="false"/>
          <w:i w:val="false"/>
          <w:color w:val="000000"/>
          <w:sz w:val="28"/>
        </w:rPr>
        <w:t>
</w:t>
      </w:r>
      <w:r>
        <w:rPr>
          <w:rFonts w:ascii="Times New Roman"/>
          <w:b w:val="false"/>
          <w:i w:val="false"/>
          <w:color w:val="000000"/>
          <w:sz w:val="28"/>
        </w:rPr>
        <w:t>
      6) сақтандыру (қайта сақтандыру) ұйымы активтерiнiң тарату процесінің басында жай-күйі туралы;</w:t>
      </w:r>
      <w:r>
        <w:br/>
      </w:r>
      <w:r>
        <w:rPr>
          <w:rFonts w:ascii="Times New Roman"/>
          <w:b w:val="false"/>
          <w:i w:val="false"/>
          <w:color w:val="000000"/>
          <w:sz w:val="28"/>
        </w:rPr>
        <w:t>
</w:t>
      </w:r>
      <w:r>
        <w:rPr>
          <w:rFonts w:ascii="Times New Roman"/>
          <w:b w:val="false"/>
          <w:i w:val="false"/>
          <w:color w:val="000000"/>
          <w:sz w:val="28"/>
        </w:rPr>
        <w:t>
      7) сақтандыру (қайта сақтандыру) ұйымының борышкерлерінен дебиторлық берешекті өндiрiп алу бойынша жүргiзiлген іс-шаралар туралы;</w:t>
      </w:r>
      <w:r>
        <w:br/>
      </w:r>
      <w:r>
        <w:rPr>
          <w:rFonts w:ascii="Times New Roman"/>
          <w:b w:val="false"/>
          <w:i w:val="false"/>
          <w:color w:val="000000"/>
          <w:sz w:val="28"/>
        </w:rPr>
        <w:t>
</w:t>
      </w:r>
      <w:r>
        <w:rPr>
          <w:rFonts w:ascii="Times New Roman"/>
          <w:b w:val="false"/>
          <w:i w:val="false"/>
          <w:color w:val="000000"/>
          <w:sz w:val="28"/>
        </w:rPr>
        <w:t>
      8) сақтандыру (қайта сақтандыру) ұйымының мүлкін сату бойынша жүргiзiлген іс-шаралар туралы;</w:t>
      </w:r>
      <w:r>
        <w:br/>
      </w:r>
      <w:r>
        <w:rPr>
          <w:rFonts w:ascii="Times New Roman"/>
          <w:b w:val="false"/>
          <w:i w:val="false"/>
          <w:color w:val="000000"/>
          <w:sz w:val="28"/>
        </w:rPr>
        <w:t>
</w:t>
      </w:r>
      <w:r>
        <w:rPr>
          <w:rFonts w:ascii="Times New Roman"/>
          <w:b w:val="false"/>
          <w:i w:val="false"/>
          <w:color w:val="000000"/>
          <w:sz w:val="28"/>
        </w:rPr>
        <w:t>
      9) ағымдағы шот және касса бойынша ақшаның қозғалысы, таратылатын сақтандыру (қайта сақтандыру) ұйымының ағымдағы шотында ақшаның болмауы туралы;</w:t>
      </w:r>
      <w:r>
        <w:br/>
      </w:r>
      <w:r>
        <w:rPr>
          <w:rFonts w:ascii="Times New Roman"/>
          <w:b w:val="false"/>
          <w:i w:val="false"/>
          <w:color w:val="000000"/>
          <w:sz w:val="28"/>
        </w:rPr>
        <w:t>
</w:t>
      </w:r>
      <w:r>
        <w:rPr>
          <w:rFonts w:ascii="Times New Roman"/>
          <w:b w:val="false"/>
          <w:i w:val="false"/>
          <w:color w:val="000000"/>
          <w:sz w:val="28"/>
        </w:rPr>
        <w:t>
      10) сақтандыру (қайта сақтандыру) ұйымының тарату процесiнің басындағы күнге мiндеттемелерi туралы;</w:t>
      </w:r>
      <w:r>
        <w:br/>
      </w:r>
      <w:r>
        <w:rPr>
          <w:rFonts w:ascii="Times New Roman"/>
          <w:b w:val="false"/>
          <w:i w:val="false"/>
          <w:color w:val="000000"/>
          <w:sz w:val="28"/>
        </w:rPr>
        <w:t>
</w:t>
      </w:r>
      <w:r>
        <w:rPr>
          <w:rFonts w:ascii="Times New Roman"/>
          <w:b w:val="false"/>
          <w:i w:val="false"/>
          <w:color w:val="000000"/>
          <w:sz w:val="28"/>
        </w:rPr>
        <w:t>
      11) сақтандыру (қайта сақтандыру) ұйымының кредиторлар алдындағы міндеттемелердің орындалуы туралы.</w:t>
      </w:r>
      <w:r>
        <w:br/>
      </w:r>
      <w:r>
        <w:rPr>
          <w:rFonts w:ascii="Times New Roman"/>
          <w:b w:val="false"/>
          <w:i w:val="false"/>
          <w:color w:val="000000"/>
          <w:sz w:val="28"/>
        </w:rPr>
        <w:t>
</w:t>
      </w:r>
      <w:r>
        <w:rPr>
          <w:rFonts w:ascii="Times New Roman"/>
          <w:b w:val="false"/>
          <w:i w:val="false"/>
          <w:color w:val="000000"/>
          <w:sz w:val="28"/>
        </w:rPr>
        <w:t>
      31. Сақтандыру (қайта сақтандыру) ұйымын тарату туралы есепке сақтандыру (қайта сақтандыру) ұйымының iсiн аяқтау бойынша іс-шараларды тарату комиссиясының жүргiзгенiн растайтын құжаттардың көшiрмелерi қоса беріледі.</w:t>
      </w:r>
      <w:r>
        <w:br/>
      </w:r>
      <w:r>
        <w:rPr>
          <w:rFonts w:ascii="Times New Roman"/>
          <w:b w:val="false"/>
          <w:i w:val="false"/>
          <w:color w:val="000000"/>
          <w:sz w:val="28"/>
        </w:rPr>
        <w:t>
</w:t>
      </w:r>
      <w:r>
        <w:rPr>
          <w:rFonts w:ascii="Times New Roman"/>
          <w:b w:val="false"/>
          <w:i w:val="false"/>
          <w:color w:val="000000"/>
          <w:sz w:val="28"/>
        </w:rPr>
        <w:t>
      32. Тарату туралы есеп келісілгеннен кейін (мәжбүрлеп тарату кезінде) немесе қаралғаннан кейін (ерікті тарату кезінде) тарату комиссиясы ұсынған данасы бес жұмыс күн ішінде тарату комиссиясына қайтарылады, Комитетте оның көшiрмесi қалады.</w:t>
      </w:r>
    </w:p>
    <w:bookmarkEnd w:id="64"/>
    <w:bookmarkStart w:name="z194" w:id="65"/>
    <w:p>
      <w:pPr>
        <w:spacing w:after="0"/>
        <w:ind w:left="0"/>
        <w:jc w:val="left"/>
      </w:pPr>
      <w:r>
        <w:rPr>
          <w:rFonts w:ascii="Times New Roman"/>
          <w:b/>
          <w:i w:val="false"/>
          <w:color w:val="000000"/>
        </w:rPr>
        <w:t xml:space="preserve"> 
5. Тарату балансы</w:t>
      </w:r>
    </w:p>
    <w:bookmarkEnd w:id="65"/>
    <w:bookmarkStart w:name="z195" w:id="66"/>
    <w:p>
      <w:pPr>
        <w:spacing w:after="0"/>
        <w:ind w:left="0"/>
        <w:jc w:val="both"/>
      </w:pPr>
      <w:r>
        <w:rPr>
          <w:rFonts w:ascii="Times New Roman"/>
          <w:b w:val="false"/>
          <w:i w:val="false"/>
          <w:color w:val="000000"/>
          <w:sz w:val="28"/>
        </w:rPr>
        <w:t>
      33. Сақтандыру (қайта сақтандыру) ұйымының тарату балансы тарату комиссиясы сақтандыру (қайта сақтандыру) ұйымының iсiн аяқтау бойынша іс-шараларды толық көлемде жүргізгеннен кейін жасалады.</w:t>
      </w:r>
      <w:r>
        <w:br/>
      </w:r>
      <w:r>
        <w:rPr>
          <w:rFonts w:ascii="Times New Roman"/>
          <w:b w:val="false"/>
          <w:i w:val="false"/>
          <w:color w:val="000000"/>
          <w:sz w:val="28"/>
        </w:rPr>
        <w:t>
</w:t>
      </w:r>
      <w:r>
        <w:rPr>
          <w:rFonts w:ascii="Times New Roman"/>
          <w:b w:val="false"/>
          <w:i w:val="false"/>
          <w:color w:val="000000"/>
          <w:sz w:val="28"/>
        </w:rPr>
        <w:t>
      34. Осы қаулының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бір данада жасалған таратылатын сақтандыру (қайта сақтандыру) ұйымының тарату балансы Комитетке келісу (мәжбүрлеп тарату кезінде) немесе қарау үшін – сақтандыру (қайта сақтандыру) ұйымы акционерлерінің жалпы жиналысы (ерікті түрде тарату кезінде) бекіткенге дейін ұсынылады.</w:t>
      </w:r>
      <w:r>
        <w:br/>
      </w:r>
      <w:r>
        <w:rPr>
          <w:rFonts w:ascii="Times New Roman"/>
          <w:b w:val="false"/>
          <w:i w:val="false"/>
          <w:color w:val="000000"/>
          <w:sz w:val="28"/>
        </w:rPr>
        <w:t>
      Комитет күнтізбелік отыз күн ішінде таратылатын сақтандыру (қайта сақтандыру) ұйымының тарату балансын (мәжбүрлеп тарату кезінде) келіседі және (ерікті тарату кезінде) қарайды.</w:t>
      </w:r>
      <w:r>
        <w:br/>
      </w:r>
      <w:r>
        <w:rPr>
          <w:rFonts w:ascii="Times New Roman"/>
          <w:b w:val="false"/>
          <w:i w:val="false"/>
          <w:color w:val="000000"/>
          <w:sz w:val="28"/>
        </w:rPr>
        <w:t>
      Тарату балансы келісілгеннен кейін (мәжбүрлеп тарату кезінде) немесе қаралғаннан кейін (ерікті түрде тарату кезінде) тарату комиссиясы ұсынған данасы бес жұмыс күн ішінде тарату комиссиясына қайтарылады, Комитетте оның көшiрмесi қалады.</w:t>
      </w:r>
      <w:r>
        <w:br/>
      </w:r>
      <w:r>
        <w:rPr>
          <w:rFonts w:ascii="Times New Roman"/>
          <w:b w:val="false"/>
          <w:i w:val="false"/>
          <w:color w:val="000000"/>
          <w:sz w:val="28"/>
        </w:rPr>
        <w:t>
</w:t>
      </w:r>
      <w:r>
        <w:rPr>
          <w:rFonts w:ascii="Times New Roman"/>
          <w:b w:val="false"/>
          <w:i w:val="false"/>
          <w:color w:val="000000"/>
          <w:sz w:val="28"/>
        </w:rPr>
        <w:t>
      35. Мәжбүрлеп таратылатын сақтандыру (қайта сақтандыру) ұйымының тарату балансын тарату комиссиясы оны Комитетпен келісілгенінен кейін бес жұмыс күн ішінде бекіту үшін сотқа ұсынады.</w:t>
      </w:r>
      <w:r>
        <w:br/>
      </w:r>
      <w:r>
        <w:rPr>
          <w:rFonts w:ascii="Times New Roman"/>
          <w:b w:val="false"/>
          <w:i w:val="false"/>
          <w:color w:val="000000"/>
          <w:sz w:val="28"/>
        </w:rPr>
        <w:t>
</w:t>
      </w:r>
      <w:r>
        <w:rPr>
          <w:rFonts w:ascii="Times New Roman"/>
          <w:b w:val="false"/>
          <w:i w:val="false"/>
          <w:color w:val="000000"/>
          <w:sz w:val="28"/>
        </w:rPr>
        <w:t>
      36. Ерiктi таратылатын сақтандыру (қайта сақтандыру) ұйымының тарату балансын Комитет қарағаннан кейін он жұмыс күн ішінде сақтандыру (қайта сақтандыру) ұйымы акционерлерiнiң жалпы жиналысында бекiтiледi.</w:t>
      </w:r>
      <w:r>
        <w:br/>
      </w:r>
      <w:r>
        <w:rPr>
          <w:rFonts w:ascii="Times New Roman"/>
          <w:b w:val="false"/>
          <w:i w:val="false"/>
          <w:color w:val="000000"/>
          <w:sz w:val="28"/>
        </w:rPr>
        <w:t>
</w:t>
      </w:r>
      <w:r>
        <w:rPr>
          <w:rFonts w:ascii="Times New Roman"/>
          <w:b w:val="false"/>
          <w:i w:val="false"/>
          <w:color w:val="000000"/>
          <w:sz w:val="28"/>
        </w:rPr>
        <w:t>
      37. Ерiктi және мәжбүрлеп таратылатын сақтандыру (қайта сақтандыру) ұйымының тарату комиссиясы бекітілген тарату туралы есептің және тарату балансының көшiрмелерiн Комитетке Сақтандыру қызметі туралы заңда белгіленген мерзімдерде ұсынады.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