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b5ff" w14:textId="195b5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қызметімен айналысу құқығына лицензия беру, қайта ресімдеу, лицензияның телнұсқасын беру" электрондық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2012 жылғы 29 желтоқсандағы № 718 Бұйрығы. Қазақстан Республикасының Әділет министрлігінде 2013 жылы 15 ақпанда № 8333 тіркелді. Күші жойылды - Қазақстан Республикасы Ішкі істер министрінің 2014 жылғы 22 сәуірдегі № 235 бұйрығымен</w:t>
      </w:r>
    </w:p>
    <w:p>
      <w:pPr>
        <w:spacing w:after="0"/>
        <w:ind w:left="0"/>
        <w:jc w:val="both"/>
      </w:pPr>
      <w:r>
        <w:rPr>
          <w:rFonts w:ascii="Times New Roman"/>
          <w:b w:val="false"/>
          <w:i w:val="false"/>
          <w:color w:val="ff0000"/>
          <w:sz w:val="28"/>
        </w:rPr>
        <w:t xml:space="preserve">      Ескерту. Бұйрықтың күші жойылды - Қазақстан Республикасы Ішкі істер министрінің 22.04.2014 жылғы </w:t>
      </w:r>
      <w:r>
        <w:rPr>
          <w:rFonts w:ascii="Times New Roman"/>
          <w:b w:val="false"/>
          <w:i w:val="false"/>
          <w:color w:val="ff0000"/>
          <w:sz w:val="28"/>
        </w:rPr>
        <w:t>№ 235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«Ақпараттандыру туралы» Қазақстан Республикасының 2007 жылғы 11 қаңтардағы Заңының</w:t>
      </w:r>
      <w:r>
        <w:rPr>
          <w:rFonts w:ascii="Times New Roman"/>
          <w:b w:val="false"/>
          <w:i w:val="false"/>
          <w:color w:val="000000"/>
          <w:sz w:val="28"/>
        </w:rPr>
        <w:t xml:space="preserve"> 29-бабына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берілген «Күзет қызметімен айналысу құқығына лицензия беру, қайта ресімдеу, лицензияның телнұсқасын беру» электрондық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министрінің 2012 жылғы 9 шілдедегі «Күзет қызметімен айналысу құқығына лицензия беру, қайта ресімдеу, лицензияның телнұсқасын беру» мемлекеттік қызмет регламентін бекіту туралы» № 388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7828 болып тіркелген, «Казахстанская правда» газетінің 2012 жылғы 29 тамыздағы № 290-291 (27109-27110); «Егеменді Қазақстан» газетінің 2012 жылғы 29 тамыздағы № 562-569 (27642) сандарында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Әкімшілік полиция комитеті (И.В. Лепеха):</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 және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Ішкі істер министрлігінің интернет-ресурсында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Облыстардың, Астана және Алматы қалалары ішкі істер департаменттерінің бастықтары осы бұйрықты тиісті қызметтер қызметкерлерінің зерделеуін ұйымдастырсын және оны бұлжытпай орындауды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Ішкі істер министрінің орынбасары полиция полковнигі Қ.С. Тыныбековке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полиция генерал-лейтенанты                 Қ. Қасымов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Көлік және коммуникация министрі</w:t>
      </w:r>
      <w:r>
        <w:br/>
      </w:r>
      <w:r>
        <w:rPr>
          <w:rFonts w:ascii="Times New Roman"/>
          <w:b w:val="false"/>
          <w:i w:val="false"/>
          <w:color w:val="000000"/>
          <w:sz w:val="28"/>
        </w:rPr>
        <w:t>
     ________________ А. Жұмағалиев</w:t>
      </w:r>
      <w:r>
        <w:br/>
      </w:r>
      <w:r>
        <w:rPr>
          <w:rFonts w:ascii="Times New Roman"/>
          <w:b w:val="false"/>
          <w:i w:val="false"/>
          <w:color w:val="000000"/>
          <w:sz w:val="28"/>
        </w:rPr>
        <w:t>
     2013 жылғы 25 ақпан</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2012 жылғы 29 желтоқсандағы</w:t>
      </w:r>
      <w:r>
        <w:br/>
      </w:r>
      <w:r>
        <w:rPr>
          <w:rFonts w:ascii="Times New Roman"/>
          <w:b w:val="false"/>
          <w:i w:val="false"/>
          <w:color w:val="000000"/>
          <w:sz w:val="28"/>
        </w:rPr>
        <w:t>
№ 718 бұйрығымен бекітілген</w:t>
      </w:r>
    </w:p>
    <w:bookmarkEnd w:id="1"/>
    <w:bookmarkStart w:name="z11" w:id="2"/>
    <w:p>
      <w:pPr>
        <w:spacing w:after="0"/>
        <w:ind w:left="0"/>
        <w:jc w:val="left"/>
      </w:pPr>
      <w:r>
        <w:rPr>
          <w:rFonts w:ascii="Times New Roman"/>
          <w:b/>
          <w:i w:val="false"/>
          <w:color w:val="000000"/>
        </w:rPr>
        <w:t xml:space="preserve"> 
«Күзет қызметімен айналысу құқығына лицензия беру, қайта</w:t>
      </w:r>
      <w:r>
        <w:br/>
      </w:r>
      <w:r>
        <w:rPr>
          <w:rFonts w:ascii="Times New Roman"/>
          <w:b/>
          <w:i w:val="false"/>
          <w:color w:val="000000"/>
        </w:rPr>
        <w:t>
ресімдеу, лицензияның телнұсқасын беру»</w:t>
      </w:r>
      <w:r>
        <w:br/>
      </w:r>
      <w:r>
        <w:rPr>
          <w:rFonts w:ascii="Times New Roman"/>
          <w:b/>
          <w:i w:val="false"/>
          <w:color w:val="000000"/>
        </w:rPr>
        <w:t>
электрондық мемлекеттік қызмет көрсету регламенті</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«Күзет қызметімен айналысу құқығына лицензия беру, қайта ресімдеу, лицензияның телнұсқасын беру» электрондық мемлекеттік қызметін (бұдан әрі – Электрондық мемлекеттік қызмет) Астана, Алматы қалалары мен облыстардың ішкі істер департаменттері (бұдан әрі – қызмет көрсетуші), сондай-ақ «электрондық үкіметтің» www.egov.kz веб-порталы немесе «Е-лицензиялау» www.elicense.kz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Үкіметінің 2012 жылғы 8 маусымдағы № 764 </w:t>
      </w:r>
      <w:r>
        <w:rPr>
          <w:rFonts w:ascii="Times New Roman"/>
          <w:b w:val="false"/>
          <w:i w:val="false"/>
          <w:color w:val="000000"/>
          <w:sz w:val="28"/>
        </w:rPr>
        <w:t>қаулысымен</w:t>
      </w:r>
      <w:r>
        <w:rPr>
          <w:rFonts w:ascii="Times New Roman"/>
          <w:b w:val="false"/>
          <w:i w:val="false"/>
          <w:color w:val="000000"/>
          <w:sz w:val="28"/>
        </w:rPr>
        <w:t xml:space="preserve"> бекітілген «Күзет қызметімен айналысу құқығына лицензия беру, қайта ресімдеу, лицензияның телнұсқасын беру» мемлекеттік қызмет стандарты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деңгейі: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қызметті көрсету түрі: транзакцияланған.</w:t>
      </w:r>
      <w:r>
        <w:br/>
      </w:r>
      <w:r>
        <w:rPr>
          <w:rFonts w:ascii="Times New Roman"/>
          <w:b w:val="false"/>
          <w:i w:val="false"/>
          <w:color w:val="000000"/>
          <w:sz w:val="28"/>
        </w:rPr>
        <w:t>
</w:t>
      </w:r>
      <w:r>
        <w:rPr>
          <w:rFonts w:ascii="Times New Roman"/>
          <w:b w:val="false"/>
          <w:i w:val="false"/>
          <w:color w:val="000000"/>
          <w:sz w:val="28"/>
        </w:rPr>
        <w:t>
      5. Осы Регламентте мынадай анықтамалар мен қысқартулар пайдаланылады:</w:t>
      </w:r>
      <w:r>
        <w:br/>
      </w:r>
      <w:r>
        <w:rPr>
          <w:rFonts w:ascii="Times New Roman"/>
          <w:b w:val="false"/>
          <w:i w:val="false"/>
          <w:color w:val="000000"/>
          <w:sz w:val="28"/>
        </w:rPr>
        <w:t>
</w:t>
      </w:r>
      <w:r>
        <w:rPr>
          <w:rFonts w:ascii="Times New Roman"/>
          <w:b w:val="false"/>
          <w:i w:val="false"/>
          <w:color w:val="000000"/>
          <w:sz w:val="28"/>
        </w:rPr>
        <w:t>
      1) ақпараттық жүйе - аппараттық-бағдарламалық кешенді қолдана отырып, ақпаратты сақтау, өңдеу, іздеу, тарату, тапсыру және беруге арналған жүйе (бұдан әрі – АЖ);</w:t>
      </w:r>
      <w:r>
        <w:br/>
      </w:r>
      <w:r>
        <w:rPr>
          <w:rFonts w:ascii="Times New Roman"/>
          <w:b w:val="false"/>
          <w:i w:val="false"/>
          <w:color w:val="000000"/>
          <w:sz w:val="28"/>
        </w:rPr>
        <w:t>
</w:t>
      </w:r>
      <w:r>
        <w:rPr>
          <w:rFonts w:ascii="Times New Roman"/>
          <w:b w:val="false"/>
          <w:i w:val="false"/>
          <w:color w:val="000000"/>
          <w:sz w:val="28"/>
        </w:rPr>
        <w:t>
      2) бизнес-сәйкестендіру нөмірі – өз қызметін бірлескен кәсіпкерлік түрінде жүзеге асыратын заңды тұлға (филиалы мен өкілдігі) және жеке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3) «Е-лицензиялау» веб-порталы – берілген, қайта ресімделген, уақытша тоқтатылған, жаңартылған және әрекеті тоқтатылған лицензиялар, сондай-ақ қызметтің лицензияланған түрін (кіші түрін) жүзеге асыратын лицензиаттың филиалдары, өкілдіктері (объектілері, пункттері, учаскелері) туралы мәліметтер бар лицензиарларға берілетін лицензиялардың сәйкестендіру нөмірін орталықтандырып қалыптастыратын ақпараттық жүйе (бұдан әрі – «Е-лицензиялау» МДБ АЖ);</w:t>
      </w:r>
      <w:r>
        <w:br/>
      </w:r>
      <w:r>
        <w:rPr>
          <w:rFonts w:ascii="Times New Roman"/>
          <w:b w:val="false"/>
          <w:i w:val="false"/>
          <w:color w:val="000000"/>
          <w:sz w:val="28"/>
        </w:rPr>
        <w:t>
</w:t>
      </w:r>
      <w:r>
        <w:rPr>
          <w:rFonts w:ascii="Times New Roman"/>
          <w:b w:val="false"/>
          <w:i w:val="false"/>
          <w:color w:val="000000"/>
          <w:sz w:val="28"/>
        </w:rPr>
        <w:t>
      4) «Заңды тұлғалар» мемлекеттік деректер базасы – ақпаратты автоматты түрде жинауға, сақтауға және өңдеуге, Қазақстан Республикасында заңды тұлғаларды бірыңғай сәйкестендіруді енгізу және олар туралы мемлекеттік басқару органдары мен өзге де субъектілерге олардың өкілеттіктері шеңберінде және Қазақстан Республикасының заңнамасына сәйкес өзекті және нақты мәліметтер беру мақсатында Бизнес-сәйкестендіру нөмірлерінің ұлттық тізілімін құруға арналған ақпараттық жүйе (бұдан әрі – ЗТ МДБ);</w:t>
      </w:r>
      <w:r>
        <w:br/>
      </w:r>
      <w:r>
        <w:rPr>
          <w:rFonts w:ascii="Times New Roman"/>
          <w:b w:val="false"/>
          <w:i w:val="false"/>
          <w:color w:val="000000"/>
          <w:sz w:val="28"/>
        </w:rPr>
        <w:t>
</w:t>
      </w:r>
      <w:r>
        <w:rPr>
          <w:rFonts w:ascii="Times New Roman"/>
          <w:b w:val="false"/>
          <w:i w:val="false"/>
          <w:color w:val="000000"/>
          <w:sz w:val="28"/>
        </w:rPr>
        <w:t>
      5) құрылымдық-функционалдық бірліктер (бұдан әрі – ҚФБ) қызмет көрсету процесіне қатысатын мемлекеттік органдардың құрылымдық бөліністерінің, мекемелердің немесе өзге де ұйымдар мен ақпараттық жүйелердің тізбесі;</w:t>
      </w:r>
      <w:r>
        <w:br/>
      </w:r>
      <w:r>
        <w:rPr>
          <w:rFonts w:ascii="Times New Roman"/>
          <w:b w:val="false"/>
          <w:i w:val="false"/>
          <w:color w:val="000000"/>
          <w:sz w:val="28"/>
        </w:rPr>
        <w:t>
</w:t>
      </w:r>
      <w:r>
        <w:rPr>
          <w:rFonts w:ascii="Times New Roman"/>
          <w:b w:val="false"/>
          <w:i w:val="false"/>
          <w:color w:val="000000"/>
          <w:sz w:val="28"/>
        </w:rPr>
        <w:t>
      6) пайдаланушы – өзіне қажетті электрондық ақпараттық ресурстарды алу үшін ақпараттық жүйеге жүгінетін және оны пайдаланатын субъекті;</w:t>
      </w:r>
      <w:r>
        <w:br/>
      </w:r>
      <w:r>
        <w:rPr>
          <w:rFonts w:ascii="Times New Roman"/>
          <w:b w:val="false"/>
          <w:i w:val="false"/>
          <w:color w:val="000000"/>
          <w:sz w:val="28"/>
        </w:rPr>
        <w:t>
</w:t>
      </w:r>
      <w:r>
        <w:rPr>
          <w:rFonts w:ascii="Times New Roman"/>
          <w:b w:val="false"/>
          <w:i w:val="false"/>
          <w:color w:val="000000"/>
          <w:sz w:val="28"/>
        </w:rPr>
        <w:t>
      7) транзакциялық қызмет – электрондық цифрлық қол қоюды қолдану арқылы өзара ақпарат алмасуды талап ететін электрондық ақпараттық ресурстарды пайдаланушыларға ұсыну қызметі;</w:t>
      </w:r>
      <w:r>
        <w:br/>
      </w:r>
      <w:r>
        <w:rPr>
          <w:rFonts w:ascii="Times New Roman"/>
          <w:b w:val="false"/>
          <w:i w:val="false"/>
          <w:color w:val="000000"/>
          <w:sz w:val="28"/>
        </w:rPr>
        <w:t>
</w:t>
      </w:r>
      <w:r>
        <w:rPr>
          <w:rFonts w:ascii="Times New Roman"/>
          <w:b w:val="false"/>
          <w:i w:val="false"/>
          <w:color w:val="000000"/>
          <w:sz w:val="28"/>
        </w:rPr>
        <w:t>
      8) «электрондық үкімет» веб-порталы – нормативтік құқықтық базаны қоса алғанда, барлық шоғырландырылған үкіметтік ақпаратқа және электрондық мемлекеттік қызметтерге енуге мүмкіндік беретін ортақ терезе болатын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9) «электрондық үкімет» шлюзі – электрондық қызметтерді іске асыру шеңберінде «электрондық үкімет» ақпараттық жүйелерін біріктіруге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10) «электрондық үкіметтің» төлем шлюзі - жеке және заңды тұлғалардың төлемдерін жүзеге асыру кезінде екінші дәрежелі банктердің, банк операцияларының жекелеген түрлерін жүзеге асыратын ұйымдардың және «электрондық үкіметтің» ақпараттық жүйелерінің арасында өзара іс-қимыл жасасуды қамтамасыз етуге арналған автоматтандарылған ақпараттық жүйе (бұдан әрі – ЭҮТШ);</w:t>
      </w:r>
      <w:r>
        <w:br/>
      </w:r>
      <w:r>
        <w:rPr>
          <w:rFonts w:ascii="Times New Roman"/>
          <w:b w:val="false"/>
          <w:i w:val="false"/>
          <w:color w:val="000000"/>
          <w:sz w:val="28"/>
        </w:rPr>
        <w:t>
</w:t>
      </w:r>
      <w:r>
        <w:rPr>
          <w:rFonts w:ascii="Times New Roman"/>
          <w:b w:val="false"/>
          <w:i w:val="false"/>
          <w:color w:val="000000"/>
          <w:sz w:val="28"/>
        </w:rPr>
        <w:t>
      11) электрондық цифрлық қол қою – электрондық цифрлық қол қою құралдары арқылы жасалған және электрондық құжаттың дұрыстылығын, оның тиістілігі мен мазмұнының өзгермегендігін растайтын электрондық цифрлық символдардың жиынтығы (бұдан әрі - ЭЦҚ);</w:t>
      </w:r>
      <w:r>
        <w:br/>
      </w:r>
      <w:r>
        <w:rPr>
          <w:rFonts w:ascii="Times New Roman"/>
          <w:b w:val="false"/>
          <w:i w:val="false"/>
          <w:color w:val="000000"/>
          <w:sz w:val="28"/>
        </w:rPr>
        <w:t>
</w:t>
      </w:r>
      <w:r>
        <w:rPr>
          <w:rFonts w:ascii="Times New Roman"/>
          <w:b w:val="false"/>
          <w:i w:val="false"/>
          <w:color w:val="000000"/>
          <w:sz w:val="28"/>
        </w:rPr>
        <w:t>
      12) электрондық құжат – ақпарат электрондық-цифрлық нысанда ұсынылған және электрондық цифрлық қол қою арқылы куәландырылған құжат;</w:t>
      </w:r>
      <w:r>
        <w:br/>
      </w:r>
      <w:r>
        <w:rPr>
          <w:rFonts w:ascii="Times New Roman"/>
          <w:b w:val="false"/>
          <w:i w:val="false"/>
          <w:color w:val="000000"/>
          <w:sz w:val="28"/>
        </w:rPr>
        <w:t>
</w:t>
      </w:r>
      <w:r>
        <w:rPr>
          <w:rFonts w:ascii="Times New Roman"/>
          <w:b w:val="false"/>
          <w:i w:val="false"/>
          <w:color w:val="000000"/>
          <w:sz w:val="28"/>
        </w:rPr>
        <w:t>
      13) электрондық мемлекеттік қызмет – ақпараттық технологияларды қолдану арқылы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14) электрондық лицензия – ақпараттық технологияларды пайдалану арқылы ресімделетін және қағаз тасымалдағыштағы лицензияға тепе-тең келетін электрондық құжат нысанындағы лицензия.</w:t>
      </w:r>
    </w:p>
    <w:bookmarkEnd w:id="4"/>
    <w:bookmarkStart w:name="z32" w:id="5"/>
    <w:p>
      <w:pPr>
        <w:spacing w:after="0"/>
        <w:ind w:left="0"/>
        <w:jc w:val="left"/>
      </w:pPr>
      <w:r>
        <w:rPr>
          <w:rFonts w:ascii="Times New Roman"/>
          <w:b/>
          <w:i w:val="false"/>
          <w:color w:val="000000"/>
        </w:rPr>
        <w:t xml:space="preserve"> 
2. Электрондық мемлекеттік қызмет көрсету бойынша қызмет</w:t>
      </w:r>
      <w:r>
        <w:br/>
      </w:r>
      <w:r>
        <w:rPr>
          <w:rFonts w:ascii="Times New Roman"/>
          <w:b/>
          <w:i w:val="false"/>
          <w:color w:val="000000"/>
        </w:rPr>
        <w:t>
көрсетуші қызметінің тәртібі</w:t>
      </w:r>
    </w:p>
    <w:bookmarkEnd w:id="5"/>
    <w:bookmarkStart w:name="z33" w:id="6"/>
    <w:p>
      <w:pPr>
        <w:spacing w:after="0"/>
        <w:ind w:left="0"/>
        <w:jc w:val="both"/>
      </w:pPr>
      <w:r>
        <w:rPr>
          <w:rFonts w:ascii="Times New Roman"/>
          <w:b w:val="false"/>
          <w:i w:val="false"/>
          <w:color w:val="000000"/>
          <w:sz w:val="28"/>
        </w:rPr>
        <w:t>
      6. Қызмет көрсетушінің қадамдық әрекеті және шешімдері (ЭҮП арқылы электрондық қызмет көрсету кезінде функционалдық іс-қимылдың </w:t>
      </w:r>
      <w:r>
        <w:rPr>
          <w:rFonts w:ascii="Times New Roman"/>
          <w:b w:val="false"/>
          <w:i w:val="false"/>
          <w:color w:val="000000"/>
          <w:sz w:val="28"/>
        </w:rPr>
        <w:t>№ 1 диаграммасы</w:t>
      </w:r>
      <w:r>
        <w:rPr>
          <w:rFonts w:ascii="Times New Roman"/>
          <w:b w:val="false"/>
          <w:i w:val="false"/>
          <w:color w:val="000000"/>
          <w:sz w:val="28"/>
        </w:rPr>
        <w:t>) осы Регламентке 1-қосымшада көрсетілген:</w:t>
      </w:r>
      <w:r>
        <w:br/>
      </w:r>
      <w:r>
        <w:rPr>
          <w:rFonts w:ascii="Times New Roman"/>
          <w:b w:val="false"/>
          <w:i w:val="false"/>
          <w:color w:val="000000"/>
          <w:sz w:val="28"/>
        </w:rPr>
        <w:t>
</w:t>
      </w:r>
      <w:r>
        <w:rPr>
          <w:rFonts w:ascii="Times New Roman"/>
          <w:b w:val="false"/>
          <w:i w:val="false"/>
          <w:color w:val="000000"/>
          <w:sz w:val="28"/>
        </w:rPr>
        <w:t>
      1) алушы ЭҮП тіркеуді өзінің ЭЦҚ тіркеу куәлігінің көмегі арқылы жүзеге асырады, ол алушы компьютерінің интернет-браузеріне сақталады (ЭҮП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1-процесс – ЭЦҚ тіркеу куәлігін алушының компьютерінің интернет-браузеріне бекіту, электрондық мемлекеттік қызметті алу үшін ЭҮП алушының құпия сөз енгізу (авторизация процесі) процесі;</w:t>
      </w:r>
      <w:r>
        <w:br/>
      </w:r>
      <w:r>
        <w:rPr>
          <w:rFonts w:ascii="Times New Roman"/>
          <w:b w:val="false"/>
          <w:i w:val="false"/>
          <w:color w:val="000000"/>
          <w:sz w:val="28"/>
        </w:rPr>
        <w:t>
</w:t>
      </w:r>
      <w:r>
        <w:rPr>
          <w:rFonts w:ascii="Times New Roman"/>
          <w:b w:val="false"/>
          <w:i w:val="false"/>
          <w:color w:val="000000"/>
          <w:sz w:val="28"/>
        </w:rPr>
        <w:t>
      3) 1-шарт – ЭҮП тіркелген алушы туралы деректердің шынайылығын логин (БСН) және құпия сөз арқылы тексеру;</w:t>
      </w:r>
      <w:r>
        <w:br/>
      </w:r>
      <w:r>
        <w:rPr>
          <w:rFonts w:ascii="Times New Roman"/>
          <w:b w:val="false"/>
          <w:i w:val="false"/>
          <w:color w:val="000000"/>
          <w:sz w:val="28"/>
        </w:rPr>
        <w:t>
</w:t>
      </w:r>
      <w:r>
        <w:rPr>
          <w:rFonts w:ascii="Times New Roman"/>
          <w:b w:val="false"/>
          <w:i w:val="false"/>
          <w:color w:val="000000"/>
          <w:sz w:val="28"/>
        </w:rPr>
        <w:t>
      4) 2-процесс – алушының деректерінде бұзушылықтардың болуына байланысты авторизациялаудан бас тарту туралы ЭҮП-ның хабарлама қалыптастыруы;</w:t>
      </w:r>
      <w:r>
        <w:br/>
      </w:r>
      <w:r>
        <w:rPr>
          <w:rFonts w:ascii="Times New Roman"/>
          <w:b w:val="false"/>
          <w:i w:val="false"/>
          <w:color w:val="000000"/>
          <w:sz w:val="28"/>
        </w:rPr>
        <w:t>
</w:t>
      </w:r>
      <w:r>
        <w:rPr>
          <w:rFonts w:ascii="Times New Roman"/>
          <w:b w:val="false"/>
          <w:i w:val="false"/>
          <w:color w:val="000000"/>
          <w:sz w:val="28"/>
        </w:rPr>
        <w:t>
      5) 3-процесс – алушының осы Регламентте көрсетілген қызметті таңдауы, қызметті көрсету үшін экранға сұрау салу нысанын шығару және алушымен нысанды оның құрылымы мен форматтық талаптарын ескере отырып, толтыру (мәліметтерді енгізу), сұрау салу нысанына қажетті құжаттарды электрондық нысанда қосу;</w:t>
      </w:r>
      <w:r>
        <w:br/>
      </w:r>
      <w:r>
        <w:rPr>
          <w:rFonts w:ascii="Times New Roman"/>
          <w:b w:val="false"/>
          <w:i w:val="false"/>
          <w:color w:val="000000"/>
          <w:sz w:val="28"/>
        </w:rPr>
        <w:t>
</w:t>
      </w:r>
      <w:r>
        <w:rPr>
          <w:rFonts w:ascii="Times New Roman"/>
          <w:b w:val="false"/>
          <w:i w:val="false"/>
          <w:color w:val="000000"/>
          <w:sz w:val="28"/>
        </w:rPr>
        <w:t>
      6) 4-процесс – қызметті ЭҮТШ төлеу, одан кейін бұл ақпарат «Е-лицензиялау» МДБ АЖ түседі немесе электрондық (сканерленген) түрде түбіртекті тіркеу;</w:t>
      </w:r>
      <w:r>
        <w:br/>
      </w:r>
      <w:r>
        <w:rPr>
          <w:rFonts w:ascii="Times New Roman"/>
          <w:b w:val="false"/>
          <w:i w:val="false"/>
          <w:color w:val="000000"/>
          <w:sz w:val="28"/>
        </w:rPr>
        <w:t>
</w:t>
      </w:r>
      <w:r>
        <w:rPr>
          <w:rFonts w:ascii="Times New Roman"/>
          <w:b w:val="false"/>
          <w:i w:val="false"/>
          <w:color w:val="000000"/>
          <w:sz w:val="28"/>
        </w:rPr>
        <w:t>
      7) 2-шарт – қызмет көрсету үшін төлеу фактісін «Е-лицензиялау» МДБ АЖ-да тексеру;</w:t>
      </w:r>
      <w:r>
        <w:br/>
      </w:r>
      <w:r>
        <w:rPr>
          <w:rFonts w:ascii="Times New Roman"/>
          <w:b w:val="false"/>
          <w:i w:val="false"/>
          <w:color w:val="000000"/>
          <w:sz w:val="28"/>
        </w:rPr>
        <w:t>
</w:t>
      </w:r>
      <w:r>
        <w:rPr>
          <w:rFonts w:ascii="Times New Roman"/>
          <w:b w:val="false"/>
          <w:i w:val="false"/>
          <w:color w:val="000000"/>
          <w:sz w:val="28"/>
        </w:rPr>
        <w:t>
      8) 5-процесс – «Е-лицензиялау» МДБ АЖ-да қызмет көрсету үшін төлемнің болмауына байланысты сұрау салынған қызмет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6-процесс – алушының сұрау салуды куәландыруы (қол қоюы) үшін ЭЦҚ тіркеу куәлігін таңдауы;</w:t>
      </w:r>
      <w:r>
        <w:br/>
      </w:r>
      <w:r>
        <w:rPr>
          <w:rFonts w:ascii="Times New Roman"/>
          <w:b w:val="false"/>
          <w:i w:val="false"/>
          <w:color w:val="000000"/>
          <w:sz w:val="28"/>
        </w:rPr>
        <w:t>
</w:t>
      </w:r>
      <w:r>
        <w:rPr>
          <w:rFonts w:ascii="Times New Roman"/>
          <w:b w:val="false"/>
          <w:i w:val="false"/>
          <w:color w:val="000000"/>
          <w:sz w:val="28"/>
        </w:rPr>
        <w:t>
      10) 3-шарт – ЭҮП ЭЦҚ тіркеу куәлігінің жарамдылық мерзімін және қайта алынған (күші жойылған) тіркеу куәліктері тізімінде болмауын, сондай-ақ сұрау салуда көрсетілген БСН мен тіркеу куәлігіндегі ЭЦҚ арасындағы сәйкестендіру деректерінің сәйкестігін тексеру;</w:t>
      </w:r>
      <w:r>
        <w:br/>
      </w:r>
      <w:r>
        <w:rPr>
          <w:rFonts w:ascii="Times New Roman"/>
          <w:b w:val="false"/>
          <w:i w:val="false"/>
          <w:color w:val="000000"/>
          <w:sz w:val="28"/>
        </w:rPr>
        <w:t>
</w:t>
      </w:r>
      <w:r>
        <w:rPr>
          <w:rFonts w:ascii="Times New Roman"/>
          <w:b w:val="false"/>
          <w:i w:val="false"/>
          <w:color w:val="000000"/>
          <w:sz w:val="28"/>
        </w:rPr>
        <w:t>
      11) 7-процесс – алушының ЭЦҚ түпнұсқасының расталмауына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8-процесс – алушының ЭЦҚ арқылы қызметті көрсетуге толтырылған сұрау нысанын (енгізілген мәліметтерді) куәландыру (қол қою);</w:t>
      </w:r>
      <w:r>
        <w:br/>
      </w:r>
      <w:r>
        <w:rPr>
          <w:rFonts w:ascii="Times New Roman"/>
          <w:b w:val="false"/>
          <w:i w:val="false"/>
          <w:color w:val="000000"/>
          <w:sz w:val="28"/>
        </w:rPr>
        <w:t>
</w:t>
      </w:r>
      <w:r>
        <w:rPr>
          <w:rFonts w:ascii="Times New Roman"/>
          <w:b w:val="false"/>
          <w:i w:val="false"/>
          <w:color w:val="000000"/>
          <w:sz w:val="28"/>
        </w:rPr>
        <w:t>
      13) 9-процесс – электрондық құжатты (алушының сұрау салуын) «Е-лицензиялау» МДБ АЖ-да тіркеу және сұрау салуды «Е-лицензиялау» МДБ АЖ-да өңдеу;</w:t>
      </w:r>
      <w:r>
        <w:br/>
      </w:r>
      <w:r>
        <w:rPr>
          <w:rFonts w:ascii="Times New Roman"/>
          <w:b w:val="false"/>
          <w:i w:val="false"/>
          <w:color w:val="000000"/>
          <w:sz w:val="28"/>
        </w:rPr>
        <w:t>
</w:t>
      </w:r>
      <w:r>
        <w:rPr>
          <w:rFonts w:ascii="Times New Roman"/>
          <w:b w:val="false"/>
          <w:i w:val="false"/>
          <w:color w:val="000000"/>
          <w:sz w:val="28"/>
        </w:rPr>
        <w:t>
      14) 4-шарт – қызмет көрсетушінің лицензия беру үшін алушының біліктілік талаптарға және негіздерге сәйкестігін тексеруі;</w:t>
      </w:r>
      <w:r>
        <w:br/>
      </w:r>
      <w:r>
        <w:rPr>
          <w:rFonts w:ascii="Times New Roman"/>
          <w:b w:val="false"/>
          <w:i w:val="false"/>
          <w:color w:val="000000"/>
          <w:sz w:val="28"/>
        </w:rPr>
        <w:t>
</w:t>
      </w:r>
      <w:r>
        <w:rPr>
          <w:rFonts w:ascii="Times New Roman"/>
          <w:b w:val="false"/>
          <w:i w:val="false"/>
          <w:color w:val="000000"/>
          <w:sz w:val="28"/>
        </w:rPr>
        <w:t>
      15) 10-процесс – «Е-лицензиялау» МДБ АЖ-да алушының деректерінде бұзушылықтар болуына байланысты сұралған қызмет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16) 11-процесс – алушының ЭҮП қалыптастырылған қызмет нәтижесін алуы (электрондық лицензия). Электрондық құжат қызмет көрсетушінің уәкілетті адамының ЭЦҚ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7. Қызмет көрсетушінің қадамдық әрекеттері және шешімдері (қызмет көрсетуші арқылы электрондық мемлекеттік қызметті көрсету барысындағы функционалдық іс-қимылдың </w:t>
      </w:r>
      <w:r>
        <w:rPr>
          <w:rFonts w:ascii="Times New Roman"/>
          <w:b w:val="false"/>
          <w:i w:val="false"/>
          <w:color w:val="000000"/>
          <w:sz w:val="28"/>
        </w:rPr>
        <w:t>№ 2 диграммасы</w:t>
      </w:r>
      <w:r>
        <w:rPr>
          <w:rFonts w:ascii="Times New Roman"/>
          <w:b w:val="false"/>
          <w:i w:val="false"/>
          <w:color w:val="000000"/>
          <w:sz w:val="28"/>
        </w:rPr>
        <w:t>) осы Регламентке 1-қосымшада көрсетілген (қызмет көрсету):</w:t>
      </w:r>
      <w:r>
        <w:br/>
      </w:r>
      <w:r>
        <w:rPr>
          <w:rFonts w:ascii="Times New Roman"/>
          <w:b w:val="false"/>
          <w:i w:val="false"/>
          <w:color w:val="000000"/>
          <w:sz w:val="28"/>
        </w:rPr>
        <w:t>
</w:t>
      </w:r>
      <w:r>
        <w:rPr>
          <w:rFonts w:ascii="Times New Roman"/>
          <w:b w:val="false"/>
          <w:i w:val="false"/>
          <w:color w:val="000000"/>
          <w:sz w:val="28"/>
        </w:rPr>
        <w:t>
      1) 1-процесс – қызмет көрсетушінің қызметкерімен электрондық мемлекеттік қызметті көрсету үшін «Е-лицензиялау» МДБ АЖ логин мен құпия сөзді енгізуі (авторизация процесі);</w:t>
      </w:r>
      <w:r>
        <w:br/>
      </w:r>
      <w:r>
        <w:rPr>
          <w:rFonts w:ascii="Times New Roman"/>
          <w:b w:val="false"/>
          <w:i w:val="false"/>
          <w:color w:val="000000"/>
          <w:sz w:val="28"/>
        </w:rPr>
        <w:t>
</w:t>
      </w:r>
      <w:r>
        <w:rPr>
          <w:rFonts w:ascii="Times New Roman"/>
          <w:b w:val="false"/>
          <w:i w:val="false"/>
          <w:color w:val="000000"/>
          <w:sz w:val="28"/>
        </w:rPr>
        <w:t>
      2) 1-шарт – қызмет көрсетушінің тіркелген қызметкері туралы деректердің дұрыстығын логин және құпия сөз арқылы «Е-лицензиялау» МДБ АЖ тексеру;</w:t>
      </w:r>
      <w:r>
        <w:br/>
      </w:r>
      <w:r>
        <w:rPr>
          <w:rFonts w:ascii="Times New Roman"/>
          <w:b w:val="false"/>
          <w:i w:val="false"/>
          <w:color w:val="000000"/>
          <w:sz w:val="28"/>
        </w:rPr>
        <w:t>
</w:t>
      </w:r>
      <w:r>
        <w:rPr>
          <w:rFonts w:ascii="Times New Roman"/>
          <w:b w:val="false"/>
          <w:i w:val="false"/>
          <w:color w:val="000000"/>
          <w:sz w:val="28"/>
        </w:rPr>
        <w:t>
      3) 2-процесс – қызмет көрсетушінің қызметкері туралы деректерде қате болуға байланысты авторизациялаудан бас тарту туралы «Е-лицензиялау» МДБ АЖ хабарламаны қалыптастыру;</w:t>
      </w:r>
      <w:r>
        <w:br/>
      </w:r>
      <w:r>
        <w:rPr>
          <w:rFonts w:ascii="Times New Roman"/>
          <w:b w:val="false"/>
          <w:i w:val="false"/>
          <w:color w:val="000000"/>
          <w:sz w:val="28"/>
        </w:rPr>
        <w:t>
</w:t>
      </w:r>
      <w:r>
        <w:rPr>
          <w:rFonts w:ascii="Times New Roman"/>
          <w:b w:val="false"/>
          <w:i w:val="false"/>
          <w:color w:val="000000"/>
          <w:sz w:val="28"/>
        </w:rPr>
        <w:t>
      4) 3-процесс – қызмет көрсетуші қызметкерінің осы Регламентте көрсетілген қызметті таңдауы, қызметті көрсету үшін сұрау салу нысанын экранға шығару және қызмет көрсетуші қызметкерімен алушының мәліметтерін енгізу;</w:t>
      </w:r>
      <w:r>
        <w:br/>
      </w:r>
      <w:r>
        <w:rPr>
          <w:rFonts w:ascii="Times New Roman"/>
          <w:b w:val="false"/>
          <w:i w:val="false"/>
          <w:color w:val="000000"/>
          <w:sz w:val="28"/>
        </w:rPr>
        <w:t>
</w:t>
      </w:r>
      <w:r>
        <w:rPr>
          <w:rFonts w:ascii="Times New Roman"/>
          <w:b w:val="false"/>
          <w:i w:val="false"/>
          <w:color w:val="000000"/>
          <w:sz w:val="28"/>
        </w:rPr>
        <w:t>
      5) 4-процесс – ЭҮШ арқылы ЗТ МДБ-ға алушының деректері туралы сұрау салу жолдау;</w:t>
      </w:r>
      <w:r>
        <w:br/>
      </w:r>
      <w:r>
        <w:rPr>
          <w:rFonts w:ascii="Times New Roman"/>
          <w:b w:val="false"/>
          <w:i w:val="false"/>
          <w:color w:val="000000"/>
          <w:sz w:val="28"/>
        </w:rPr>
        <w:t>
</w:t>
      </w:r>
      <w:r>
        <w:rPr>
          <w:rFonts w:ascii="Times New Roman"/>
          <w:b w:val="false"/>
          <w:i w:val="false"/>
          <w:color w:val="000000"/>
          <w:sz w:val="28"/>
        </w:rPr>
        <w:t>
      6) 2-шарт – алушы туралы деректердің ЗТ МДБ бар болуын тексеру;</w:t>
      </w:r>
      <w:r>
        <w:br/>
      </w:r>
      <w:r>
        <w:rPr>
          <w:rFonts w:ascii="Times New Roman"/>
          <w:b w:val="false"/>
          <w:i w:val="false"/>
          <w:color w:val="000000"/>
          <w:sz w:val="28"/>
        </w:rPr>
        <w:t>
</w:t>
      </w:r>
      <w:r>
        <w:rPr>
          <w:rFonts w:ascii="Times New Roman"/>
          <w:b w:val="false"/>
          <w:i w:val="false"/>
          <w:color w:val="000000"/>
          <w:sz w:val="28"/>
        </w:rPr>
        <w:t>
      7) 5-процесс – алушы туралы деректер ЗТ МДБ болмауына байланысты деректерді алу мүмкіндігінің болмауы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8) 6-процесс – құжаттардың қағаз тасымалдағышта болуы бөлігінде сұрау салу нысанын толтыру және қызмет көрсетуші қызметкерімен алушымен ұсынылған қажетті құжаттарды сканерден өткізу және оларды сұрау салу нысанына тіркеу;</w:t>
      </w:r>
      <w:r>
        <w:br/>
      </w:r>
      <w:r>
        <w:rPr>
          <w:rFonts w:ascii="Times New Roman"/>
          <w:b w:val="false"/>
          <w:i w:val="false"/>
          <w:color w:val="000000"/>
          <w:sz w:val="28"/>
        </w:rPr>
        <w:t>
</w:t>
      </w:r>
      <w:r>
        <w:rPr>
          <w:rFonts w:ascii="Times New Roman"/>
          <w:b w:val="false"/>
          <w:i w:val="false"/>
          <w:color w:val="000000"/>
          <w:sz w:val="28"/>
        </w:rPr>
        <w:t>
      9) 7-процесс – сұрау салу «Е-лицензиялау» МДБ АЖ тіркеу және қызметті «Е-лицензиялау» МДБ АЖ өңдеу;</w:t>
      </w:r>
      <w:r>
        <w:br/>
      </w:r>
      <w:r>
        <w:rPr>
          <w:rFonts w:ascii="Times New Roman"/>
          <w:b w:val="false"/>
          <w:i w:val="false"/>
          <w:color w:val="000000"/>
          <w:sz w:val="28"/>
        </w:rPr>
        <w:t>
</w:t>
      </w:r>
      <w:r>
        <w:rPr>
          <w:rFonts w:ascii="Times New Roman"/>
          <w:b w:val="false"/>
          <w:i w:val="false"/>
          <w:color w:val="000000"/>
          <w:sz w:val="28"/>
        </w:rPr>
        <w:t>
      10) 3-шарт – қызмет көрсетушімен алушының біліктілік талаптарына және лицензия беру негіздеріне сәйкестігін тексеру;</w:t>
      </w:r>
      <w:r>
        <w:br/>
      </w:r>
      <w:r>
        <w:rPr>
          <w:rFonts w:ascii="Times New Roman"/>
          <w:b w:val="false"/>
          <w:i w:val="false"/>
          <w:color w:val="000000"/>
          <w:sz w:val="28"/>
        </w:rPr>
        <w:t>
</w:t>
      </w:r>
      <w:r>
        <w:rPr>
          <w:rFonts w:ascii="Times New Roman"/>
          <w:b w:val="false"/>
          <w:i w:val="false"/>
          <w:color w:val="000000"/>
          <w:sz w:val="28"/>
        </w:rPr>
        <w:t>
      11) 8-процесс – «Е-лицензиялау» МДБ АЖ-да алушының мәліметтерінде бұзушылықтар болуына байланысты сұралған қызмет көрсетуден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12) 9-процесс – алушының «Е-лицензиялау» МДБ АЖ-да қалыптастырылған қызмет нәтижесін алуы (электрондық лицензия). Электрондық құжат қызмет көрсетушінің уәкілетті адамының ЭЦҚ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8. Сұрау салу нысандарын толтыру және қызметке жауап «Е-лицензиялау» www.elicense.kz веб-порталында көрсетілген.</w:t>
      </w:r>
      <w:r>
        <w:br/>
      </w:r>
      <w:r>
        <w:rPr>
          <w:rFonts w:ascii="Times New Roman"/>
          <w:b w:val="false"/>
          <w:i w:val="false"/>
          <w:color w:val="000000"/>
          <w:sz w:val="28"/>
        </w:rPr>
        <w:t>
</w:t>
      </w:r>
      <w:r>
        <w:rPr>
          <w:rFonts w:ascii="Times New Roman"/>
          <w:b w:val="false"/>
          <w:i w:val="false"/>
          <w:color w:val="000000"/>
          <w:sz w:val="28"/>
        </w:rPr>
        <w:t>
      9. Алушымен қызмет бойынша сұрау салудың орындалу мәртебесін тексеру тәсілі: «электрондық үкімет» порталында «Қызметті алу тарихы» бөлігінде, сондай-ақ қызмет көрсетушіге жүгіну кезінде.</w:t>
      </w:r>
      <w:r>
        <w:br/>
      </w:r>
      <w:r>
        <w:rPr>
          <w:rFonts w:ascii="Times New Roman"/>
          <w:b w:val="false"/>
          <w:i w:val="false"/>
          <w:color w:val="000000"/>
          <w:sz w:val="28"/>
        </w:rPr>
        <w:t>
</w:t>
      </w:r>
      <w:r>
        <w:rPr>
          <w:rFonts w:ascii="Times New Roman"/>
          <w:b w:val="false"/>
          <w:i w:val="false"/>
          <w:color w:val="000000"/>
          <w:sz w:val="28"/>
        </w:rPr>
        <w:t>
      10. Қызметті көрсету бойынша қажетті ақпарат пен консультацияны сall-орталық телефоны (1414) арқылы алуға болады.</w:t>
      </w:r>
    </w:p>
    <w:bookmarkEnd w:id="6"/>
    <w:bookmarkStart w:name="z66" w:id="7"/>
    <w:p>
      <w:pPr>
        <w:spacing w:after="0"/>
        <w:ind w:left="0"/>
        <w:jc w:val="left"/>
      </w:pPr>
      <w:r>
        <w:rPr>
          <w:rFonts w:ascii="Times New Roman"/>
          <w:b/>
          <w:i w:val="false"/>
          <w:color w:val="000000"/>
        </w:rPr>
        <w:t xml:space="preserve"> 
3. Электрондық мемлекеттік қызметті көрсету процесінде</w:t>
      </w:r>
      <w:r>
        <w:br/>
      </w:r>
      <w:r>
        <w:rPr>
          <w:rFonts w:ascii="Times New Roman"/>
          <w:b/>
          <w:i w:val="false"/>
          <w:color w:val="000000"/>
        </w:rPr>
        <w:t>
іс-әрекеттердің (іс-қимылдың) тәртібінің сипаттамасы</w:t>
      </w:r>
    </w:p>
    <w:bookmarkEnd w:id="7"/>
    <w:bookmarkStart w:name="z67" w:id="8"/>
    <w:p>
      <w:pPr>
        <w:spacing w:after="0"/>
        <w:ind w:left="0"/>
        <w:jc w:val="both"/>
      </w:pPr>
      <w:r>
        <w:rPr>
          <w:rFonts w:ascii="Times New Roman"/>
          <w:b w:val="false"/>
          <w:i w:val="false"/>
          <w:color w:val="000000"/>
          <w:sz w:val="28"/>
        </w:rPr>
        <w:t>
      11. Қызметті көрсету процесіне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ЭҮШ;</w:t>
      </w:r>
      <w:r>
        <w:br/>
      </w:r>
      <w:r>
        <w:rPr>
          <w:rFonts w:ascii="Times New Roman"/>
          <w:b w:val="false"/>
          <w:i w:val="false"/>
          <w:color w:val="000000"/>
          <w:sz w:val="28"/>
        </w:rPr>
        <w:t>
</w:t>
      </w:r>
      <w:r>
        <w:rPr>
          <w:rFonts w:ascii="Times New Roman"/>
          <w:b w:val="false"/>
          <w:i w:val="false"/>
          <w:color w:val="000000"/>
          <w:sz w:val="28"/>
        </w:rPr>
        <w:t>
      3) ЭҮТШ;</w:t>
      </w:r>
      <w:r>
        <w:br/>
      </w:r>
      <w:r>
        <w:rPr>
          <w:rFonts w:ascii="Times New Roman"/>
          <w:b w:val="false"/>
          <w:i w:val="false"/>
          <w:color w:val="000000"/>
          <w:sz w:val="28"/>
        </w:rPr>
        <w:t>
</w:t>
      </w:r>
      <w:r>
        <w:rPr>
          <w:rFonts w:ascii="Times New Roman"/>
          <w:b w:val="false"/>
          <w:i w:val="false"/>
          <w:color w:val="000000"/>
          <w:sz w:val="28"/>
        </w:rPr>
        <w:t>
      4) «Е-лицензиялау» МДБ АЖ;</w:t>
      </w:r>
      <w:r>
        <w:br/>
      </w:r>
      <w:r>
        <w:rPr>
          <w:rFonts w:ascii="Times New Roman"/>
          <w:b w:val="false"/>
          <w:i w:val="false"/>
          <w:color w:val="000000"/>
          <w:sz w:val="28"/>
        </w:rPr>
        <w:t>
</w:t>
      </w:r>
      <w:r>
        <w:rPr>
          <w:rFonts w:ascii="Times New Roman"/>
          <w:b w:val="false"/>
          <w:i w:val="false"/>
          <w:color w:val="000000"/>
          <w:sz w:val="28"/>
        </w:rPr>
        <w:t>
      5) ЗТ МДБ;</w:t>
      </w:r>
      <w:r>
        <w:br/>
      </w:r>
      <w:r>
        <w:rPr>
          <w:rFonts w:ascii="Times New Roman"/>
          <w:b w:val="false"/>
          <w:i w:val="false"/>
          <w:color w:val="000000"/>
          <w:sz w:val="28"/>
        </w:rPr>
        <w:t>
</w:t>
      </w:r>
      <w:r>
        <w:rPr>
          <w:rFonts w:ascii="Times New Roman"/>
          <w:b w:val="false"/>
          <w:i w:val="false"/>
          <w:color w:val="000000"/>
          <w:sz w:val="28"/>
        </w:rPr>
        <w:t>
      6) қызмет көрсетуші;</w:t>
      </w:r>
      <w:r>
        <w:br/>
      </w:r>
      <w:r>
        <w:rPr>
          <w:rFonts w:ascii="Times New Roman"/>
          <w:b w:val="false"/>
          <w:i w:val="false"/>
          <w:color w:val="000000"/>
          <w:sz w:val="28"/>
        </w:rPr>
        <w:t>
</w:t>
      </w:r>
      <w:r>
        <w:rPr>
          <w:rFonts w:ascii="Times New Roman"/>
          <w:b w:val="false"/>
          <w:i w:val="false"/>
          <w:color w:val="000000"/>
          <w:sz w:val="28"/>
        </w:rPr>
        <w:t>
      7) алушы.</w:t>
      </w:r>
      <w:r>
        <w:br/>
      </w:r>
      <w:r>
        <w:rPr>
          <w:rFonts w:ascii="Times New Roman"/>
          <w:b w:val="false"/>
          <w:i w:val="false"/>
          <w:color w:val="000000"/>
          <w:sz w:val="28"/>
        </w:rPr>
        <w:t>
</w:t>
      </w:r>
      <w:r>
        <w:rPr>
          <w:rFonts w:ascii="Times New Roman"/>
          <w:b w:val="false"/>
          <w:i w:val="false"/>
          <w:color w:val="000000"/>
          <w:sz w:val="28"/>
        </w:rPr>
        <w:t>
      12. Әрбір іс-әрекетті орындау мерзімін көрсете отырып, іс-әрекеттердің (рәсімдер, функциялар, операциялар) мәтіндік кестелік дәйектілігінің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Қызмет көрсетудің нәтижелері алушымен сапа және қол жетімділік көрсеткіштерімен өлшенеді. Электрондық мемлекеттік қызметтің: «сапа» және «қол жетімділік» көрсеткіштерін айқындау үшін анықтама нысаны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xml:space="preserve">
      14. Алушылардың қызметті көрсету процесіне қойылатын талаптар: </w:t>
      </w:r>
      <w:r>
        <w:br/>
      </w:r>
      <w:r>
        <w:rPr>
          <w:rFonts w:ascii="Times New Roman"/>
          <w:b w:val="false"/>
          <w:i w:val="false"/>
          <w:color w:val="000000"/>
          <w:sz w:val="28"/>
        </w:rPr>
        <w:t>
</w:t>
      </w:r>
      <w:r>
        <w:rPr>
          <w:rFonts w:ascii="Times New Roman"/>
          <w:b w:val="false"/>
          <w:i w:val="false"/>
          <w:color w:val="000000"/>
          <w:sz w:val="28"/>
        </w:rPr>
        <w:t>
      1) құпиялылық (санкцияланбаған ақпаратты алудан сақтау);</w:t>
      </w:r>
      <w:r>
        <w:br/>
      </w:r>
      <w:r>
        <w:rPr>
          <w:rFonts w:ascii="Times New Roman"/>
          <w:b w:val="false"/>
          <w:i w:val="false"/>
          <w:color w:val="000000"/>
          <w:sz w:val="28"/>
        </w:rPr>
        <w:t>
</w:t>
      </w:r>
      <w:r>
        <w:rPr>
          <w:rFonts w:ascii="Times New Roman"/>
          <w:b w:val="false"/>
          <w:i w:val="false"/>
          <w:color w:val="000000"/>
          <w:sz w:val="28"/>
        </w:rPr>
        <w:t>
      2) біркелкілік (ақпаратты санкцияланбаған өзгертуден сақтау);</w:t>
      </w:r>
      <w:r>
        <w:br/>
      </w:r>
      <w:r>
        <w:rPr>
          <w:rFonts w:ascii="Times New Roman"/>
          <w:b w:val="false"/>
          <w:i w:val="false"/>
          <w:color w:val="000000"/>
          <w:sz w:val="28"/>
        </w:rPr>
        <w:t>
</w:t>
      </w:r>
      <w:r>
        <w:rPr>
          <w:rFonts w:ascii="Times New Roman"/>
          <w:b w:val="false"/>
          <w:i w:val="false"/>
          <w:color w:val="000000"/>
          <w:sz w:val="28"/>
        </w:rPr>
        <w:t>
      3) қол жетімділік (ақпараттар мен ресурстарды санкцияланбаған ұстаудан сақтау).</w:t>
      </w:r>
      <w:r>
        <w:br/>
      </w:r>
      <w:r>
        <w:rPr>
          <w:rFonts w:ascii="Times New Roman"/>
          <w:b w:val="false"/>
          <w:i w:val="false"/>
          <w:color w:val="000000"/>
          <w:sz w:val="28"/>
        </w:rPr>
        <w:t>
</w:t>
      </w:r>
      <w:r>
        <w:rPr>
          <w:rFonts w:ascii="Times New Roman"/>
          <w:b w:val="false"/>
          <w:i w:val="false"/>
          <w:color w:val="000000"/>
          <w:sz w:val="28"/>
        </w:rPr>
        <w:t>
      15. Қызмет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электрондық лицензия берілетін заңды тұлғада БСН болуы;</w:t>
      </w:r>
      <w:r>
        <w:br/>
      </w:r>
      <w:r>
        <w:rPr>
          <w:rFonts w:ascii="Times New Roman"/>
          <w:b w:val="false"/>
          <w:i w:val="false"/>
          <w:color w:val="000000"/>
          <w:sz w:val="28"/>
        </w:rPr>
        <w:t>
</w:t>
      </w:r>
      <w:r>
        <w:rPr>
          <w:rFonts w:ascii="Times New Roman"/>
          <w:b w:val="false"/>
          <w:i w:val="false"/>
          <w:color w:val="000000"/>
          <w:sz w:val="28"/>
        </w:rPr>
        <w:t>
      3) ЭҮП авторизациясы;</w:t>
      </w:r>
      <w:r>
        <w:br/>
      </w:r>
      <w:r>
        <w:rPr>
          <w:rFonts w:ascii="Times New Roman"/>
          <w:b w:val="false"/>
          <w:i w:val="false"/>
          <w:color w:val="000000"/>
          <w:sz w:val="28"/>
        </w:rPr>
        <w:t>
</w:t>
      </w:r>
      <w:r>
        <w:rPr>
          <w:rFonts w:ascii="Times New Roman"/>
          <w:b w:val="false"/>
          <w:i w:val="false"/>
          <w:color w:val="000000"/>
          <w:sz w:val="28"/>
        </w:rPr>
        <w:t>
      4) пайдаланушыда ЭЦҚ болуы;</w:t>
      </w:r>
      <w:r>
        <w:br/>
      </w:r>
      <w:r>
        <w:rPr>
          <w:rFonts w:ascii="Times New Roman"/>
          <w:b w:val="false"/>
          <w:i w:val="false"/>
          <w:color w:val="000000"/>
          <w:sz w:val="28"/>
        </w:rPr>
        <w:t>
</w:t>
      </w:r>
      <w:r>
        <w:rPr>
          <w:rFonts w:ascii="Times New Roman"/>
          <w:b w:val="false"/>
          <w:i w:val="false"/>
          <w:color w:val="000000"/>
          <w:sz w:val="28"/>
        </w:rPr>
        <w:t>
      5) банк карточкасының немесе екінші деңгейлі банкте ағымдық есебінің болуы.</w:t>
      </w:r>
    </w:p>
    <w:bookmarkEnd w:id="8"/>
    <w:bookmarkStart w:name="z87" w:id="9"/>
    <w:p>
      <w:pPr>
        <w:spacing w:after="0"/>
        <w:ind w:left="0"/>
        <w:jc w:val="both"/>
      </w:pPr>
      <w:r>
        <w:rPr>
          <w:rFonts w:ascii="Times New Roman"/>
          <w:b w:val="false"/>
          <w:i w:val="false"/>
          <w:color w:val="000000"/>
          <w:sz w:val="28"/>
        </w:rPr>
        <w:t>
«Күзет қызметімен айналысу құқығына</w:t>
      </w:r>
      <w:r>
        <w:br/>
      </w:r>
      <w:r>
        <w:rPr>
          <w:rFonts w:ascii="Times New Roman"/>
          <w:b w:val="false"/>
          <w:i w:val="false"/>
          <w:color w:val="000000"/>
          <w:sz w:val="28"/>
        </w:rPr>
        <w:t>
лицензия беру, қайта ресімдеу, лицензияның</w:t>
      </w:r>
      <w:r>
        <w:br/>
      </w:r>
      <w:r>
        <w:rPr>
          <w:rFonts w:ascii="Times New Roman"/>
          <w:b w:val="false"/>
          <w:i w:val="false"/>
          <w:color w:val="000000"/>
          <w:sz w:val="28"/>
        </w:rPr>
        <w:t>
телнұсқасын беру»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9"/>
    <w:bookmarkStart w:name="z88" w:id="10"/>
    <w:p>
      <w:pPr>
        <w:spacing w:after="0"/>
        <w:ind w:left="0"/>
        <w:jc w:val="left"/>
      </w:pPr>
      <w:r>
        <w:rPr>
          <w:rFonts w:ascii="Times New Roman"/>
          <w:b/>
          <w:i w:val="false"/>
          <w:color w:val="000000"/>
        </w:rPr>
        <w:t xml:space="preserve"> 
Қызмет көрсетушінің қадамдық әрекеттері және шешімдері</w:t>
      </w:r>
    </w:p>
    <w:bookmarkEnd w:id="10"/>
    <w:bookmarkStart w:name="z89" w:id="11"/>
    <w:p>
      <w:pPr>
        <w:spacing w:after="0"/>
        <w:ind w:left="0"/>
        <w:jc w:val="left"/>
      </w:pPr>
      <w:r>
        <w:rPr>
          <w:rFonts w:ascii="Times New Roman"/>
          <w:b/>
          <w:i w:val="false"/>
          <w:color w:val="000000"/>
        </w:rPr>
        <w:t xml:space="preserve"> 
ЭҮП арқылы электрондық мемлекеттік қызмет көрсету кезінде</w:t>
      </w:r>
      <w:r>
        <w:br/>
      </w:r>
      <w:r>
        <w:rPr>
          <w:rFonts w:ascii="Times New Roman"/>
          <w:b/>
          <w:i w:val="false"/>
          <w:color w:val="000000"/>
        </w:rPr>
        <w:t>
функционалдық іс-қимылдың № 1 диаграммасы</w:t>
      </w:r>
    </w:p>
    <w:bookmarkEnd w:id="11"/>
    <w:p>
      <w:pPr>
        <w:spacing w:after="0"/>
        <w:ind w:left="0"/>
        <w:jc w:val="both"/>
      </w:pPr>
      <w:r>
        <w:drawing>
          <wp:inline distT="0" distB="0" distL="0" distR="0">
            <wp:extent cx="123825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382500" cy="6591300"/>
                    </a:xfrm>
                    <a:prstGeom prst="rect">
                      <a:avLst/>
                    </a:prstGeom>
                  </pic:spPr>
                </pic:pic>
              </a:graphicData>
            </a:graphic>
          </wp:inline>
        </w:drawing>
      </w:r>
    </w:p>
    <w:bookmarkStart w:name="z91" w:id="12"/>
    <w:p>
      <w:pPr>
        <w:spacing w:after="0"/>
        <w:ind w:left="0"/>
        <w:jc w:val="left"/>
      </w:pPr>
      <w:r>
        <w:rPr>
          <w:rFonts w:ascii="Times New Roman"/>
          <w:b/>
          <w:i w:val="false"/>
          <w:color w:val="000000"/>
        </w:rPr>
        <w:t xml:space="preserve"> 
Қызмет көрсетуші арқылы электрондық мемлекеттік қызмет көрсету</w:t>
      </w:r>
      <w:r>
        <w:br/>
      </w:r>
      <w:r>
        <w:rPr>
          <w:rFonts w:ascii="Times New Roman"/>
          <w:b/>
          <w:i w:val="false"/>
          <w:color w:val="000000"/>
        </w:rPr>
        <w:t>
кезінде функционалдық іс-қимылдың № 2 диаграммасы</w:t>
      </w:r>
    </w:p>
    <w:bookmarkEnd w:id="12"/>
    <w:p>
      <w:pPr>
        <w:spacing w:after="0"/>
        <w:ind w:left="0"/>
        <w:jc w:val="both"/>
      </w:pPr>
      <w:r>
        <w:drawing>
          <wp:inline distT="0" distB="0" distL="0" distR="0">
            <wp:extent cx="123825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82500" cy="6591300"/>
                    </a:xfrm>
                    <a:prstGeom prst="rect">
                      <a:avLst/>
                    </a:prstGeom>
                  </pic:spPr>
                </pic:pic>
              </a:graphicData>
            </a:graphic>
          </wp:inline>
        </w:drawing>
      </w:r>
    </w:p>
    <w:bookmarkStart w:name="z92" w:id="13"/>
    <w:p>
      <w:pPr>
        <w:spacing w:after="0"/>
        <w:ind w:left="0"/>
        <w:jc w:val="left"/>
      </w:pPr>
      <w:r>
        <w:rPr>
          <w:rFonts w:ascii="Times New Roman"/>
          <w:b/>
          <w:i w:val="false"/>
          <w:color w:val="000000"/>
        </w:rPr>
        <w:t xml:space="preserve"> 
Шартты белгілер:</w:t>
      </w:r>
    </w:p>
    <w:bookmarkEnd w:id="13"/>
    <w:p>
      <w:pPr>
        <w:spacing w:after="0"/>
        <w:ind w:left="0"/>
        <w:jc w:val="both"/>
      </w:pPr>
      <w:r>
        <w:drawing>
          <wp:inline distT="0" distB="0" distL="0" distR="0">
            <wp:extent cx="55245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524500" cy="6248400"/>
                    </a:xfrm>
                    <a:prstGeom prst="rect">
                      <a:avLst/>
                    </a:prstGeom>
                  </pic:spPr>
                </pic:pic>
              </a:graphicData>
            </a:graphic>
          </wp:inline>
        </w:drawing>
      </w:r>
    </w:p>
    <w:bookmarkStart w:name="z93" w:id="14"/>
    <w:p>
      <w:pPr>
        <w:spacing w:after="0"/>
        <w:ind w:left="0"/>
        <w:jc w:val="both"/>
      </w:pPr>
      <w:r>
        <w:rPr>
          <w:rFonts w:ascii="Times New Roman"/>
          <w:b w:val="false"/>
          <w:i w:val="false"/>
          <w:color w:val="000000"/>
          <w:sz w:val="28"/>
        </w:rPr>
        <w:t>
«Күзет қызметімен айналысу құқығына</w:t>
      </w:r>
      <w:r>
        <w:br/>
      </w:r>
      <w:r>
        <w:rPr>
          <w:rFonts w:ascii="Times New Roman"/>
          <w:b w:val="false"/>
          <w:i w:val="false"/>
          <w:color w:val="000000"/>
          <w:sz w:val="28"/>
        </w:rPr>
        <w:t>
лицензия беру, қайта ресімдеу, лицензияның</w:t>
      </w:r>
      <w:r>
        <w:br/>
      </w:r>
      <w:r>
        <w:rPr>
          <w:rFonts w:ascii="Times New Roman"/>
          <w:b w:val="false"/>
          <w:i w:val="false"/>
          <w:color w:val="000000"/>
          <w:sz w:val="28"/>
        </w:rPr>
        <w:t>
телнұсқасын беру»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14"/>
    <w:bookmarkStart w:name="z90" w:id="15"/>
    <w:p>
      <w:pPr>
        <w:spacing w:after="0"/>
        <w:ind w:left="0"/>
        <w:jc w:val="left"/>
      </w:pPr>
      <w:r>
        <w:rPr>
          <w:rFonts w:ascii="Times New Roman"/>
          <w:b/>
          <w:i w:val="false"/>
          <w:color w:val="000000"/>
        </w:rPr>
        <w:t xml:space="preserve"> 
Іс-әрекеттердің (процестің, рәсімдердің, операциялардың)</w:t>
      </w:r>
      <w:r>
        <w:br/>
      </w:r>
      <w:r>
        <w:rPr>
          <w:rFonts w:ascii="Times New Roman"/>
          <w:b/>
          <w:i w:val="false"/>
          <w:color w:val="000000"/>
        </w:rPr>
        <w:t xml:space="preserve">
қадамдық реттілігінің мәтіндік кестелік сипаттамасы </w:t>
      </w:r>
    </w:p>
    <w:bookmarkEnd w:id="15"/>
    <w:bookmarkStart w:name="z94" w:id="16"/>
    <w:p>
      <w:pPr>
        <w:spacing w:after="0"/>
        <w:ind w:left="0"/>
        <w:jc w:val="left"/>
      </w:pPr>
      <w:r>
        <w:rPr>
          <w:rFonts w:ascii="Times New Roman"/>
          <w:b/>
          <w:i w:val="false"/>
          <w:color w:val="000000"/>
        </w:rPr>
        <w:t xml:space="preserve"> 
1-кесте. ЭҮП арқылы ҚФБ іс-әрекеттерінің сипаттамасы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
        <w:gridCol w:w="1980"/>
        <w:gridCol w:w="1937"/>
        <w:gridCol w:w="1681"/>
        <w:gridCol w:w="1681"/>
        <w:gridCol w:w="911"/>
        <w:gridCol w:w="1168"/>
        <w:gridCol w:w="1424"/>
        <w:gridCol w:w="1681"/>
        <w:gridCol w:w="1681"/>
        <w:gridCol w:w="2451"/>
        <w:gridCol w:w="2451"/>
        <w:gridCol w:w="2067"/>
      </w:tblGrid>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(жұмыстың барысы, ағымы)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рәсімдердің операциялардың) атауы және олардың сипаттамасы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компьютерінің интернет-браузеріне ЭЦҚ тіркеу куәлігін бекіту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бұзушылықтар болуына байланысты бас тарту туралы хабарламаны қалыптастырады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қажетті құжаттарды электронды түрде бекіту отырып, сұрау салу деректерін қалыптастырады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төлеу</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болмауына байланысты бас тарту туралы хабарламаны қалыптастырады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куәландыру (қол қою) үшін ЭЦҚ таңдау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түпнұсқалығының расталмауына байланысты бас тарту туралы хабарламаны қалыптастырады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сұрау салуды куәландыру (қол қою)</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өтінішті (алушының сұрауы) «Е-лицензиялау» АЖ-де тіркеу және сұрау салуды «Е-лицензиялау» АЖ-де өңдеу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АЖ-да тұтынушының деректерінде бұзушылықтардың болуына байланысты бас тарту туралы хабарламаны қалыптастырады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шешімдер)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сәтті қалыптастырылғандығы туралы хабарламаның шығуы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сәтті қалыптастырылғандығы туралы хабарламаның шығуы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сәтті аяқталғаны туралы хабарламаның шығуы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қызметтен бас тарту туралы хабарламаны қалыптастыру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қызметтен бас тарту туралы хабарламаны қалыптастыру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қызметтен бас тарту туралы хабарламаны қалыптастыру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 қайта ресімделген лицензия, лицензияның телнұсқасы</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 10 жұмыс күні, 2 жұмыс күні</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2–тұтынушының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3–егер авторизация сәтті өтсе</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төлемесе;</w:t>
            </w:r>
            <w:r>
              <w:br/>
            </w:r>
            <w:r>
              <w:rPr>
                <w:rFonts w:ascii="Times New Roman"/>
                <w:b w:val="false"/>
                <w:i w:val="false"/>
                <w:color w:val="000000"/>
                <w:sz w:val="20"/>
              </w:rPr>
              <w:t>
</w:t>
            </w:r>
            <w:r>
              <w:rPr>
                <w:rFonts w:ascii="Times New Roman"/>
                <w:b w:val="false"/>
                <w:i w:val="false"/>
                <w:color w:val="000000"/>
                <w:sz w:val="20"/>
              </w:rPr>
              <w:t>6 – егер төлесе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7–егер ЭЦҚ қате болса;</w:t>
            </w:r>
            <w:r>
              <w:br/>
            </w:r>
            <w:r>
              <w:rPr>
                <w:rFonts w:ascii="Times New Roman"/>
                <w:b w:val="false"/>
                <w:i w:val="false"/>
                <w:color w:val="000000"/>
                <w:sz w:val="20"/>
              </w:rPr>
              <w:t>
</w:t>
            </w:r>
            <w:r>
              <w:rPr>
                <w:rFonts w:ascii="Times New Roman"/>
                <w:b w:val="false"/>
                <w:i w:val="false"/>
                <w:color w:val="000000"/>
                <w:sz w:val="20"/>
              </w:rPr>
              <w:t>8–егер ЭЦҚ қатесіз болса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қызмет көрсетуші тұтынушының біліктілік талаптарына және лицензия беруге арналған негіздердің сәйкестігін тексеруі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5" w:id="17"/>
    <w:p>
      <w:pPr>
        <w:spacing w:after="0"/>
        <w:ind w:left="0"/>
        <w:jc w:val="left"/>
      </w:pPr>
      <w:r>
        <w:rPr>
          <w:rFonts w:ascii="Times New Roman"/>
          <w:b/>
          <w:i w:val="false"/>
          <w:color w:val="000000"/>
        </w:rPr>
        <w:t xml:space="preserve"> 
2-кесте. Қызмет көрсетуші арқылы ҚФБ іс-әрекеттерінің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
        <w:gridCol w:w="1832"/>
        <w:gridCol w:w="1665"/>
        <w:gridCol w:w="2170"/>
        <w:gridCol w:w="1663"/>
        <w:gridCol w:w="1409"/>
        <w:gridCol w:w="2170"/>
        <w:gridCol w:w="1663"/>
        <w:gridCol w:w="2424"/>
        <w:gridCol w:w="3017"/>
        <w:gridCol w:w="3102"/>
      </w:tblGrid>
      <w:tr>
        <w:trPr>
          <w:trHeight w:val="885"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(жұмыстың барысы, ағымы)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рәсімдердің, операциялардың) атауы және олардың сипаттамасы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авторизацияланады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 болуына байланысты бас тарту туралы хабарламаны қалыптастырады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қызметкері қызметті таңдау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 тұтынушы деректерін тексеруге сұрау салуды жолдау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 болуына байланысты бас тарту туралы хабарламаны қалыптастырады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бекіте отырып, сұрау салу нысанын толтыру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«Е-лицензиялау» АЖ-да тіркеу және қызметті «Е-лицензиялау» МДБ АЖ-да өңдеу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тұтынушының деректерінде бұзушылықтар болуына байланысты бас тарту туралы хабарламаны қалыптастырады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шешімдер)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сәтті қалыптастырылғандығы туралы хабарламаның шығуы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қызметтен бас тарту туралы хабарламаны қалыптастыру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сәтті қалыптастырылғандығы туралы хабарламаның шығуы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сәтті қалыптастырылғандығы туралы хабарламаның шығуы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жүйеде тіркеу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қызметтен бас тарту туралы хабарламаны қалыптастыру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 қайта ресімделген лицензия, лицензияның телнұсқасы</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 10 жұмыс күні, 2 жұмыс күні</w:t>
            </w:r>
          </w:p>
        </w:tc>
      </w:tr>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«Е-лицензиялау» МДБ АЖ-да қызмет көрсетуші қызметкерінің логины мен паролінің түпнұсқалығын тексеру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тұтынушы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6–егер авторизация сәтті өтсе</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«Е-лицензиялау» МДБ АЖ-да сұрау салу бойынша деректер болмаса,</w:t>
            </w:r>
            <w:r>
              <w:br/>
            </w:r>
            <w:r>
              <w:rPr>
                <w:rFonts w:ascii="Times New Roman"/>
                <w:b w:val="false"/>
                <w:i w:val="false"/>
                <w:color w:val="000000"/>
                <w:sz w:val="20"/>
              </w:rPr>
              <w:t>
</w:t>
            </w:r>
            <w:r>
              <w:rPr>
                <w:rFonts w:ascii="Times New Roman"/>
                <w:b w:val="false"/>
                <w:i w:val="false"/>
                <w:color w:val="000000"/>
                <w:sz w:val="20"/>
              </w:rPr>
              <w:t>9–егер сұрау салу бойынша деректер табылса</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18"/>
    <w:p>
      <w:pPr>
        <w:spacing w:after="0"/>
        <w:ind w:left="0"/>
        <w:jc w:val="both"/>
      </w:pPr>
      <w:r>
        <w:rPr>
          <w:rFonts w:ascii="Times New Roman"/>
          <w:b w:val="false"/>
          <w:i w:val="false"/>
          <w:color w:val="000000"/>
          <w:sz w:val="28"/>
        </w:rPr>
        <w:t>
«Күзет қызметімен айналысу құқығына</w:t>
      </w:r>
      <w:r>
        <w:br/>
      </w:r>
      <w:r>
        <w:rPr>
          <w:rFonts w:ascii="Times New Roman"/>
          <w:b w:val="false"/>
          <w:i w:val="false"/>
          <w:color w:val="000000"/>
          <w:sz w:val="28"/>
        </w:rPr>
        <w:t>
лицензия беру, қайта ресімдеу, лицензияның</w:t>
      </w:r>
      <w:r>
        <w:br/>
      </w:r>
      <w:r>
        <w:rPr>
          <w:rFonts w:ascii="Times New Roman"/>
          <w:b w:val="false"/>
          <w:i w:val="false"/>
          <w:color w:val="000000"/>
          <w:sz w:val="28"/>
        </w:rPr>
        <w:t>
телнұсқасын беру»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18"/>
    <w:bookmarkStart w:name="z97" w:id="19"/>
    <w:p>
      <w:pPr>
        <w:spacing w:after="0"/>
        <w:ind w:left="0"/>
        <w:jc w:val="both"/>
      </w:pPr>
      <w:r>
        <w:rPr>
          <w:rFonts w:ascii="Times New Roman"/>
          <w:b w:val="false"/>
          <w:i w:val="false"/>
          <w:color w:val="000000"/>
          <w:sz w:val="28"/>
        </w:rPr>
        <w:t>
нысан</w:t>
      </w:r>
    </w:p>
    <w:bookmarkEnd w:id="19"/>
    <w:bookmarkStart w:name="z98" w:id="20"/>
    <w:p>
      <w:pPr>
        <w:spacing w:after="0"/>
        <w:ind w:left="0"/>
        <w:jc w:val="left"/>
      </w:pPr>
      <w:r>
        <w:rPr>
          <w:rFonts w:ascii="Times New Roman"/>
          <w:b/>
          <w:i w:val="false"/>
          <w:color w:val="000000"/>
        </w:rPr>
        <w:t xml:space="preserve"> 
«Сапа» және «қол жетімділік» электрондық мемлекеттік қызмет</w:t>
      </w:r>
      <w:r>
        <w:br/>
      </w:r>
      <w:r>
        <w:rPr>
          <w:rFonts w:ascii="Times New Roman"/>
          <w:b/>
          <w:i w:val="false"/>
          <w:color w:val="000000"/>
        </w:rPr>
        <w:t>
көрсеткіштерін анықтауға арналған сауалнама нысаны _________________________________________________________</w:t>
      </w:r>
      <w:r>
        <w:br/>
      </w:r>
      <w:r>
        <w:rPr>
          <w:rFonts w:ascii="Times New Roman"/>
          <w:b/>
          <w:i w:val="false"/>
          <w:color w:val="000000"/>
        </w:rPr>
        <w:t>
(қызмет атауы)</w:t>
      </w:r>
    </w:p>
    <w:bookmarkEnd w:id="20"/>
    <w:bookmarkStart w:name="z99" w:id="21"/>
    <w:p>
      <w:pPr>
        <w:spacing w:after="0"/>
        <w:ind w:left="0"/>
        <w:jc w:val="both"/>
      </w:pPr>
      <w:r>
        <w:rPr>
          <w:rFonts w:ascii="Times New Roman"/>
          <w:b w:val="false"/>
          <w:i w:val="false"/>
          <w:color w:val="000000"/>
          <w:sz w:val="28"/>
        </w:rPr>
        <w:t>
      1. Сіз электрондық мемлекеттік қызмет көрсету процессі мен нәтижесіне қанағаттандыңыз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ішінара қанағаттандым;</w:t>
      </w:r>
      <w:r>
        <w:br/>
      </w:r>
      <w:r>
        <w:rPr>
          <w:rFonts w:ascii="Times New Roman"/>
          <w:b w:val="false"/>
          <w:i w:val="false"/>
          <w:color w:val="000000"/>
          <w:sz w:val="28"/>
        </w:rPr>
        <w:t>
</w:t>
      </w:r>
      <w:r>
        <w:rPr>
          <w:rFonts w:ascii="Times New Roman"/>
          <w:b w:val="false"/>
          <w:i w:val="false"/>
          <w:color w:val="000000"/>
          <w:sz w:val="28"/>
        </w:rPr>
        <w:t>
      3) қанағаттандым.</w:t>
      </w:r>
      <w:r>
        <w:br/>
      </w:r>
      <w:r>
        <w:rPr>
          <w:rFonts w:ascii="Times New Roman"/>
          <w:b w:val="false"/>
          <w:i w:val="false"/>
          <w:color w:val="000000"/>
          <w:sz w:val="28"/>
        </w:rPr>
        <w:t>
</w:t>
      </w:r>
      <w:r>
        <w:rPr>
          <w:rFonts w:ascii="Times New Roman"/>
          <w:b w:val="false"/>
          <w:i w:val="false"/>
          <w:color w:val="000000"/>
          <w:sz w:val="28"/>
        </w:rPr>
        <w:t>
      2. Сіз электрондық мемлекеттік қызметті көрсету тәртібі туралы ақпарат сапасына қанағаттандыңыз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ішінара қанағаттандым;</w:t>
      </w:r>
      <w:r>
        <w:br/>
      </w:r>
      <w:r>
        <w:rPr>
          <w:rFonts w:ascii="Times New Roman"/>
          <w:b w:val="false"/>
          <w:i w:val="false"/>
          <w:color w:val="000000"/>
          <w:sz w:val="28"/>
        </w:rPr>
        <w:t>
</w:t>
      </w:r>
      <w:r>
        <w:rPr>
          <w:rFonts w:ascii="Times New Roman"/>
          <w:b w:val="false"/>
          <w:i w:val="false"/>
          <w:color w:val="000000"/>
          <w:sz w:val="28"/>
        </w:rPr>
        <w:t>
      3) қанағаттандым.</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