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0443" w14:textId="21b0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көрсететін әлеуметтік қорғау саласындағы мемлекеттік қызметтер регламенттерін бекіту туралы</w:t>
      </w:r>
    </w:p>
    <w:p>
      <w:pPr>
        <w:spacing w:after="0"/>
        <w:ind w:left="0"/>
        <w:jc w:val="both"/>
      </w:pPr>
      <w:r>
        <w:rPr>
          <w:rFonts w:ascii="Times New Roman"/>
          <w:b w:val="false"/>
          <w:i w:val="false"/>
          <w:color w:val="000000"/>
          <w:sz w:val="28"/>
        </w:rPr>
        <w:t>Астана қаласы әкімдігінің 2012 жылғы 5 қаңтардағы № 158-3 қаулысы. Астана қаласының Әділет департаментінде 2012 жылғы 3 ақпанда нормативтік құқықтық кесімдерді Мемлекеттік тіркеудің тізіліміне № 713 болып енгізілді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«Мемлекеттік қызмет регламентін әзірлеу жөніндегі әдістемелік ұсынымдарды бекіту туралы» Қазақстан Республикасы Экономикалық даму және сауда министрінің 2010 жылғы 23 маусымдағы № 91 бұйрығына сәйкес, мемлекеттік қызметтер көрсету сапасын арттыру мақсатында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Төмендегілер: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«Жұмыссыз азаматтарды тіркеу және есепке қою»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тiркеу және есепке алу»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4-қосымшаға</w:t>
      </w:r>
      <w:r>
        <w:rPr>
          <w:rFonts w:ascii="Times New Roman"/>
          <w:b w:val="false"/>
          <w:i w:val="false"/>
          <w:color w:val="000000"/>
          <w:sz w:val="28"/>
        </w:rPr>
        <w:t xml:space="preserve"> сәйкес «Мүгедектерді сурдо-тифлотехникалық құралдармен және мiндеттi гигиеналық құралдармен қамтамасыз ету үшін оларға құжаттарды ресімдеу»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6-қосымшаға</w:t>
      </w:r>
      <w:r>
        <w:rPr>
          <w:rFonts w:ascii="Times New Roman"/>
          <w:b w:val="false"/>
          <w:i w:val="false"/>
          <w:color w:val="000000"/>
          <w:sz w:val="28"/>
        </w:rPr>
        <w:t xml:space="preserve"> сәйкес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регламенті бекітілсін.</w:t>
      </w:r>
      <w:r>
        <w:br/>
      </w:r>
      <w:r>
        <w:rPr>
          <w:rFonts w:ascii="Times New Roman"/>
          <w:b w:val="false"/>
          <w:i w:val="false"/>
          <w:color w:val="000000"/>
          <w:sz w:val="28"/>
        </w:rPr>
        <w:t>
      2.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Әкiм                                       И. Тасмағамбетов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Байланыс және ақпарат</w:t>
      </w:r>
      <w:r>
        <w:br/>
      </w:r>
      <w:r>
        <w:rPr>
          <w:rFonts w:ascii="Times New Roman"/>
          <w:b w:val="false"/>
          <w:i w:val="false"/>
          <w:color w:val="000000"/>
          <w:sz w:val="28"/>
        </w:rPr>
        <w:t>
</w:t>
      </w:r>
      <w:r>
        <w:rPr>
          <w:rFonts w:ascii="Times New Roman"/>
          <w:b w:val="false"/>
          <w:i/>
          <w:color w:val="000000"/>
          <w:sz w:val="28"/>
        </w:rPr>
        <w:t>      министрі                                   А. Жұмағалиев</w:t>
      </w:r>
      <w:r>
        <w:br/>
      </w:r>
      <w:r>
        <w:rPr>
          <w:rFonts w:ascii="Times New Roman"/>
          <w:b w:val="false"/>
          <w:i w:val="false"/>
          <w:color w:val="000000"/>
          <w:sz w:val="28"/>
        </w:rPr>
        <w:t>
</w:t>
      </w:r>
      <w:r>
        <w:rPr>
          <w:rFonts w:ascii="Times New Roman"/>
          <w:b w:val="false"/>
          <w:i/>
          <w:color w:val="000000"/>
          <w:sz w:val="28"/>
        </w:rPr>
        <w:t>      4 қаңтар 2012 жыл</w:t>
      </w:r>
    </w:p>
    <w:bookmarkStart w:name="z10"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5 ақпандағы </w:t>
      </w:r>
      <w:r>
        <w:br/>
      </w:r>
      <w:r>
        <w:rPr>
          <w:rFonts w:ascii="Times New Roman"/>
          <w:b w:val="false"/>
          <w:i w:val="false"/>
          <w:color w:val="000000"/>
          <w:sz w:val="28"/>
        </w:rPr>
        <w:t xml:space="preserve">
№ 158-3 қаулысына   </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регламентте пайдаланылатын терминдер мен аббревиатуралардың анықтамасы:</w:t>
      </w:r>
      <w:r>
        <w:br/>
      </w:r>
      <w:r>
        <w:rPr>
          <w:rFonts w:ascii="Times New Roman"/>
          <w:b w:val="false"/>
          <w:i w:val="false"/>
          <w:color w:val="000000"/>
          <w:sz w:val="28"/>
        </w:rPr>
        <w:t>
</w:t>
      </w:r>
      <w:r>
        <w:rPr>
          <w:rFonts w:ascii="Times New Roman"/>
          <w:b w:val="false"/>
          <w:i w:val="false"/>
          <w:color w:val="000000"/>
          <w:sz w:val="28"/>
        </w:rPr>
        <w:t>
      1) бос орын – жұмыс берушiдегi бос жұмыс орны (лауазым);</w:t>
      </w:r>
      <w:r>
        <w:br/>
      </w:r>
      <w:r>
        <w:rPr>
          <w:rFonts w:ascii="Times New Roman"/>
          <w:b w:val="false"/>
          <w:i w:val="false"/>
          <w:color w:val="000000"/>
          <w:sz w:val="28"/>
        </w:rPr>
        <w:t>
</w:t>
      </w:r>
      <w:r>
        <w:rPr>
          <w:rFonts w:ascii="Times New Roman"/>
          <w:b w:val="false"/>
          <w:i w:val="false"/>
          <w:color w:val="000000"/>
          <w:sz w:val="28"/>
        </w:rPr>
        <w:t>
      2) «Еңбек нарығы» БАЖ және «Жұмыспен қамту» БАЖ – Қазақстан Республикасы Еңбек және халықты әлеуметтік қорғау министрлігінің «Еңбек нарығы» бірыңғай ақпараттық жүйені және «Жұмыспен қамту» бірыңғай ақпараттық жүйе бағдарламалық қамтамасыз ету;</w:t>
      </w:r>
      <w:r>
        <w:br/>
      </w:r>
      <w:r>
        <w:rPr>
          <w:rFonts w:ascii="Times New Roman"/>
          <w:b w:val="false"/>
          <w:i w:val="false"/>
          <w:color w:val="000000"/>
          <w:sz w:val="28"/>
        </w:rPr>
        <w:t>
</w:t>
      </w:r>
      <w:r>
        <w:rPr>
          <w:rFonts w:ascii="Times New Roman"/>
          <w:b w:val="false"/>
          <w:i w:val="false"/>
          <w:color w:val="000000"/>
          <w:sz w:val="28"/>
        </w:rPr>
        <w:t>
      3) ЖҚжӘББ – Астана қаласының Жұмыспен қамту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4) жұмысқа орналастыру – халықтың еңбекпен қамтылуын қамтамасыз етуге септігін тигізуге бағытталған ұйымдастырушылық, экономикалық және құқықтық iс-шаралар кешенi;</w:t>
      </w:r>
      <w:r>
        <w:br/>
      </w:r>
      <w:r>
        <w:rPr>
          <w:rFonts w:ascii="Times New Roman"/>
          <w:b w:val="false"/>
          <w:i w:val="false"/>
          <w:color w:val="000000"/>
          <w:sz w:val="28"/>
        </w:rPr>
        <w:t>
</w:t>
      </w:r>
      <w:r>
        <w:rPr>
          <w:rFonts w:ascii="Times New Roman"/>
          <w:b w:val="false"/>
          <w:i w:val="false"/>
          <w:color w:val="000000"/>
          <w:sz w:val="28"/>
        </w:rPr>
        <w:t>
      5) жұмыспен қамтылу – азаматтардың Қазақстан Республикасының Конституциясына, заңдары мен өзге де нормативтiк құқықтық актiлерiне қайшы келмейтiн жеке қажеттіліктерді қанағаттандыруға байланысты және оларға табыс немесе кiрiс әкелетiн еңбек қызметi;</w:t>
      </w:r>
      <w:r>
        <w:br/>
      </w:r>
      <w:r>
        <w:rPr>
          <w:rFonts w:ascii="Times New Roman"/>
          <w:b w:val="false"/>
          <w:i w:val="false"/>
          <w:color w:val="000000"/>
          <w:sz w:val="28"/>
        </w:rPr>
        <w:t>
</w:t>
      </w:r>
      <w:r>
        <w:rPr>
          <w:rFonts w:ascii="Times New Roman"/>
          <w:b w:val="false"/>
          <w:i w:val="false"/>
          <w:color w:val="000000"/>
          <w:sz w:val="28"/>
        </w:rPr>
        <w:t>
      6) жұмыссыздар – өздерiне байланысты емес себептер бойынша кіріс әкелетiн еңбек қызметiмен айналыспайтын, жұмыс iздеп жүрген және еңбек етуге әзiр, еңбекке жарамды жастағы жеке тұлғалар.</w:t>
      </w:r>
    </w:p>
    <w:bookmarkEnd w:id="4"/>
    <w:bookmarkStart w:name="z20" w:id="5"/>
    <w:p>
      <w:pPr>
        <w:spacing w:after="0"/>
        <w:ind w:left="0"/>
        <w:jc w:val="left"/>
      </w:pPr>
      <w:r>
        <w:rPr>
          <w:rFonts w:ascii="Times New Roman"/>
          <w:b/>
          <w:i w:val="false"/>
          <w:color w:val="000000"/>
        </w:rPr>
        <w:t xml:space="preserve"> 
2. Жалпы ереже</w:t>
      </w:r>
    </w:p>
    <w:bookmarkEnd w:id="5"/>
    <w:bookmarkStart w:name="z21" w:id="6"/>
    <w:p>
      <w:pPr>
        <w:spacing w:after="0"/>
        <w:ind w:left="0"/>
        <w:jc w:val="both"/>
      </w:pPr>
      <w:r>
        <w:rPr>
          <w:rFonts w:ascii="Times New Roman"/>
          <w:b w:val="false"/>
          <w:i w:val="false"/>
          <w:color w:val="000000"/>
          <w:sz w:val="28"/>
        </w:rPr>
        <w:t>
      2. Мемлекеттік қызметтің нормативті құқықтық анықтамасы:</w:t>
      </w:r>
      <w:r>
        <w:br/>
      </w:r>
      <w:r>
        <w:rPr>
          <w:rFonts w:ascii="Times New Roman"/>
          <w:b w:val="false"/>
          <w:i w:val="false"/>
          <w:color w:val="000000"/>
          <w:sz w:val="28"/>
        </w:rPr>
        <w:t>
</w:t>
      </w:r>
      <w:r>
        <w:rPr>
          <w:rFonts w:ascii="Times New Roman"/>
          <w:b w:val="false"/>
          <w:i w:val="false"/>
          <w:color w:val="000000"/>
          <w:sz w:val="28"/>
        </w:rPr>
        <w:t>
      жұмыссыздарды тіркеу – жұмысқа орналастыру мәселелері бойынша хабарласқан азаматтарды есепке қою.</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«Астана қаласының Жұмыспен қамту және әлеуметтік бағдарламалар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4. Көрсететін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көрсетуде «Еңбек нарығы» БАЖ және «Жұмыспен қамту» БАЖ қолданылады.</w:t>
      </w:r>
      <w:r>
        <w:br/>
      </w:r>
      <w:r>
        <w:rPr>
          <w:rFonts w:ascii="Times New Roman"/>
          <w:b w:val="false"/>
          <w:i w:val="false"/>
          <w:color w:val="000000"/>
          <w:sz w:val="28"/>
        </w:rPr>
        <w:t>
</w:t>
      </w:r>
      <w:r>
        <w:rPr>
          <w:rFonts w:ascii="Times New Roman"/>
          <w:b w:val="false"/>
          <w:i w:val="false"/>
          <w:color w:val="000000"/>
          <w:sz w:val="28"/>
        </w:rPr>
        <w:t>
      Қажетті құжаттарды ұсынғанда хабарласқан адамның деректері «Еңбек нарығы» БАЖ және «Жұмыспен қамту» БАЖ-ға енгізіледі.</w:t>
      </w:r>
      <w:r>
        <w:br/>
      </w:r>
      <w:r>
        <w:rPr>
          <w:rFonts w:ascii="Times New Roman"/>
          <w:b w:val="false"/>
          <w:i w:val="false"/>
          <w:color w:val="000000"/>
          <w:sz w:val="28"/>
        </w:rPr>
        <w:t>
</w:t>
      </w:r>
      <w:r>
        <w:rPr>
          <w:rFonts w:ascii="Times New Roman"/>
          <w:b w:val="false"/>
          <w:i w:val="false"/>
          <w:color w:val="000000"/>
          <w:sz w:val="28"/>
        </w:rPr>
        <w:t>
      Қажет болған жағдайда әрбір тіркелген жұмыссыздың барлық қажетті деректері қаралуы және басып шығарылуы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көрсетуге негіз болатын нормативтік-құқықтық актінің атауы, бабы және баптың мазмұны:</w:t>
      </w:r>
      <w:r>
        <w:br/>
      </w:r>
      <w:r>
        <w:rPr>
          <w:rFonts w:ascii="Times New Roman"/>
          <w:b w:val="false"/>
          <w:i w:val="false"/>
          <w:color w:val="000000"/>
          <w:sz w:val="28"/>
        </w:rPr>
        <w:t>
</w:t>
      </w:r>
      <w:r>
        <w:rPr>
          <w:rFonts w:ascii="Times New Roman"/>
          <w:b w:val="false"/>
          <w:i w:val="false"/>
          <w:color w:val="000000"/>
          <w:sz w:val="28"/>
        </w:rPr>
        <w:t>
      мемлекеттік қызмет «Халықты жұмыспен қамту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қорытындысы мен ұсыну түрі:</w:t>
      </w:r>
      <w:r>
        <w:br/>
      </w:r>
      <w:r>
        <w:rPr>
          <w:rFonts w:ascii="Times New Roman"/>
          <w:b w:val="false"/>
          <w:i w:val="false"/>
          <w:color w:val="000000"/>
          <w:sz w:val="28"/>
        </w:rPr>
        <w:t>
</w:t>
      </w:r>
      <w:r>
        <w:rPr>
          <w:rFonts w:ascii="Times New Roman"/>
          <w:b w:val="false"/>
          <w:i w:val="false"/>
          <w:color w:val="000000"/>
          <w:sz w:val="28"/>
        </w:rPr>
        <w:t>
      («Еңбек нарығы» БАЖ және «Жұмыспен қамту» БАЖ мәліметі) электрондық түрде жұмыссыз ретінде тіркеу немесе тіркеуден бас тарту.</w:t>
      </w:r>
      <w:r>
        <w:br/>
      </w:r>
      <w:r>
        <w:rPr>
          <w:rFonts w:ascii="Times New Roman"/>
          <w:b w:val="false"/>
          <w:i w:val="false"/>
          <w:color w:val="000000"/>
          <w:sz w:val="28"/>
        </w:rPr>
        <w:t>
</w:t>
      </w:r>
      <w:r>
        <w:rPr>
          <w:rFonts w:ascii="Times New Roman"/>
          <w:b w:val="false"/>
          <w:i w:val="false"/>
          <w:color w:val="000000"/>
          <w:sz w:val="28"/>
        </w:rPr>
        <w:t>
      7. Мемлекеттік органдардың және басқа да мемлекеттік қызмет көрсету үдерісіне енгізілген субъектілердің тізбесі:</w:t>
      </w:r>
      <w:r>
        <w:br/>
      </w:r>
      <w:r>
        <w:rPr>
          <w:rFonts w:ascii="Times New Roman"/>
          <w:b w:val="false"/>
          <w:i w:val="false"/>
          <w:color w:val="000000"/>
          <w:sz w:val="28"/>
        </w:rPr>
        <w:t>
</w:t>
      </w:r>
      <w:r>
        <w:rPr>
          <w:rFonts w:ascii="Times New Roman"/>
          <w:b w:val="false"/>
          <w:i w:val="false"/>
          <w:color w:val="000000"/>
          <w:sz w:val="28"/>
        </w:rPr>
        <w:t>
      мемлекеттік қызмет көрсету үрдісіне ЖҚжӘББ-дан басқа ешкім енгізілмейді.</w:t>
      </w:r>
    </w:p>
    <w:bookmarkEnd w:id="6"/>
    <w:bookmarkStart w:name="z35" w:id="7"/>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
қойылатын талаптар</w:t>
      </w:r>
    </w:p>
    <w:bookmarkEnd w:id="7"/>
    <w:bookmarkStart w:name="z36" w:id="8"/>
    <w:p>
      <w:pPr>
        <w:spacing w:after="0"/>
        <w:ind w:left="0"/>
        <w:jc w:val="both"/>
      </w:pPr>
      <w:r>
        <w:rPr>
          <w:rFonts w:ascii="Times New Roman"/>
          <w:b w:val="false"/>
          <w:i w:val="false"/>
          <w:color w:val="000000"/>
          <w:sz w:val="28"/>
        </w:rPr>
        <w:t>
       8. Мемлекеттік органның, сондай-ақ, мемлекеттік қызмет көрсету үшін хабарласу қажет болатын басқа да мүдделі органдардың орналасқан жері және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қаласы, Кенесары көшесі, 65 мекен-жайында орналасқан ЖҚжӘББ-ның жұмыссыздарды әлеуметтік қорғау бөлімі көрсетеді.</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13.00-ден 14.00-ге дейін.</w:t>
      </w:r>
      <w:r>
        <w:br/>
      </w:r>
      <w:r>
        <w:rPr>
          <w:rFonts w:ascii="Times New Roman"/>
          <w:b w:val="false"/>
          <w:i w:val="false"/>
          <w:color w:val="000000"/>
          <w:sz w:val="28"/>
        </w:rPr>
        <w:t>
</w:t>
      </w:r>
      <w:r>
        <w:rPr>
          <w:rFonts w:ascii="Times New Roman"/>
          <w:b w:val="false"/>
          <w:i w:val="false"/>
          <w:color w:val="000000"/>
          <w:sz w:val="28"/>
        </w:rPr>
        <w:t>
      9. Тұтынушылардың мемлекеттік қызмет көрсету, оның ішінде мемлекеттік қызмет көрсету барысы туралы мәселелер жөнінде ақпарат алу тәртібі:</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 тәртібі туралы толық ақпарат ресми мерзімдік басылымдарда, ЖҚжӘББ-ның, 21-28-39 телефоны арқылы ХҚКО фойесінде орналасқан стендтерде, сонымен қатар Астана қаласы әкімінің </w:t>
      </w:r>
      <w:r>
        <w:rPr>
          <w:rFonts w:ascii="Times New Roman"/>
          <w:b w:val="false"/>
          <w:i w:val="false"/>
          <w:color w:val="000000"/>
          <w:sz w:val="28"/>
          <w:u w:val="single"/>
        </w:rPr>
        <w:t>www.astana.kz.</w:t>
      </w:r>
      <w:r>
        <w:rPr>
          <w:rFonts w:ascii="Times New Roman"/>
          <w:b w:val="false"/>
          <w:i w:val="false"/>
          <w:color w:val="000000"/>
          <w:sz w:val="28"/>
        </w:rPr>
        <w:t xml:space="preserve"> сайтында орналастырылады.</w:t>
      </w:r>
      <w:r>
        <w:br/>
      </w:r>
      <w:r>
        <w:rPr>
          <w:rFonts w:ascii="Times New Roman"/>
          <w:b w:val="false"/>
          <w:i w:val="false"/>
          <w:color w:val="000000"/>
          <w:sz w:val="28"/>
        </w:rPr>
        <w:t>
</w:t>
      </w:r>
      <w:r>
        <w:rPr>
          <w:rFonts w:ascii="Times New Roman"/>
          <w:b w:val="false"/>
          <w:i w:val="false"/>
          <w:color w:val="000000"/>
          <w:sz w:val="28"/>
        </w:rPr>
        <w:t>
      Хабарласқан кезде қажетті құжаттарды ұсынған жағдайда хабарласқан адамды 15 минут ішінде жұмыссыз ретінде тіркеу жүргізіледі. Одан кейін онымен бірге лайықты жұмыс іздеу жүргізіледі немесе жұмыссыздарды әлеуметтік қорғау шаралары ұсынылады.</w:t>
      </w:r>
      <w:r>
        <w:br/>
      </w:r>
      <w:r>
        <w:rPr>
          <w:rFonts w:ascii="Times New Roman"/>
          <w:b w:val="false"/>
          <w:i w:val="false"/>
          <w:color w:val="000000"/>
          <w:sz w:val="28"/>
        </w:rPr>
        <w:t>
</w:t>
      </w:r>
      <w:r>
        <w:rPr>
          <w:rFonts w:ascii="Times New Roman"/>
          <w:b w:val="false"/>
          <w:i w:val="false"/>
          <w:color w:val="000000"/>
          <w:sz w:val="28"/>
        </w:rPr>
        <w:t>
      Жұмыс беруші жұмысқа қабылдаудан дәлелді түрде бас тартқан жағдайда тұтынушыға жұмыссыздың анықтамасы беріледі.</w:t>
      </w:r>
      <w:r>
        <w:br/>
      </w:r>
      <w:r>
        <w:rPr>
          <w:rFonts w:ascii="Times New Roman"/>
          <w:b w:val="false"/>
          <w:i w:val="false"/>
          <w:color w:val="000000"/>
          <w:sz w:val="28"/>
        </w:rPr>
        <w:t>
</w:t>
      </w:r>
      <w:r>
        <w:rPr>
          <w:rFonts w:ascii="Times New Roman"/>
          <w:b w:val="false"/>
          <w:i w:val="false"/>
          <w:color w:val="000000"/>
          <w:sz w:val="28"/>
        </w:rPr>
        <w:t>
      Тұтынушы ұсынылған жұмыстан бас тартқан жағдайда – жұмыссызға анықтама беруден ауызша түрде бас тарту, қажет болған жағдайда – дәлелді жазбаша түрде бас тартады.</w:t>
      </w:r>
      <w:r>
        <w:br/>
      </w:r>
      <w:r>
        <w:rPr>
          <w:rFonts w:ascii="Times New Roman"/>
          <w:b w:val="false"/>
          <w:i w:val="false"/>
          <w:color w:val="000000"/>
          <w:sz w:val="28"/>
        </w:rPr>
        <w:t>
</w:t>
      </w:r>
      <w:r>
        <w:rPr>
          <w:rFonts w:ascii="Times New Roman"/>
          <w:b w:val="false"/>
          <w:i w:val="false"/>
          <w:color w:val="000000"/>
          <w:sz w:val="28"/>
        </w:rPr>
        <w:t>
      10. Егер мемлекеттік қызмет көрсету үдерісінде бірнеше мүдделі органдар қатысатын болса барлық әкімшілік тәртіптемелерден өту:</w:t>
      </w:r>
      <w:r>
        <w:br/>
      </w:r>
      <w:r>
        <w:rPr>
          <w:rFonts w:ascii="Times New Roman"/>
          <w:b w:val="false"/>
          <w:i w:val="false"/>
          <w:color w:val="000000"/>
          <w:sz w:val="28"/>
        </w:rPr>
        <w:t>
</w:t>
      </w:r>
      <w:r>
        <w:rPr>
          <w:rFonts w:ascii="Times New Roman"/>
          <w:b w:val="false"/>
          <w:i w:val="false"/>
          <w:color w:val="000000"/>
          <w:sz w:val="28"/>
        </w:rPr>
        <w:t>
      тұтынушының басқа органдарға хабарласуы қажет етілмейді.</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кезінде уақыт жағынан шектеу мерзімдері:</w:t>
      </w:r>
      <w:r>
        <w:br/>
      </w:r>
      <w:r>
        <w:rPr>
          <w:rFonts w:ascii="Times New Roman"/>
          <w:b w:val="false"/>
          <w:i w:val="false"/>
          <w:color w:val="000000"/>
          <w:sz w:val="28"/>
        </w:rPr>
        <w:t>
</w:t>
      </w:r>
      <w:r>
        <w:rPr>
          <w:rFonts w:ascii="Times New Roman"/>
          <w:b w:val="false"/>
          <w:i w:val="false"/>
          <w:color w:val="000000"/>
          <w:sz w:val="28"/>
        </w:rPr>
        <w:t>
      1) құжаттарды ұсынған күннен бастап он күнтізбелік күннен кешіктірмей:</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күтуге берілген ең көп уақыт – 15 минут;</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күтуге берілген ең көп уақыт – 10 минут.</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мемлекеттік қызмет көрсетуді тоқтатуға немесе мемлекеттік қызмет көрсетуден бас тартуға, оның ішінде құжаттар қабылдаудан және қарастырудан бас тартуға негіздеме:</w:t>
      </w:r>
      <w:r>
        <w:br/>
      </w:r>
      <w:r>
        <w:rPr>
          <w:rFonts w:ascii="Times New Roman"/>
          <w:b w:val="false"/>
          <w:i w:val="false"/>
          <w:color w:val="000000"/>
          <w:sz w:val="28"/>
        </w:rPr>
        <w:t>
</w:t>
      </w:r>
      <w:r>
        <w:rPr>
          <w:rFonts w:ascii="Times New Roman"/>
          <w:b w:val="false"/>
          <w:i w:val="false"/>
          <w:color w:val="000000"/>
          <w:sz w:val="28"/>
        </w:rPr>
        <w:t>
      Қажетті құжаттар болмаған жағдайда, жалған мәліметтер мен құжаттар ұсынған жағдайда жұмыссыз ретінде тіркеуден, есепке алудан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тоқтатуға негіз жоқ.</w:t>
      </w:r>
      <w:r>
        <w:br/>
      </w:r>
      <w:r>
        <w:rPr>
          <w:rFonts w:ascii="Times New Roman"/>
          <w:b w:val="false"/>
          <w:i w:val="false"/>
          <w:color w:val="000000"/>
          <w:sz w:val="28"/>
        </w:rPr>
        <w:t>
</w:t>
      </w:r>
      <w:r>
        <w:rPr>
          <w:rFonts w:ascii="Times New Roman"/>
          <w:b w:val="false"/>
          <w:i w:val="false"/>
          <w:color w:val="000000"/>
          <w:sz w:val="28"/>
        </w:rPr>
        <w:t>
      13. Мемлекеттік қызметтерді алу үшін тұтынушыдан сауал алған кезден бастап мемлекеттік қызметтің қорытындысын шығару кезіне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барлық қажетті құжаттарды ЖҚжӘББ-ға өткізгеннен кейін, ЖҚжӘББ маманымен тұтынушының деректері жеке есепке алу карточкасына енгізіледі («Еңбек нарығы» ЕИС және «Жұмыспен қамту» ЕИС).</w:t>
      </w:r>
      <w:r>
        <w:br/>
      </w:r>
      <w:r>
        <w:rPr>
          <w:rFonts w:ascii="Times New Roman"/>
          <w:b w:val="false"/>
          <w:i w:val="false"/>
          <w:color w:val="000000"/>
          <w:sz w:val="28"/>
        </w:rPr>
        <w:t>
</w:t>
      </w:r>
      <w:r>
        <w:rPr>
          <w:rFonts w:ascii="Times New Roman"/>
          <w:b w:val="false"/>
          <w:i w:val="false"/>
          <w:color w:val="000000"/>
          <w:sz w:val="28"/>
        </w:rPr>
        <w:t>
      Өтініш беруші тұрғылықты жері бойынша уәкілетті органға жеке өзі бару арқылы мемлекеттік қызмет көрсету нәтижесі туралы ақпараттандырылады.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 қабылдайтын тұлғалардың ең аз саны – бір маман.</w:t>
      </w:r>
    </w:p>
    <w:bookmarkEnd w:id="8"/>
    <w:bookmarkStart w:name="z58"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9"/>
    <w:bookmarkStart w:name="z59" w:id="10"/>
    <w:p>
      <w:pPr>
        <w:spacing w:after="0"/>
        <w:ind w:left="0"/>
        <w:jc w:val="both"/>
      </w:pPr>
      <w:r>
        <w:rPr>
          <w:rFonts w:ascii="Times New Roman"/>
          <w:b w:val="false"/>
          <w:i w:val="false"/>
          <w:color w:val="000000"/>
          <w:sz w:val="28"/>
        </w:rPr>
        <w:t>
      15. Кіріс хат-хабарды (соның ішінде электрондық) ресімдеу тәртібі және тұтынушының мемлекеттік қызмет көрсетуге жазған сауалын және (өтінімін) қабылдау (тіркеу) туралы ақпарат алу:</w:t>
      </w:r>
      <w:r>
        <w:br/>
      </w:r>
      <w:r>
        <w:rPr>
          <w:rFonts w:ascii="Times New Roman"/>
          <w:b w:val="false"/>
          <w:i w:val="false"/>
          <w:color w:val="000000"/>
          <w:sz w:val="28"/>
        </w:rPr>
        <w:t>
</w:t>
      </w:r>
      <w:r>
        <w:rPr>
          <w:rFonts w:ascii="Times New Roman"/>
          <w:b w:val="false"/>
          <w:i w:val="false"/>
          <w:color w:val="000000"/>
          <w:sz w:val="28"/>
        </w:rPr>
        <w:t>
      өтініш жазу қажет етілмейді;</w:t>
      </w:r>
      <w:r>
        <w:br/>
      </w:r>
      <w:r>
        <w:rPr>
          <w:rFonts w:ascii="Times New Roman"/>
          <w:b w:val="false"/>
          <w:i w:val="false"/>
          <w:color w:val="000000"/>
          <w:sz w:val="28"/>
        </w:rPr>
        <w:t>
</w:t>
      </w:r>
      <w:r>
        <w:rPr>
          <w:rFonts w:ascii="Times New Roman"/>
          <w:b w:val="false"/>
          <w:i w:val="false"/>
          <w:color w:val="000000"/>
          <w:sz w:val="28"/>
        </w:rPr>
        <w:t>
      ЖҚжӘББ мәліметтерін «Еңбек нарығы» БАЖ және «Жұмыспен қамту» БАЖ жеке есепке алу карточкасына енгізу арқылы хабарласқан тұлғаларды құжаттарын ұсынған күннен бастап он күнтізбелік күннен кешіктірмей жұмыссыз ретінде тіркейді, одан кейін тұтынушыға мемлекеттік қызмет алған күні, құжаттарды қабылдаған тұлғаның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ЖҚжӘББ-да тіркелген жұмыссыздар он күнтізбелік күн ішінде бір реттен кем емес уәкілетті органға барып белгіленуі тиіс.</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үшін қажетті құжаттардың,нысандардың, қалыптардың тізбесі: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Қазақстан азаматтары – жеке куәлігі (паспорт);</w:t>
      </w:r>
      <w:r>
        <w:br/>
      </w:r>
      <w:r>
        <w:rPr>
          <w:rFonts w:ascii="Times New Roman"/>
          <w:b w:val="false"/>
          <w:i w:val="false"/>
          <w:color w:val="000000"/>
          <w:sz w:val="28"/>
        </w:rPr>
        <w:t>
</w:t>
      </w:r>
      <w:r>
        <w:rPr>
          <w:rFonts w:ascii="Times New Roman"/>
          <w:b w:val="false"/>
          <w:i w:val="false"/>
          <w:color w:val="000000"/>
          <w:sz w:val="28"/>
        </w:rPr>
        <w:t>
      шетелдіктер және азаматтығы жоқ тұлғалар – шетелдіктің Қазақстан Республикасындағы тұрағы және ішкі істер органдарында тіркелгендігі туралы белгісі бар азаматтығы жоқ тұлғаның куәлігі;</w:t>
      </w:r>
      <w:r>
        <w:br/>
      </w:r>
      <w:r>
        <w:rPr>
          <w:rFonts w:ascii="Times New Roman"/>
          <w:b w:val="false"/>
          <w:i w:val="false"/>
          <w:color w:val="000000"/>
          <w:sz w:val="28"/>
        </w:rPr>
        <w:t>
</w:t>
      </w:r>
      <w:r>
        <w:rPr>
          <w:rFonts w:ascii="Times New Roman"/>
          <w:b w:val="false"/>
          <w:i w:val="false"/>
          <w:color w:val="000000"/>
          <w:sz w:val="28"/>
        </w:rPr>
        <w:t>
      оралмандар – оралман куәлігі;</w:t>
      </w:r>
      <w:r>
        <w:br/>
      </w:r>
      <w:r>
        <w:rPr>
          <w:rFonts w:ascii="Times New Roman"/>
          <w:b w:val="false"/>
          <w:i w:val="false"/>
          <w:color w:val="000000"/>
          <w:sz w:val="28"/>
        </w:rPr>
        <w:t>
</w:t>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w:t>
      </w:r>
      <w:r>
        <w:rPr>
          <w:rFonts w:ascii="Times New Roman"/>
          <w:b w:val="false"/>
          <w:i w:val="false"/>
          <w:color w:val="000000"/>
          <w:sz w:val="28"/>
        </w:rPr>
        <w:t>
      3) әлеуметтік жеке кодты (ӘЖК) беру туралы куәлік;</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w:t>
      </w:r>
      <w:r>
        <w:rPr>
          <w:rFonts w:ascii="Times New Roman"/>
          <w:b w:val="false"/>
          <w:i w:val="false"/>
          <w:color w:val="000000"/>
          <w:sz w:val="28"/>
        </w:rPr>
        <w:t>
      5) соңғы жылы алған табысы туралы мәліметтер (хабардар ету сипатында).</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«Еңбек нарығы» ЕИС және «Жұмыспен қамту» ЕИС бағдарламалық қамтамасыз ету авторлық құқықтарымен қорғалған.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ҚФБ-1 – ЖҚжӘББ жұмыссыздарды жұмысқа орналастыруға жәрдемдесу бөлімінің маманы.</w:t>
      </w:r>
      <w:r>
        <w:br/>
      </w:r>
      <w:r>
        <w:rPr>
          <w:rFonts w:ascii="Times New Roman"/>
          <w:b w:val="false"/>
          <w:i w:val="false"/>
          <w:color w:val="000000"/>
          <w:sz w:val="28"/>
        </w:rPr>
        <w:t>
</w:t>
      </w:r>
      <w:r>
        <w:rPr>
          <w:rFonts w:ascii="Times New Roman"/>
          <w:b w:val="false"/>
          <w:i w:val="false"/>
          <w:color w:val="000000"/>
          <w:sz w:val="28"/>
        </w:rPr>
        <w:t>
      ҚФБ-2 – ЖҚжӘББ басшылығы.</w:t>
      </w:r>
    </w:p>
    <w:bookmarkEnd w:id="10"/>
    <w:bookmarkStart w:name="z77" w:id="11"/>
    <w:p>
      <w:pPr>
        <w:spacing w:after="0"/>
        <w:ind w:left="0"/>
        <w:jc w:val="both"/>
      </w:pPr>
      <w:r>
        <w:rPr>
          <w:rFonts w:ascii="Times New Roman"/>
          <w:b w:val="false"/>
          <w:i w:val="false"/>
          <w:color w:val="000000"/>
          <w:sz w:val="28"/>
        </w:rPr>
        <w:t>
      19. 1-кесте. ҚФБ іс-әрекеттерінің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705"/>
        <w:gridCol w:w="2095"/>
        <w:gridCol w:w="2503"/>
        <w:gridCol w:w="1816"/>
        <w:gridCol w:w="2848"/>
      </w:tblGrid>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1-ҚФБ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1-ҚФБ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1-ҚФБ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13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(операцияның) атауы және оның сипаттамасы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тіркеу тәртібін түсіндіру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жұмыс таңдау үдерісі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тіркеуден, жұмысқа жолдамадан, негізді түрде бас тартуға қол қою</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Жұмыссыздың жаднамасы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жеке есепке алу карточкасы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жолдама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тіркеуден, жұмысқа жолдамадан, негізді түрде бас тарту</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тіркеуден негізді түрде бас тарту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2"/>
    <w:p>
      <w:pPr>
        <w:spacing w:after="0"/>
        <w:ind w:left="0"/>
        <w:jc w:val="both"/>
      </w:pPr>
      <w:r>
        <w:rPr>
          <w:rFonts w:ascii="Times New Roman"/>
          <w:b w:val="false"/>
          <w:i w:val="false"/>
          <w:color w:val="000000"/>
          <w:sz w:val="28"/>
        </w:rPr>
        <w:t>
      2-кесте. Пайдалану нұсқалары. Негізгі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71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Жұмыссыз ретінде тіркеу тәртібін түсіндіру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Жұмыссыз ретінде тіркеуден, жұмысқа жолдамадан, негізді түрде бас тартуға қол қою</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Қажетті құжаттарды ұсынғанда жұмыссыздарды тіркеу, жеке есепке алу карточкасын толтыру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Бос жұмыс орны дерекқорынан мамандығы бойынша жұмыс қарау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Жұмысқа жолдама беру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13"/>
    <w:p>
      <w:pPr>
        <w:spacing w:after="0"/>
        <w:ind w:left="0"/>
        <w:jc w:val="both"/>
      </w:pPr>
      <w:r>
        <w:rPr>
          <w:rFonts w:ascii="Times New Roman"/>
          <w:b w:val="false"/>
          <w:i w:val="false"/>
          <w:color w:val="000000"/>
          <w:sz w:val="28"/>
        </w:rPr>
        <w:t>
      3-кесте. Пайдалану нұсқалары. Баламалы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71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Жұмыссыз ретінде тіркеу тәртібін түсіндіру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Жұмыссыз ретінде тіркеуден негізді түрде бас тартуға қол қою</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Жұмыссыз ретінде тіркеуден негізді түрде бас тарту</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4"/>
    <w:p>
      <w:pPr>
        <w:spacing w:after="0"/>
        <w:ind w:left="0"/>
        <w:jc w:val="both"/>
      </w:pPr>
      <w:r>
        <w:rPr>
          <w:rFonts w:ascii="Times New Roman"/>
          <w:b w:val="false"/>
          <w:i w:val="false"/>
          <w:color w:val="000000"/>
          <w:sz w:val="28"/>
        </w:rPr>
        <w:t>
      20. Мемлекеттік қызмет көрсету үдерісінде әкімшілік әрекеттердің логикалық бірізділігі мен ҚФБ арасындағы өзара байланысты көрсететін диаграмма.</w:t>
      </w:r>
    </w:p>
    <w:bookmarkEnd w:id="14"/>
    <w:p>
      <w:pPr>
        <w:spacing w:after="0"/>
        <w:ind w:left="0"/>
        <w:jc w:val="both"/>
      </w:pPr>
      <w:r>
        <w:rPr>
          <w:rFonts w:ascii="Times New Roman"/>
          <w:b w:val="false"/>
          <w:i w:val="false"/>
          <w:color w:val="000000"/>
          <w:sz w:val="28"/>
        </w:rPr>
        <w:t>      </w:t>
      </w:r>
      <w:r>
        <w:drawing>
          <wp:inline distT="0" distB="0" distL="0" distR="0">
            <wp:extent cx="66802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3162300"/>
                    </a:xfrm>
                    <a:prstGeom prst="rect">
                      <a:avLst/>
                    </a:prstGeom>
                  </pic:spPr>
                </pic:pic>
              </a:graphicData>
            </a:graphic>
          </wp:inline>
        </w:drawing>
      </w:r>
    </w:p>
    <w:bookmarkStart w:name="z81" w:id="15"/>
    <w:p>
      <w:pPr>
        <w:spacing w:after="0"/>
        <w:ind w:left="0"/>
        <w:jc w:val="both"/>
      </w:pPr>
      <w:r>
        <w:rPr>
          <w:rFonts w:ascii="Times New Roman"/>
          <w:b w:val="false"/>
          <w:i w:val="false"/>
          <w:color w:val="000000"/>
          <w:sz w:val="28"/>
        </w:rPr>
        <w:t>
      21. Мемлекеттік қызмет көрсету нәтижесі ұсынылуы тиіс бланкілердің нысандары, қалыптары.</w:t>
      </w:r>
      <w:r>
        <w:br/>
      </w:r>
      <w:r>
        <w:rPr>
          <w:rFonts w:ascii="Times New Roman"/>
          <w:b w:val="false"/>
          <w:i w:val="false"/>
          <w:color w:val="000000"/>
          <w:sz w:val="28"/>
        </w:rPr>
        <w:t>
</w:t>
      </w:r>
      <w:r>
        <w:rPr>
          <w:rFonts w:ascii="Times New Roman"/>
          <w:b w:val="false"/>
          <w:i w:val="false"/>
          <w:color w:val="000000"/>
          <w:sz w:val="28"/>
        </w:rPr>
        <w:t>
      ЖҚжӘББ мәліметтерін «Еңбек нарығы» БАЖ және «Жұмыспен қамту» БАЖ жеке есепке алу карточкасына енгізу арқылы құжаттарын ұсынған жағдайда хабарласқан тұлғаларды жұмыссыз ретінде тіркейді, одан кейін тұтынушыға мемлекеттік қызметті алған күні, құжаттарды қабылдаған тұлғаның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Одан әрі онымен бірлесіп ыңғайлы жұмыс іздейді немесе жұмыссыздарды әлеуметтік қорғау шаралары ұсынылады.</w:t>
      </w:r>
    </w:p>
    <w:bookmarkEnd w:id="15"/>
    <w:bookmarkStart w:name="z84" w:id="16"/>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6"/>
    <w:bookmarkStart w:name="z85" w:id="17"/>
    <w:p>
      <w:pPr>
        <w:spacing w:after="0"/>
        <w:ind w:left="0"/>
        <w:jc w:val="both"/>
      </w:pPr>
      <w:r>
        <w:rPr>
          <w:rFonts w:ascii="Times New Roman"/>
          <w:b w:val="false"/>
          <w:i w:val="false"/>
          <w:color w:val="000000"/>
          <w:sz w:val="28"/>
        </w:rPr>
        <w:t>
      22. Мемлекеттік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заңнамасында қарастырылған тәртіпте жауапты болады.</w:t>
      </w:r>
    </w:p>
    <w:bookmarkEnd w:id="17"/>
    <w:bookmarkStart w:name="z86" w:id="18"/>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5 ақпандағы </w:t>
      </w:r>
      <w:r>
        <w:br/>
      </w:r>
      <w:r>
        <w:rPr>
          <w:rFonts w:ascii="Times New Roman"/>
          <w:b w:val="false"/>
          <w:i w:val="false"/>
          <w:color w:val="000000"/>
          <w:sz w:val="28"/>
        </w:rPr>
        <w:t xml:space="preserve">
№ 158-3 қаулысына   </w:t>
      </w:r>
      <w:r>
        <w:br/>
      </w:r>
      <w:r>
        <w:rPr>
          <w:rFonts w:ascii="Times New Roman"/>
          <w:b w:val="false"/>
          <w:i w:val="false"/>
          <w:color w:val="000000"/>
          <w:sz w:val="28"/>
        </w:rPr>
        <w:t xml:space="preserve">
2-қосымша       </w:t>
      </w:r>
    </w:p>
    <w:bookmarkEnd w:id="18"/>
    <w:bookmarkStart w:name="z87" w:id="19"/>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w:t>
      </w:r>
      <w:r>
        <w:br/>
      </w:r>
      <w:r>
        <w:rPr>
          <w:rFonts w:ascii="Times New Roman"/>
          <w:b/>
          <w:i w:val="false"/>
          <w:color w:val="000000"/>
        </w:rPr>
        <w:t>
алу» мемлекеттік қызмет регламенті</w:t>
      </w:r>
    </w:p>
    <w:bookmarkEnd w:id="19"/>
    <w:bookmarkStart w:name="z88" w:id="20"/>
    <w:p>
      <w:pPr>
        <w:spacing w:after="0"/>
        <w:ind w:left="0"/>
        <w:jc w:val="left"/>
      </w:pPr>
      <w:r>
        <w:rPr>
          <w:rFonts w:ascii="Times New Roman"/>
          <w:b/>
          <w:i w:val="false"/>
          <w:color w:val="000000"/>
        </w:rPr>
        <w:t xml:space="preserve"> 
1. Негізгі ұғымдар</w:t>
      </w:r>
    </w:p>
    <w:bookmarkEnd w:id="20"/>
    <w:bookmarkStart w:name="z89" w:id="21"/>
    <w:p>
      <w:pPr>
        <w:spacing w:after="0"/>
        <w:ind w:left="0"/>
        <w:jc w:val="both"/>
      </w:pPr>
      <w:r>
        <w:rPr>
          <w:rFonts w:ascii="Times New Roman"/>
          <w:b w:val="false"/>
          <w:i w:val="false"/>
          <w:color w:val="000000"/>
          <w:sz w:val="28"/>
        </w:rPr>
        <w:t>
     1. Осы регламентте пайдаланылатын терминдер мен аббревиатуралардың анықтамасы:</w:t>
      </w:r>
      <w:r>
        <w:br/>
      </w:r>
      <w:r>
        <w:rPr>
          <w:rFonts w:ascii="Times New Roman"/>
          <w:b w:val="false"/>
          <w:i w:val="false"/>
          <w:color w:val="000000"/>
          <w:sz w:val="28"/>
        </w:rPr>
        <w:t>
</w:t>
      </w:r>
      <w:r>
        <w:rPr>
          <w:rFonts w:ascii="Times New Roman"/>
          <w:b w:val="false"/>
          <w:i w:val="false"/>
          <w:color w:val="000000"/>
          <w:sz w:val="28"/>
        </w:rPr>
        <w:t>
      1) арнайы комиссиялар – Семей ядролық сынақ полигонында ядролық сынақтардың салдарынан зардап шеккен азаматтарды тiркеу және есепке алу үшiн аудандар (қалалар) әкiмдерiнiң шешiмдерiмен құрылатын комиссиялар;</w:t>
      </w:r>
      <w:r>
        <w:br/>
      </w:r>
      <w:r>
        <w:rPr>
          <w:rFonts w:ascii="Times New Roman"/>
          <w:b w:val="false"/>
          <w:i w:val="false"/>
          <w:color w:val="000000"/>
          <w:sz w:val="28"/>
        </w:rPr>
        <w:t>
</w:t>
      </w:r>
      <w:r>
        <w:rPr>
          <w:rFonts w:ascii="Times New Roman"/>
          <w:b w:val="false"/>
          <w:i w:val="false"/>
          <w:color w:val="000000"/>
          <w:sz w:val="28"/>
        </w:rPr>
        <w:t>
      2) ЖҚжӘББ – Астана қаласының Жұмыспен қамту және әлеуметтік бағдарламалар басқармасы, арнайы комиссияның жұмыс органы;</w:t>
      </w:r>
      <w:r>
        <w:br/>
      </w:r>
      <w:r>
        <w:rPr>
          <w:rFonts w:ascii="Times New Roman"/>
          <w:b w:val="false"/>
          <w:i w:val="false"/>
          <w:color w:val="000000"/>
          <w:sz w:val="28"/>
        </w:rPr>
        <w:t>
</w:t>
      </w:r>
      <w:r>
        <w:rPr>
          <w:rFonts w:ascii="Times New Roman"/>
          <w:b w:val="false"/>
          <w:i w:val="false"/>
          <w:color w:val="000000"/>
          <w:sz w:val="28"/>
        </w:rPr>
        <w:t>
      3) ЗТМО – Қазақстан Республикасы Еңбек және халықты әлеуметтік қорғау министрлігінің «Зейнетақы төлеу жөнiндегi мемлекеттiк орталығы» республикалық мемлекеттік қазыналық кәсіпорнының Астана қалалық филиалы, өтемақы төлеу жөнiндегi уәкiлеттi ұйым;</w:t>
      </w:r>
      <w:r>
        <w:br/>
      </w:r>
      <w:r>
        <w:rPr>
          <w:rFonts w:ascii="Times New Roman"/>
          <w:b w:val="false"/>
          <w:i w:val="false"/>
          <w:color w:val="000000"/>
          <w:sz w:val="28"/>
        </w:rPr>
        <w:t>
</w:t>
      </w:r>
      <w:r>
        <w:rPr>
          <w:rFonts w:ascii="Times New Roman"/>
          <w:b w:val="false"/>
          <w:i w:val="false"/>
          <w:color w:val="000000"/>
          <w:sz w:val="28"/>
        </w:rPr>
        <w:t>
      4) «СЯСП» ААЖ – «Семей ядролық сынақ полигонында сынақтардың салдарынан зардап шеккен азаматтарды есепке алу» ведомстволық автоматтандырылған ақпараттық жүйесі;</w:t>
      </w:r>
      <w:r>
        <w:br/>
      </w:r>
      <w:r>
        <w:rPr>
          <w:rFonts w:ascii="Times New Roman"/>
          <w:b w:val="false"/>
          <w:i w:val="false"/>
          <w:color w:val="000000"/>
          <w:sz w:val="28"/>
        </w:rPr>
        <w:t>
</w:t>
      </w:r>
      <w:r>
        <w:rPr>
          <w:rFonts w:ascii="Times New Roman"/>
          <w:b w:val="false"/>
          <w:i w:val="false"/>
          <w:color w:val="000000"/>
          <w:sz w:val="28"/>
        </w:rPr>
        <w:t>
      5) iс қағазының макетi – азаматтың өтемақы алуға арналған жеке iс-қағазының макетi;</w:t>
      </w:r>
      <w:r>
        <w:br/>
      </w:r>
      <w:r>
        <w:rPr>
          <w:rFonts w:ascii="Times New Roman"/>
          <w:b w:val="false"/>
          <w:i w:val="false"/>
          <w:color w:val="000000"/>
          <w:sz w:val="28"/>
        </w:rPr>
        <w:t>
</w:t>
      </w:r>
      <w:r>
        <w:rPr>
          <w:rFonts w:ascii="Times New Roman"/>
          <w:b w:val="false"/>
          <w:i w:val="false"/>
          <w:color w:val="000000"/>
          <w:sz w:val="28"/>
        </w:rPr>
        <w:t>
      6)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7) ХҚКО инспекторы – тұтынушының өтініштері мен құжаттарын қабылдауды жүзеге асыратын халыққа қызмет көрсету орталығының қызметкері.</w:t>
      </w:r>
    </w:p>
    <w:bookmarkEnd w:id="21"/>
    <w:bookmarkStart w:name="z97" w:id="22"/>
    <w:p>
      <w:pPr>
        <w:spacing w:after="0"/>
        <w:ind w:left="0"/>
        <w:jc w:val="left"/>
      </w:pPr>
      <w:r>
        <w:rPr>
          <w:rFonts w:ascii="Times New Roman"/>
          <w:b/>
          <w:i w:val="false"/>
          <w:color w:val="000000"/>
        </w:rPr>
        <w:t xml:space="preserve"> 
2. Жалпы ереже</w:t>
      </w:r>
    </w:p>
    <w:bookmarkEnd w:id="22"/>
    <w:bookmarkStart w:name="z98" w:id="23"/>
    <w:p>
      <w:pPr>
        <w:spacing w:after="0"/>
        <w:ind w:left="0"/>
        <w:jc w:val="both"/>
      </w:pPr>
      <w:r>
        <w:rPr>
          <w:rFonts w:ascii="Times New Roman"/>
          <w:b w:val="false"/>
          <w:i w:val="false"/>
          <w:color w:val="000000"/>
          <w:sz w:val="28"/>
        </w:rPr>
        <w:t>
      2.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Семей ядролық сынақ полигонында ядролық сынақтардың салдарынан зардап шеккен азаматтарды тiркеу және есепке алу.</w:t>
      </w:r>
      <w:r>
        <w:br/>
      </w:r>
      <w:r>
        <w:rPr>
          <w:rFonts w:ascii="Times New Roman"/>
          <w:b w:val="false"/>
          <w:i w:val="false"/>
          <w:color w:val="000000"/>
          <w:sz w:val="28"/>
        </w:rPr>
        <w:t>
</w:t>
      </w:r>
      <w:r>
        <w:rPr>
          <w:rFonts w:ascii="Times New Roman"/>
          <w:b w:val="false"/>
          <w:i w:val="false"/>
          <w:color w:val="000000"/>
          <w:sz w:val="28"/>
        </w:rPr>
        <w:t>
      Семей ядролық сынақ полигонында ядролық сынақтардың салдарынан зардап шеккендерге 1949-1965 жылдары, 1966-1990 жылдарда радиоактивтiк ластануға ұшыраған аумақтарда тұратын, тұрған, жұмыс iстеген немесе қызмет өткерген (оның iшiнде мерзiмдi) азаматтар жатады.</w:t>
      </w:r>
      <w:r>
        <w:br/>
      </w:r>
      <w:r>
        <w:rPr>
          <w:rFonts w:ascii="Times New Roman"/>
          <w:b w:val="false"/>
          <w:i w:val="false"/>
          <w:color w:val="000000"/>
          <w:sz w:val="28"/>
        </w:rPr>
        <w:t>
</w:t>
      </w:r>
      <w:r>
        <w:rPr>
          <w:rFonts w:ascii="Times New Roman"/>
          <w:b w:val="false"/>
          <w:i w:val="false"/>
          <w:color w:val="000000"/>
          <w:sz w:val="28"/>
        </w:rPr>
        <w:t>
      3. Мемлекеттік қызметті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«Астана қаласының Жұмыспен қамту және әлеуметтік бағдарламалар басқармасы» мемлекеттік мекемесі. Мемлекеттік қызмет сондай-ақ баламалы негізде ХҚКО арқылы көрсетіледі.</w:t>
      </w:r>
      <w:r>
        <w:br/>
      </w:r>
      <w:r>
        <w:rPr>
          <w:rFonts w:ascii="Times New Roman"/>
          <w:b w:val="false"/>
          <w:i w:val="false"/>
          <w:color w:val="000000"/>
          <w:sz w:val="28"/>
        </w:rPr>
        <w:t>
</w:t>
      </w:r>
      <w:r>
        <w:rPr>
          <w:rFonts w:ascii="Times New Roman"/>
          <w:b w:val="false"/>
          <w:i w:val="false"/>
          <w:color w:val="000000"/>
          <w:sz w:val="28"/>
        </w:rPr>
        <w:t>
      4. Көрсететін мемлекеттік қызметтің нысаны:</w:t>
      </w:r>
      <w:r>
        <w:br/>
      </w:r>
      <w:r>
        <w:rPr>
          <w:rFonts w:ascii="Times New Roman"/>
          <w:b w:val="false"/>
          <w:i w:val="false"/>
          <w:color w:val="000000"/>
          <w:sz w:val="28"/>
        </w:rPr>
        <w:t>
</w:t>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көрсетуде «СЯСП» ААЖ қолданылады.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көрсетуге негіз болатын нормативтік-құқықтық актінің атауы, бабы (тармағы) және баптың (тармақтың) мазмұны:</w:t>
      </w:r>
      <w:r>
        <w:br/>
      </w:r>
      <w:r>
        <w:rPr>
          <w:rFonts w:ascii="Times New Roman"/>
          <w:b w:val="false"/>
          <w:i w:val="false"/>
          <w:color w:val="000000"/>
          <w:sz w:val="28"/>
        </w:rPr>
        <w:t>
</w:t>
      </w:r>
      <w:r>
        <w:rPr>
          <w:rFonts w:ascii="Times New Roman"/>
          <w:b w:val="false"/>
          <w:i w:val="false"/>
          <w:color w:val="000000"/>
          <w:sz w:val="28"/>
        </w:rPr>
        <w:t>
      мемлекеттік қызмет «Семей ядролық сынақ полигонындағы ядролық сынақтардың салдарынан зардап шеккен азаматтарды әлеуметтiк қорғау туралы» 1992 жылғы 18 желтоқсандағы Қазақстан Республикасы Заңының</w:t>
      </w:r>
      <w:r>
        <w:rPr>
          <w:rFonts w:ascii="Times New Roman"/>
          <w:b w:val="false"/>
          <w:i w:val="false"/>
          <w:color w:val="000000"/>
          <w:sz w:val="28"/>
        </w:rPr>
        <w:t>12-бабына</w:t>
      </w:r>
      <w:r>
        <w:rPr>
          <w:rFonts w:ascii="Times New Roman"/>
          <w:b w:val="false"/>
          <w:i w:val="false"/>
          <w:color w:val="000000"/>
          <w:sz w:val="28"/>
        </w:rPr>
        <w:t>,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куәлiк берудiң кейбiр мәселелерi туралы» Қазақстан Республикасы Үкіметінің 2006 жылғы 20 ақпандағы № 110 қаулысының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қорытындысы және ұсыну түрі:</w:t>
      </w:r>
      <w:r>
        <w:br/>
      </w:r>
      <w:r>
        <w:rPr>
          <w:rFonts w:ascii="Times New Roman"/>
          <w:b w:val="false"/>
          <w:i w:val="false"/>
          <w:color w:val="000000"/>
          <w:sz w:val="28"/>
        </w:rPr>
        <w:t>
</w:t>
      </w:r>
      <w:r>
        <w:rPr>
          <w:rFonts w:ascii="Times New Roman"/>
          <w:b w:val="false"/>
          <w:i w:val="false"/>
          <w:color w:val="000000"/>
          <w:sz w:val="28"/>
        </w:rPr>
        <w:t>
      азаматты Семей ядролық сынақ полигонында ядролық сынақтар салдарынан зардап шеккен деп тану немесе танудан бас тарту туралы қағаздық нұсқадағы жазбаша хабарлама </w:t>
      </w:r>
      <w:r>
        <w:rPr>
          <w:rFonts w:ascii="Times New Roman"/>
          <w:b w:val="false"/>
          <w:i w:val="false"/>
          <w:color w:val="000000"/>
          <w:sz w:val="28"/>
        </w:rPr>
        <w:t>6-қосымшаға</w:t>
      </w:r>
      <w:r>
        <w:rPr>
          <w:rFonts w:ascii="Times New Roman"/>
          <w:b w:val="false"/>
          <w:i w:val="false"/>
          <w:color w:val="000000"/>
          <w:sz w:val="28"/>
        </w:rPr>
        <w:t xml:space="preserve"> сәйкес, бұрын куәлік алмаған тұлғалар үшін – жеңілдіктер мен өтемақылар алу құқығын растайтын куәлік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Мемлекеттік органдардың және басқа да мемлекеттік қызмет көрсету үдерісіне енгізілген субъектілердің тізбесі:</w:t>
      </w:r>
      <w:r>
        <w:br/>
      </w:r>
      <w:r>
        <w:rPr>
          <w:rFonts w:ascii="Times New Roman"/>
          <w:b w:val="false"/>
          <w:i w:val="false"/>
          <w:color w:val="000000"/>
          <w:sz w:val="28"/>
        </w:rPr>
        <w:t>
</w:t>
      </w:r>
      <w:r>
        <w:rPr>
          <w:rFonts w:ascii="Times New Roman"/>
          <w:b w:val="false"/>
          <w:i w:val="false"/>
          <w:color w:val="000000"/>
          <w:sz w:val="28"/>
        </w:rPr>
        <w:t>
      1) меншік нысанына қарамастан ұйым және мекеме;</w:t>
      </w:r>
      <w:r>
        <w:br/>
      </w:r>
      <w:r>
        <w:rPr>
          <w:rFonts w:ascii="Times New Roman"/>
          <w:b w:val="false"/>
          <w:i w:val="false"/>
          <w:color w:val="000000"/>
          <w:sz w:val="28"/>
        </w:rPr>
        <w:t>
</w:t>
      </w:r>
      <w:r>
        <w:rPr>
          <w:rFonts w:ascii="Times New Roman"/>
          <w:b w:val="false"/>
          <w:i w:val="false"/>
          <w:color w:val="000000"/>
          <w:sz w:val="28"/>
        </w:rPr>
        <w:t>
      2) ЖҚжӘББ;</w:t>
      </w:r>
      <w:r>
        <w:br/>
      </w:r>
      <w:r>
        <w:rPr>
          <w:rFonts w:ascii="Times New Roman"/>
          <w:b w:val="false"/>
          <w:i w:val="false"/>
          <w:color w:val="000000"/>
          <w:sz w:val="28"/>
        </w:rPr>
        <w:t>
</w:t>
      </w:r>
      <w:r>
        <w:rPr>
          <w:rFonts w:ascii="Times New Roman"/>
          <w:b w:val="false"/>
          <w:i w:val="false"/>
          <w:color w:val="000000"/>
          <w:sz w:val="28"/>
        </w:rPr>
        <w:t>
      3) облыстардың, Алматы қаласының Жұмыспен қамтуды үйлестіру және әлеуметтік бағдарламалар басқармалары;</w:t>
      </w:r>
      <w:r>
        <w:br/>
      </w:r>
      <w:r>
        <w:rPr>
          <w:rFonts w:ascii="Times New Roman"/>
          <w:b w:val="false"/>
          <w:i w:val="false"/>
          <w:color w:val="000000"/>
          <w:sz w:val="28"/>
        </w:rPr>
        <w:t>
</w:t>
      </w:r>
      <w:r>
        <w:rPr>
          <w:rFonts w:ascii="Times New Roman"/>
          <w:b w:val="false"/>
          <w:i w:val="false"/>
          <w:color w:val="000000"/>
          <w:sz w:val="28"/>
        </w:rPr>
        <w:t>
      4) арнайы комиссиялар;</w:t>
      </w:r>
      <w:r>
        <w:br/>
      </w:r>
      <w:r>
        <w:rPr>
          <w:rFonts w:ascii="Times New Roman"/>
          <w:b w:val="false"/>
          <w:i w:val="false"/>
          <w:color w:val="000000"/>
          <w:sz w:val="28"/>
        </w:rPr>
        <w:t>
</w:t>
      </w:r>
      <w:r>
        <w:rPr>
          <w:rFonts w:ascii="Times New Roman"/>
          <w:b w:val="false"/>
          <w:i w:val="false"/>
          <w:color w:val="000000"/>
          <w:sz w:val="28"/>
        </w:rPr>
        <w:t>
      5) ЗТМО.</w:t>
      </w:r>
    </w:p>
    <w:bookmarkEnd w:id="23"/>
    <w:bookmarkStart w:name="z116" w:id="24"/>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
қойылатын талаптар</w:t>
      </w:r>
    </w:p>
    <w:bookmarkEnd w:id="24"/>
    <w:bookmarkStart w:name="z117" w:id="25"/>
    <w:p>
      <w:pPr>
        <w:spacing w:after="0"/>
        <w:ind w:left="0"/>
        <w:jc w:val="both"/>
      </w:pPr>
      <w:r>
        <w:rPr>
          <w:rFonts w:ascii="Times New Roman"/>
          <w:b w:val="false"/>
          <w:i w:val="false"/>
          <w:color w:val="000000"/>
          <w:sz w:val="28"/>
        </w:rPr>
        <w:t>
      8. Мемлекеттік органның, сондай-ақ мемлекеттік қызмет көрсету үшін хабарласу қажет болатын басқа да мүдделі органдардың орналасқан жері және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қаласы, Ш. Иманбаева көшесі, 16 мекен-жайында орналасқан ЖҚжӘББ-ның Алматы, Есіл және Сарыарқа аудандарының әлеуметтік көмек көрсету жөніндегі бөлімдері көрсетеді.</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 баламалы негізде мына мекен-жайлар бойынша ХҚКО арқылы көрсетіледі:</w:t>
      </w:r>
      <w:r>
        <w:br/>
      </w:r>
      <w:r>
        <w:rPr>
          <w:rFonts w:ascii="Times New Roman"/>
          <w:b w:val="false"/>
          <w:i w:val="false"/>
          <w:color w:val="000000"/>
          <w:sz w:val="28"/>
        </w:rPr>
        <w:t>
</w:t>
      </w:r>
      <w:r>
        <w:rPr>
          <w:rFonts w:ascii="Times New Roman"/>
          <w:b w:val="false"/>
          <w:i w:val="false"/>
          <w:color w:val="000000"/>
          <w:sz w:val="28"/>
        </w:rPr>
        <w:t>
      1) Астана қаласы Алматы ауданының ХҚКО, Астана қаласы, Республика даңғылы № 12/2;</w:t>
      </w:r>
      <w:r>
        <w:br/>
      </w:r>
      <w:r>
        <w:rPr>
          <w:rFonts w:ascii="Times New Roman"/>
          <w:b w:val="false"/>
          <w:i w:val="false"/>
          <w:color w:val="000000"/>
          <w:sz w:val="28"/>
        </w:rPr>
        <w:t>
</w:t>
      </w:r>
      <w:r>
        <w:rPr>
          <w:rFonts w:ascii="Times New Roman"/>
          <w:b w:val="false"/>
          <w:i w:val="false"/>
          <w:color w:val="000000"/>
          <w:sz w:val="28"/>
        </w:rPr>
        <w:t>
      2) Астана қаласы Есіл ауданының ХҚКО, Астана қаласы, Сауран көшесі, № 7;</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ауданының ХҚКО, Астана қаласы, А. Пушкин көшесі, № 97;</w:t>
      </w:r>
      <w:r>
        <w:br/>
      </w:r>
      <w:r>
        <w:rPr>
          <w:rFonts w:ascii="Times New Roman"/>
          <w:b w:val="false"/>
          <w:i w:val="false"/>
          <w:color w:val="000000"/>
          <w:sz w:val="28"/>
        </w:rPr>
        <w:t>
</w:t>
      </w:r>
      <w:r>
        <w:rPr>
          <w:rFonts w:ascii="Times New Roman"/>
          <w:b w:val="false"/>
          <w:i w:val="false"/>
          <w:color w:val="000000"/>
          <w:sz w:val="28"/>
        </w:rPr>
        <w:t>
      жұмыс кестесі:</w:t>
      </w:r>
      <w:r>
        <w:br/>
      </w:r>
      <w:r>
        <w:rPr>
          <w:rFonts w:ascii="Times New Roman"/>
          <w:b w:val="false"/>
          <w:i w:val="false"/>
          <w:color w:val="000000"/>
          <w:sz w:val="28"/>
        </w:rPr>
        <w:t>
</w:t>
      </w:r>
      <w:r>
        <w:rPr>
          <w:rFonts w:ascii="Times New Roman"/>
          <w:b w:val="false"/>
          <w:i w:val="false"/>
          <w:color w:val="000000"/>
          <w:sz w:val="28"/>
        </w:rPr>
        <w:t>
      демалыс және мейрам күндерінен басқа, күн сайын сағат 09.00-ден 20.00-ге дейін үзіліссіз, орталық филиалдар мен өкілдіктерге сағат 09.00-ден 19.00-ге дейін, 13.00-ден 14.00-ге дейін түскі үзіліс белгіленген.</w:t>
      </w:r>
      <w:r>
        <w:br/>
      </w:r>
      <w:r>
        <w:rPr>
          <w:rFonts w:ascii="Times New Roman"/>
          <w:b w:val="false"/>
          <w:i w:val="false"/>
          <w:color w:val="000000"/>
          <w:sz w:val="28"/>
        </w:rPr>
        <w:t>
</w:t>
      </w:r>
      <w:r>
        <w:rPr>
          <w:rFonts w:ascii="Times New Roman"/>
          <w:b w:val="false"/>
          <w:i w:val="false"/>
          <w:color w:val="000000"/>
          <w:sz w:val="28"/>
        </w:rPr>
        <w:t>
      9. Тұтынушылардың мемлекеттік қызмет көрсету, оның ішінде мемлекеттік қызмет көрсету барысы туралы мәселелер жөнінде ақпарат алу тәртібі:</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 тәртібі туралы толық ақпарат ресми мерзімдік басылымдарда, ЖҚжӘББ-ның, 21-28-39 телефоны арқылы ХҚКО фойесінде орналасқан стендтерде, сонымен қатар Астана қаласы әкімінің </w:t>
      </w:r>
      <w:r>
        <w:rPr>
          <w:rFonts w:ascii="Times New Roman"/>
          <w:b w:val="false"/>
          <w:i w:val="false"/>
          <w:color w:val="000000"/>
          <w:sz w:val="28"/>
          <w:u w:val="single"/>
        </w:rPr>
        <w:t>www.astana.kz.</w:t>
      </w:r>
      <w:r>
        <w:rPr>
          <w:rFonts w:ascii="Times New Roman"/>
          <w:b w:val="false"/>
          <w:i w:val="false"/>
          <w:color w:val="000000"/>
          <w:sz w:val="28"/>
        </w:rPr>
        <w:t xml:space="preserve"> сайтында орналастырылады.</w:t>
      </w:r>
      <w:r>
        <w:br/>
      </w:r>
      <w:r>
        <w:rPr>
          <w:rFonts w:ascii="Times New Roman"/>
          <w:b w:val="false"/>
          <w:i w:val="false"/>
          <w:color w:val="000000"/>
          <w:sz w:val="28"/>
        </w:rPr>
        <w:t>
</w:t>
      </w:r>
      <w:r>
        <w:rPr>
          <w:rFonts w:ascii="Times New Roman"/>
          <w:b w:val="false"/>
          <w:i w:val="false"/>
          <w:color w:val="000000"/>
          <w:sz w:val="28"/>
        </w:rPr>
        <w:t>
      Азаматты Семей ядролық сынақ полигонында ядролық сынақтардың салдарынан зардап шеккен деп тану немесе танудан бас тарту туралы шешім қабылдаған жағдайда тұтынушы қағаздық нұсқадағы жазбаша хабарлама алады.</w:t>
      </w:r>
      <w:r>
        <w:br/>
      </w:r>
      <w:r>
        <w:rPr>
          <w:rFonts w:ascii="Times New Roman"/>
          <w:b w:val="false"/>
          <w:i w:val="false"/>
          <w:color w:val="000000"/>
          <w:sz w:val="28"/>
        </w:rPr>
        <w:t>
</w:t>
      </w:r>
      <w:r>
        <w:rPr>
          <w:rFonts w:ascii="Times New Roman"/>
          <w:b w:val="false"/>
          <w:i w:val="false"/>
          <w:color w:val="000000"/>
          <w:sz w:val="28"/>
        </w:rPr>
        <w:t>
      10. Егер мемлекеттік қызмет көрсету үдерісінде бірнеше мүдделі органдар қатысатын болса барлық әкімшілік тәртіптемелерден өту:</w:t>
      </w:r>
      <w:r>
        <w:br/>
      </w:r>
      <w:r>
        <w:rPr>
          <w:rFonts w:ascii="Times New Roman"/>
          <w:b w:val="false"/>
          <w:i w:val="false"/>
          <w:color w:val="000000"/>
          <w:sz w:val="28"/>
        </w:rPr>
        <w:t>
</w:t>
      </w:r>
      <w:r>
        <w:rPr>
          <w:rFonts w:ascii="Times New Roman"/>
          <w:b w:val="false"/>
          <w:i w:val="false"/>
          <w:color w:val="000000"/>
          <w:sz w:val="28"/>
        </w:rPr>
        <w:t>
      1) меншік нысандарына қарамастан ұйымдар мен мекемелер – ЖҚжӘББ-ның қарауына жұмыс істейтін азаматтардың іс қағаздары макеттерін қалыптастырады және ұсынады;</w:t>
      </w:r>
      <w:r>
        <w:br/>
      </w:r>
      <w:r>
        <w:rPr>
          <w:rFonts w:ascii="Times New Roman"/>
          <w:b w:val="false"/>
          <w:i w:val="false"/>
          <w:color w:val="000000"/>
          <w:sz w:val="28"/>
        </w:rPr>
        <w:t>
</w:t>
      </w:r>
      <w:r>
        <w:rPr>
          <w:rFonts w:ascii="Times New Roman"/>
          <w:b w:val="false"/>
          <w:i w:val="false"/>
          <w:color w:val="000000"/>
          <w:sz w:val="28"/>
        </w:rPr>
        <w:t>
      2) ЖҚжӘББ – төмендегілерді қабылдайды:</w:t>
      </w:r>
      <w:r>
        <w:br/>
      </w:r>
      <w:r>
        <w:rPr>
          <w:rFonts w:ascii="Times New Roman"/>
          <w:b w:val="false"/>
          <w:i w:val="false"/>
          <w:color w:val="000000"/>
          <w:sz w:val="28"/>
        </w:rPr>
        <w:t>
</w:t>
      </w:r>
      <w:r>
        <w:rPr>
          <w:rFonts w:ascii="Times New Roman"/>
          <w:b w:val="false"/>
          <w:i w:val="false"/>
          <w:color w:val="000000"/>
          <w:sz w:val="28"/>
        </w:rPr>
        <w:t>
      жұмыссыз азаматтардан, зейнеткерлерден, мемлекеттік әлеуметтік жәрдемақы алушылардан қажетті құжаттарды;</w:t>
      </w:r>
      <w:r>
        <w:br/>
      </w:r>
      <w:r>
        <w:rPr>
          <w:rFonts w:ascii="Times New Roman"/>
          <w:b w:val="false"/>
          <w:i w:val="false"/>
          <w:color w:val="000000"/>
          <w:sz w:val="28"/>
        </w:rPr>
        <w:t>
</w:t>
      </w:r>
      <w:r>
        <w:rPr>
          <w:rFonts w:ascii="Times New Roman"/>
          <w:b w:val="false"/>
          <w:i w:val="false"/>
          <w:color w:val="000000"/>
          <w:sz w:val="28"/>
        </w:rPr>
        <w:t>
      меншік нысанына қарамастан ұйымдар мен мекемелерден жұмыс істейтін азаматтардың іс қағаздарының макеттерін.</w:t>
      </w:r>
      <w:r>
        <w:br/>
      </w:r>
      <w:r>
        <w:rPr>
          <w:rFonts w:ascii="Times New Roman"/>
          <w:b w:val="false"/>
          <w:i w:val="false"/>
          <w:color w:val="000000"/>
          <w:sz w:val="28"/>
        </w:rPr>
        <w:t>
</w:t>
      </w:r>
      <w:r>
        <w:rPr>
          <w:rFonts w:ascii="Times New Roman"/>
          <w:b w:val="false"/>
          <w:i w:val="false"/>
          <w:color w:val="000000"/>
          <w:sz w:val="28"/>
        </w:rPr>
        <w:t>
      3) облыстардың, Алматы қаласының Жұмыспен қамтуды үйлестіру және әлеуметтік бағдарламалар басқармалары – Семей ядролық сынақ полигонында ядролық сынақтардың салдарынан зардап шеккен азаматтарға біржолғы ақшалай өтемақы төлеу/төлемеу фактілерін растауды жүзеге асырады;</w:t>
      </w:r>
      <w:r>
        <w:br/>
      </w:r>
      <w:r>
        <w:rPr>
          <w:rFonts w:ascii="Times New Roman"/>
          <w:b w:val="false"/>
          <w:i w:val="false"/>
          <w:color w:val="000000"/>
          <w:sz w:val="28"/>
        </w:rPr>
        <w:t>
</w:t>
      </w:r>
      <w:r>
        <w:rPr>
          <w:rFonts w:ascii="Times New Roman"/>
          <w:b w:val="false"/>
          <w:i w:val="false"/>
          <w:color w:val="000000"/>
          <w:sz w:val="28"/>
        </w:rPr>
        <w:t>
      4) арнайы комиссия – іс қағаздарының макеттерін қарастырады және азаматты Семей ядролық сынақ полигонында ядролық сынақтардың салдарынан зардап шеккен деп тану (танудан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5) ЗТМО – кейіннен арнайы комиссия шешімінің негізінде өтемақы төлеуді жүзеге асырады.</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кезінде уақыт жағынан шектеу мерзімдері:</w:t>
      </w:r>
      <w:r>
        <w:br/>
      </w:r>
      <w:r>
        <w:rPr>
          <w:rFonts w:ascii="Times New Roman"/>
          <w:b w:val="false"/>
          <w:i w:val="false"/>
          <w:color w:val="000000"/>
          <w:sz w:val="28"/>
        </w:rPr>
        <w:t>
</w:t>
      </w:r>
      <w:r>
        <w:rPr>
          <w:rFonts w:ascii="Times New Roman"/>
          <w:b w:val="false"/>
          <w:i w:val="false"/>
          <w:color w:val="000000"/>
          <w:sz w:val="28"/>
        </w:rPr>
        <w:t>
      1) арнайы комиссияның азаматты Семей ядролық сынақ полигонында ядролық сынақтардың салдарынан зардап шеккен деп тану немесе танудан бас тарту туралы шешімі жиырма күннен аспайтын мерзімде қабылданады;</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күтуге берілген ең көп уақыт – бір өтініш иесіне қызмет көрсетуге 15 минуттан ЖҚжӘББ-нда, 30 минуттан ХҚКО-нда есептегенде кезекте тұрған адамдардың санына байланысты;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күтуге берілген ең көп уақыт – хабарлама пошта байланысымен жазбаша түрде жолданатындықтан қажет етілмейді.</w:t>
      </w:r>
      <w:r>
        <w:br/>
      </w:r>
      <w:r>
        <w:rPr>
          <w:rFonts w:ascii="Times New Roman"/>
          <w:b w:val="false"/>
          <w:i w:val="false"/>
          <w:color w:val="000000"/>
          <w:sz w:val="28"/>
        </w:rPr>
        <w:t>
</w:t>
      </w:r>
      <w:r>
        <w:rPr>
          <w:rFonts w:ascii="Times New Roman"/>
          <w:b w:val="false"/>
          <w:i w:val="false"/>
          <w:color w:val="000000"/>
          <w:sz w:val="28"/>
        </w:rPr>
        <w:t>
      ХҚКО арқылы мемлекеттік қызметтерді көрсету кезінде көрсетілген мерзімдер қолданылады, бұл ретте мемлекеттік қызметтің құжаттарын қабылдау (қорытынды) және беру мерзімі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мемлекеттік қызмет көрсетуді тоқтатуға немесе мемлекеттік қызмет көрсетуден бас тартуға, оның ішінде құжаттар қабылдаудан және қарастырудан бас тартуға негіздеме:</w:t>
      </w:r>
      <w:r>
        <w:br/>
      </w:r>
      <w:r>
        <w:rPr>
          <w:rFonts w:ascii="Times New Roman"/>
          <w:b w:val="false"/>
          <w:i w:val="false"/>
          <w:color w:val="000000"/>
          <w:sz w:val="28"/>
        </w:rPr>
        <w:t>
</w:t>
      </w:r>
      <w:r>
        <w:rPr>
          <w:rFonts w:ascii="Times New Roman"/>
          <w:b w:val="false"/>
          <w:i w:val="false"/>
          <w:color w:val="000000"/>
          <w:sz w:val="28"/>
        </w:rPr>
        <w:t>
      тексеру қорытындылары бойынша Семей ядролық сынақ полигонында ядролық сынақтардың салдарынан зардап шеккен, іс қағаздар макеті ресімделген азаматқа өтемақы төлеу фактісін анықтау, сондай-ақ тұтынушы құжаттар тапсыру кезінде толық емес және (немесе) расталмаған мәліметтер берген жағдайда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ЖҚжӘББ құжаттар ресімдеу кезінде қателіктер анықталса, құжаттар пакетін толық ұсынбаса және құжаттарды тиісті түрде ресімдемеген жағдайда құжаттар пакетін алғаннан кейін жиырма күн ішінде бас тартуының себептерін көрсете отырып хабарлама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тоқтатуға негіз жоқ.</w:t>
      </w:r>
      <w:r>
        <w:br/>
      </w:r>
      <w:r>
        <w:rPr>
          <w:rFonts w:ascii="Times New Roman"/>
          <w:b w:val="false"/>
          <w:i w:val="false"/>
          <w:color w:val="000000"/>
          <w:sz w:val="28"/>
        </w:rPr>
        <w:t>
</w:t>
      </w:r>
      <w:r>
        <w:rPr>
          <w:rFonts w:ascii="Times New Roman"/>
          <w:b w:val="false"/>
          <w:i w:val="false"/>
          <w:color w:val="000000"/>
          <w:sz w:val="28"/>
        </w:rPr>
        <w:t>
      13. ЖҚжӘББ хабарласып, мемлекеттік қызметтерді алу үшін тұтынушыдан сауал алған кезден бастап мемлекеттік қызметтің қорытындысын шығару кезіне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ЖҚжӘБ маманы:</w:t>
      </w:r>
      <w:r>
        <w:br/>
      </w:r>
      <w:r>
        <w:rPr>
          <w:rFonts w:ascii="Times New Roman"/>
          <w:b w:val="false"/>
          <w:i w:val="false"/>
          <w:color w:val="000000"/>
          <w:sz w:val="28"/>
        </w:rPr>
        <w:t>
</w:t>
      </w:r>
      <w:r>
        <w:rPr>
          <w:rFonts w:ascii="Times New Roman"/>
          <w:b w:val="false"/>
          <w:i w:val="false"/>
          <w:color w:val="000000"/>
          <w:sz w:val="28"/>
        </w:rPr>
        <w:t>
      1) қабылдау мен тіркеуді:</w:t>
      </w:r>
      <w:r>
        <w:br/>
      </w:r>
      <w:r>
        <w:rPr>
          <w:rFonts w:ascii="Times New Roman"/>
          <w:b w:val="false"/>
          <w:i w:val="false"/>
          <w:color w:val="000000"/>
          <w:sz w:val="28"/>
        </w:rPr>
        <w:t>
</w:t>
      </w:r>
      <w:r>
        <w:rPr>
          <w:rFonts w:ascii="Times New Roman"/>
          <w:b w:val="false"/>
          <w:i w:val="false"/>
          <w:color w:val="000000"/>
          <w:sz w:val="28"/>
        </w:rPr>
        <w:t>
      жұмыссыз азаматтардан, зейнеткерлерден, мемлекеттік әлеуметтік жәрдемақы алушылардан қажетті құжаттарды;</w:t>
      </w:r>
      <w:r>
        <w:br/>
      </w:r>
      <w:r>
        <w:rPr>
          <w:rFonts w:ascii="Times New Roman"/>
          <w:b w:val="false"/>
          <w:i w:val="false"/>
          <w:color w:val="000000"/>
          <w:sz w:val="28"/>
        </w:rPr>
        <w:t>
</w:t>
      </w:r>
      <w:r>
        <w:rPr>
          <w:rFonts w:ascii="Times New Roman"/>
          <w:b w:val="false"/>
          <w:i w:val="false"/>
          <w:color w:val="000000"/>
          <w:sz w:val="28"/>
        </w:rPr>
        <w:t>
      меншік нысанына қарамастан ұйымдар мен мекемелерден жұмыс істейтін азаматтар үшін істер макетін қабылдауды жүзеге асырады;</w:t>
      </w:r>
      <w:r>
        <w:br/>
      </w:r>
      <w:r>
        <w:rPr>
          <w:rFonts w:ascii="Times New Roman"/>
          <w:b w:val="false"/>
          <w:i w:val="false"/>
          <w:color w:val="000000"/>
          <w:sz w:val="28"/>
        </w:rPr>
        <w:t>
</w:t>
      </w:r>
      <w:r>
        <w:rPr>
          <w:rFonts w:ascii="Times New Roman"/>
          <w:b w:val="false"/>
          <w:i w:val="false"/>
          <w:color w:val="000000"/>
          <w:sz w:val="28"/>
        </w:rPr>
        <w:t>
      2) ЖҚжӘБ басшылығы келіп түскен өтініштермен танысады, ЖҚжӘБ маманына орындауға жөнелтуді жүзеге асырады;</w:t>
      </w:r>
      <w:r>
        <w:br/>
      </w:r>
      <w:r>
        <w:rPr>
          <w:rFonts w:ascii="Times New Roman"/>
          <w:b w:val="false"/>
          <w:i w:val="false"/>
          <w:color w:val="000000"/>
          <w:sz w:val="28"/>
        </w:rPr>
        <w:t>
</w:t>
      </w:r>
      <w:r>
        <w:rPr>
          <w:rFonts w:ascii="Times New Roman"/>
          <w:b w:val="false"/>
          <w:i w:val="false"/>
          <w:color w:val="000000"/>
          <w:sz w:val="28"/>
        </w:rPr>
        <w:t>
      ЖҚжӘБ маманы:</w:t>
      </w:r>
      <w:r>
        <w:br/>
      </w:r>
      <w:r>
        <w:rPr>
          <w:rFonts w:ascii="Times New Roman"/>
          <w:b w:val="false"/>
          <w:i w:val="false"/>
          <w:color w:val="000000"/>
          <w:sz w:val="28"/>
        </w:rPr>
        <w:t>
</w:t>
      </w:r>
      <w:r>
        <w:rPr>
          <w:rFonts w:ascii="Times New Roman"/>
          <w:b w:val="false"/>
          <w:i w:val="false"/>
          <w:color w:val="000000"/>
          <w:sz w:val="28"/>
        </w:rPr>
        <w:t>
      3) облыстардың, Алматы қаласының Жұмыспен қамтуды үйлестіру және әлеуметтік бағдарламалар басқармаларына азаматтарға біржолғы өтемақыны төлеу (төлемеу) жөнінде сауалдарды жолдайды, біржолғы өтемақыны төлеу (төлемеу) мәніне Халық банкінің тізілімдемесімен салыстыруды;</w:t>
      </w:r>
      <w:r>
        <w:br/>
      </w:r>
      <w:r>
        <w:rPr>
          <w:rFonts w:ascii="Times New Roman"/>
          <w:b w:val="false"/>
          <w:i w:val="false"/>
          <w:color w:val="000000"/>
          <w:sz w:val="28"/>
        </w:rPr>
        <w:t>
</w:t>
      </w:r>
      <w:r>
        <w:rPr>
          <w:rFonts w:ascii="Times New Roman"/>
          <w:b w:val="false"/>
          <w:i w:val="false"/>
          <w:color w:val="000000"/>
          <w:sz w:val="28"/>
        </w:rPr>
        <w:t>
      4) «СЯСП» ААЖ базасы мен журналға істер макетінің деректерін енгізу;</w:t>
      </w:r>
      <w:r>
        <w:br/>
      </w:r>
      <w:r>
        <w:rPr>
          <w:rFonts w:ascii="Times New Roman"/>
          <w:b w:val="false"/>
          <w:i w:val="false"/>
          <w:color w:val="000000"/>
          <w:sz w:val="28"/>
        </w:rPr>
        <w:t>
</w:t>
      </w:r>
      <w:r>
        <w:rPr>
          <w:rFonts w:ascii="Times New Roman"/>
          <w:b w:val="false"/>
          <w:i w:val="false"/>
          <w:color w:val="000000"/>
          <w:sz w:val="28"/>
        </w:rPr>
        <w:t>
      5) арнайы комиссияның қарауына сауалдың нәтижесімен істер макетін жіберуді;</w:t>
      </w:r>
      <w:r>
        <w:br/>
      </w:r>
      <w:r>
        <w:rPr>
          <w:rFonts w:ascii="Times New Roman"/>
          <w:b w:val="false"/>
          <w:i w:val="false"/>
          <w:color w:val="000000"/>
          <w:sz w:val="28"/>
        </w:rPr>
        <w:t>
</w:t>
      </w:r>
      <w:r>
        <w:rPr>
          <w:rFonts w:ascii="Times New Roman"/>
          <w:b w:val="false"/>
          <w:i w:val="false"/>
          <w:color w:val="000000"/>
          <w:sz w:val="28"/>
        </w:rPr>
        <w:t>
      6) Семей ядролық сынақ полигонында ядролық сынақтардың салдарынан зардап шеккен азамат деп тану немесе бас тарту туралы арнайы комиссия шешім қабылдағаннан кейін бес күн ішінде ЗТМО-ға істер макетін;</w:t>
      </w:r>
      <w:r>
        <w:br/>
      </w:r>
      <w:r>
        <w:rPr>
          <w:rFonts w:ascii="Times New Roman"/>
          <w:b w:val="false"/>
          <w:i w:val="false"/>
          <w:color w:val="000000"/>
          <w:sz w:val="28"/>
        </w:rPr>
        <w:t>
</w:t>
      </w:r>
      <w:r>
        <w:rPr>
          <w:rFonts w:ascii="Times New Roman"/>
          <w:b w:val="false"/>
          <w:i w:val="false"/>
          <w:color w:val="000000"/>
          <w:sz w:val="28"/>
        </w:rPr>
        <w:t>
      7) тұтынушыға арнайы комиссияның қабылдаған шешімі жөнінде хабарламаны жіберуді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тұтынушыдан өтініш алған кезден бастап ХҚКО арқылы мемлекеттік қызметтің нәтижесін беру кезіне дейінгі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келіп түскен құжаттарды тіркейді, тұтынушыға тиісті құжаттарды мыналарды: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көрсетіп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3) ХҚКО құжаттарды ЖҚжӘББ-ның кеңсесіне табыстайды;</w:t>
      </w:r>
      <w:r>
        <w:br/>
      </w:r>
      <w:r>
        <w:rPr>
          <w:rFonts w:ascii="Times New Roman"/>
          <w:b w:val="false"/>
          <w:i w:val="false"/>
          <w:color w:val="000000"/>
          <w:sz w:val="28"/>
        </w:rPr>
        <w:t>
</w:t>
      </w:r>
      <w:r>
        <w:rPr>
          <w:rFonts w:ascii="Times New Roman"/>
          <w:b w:val="false"/>
          <w:i w:val="false"/>
          <w:color w:val="000000"/>
          <w:sz w:val="28"/>
        </w:rPr>
        <w:t>
      4) ЖҚжӘББ-ның кеңсесі құжаттарды тіркейді және ЖҚжӘББ-ның басшылығына табыстайды;</w:t>
      </w:r>
      <w:r>
        <w:br/>
      </w:r>
      <w:r>
        <w:rPr>
          <w:rFonts w:ascii="Times New Roman"/>
          <w:b w:val="false"/>
          <w:i w:val="false"/>
          <w:color w:val="000000"/>
          <w:sz w:val="28"/>
        </w:rPr>
        <w:t>
</w:t>
      </w:r>
      <w:r>
        <w:rPr>
          <w:rFonts w:ascii="Times New Roman"/>
          <w:b w:val="false"/>
          <w:i w:val="false"/>
          <w:color w:val="000000"/>
          <w:sz w:val="28"/>
        </w:rPr>
        <w:t>
      5) ЖҚжӘББ-ның басшылығы келіп түскен құжаттармен танысады және орындауға ЖҚжӘББ-ның маманына жолдайды;</w:t>
      </w:r>
      <w:r>
        <w:br/>
      </w:r>
      <w:r>
        <w:rPr>
          <w:rFonts w:ascii="Times New Roman"/>
          <w:b w:val="false"/>
          <w:i w:val="false"/>
          <w:color w:val="000000"/>
          <w:sz w:val="28"/>
        </w:rPr>
        <w:t>
</w:t>
      </w:r>
      <w:r>
        <w:rPr>
          <w:rFonts w:ascii="Times New Roman"/>
          <w:b w:val="false"/>
          <w:i w:val="false"/>
          <w:color w:val="000000"/>
          <w:sz w:val="28"/>
        </w:rPr>
        <w:t>
      6) ЖҚжӘББ-ның маманы қызмет көрсетуге алушының құқығын белгілеуге келіп түскен құжаттарды қарайды, арнайы комиссияның қарауына құжаттарды дайындайды болмаса қызмет алуға құқығы жоқ, құжаттар пакеті толық болмағанда екі күн ішінде ХҚКО-ға қайтарылады;</w:t>
      </w:r>
      <w:r>
        <w:br/>
      </w:r>
      <w:r>
        <w:rPr>
          <w:rFonts w:ascii="Times New Roman"/>
          <w:b w:val="false"/>
          <w:i w:val="false"/>
          <w:color w:val="000000"/>
          <w:sz w:val="28"/>
        </w:rPr>
        <w:t>
</w:t>
      </w:r>
      <w:r>
        <w:rPr>
          <w:rFonts w:ascii="Times New Roman"/>
          <w:b w:val="false"/>
          <w:i w:val="false"/>
          <w:color w:val="000000"/>
          <w:sz w:val="28"/>
        </w:rPr>
        <w:t>
      7) ЖҚжӘББ-ның маманы тұтынушыға арнайы комиссияның қабылдаған шешімі жөнінде хабарлама жобасын дайындайды, басшының қолы қойылады, оны ЖҚжӘББ-ның кеңсесіне жолдайды;</w:t>
      </w:r>
      <w:r>
        <w:br/>
      </w:r>
      <w:r>
        <w:rPr>
          <w:rFonts w:ascii="Times New Roman"/>
          <w:b w:val="false"/>
          <w:i w:val="false"/>
          <w:color w:val="000000"/>
          <w:sz w:val="28"/>
        </w:rPr>
        <w:t>
</w:t>
      </w:r>
      <w:r>
        <w:rPr>
          <w:rFonts w:ascii="Times New Roman"/>
          <w:b w:val="false"/>
          <w:i w:val="false"/>
          <w:color w:val="000000"/>
          <w:sz w:val="28"/>
        </w:rPr>
        <w:t>
      8) ЖҚжӘББ-ның кеңсесі ХҚКО-ға құжаттарды табыстайды;</w:t>
      </w:r>
      <w:r>
        <w:br/>
      </w:r>
      <w:r>
        <w:rPr>
          <w:rFonts w:ascii="Times New Roman"/>
          <w:b w:val="false"/>
          <w:i w:val="false"/>
          <w:color w:val="000000"/>
          <w:sz w:val="28"/>
        </w:rPr>
        <w:t>
</w:t>
      </w:r>
      <w:r>
        <w:rPr>
          <w:rFonts w:ascii="Times New Roman"/>
          <w:b w:val="false"/>
          <w:i w:val="false"/>
          <w:color w:val="000000"/>
          <w:sz w:val="28"/>
        </w:rPr>
        <w:t>
      9) ХҚКО инспекторы құжаттарды тұтынушыға табыстайды.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 қабылдайтын тұлғалардың ең аз саны – бір маман.</w:t>
      </w:r>
    </w:p>
    <w:bookmarkEnd w:id="25"/>
    <w:bookmarkStart w:name="z169" w:id="26"/>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26"/>
    <w:bookmarkStart w:name="z170" w:id="27"/>
    <w:p>
      <w:pPr>
        <w:spacing w:after="0"/>
        <w:ind w:left="0"/>
        <w:jc w:val="both"/>
      </w:pPr>
      <w:r>
        <w:rPr>
          <w:rFonts w:ascii="Times New Roman"/>
          <w:b w:val="false"/>
          <w:i w:val="false"/>
          <w:color w:val="000000"/>
          <w:sz w:val="28"/>
        </w:rPr>
        <w:t>
      15. Кіріс хат-хабарды (соның ішінде электрондық) ресімдеу тәртібі және тұтынушының мемлекеттік қызмет көрсетуге жазған сауалын (өтінімін) қабылдау (тіркеу) туралы ақпарат алу:</w:t>
      </w:r>
      <w:r>
        <w:br/>
      </w:r>
      <w:r>
        <w:rPr>
          <w:rFonts w:ascii="Times New Roman"/>
          <w:b w:val="false"/>
          <w:i w:val="false"/>
          <w:color w:val="000000"/>
          <w:sz w:val="28"/>
        </w:rPr>
        <w:t>
</w:t>
      </w:r>
      <w:r>
        <w:rPr>
          <w:rFonts w:ascii="Times New Roman"/>
          <w:b w:val="false"/>
          <w:i w:val="false"/>
          <w:color w:val="000000"/>
          <w:sz w:val="28"/>
        </w:rPr>
        <w:t>
      1) тұтынушы қажетті құжаттардың тізбесімен </w:t>
      </w:r>
      <w:r>
        <w:rPr>
          <w:rFonts w:ascii="Times New Roman"/>
          <w:b w:val="false"/>
          <w:i w:val="false"/>
          <w:color w:val="000000"/>
          <w:sz w:val="28"/>
        </w:rPr>
        <w:t>1-қосымшаға</w:t>
      </w:r>
      <w:r>
        <w:rPr>
          <w:rFonts w:ascii="Times New Roman"/>
          <w:b w:val="false"/>
          <w:i w:val="false"/>
          <w:color w:val="000000"/>
          <w:sz w:val="28"/>
        </w:rPr>
        <w:t xml:space="preserve"> сәйкес өтініш бланкісі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біржолғы мемлекеттік ақшалай өтемақы алу үшін өтініш және құжаттар қабылдау азаматтарды тіркеу журналында расталады және күні, құжаттар саны, беті, құжаттарды қабылдаған маманның тегі көрсетілген және қолы қойылған жыртып берілген талонмен расталады;</w:t>
      </w:r>
      <w:r>
        <w:br/>
      </w:r>
      <w:r>
        <w:rPr>
          <w:rFonts w:ascii="Times New Roman"/>
          <w:b w:val="false"/>
          <w:i w:val="false"/>
          <w:color w:val="000000"/>
          <w:sz w:val="28"/>
        </w:rPr>
        <w:t>
</w:t>
      </w:r>
      <w:r>
        <w:rPr>
          <w:rFonts w:ascii="Times New Roman"/>
          <w:b w:val="false"/>
          <w:i w:val="false"/>
          <w:color w:val="000000"/>
          <w:sz w:val="28"/>
        </w:rPr>
        <w:t>
      ұйымдар мен кәсіпорындардан істер макеттері келіп түскен кезде ЖҚжӘББ жиырма күннен кешіктірмей азаматтардың істер макеттерін азаматтарды тіркеу журналына тіркейді;</w:t>
      </w:r>
      <w:r>
        <w:br/>
      </w:r>
      <w:r>
        <w:rPr>
          <w:rFonts w:ascii="Times New Roman"/>
          <w:b w:val="false"/>
          <w:i w:val="false"/>
          <w:color w:val="000000"/>
          <w:sz w:val="28"/>
        </w:rPr>
        <w:t>
</w:t>
      </w:r>
      <w:r>
        <w:rPr>
          <w:rFonts w:ascii="Times New Roman"/>
          <w:b w:val="false"/>
          <w:i w:val="false"/>
          <w:color w:val="000000"/>
          <w:sz w:val="28"/>
        </w:rPr>
        <w:t>
      тұтынушы Семей ядролық сынақ полигонында ядролық сынақтардың салдарынан зардап шеккен деп тану немесе бас тарту туралы хабардар ету арқылы ақпарат алады;</w:t>
      </w:r>
      <w:r>
        <w:br/>
      </w:r>
      <w:r>
        <w:rPr>
          <w:rFonts w:ascii="Times New Roman"/>
          <w:b w:val="false"/>
          <w:i w:val="false"/>
          <w:color w:val="000000"/>
          <w:sz w:val="28"/>
        </w:rPr>
        <w:t>
</w:t>
      </w:r>
      <w:r>
        <w:rPr>
          <w:rFonts w:ascii="Times New Roman"/>
          <w:b w:val="false"/>
          <w:i w:val="false"/>
          <w:color w:val="000000"/>
          <w:sz w:val="28"/>
        </w:rPr>
        <w:t>
      2) тұтынушы ХҚКО-ға хабарласқан жағдайда ХҚКО инспекторы қабылданған тиісті құжаттар жайында келесі мәліметтер көрсетілген қолхат береді: қабылданған өтініш мерзімі мен нөмірі, сұралған мемлекеттік қызмет түрі, қосымша құжаттардың саны мен атауы, мерзімі, уақыты мен құжаттарды беру орны, құжаттарды рәсімдеуге өтініш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үшін қажетті құжаттардың,</w:t>
      </w:r>
      <w:r>
        <w:br/>
      </w:r>
      <w:r>
        <w:rPr>
          <w:rFonts w:ascii="Times New Roman"/>
          <w:b w:val="false"/>
          <w:i w:val="false"/>
          <w:color w:val="000000"/>
          <w:sz w:val="28"/>
        </w:rPr>
        <w:t>
</w:t>
      </w:r>
      <w:r>
        <w:rPr>
          <w:rFonts w:ascii="Times New Roman"/>
          <w:b w:val="false"/>
          <w:i w:val="false"/>
          <w:color w:val="000000"/>
          <w:sz w:val="28"/>
        </w:rPr>
        <w:t>
нысандардың, қалыптардың тізбесі:</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жері бойынша тіркелгендігін растайтын құжат;</w:t>
      </w:r>
      <w:r>
        <w:br/>
      </w:r>
      <w:r>
        <w:rPr>
          <w:rFonts w:ascii="Times New Roman"/>
          <w:b w:val="false"/>
          <w:i w:val="false"/>
          <w:color w:val="000000"/>
          <w:sz w:val="28"/>
        </w:rPr>
        <w:t>
</w:t>
      </w:r>
      <w:r>
        <w:rPr>
          <w:rFonts w:ascii="Times New Roman"/>
          <w:b w:val="false"/>
          <w:i w:val="false"/>
          <w:color w:val="000000"/>
          <w:sz w:val="28"/>
        </w:rPr>
        <w:t>
      4) салық төлеушінің куәлігі (бар болса жеке идентификациялық нөмірі);</w:t>
      </w:r>
      <w:r>
        <w:br/>
      </w:r>
      <w:r>
        <w:rPr>
          <w:rFonts w:ascii="Times New Roman"/>
          <w:b w:val="false"/>
          <w:i w:val="false"/>
          <w:color w:val="000000"/>
          <w:sz w:val="28"/>
        </w:rPr>
        <w:t>
</w:t>
      </w:r>
      <w:r>
        <w:rPr>
          <w:rFonts w:ascii="Times New Roman"/>
          <w:b w:val="false"/>
          <w:i w:val="false"/>
          <w:color w:val="000000"/>
          <w:sz w:val="28"/>
        </w:rPr>
        <w:t>
      5) әлеуметтік жеке код беру туралы куәлік (бар болса жеке идентификациялық нөмірі);</w:t>
      </w:r>
      <w:r>
        <w:br/>
      </w:r>
      <w:r>
        <w:rPr>
          <w:rFonts w:ascii="Times New Roman"/>
          <w:b w:val="false"/>
          <w:i w:val="false"/>
          <w:color w:val="000000"/>
          <w:sz w:val="28"/>
        </w:rPr>
        <w:t>
</w:t>
      </w:r>
      <w:r>
        <w:rPr>
          <w:rFonts w:ascii="Times New Roman"/>
          <w:b w:val="false"/>
          <w:i w:val="false"/>
          <w:color w:val="000000"/>
          <w:sz w:val="28"/>
        </w:rPr>
        <w:t>
      6) жинақ кітапшасы немесе екінші деңгейдегі банкте шот ашқандығын растайтын құжат;</w:t>
      </w:r>
      <w:r>
        <w:br/>
      </w:r>
      <w:r>
        <w:rPr>
          <w:rFonts w:ascii="Times New Roman"/>
          <w:b w:val="false"/>
          <w:i w:val="false"/>
          <w:color w:val="000000"/>
          <w:sz w:val="28"/>
        </w:rPr>
        <w:t>
</w:t>
      </w:r>
      <w:r>
        <w:rPr>
          <w:rFonts w:ascii="Times New Roman"/>
          <w:b w:val="false"/>
          <w:i w:val="false"/>
          <w:color w:val="000000"/>
          <w:sz w:val="28"/>
        </w:rPr>
        <w:t>
      7) Семей сынақ полигонының аумағында 1949-1965 жылдары, 1966-1990 жылдарда тұрған фактісін және кезеңін растайтын құжаттар (мұрағаттық анықтамалар, селолық, кенттік (ауылдық) Халық депутаттары кеңестерінің, тұрғын үй-пайдалану басқармаларының, үй басқармаларының, кент, ауыл (село), ауылдық (селолық) округтың әкімдерінің, пәтерлер иелері кооперативтерінің анықтамалары; еңбек кітапшасы; оқу орнын аяқтағаны туралы диплом; әскери билет; туу туралы куәлік; орта білімі туралы аттестат; негізгі мектепті аяқтағаны туралы куәлік; Заңда белгіленген тәртіпте берілген, Семей ядролық сынақ полигонында ядролық сынақтардың салдарынан зардап шеккендерге жеңілдіктер беру құқығын растайтын куәлік).</w:t>
      </w:r>
      <w:r>
        <w:br/>
      </w:r>
      <w:r>
        <w:rPr>
          <w:rFonts w:ascii="Times New Roman"/>
          <w:b w:val="false"/>
          <w:i w:val="false"/>
          <w:color w:val="000000"/>
          <w:sz w:val="28"/>
        </w:rPr>
        <w:t>
</w:t>
      </w:r>
      <w:r>
        <w:rPr>
          <w:rFonts w:ascii="Times New Roman"/>
          <w:b w:val="false"/>
          <w:i w:val="false"/>
          <w:color w:val="000000"/>
          <w:sz w:val="28"/>
        </w:rPr>
        <w:t>
      Егер мұрағаттық және басқа да құжаттар сақталмаған жағдайда – заңдық фактіні және ядролық сынақ әсерiне ұшыраған аумақтарда тұру кезеңін белгілеу туралы соттың шешімі.</w:t>
      </w:r>
      <w:r>
        <w:br/>
      </w:r>
      <w:r>
        <w:rPr>
          <w:rFonts w:ascii="Times New Roman"/>
          <w:b w:val="false"/>
          <w:i w:val="false"/>
          <w:color w:val="000000"/>
          <w:sz w:val="28"/>
        </w:rPr>
        <w:t>
</w:t>
      </w:r>
      <w:r>
        <w:rPr>
          <w:rFonts w:ascii="Times New Roman"/>
          <w:b w:val="false"/>
          <w:i w:val="false"/>
          <w:color w:val="000000"/>
          <w:sz w:val="28"/>
        </w:rPr>
        <w:t>
      Құжаттар салыстыру үшін түпнұсқа және көшірме түрінде ұсынылады, кейіннен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«СЯСП» АИС ЖҚжӘББ-ның авторлық әзірлемесі болып табылады, тек қана оның қызметінде көшірме жасау құқығынсыз қолданылады.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1-ҚФБ – меншік нысанына қарамастан ұйым және мекеме;</w:t>
      </w:r>
      <w:r>
        <w:br/>
      </w:r>
      <w:r>
        <w:rPr>
          <w:rFonts w:ascii="Times New Roman"/>
          <w:b w:val="false"/>
          <w:i w:val="false"/>
          <w:color w:val="000000"/>
          <w:sz w:val="28"/>
        </w:rPr>
        <w:t>
</w:t>
      </w:r>
      <w:r>
        <w:rPr>
          <w:rFonts w:ascii="Times New Roman"/>
          <w:b w:val="false"/>
          <w:i w:val="false"/>
          <w:color w:val="000000"/>
          <w:sz w:val="28"/>
        </w:rPr>
        <w:t>
      2-ҚФБ – ЖҚжӘББ-ның Алматы, Есіл және Сарыарқа аудандарының әлеуметтік көмек көрсету бөлімдерінің маманы;</w:t>
      </w:r>
      <w:r>
        <w:br/>
      </w:r>
      <w:r>
        <w:rPr>
          <w:rFonts w:ascii="Times New Roman"/>
          <w:b w:val="false"/>
          <w:i w:val="false"/>
          <w:color w:val="000000"/>
          <w:sz w:val="28"/>
        </w:rPr>
        <w:t>
</w:t>
      </w:r>
      <w:r>
        <w:rPr>
          <w:rFonts w:ascii="Times New Roman"/>
          <w:b w:val="false"/>
          <w:i w:val="false"/>
          <w:color w:val="000000"/>
          <w:sz w:val="28"/>
        </w:rPr>
        <w:t>
      3-ҚФБ – ХҚКО инспекторы;</w:t>
      </w:r>
      <w:r>
        <w:br/>
      </w:r>
      <w:r>
        <w:rPr>
          <w:rFonts w:ascii="Times New Roman"/>
          <w:b w:val="false"/>
          <w:i w:val="false"/>
          <w:color w:val="000000"/>
          <w:sz w:val="28"/>
        </w:rPr>
        <w:t>
</w:t>
      </w:r>
      <w:r>
        <w:rPr>
          <w:rFonts w:ascii="Times New Roman"/>
          <w:b w:val="false"/>
          <w:i w:val="false"/>
          <w:color w:val="000000"/>
          <w:sz w:val="28"/>
        </w:rPr>
        <w:t>
      4-ҚФБ – ЖҚжӘББ-ның кеңсесі;</w:t>
      </w:r>
      <w:r>
        <w:br/>
      </w:r>
      <w:r>
        <w:rPr>
          <w:rFonts w:ascii="Times New Roman"/>
          <w:b w:val="false"/>
          <w:i w:val="false"/>
          <w:color w:val="000000"/>
          <w:sz w:val="28"/>
        </w:rPr>
        <w:t>
</w:t>
      </w:r>
      <w:r>
        <w:rPr>
          <w:rFonts w:ascii="Times New Roman"/>
          <w:b w:val="false"/>
          <w:i w:val="false"/>
          <w:color w:val="000000"/>
          <w:sz w:val="28"/>
        </w:rPr>
        <w:t>
      5-ҚФБ – ЖҚжӘББ-ның басшылығы;</w:t>
      </w:r>
      <w:r>
        <w:br/>
      </w:r>
      <w:r>
        <w:rPr>
          <w:rFonts w:ascii="Times New Roman"/>
          <w:b w:val="false"/>
          <w:i w:val="false"/>
          <w:color w:val="000000"/>
          <w:sz w:val="28"/>
        </w:rPr>
        <w:t>
</w:t>
      </w:r>
      <w:r>
        <w:rPr>
          <w:rFonts w:ascii="Times New Roman"/>
          <w:b w:val="false"/>
          <w:i w:val="false"/>
          <w:color w:val="000000"/>
          <w:sz w:val="28"/>
        </w:rPr>
        <w:t>
      6-ҚФБ – облыстардың, Алматы қаласының Жұмыспен қамтуды үйлестіру және әлеуметтік бағдарламалар басқармалары;</w:t>
      </w:r>
      <w:r>
        <w:br/>
      </w:r>
      <w:r>
        <w:rPr>
          <w:rFonts w:ascii="Times New Roman"/>
          <w:b w:val="false"/>
          <w:i w:val="false"/>
          <w:color w:val="000000"/>
          <w:sz w:val="28"/>
        </w:rPr>
        <w:t>
</w:t>
      </w:r>
      <w:r>
        <w:rPr>
          <w:rFonts w:ascii="Times New Roman"/>
          <w:b w:val="false"/>
          <w:i w:val="false"/>
          <w:color w:val="000000"/>
          <w:sz w:val="28"/>
        </w:rPr>
        <w:t>
      7-ҚФБ- арнайы комиссиялар;</w:t>
      </w:r>
      <w:r>
        <w:br/>
      </w:r>
      <w:r>
        <w:rPr>
          <w:rFonts w:ascii="Times New Roman"/>
          <w:b w:val="false"/>
          <w:i w:val="false"/>
          <w:color w:val="000000"/>
          <w:sz w:val="28"/>
        </w:rPr>
        <w:t>
</w:t>
      </w:r>
      <w:r>
        <w:rPr>
          <w:rFonts w:ascii="Times New Roman"/>
          <w:b w:val="false"/>
          <w:i w:val="false"/>
          <w:color w:val="000000"/>
          <w:sz w:val="28"/>
        </w:rPr>
        <w:t>
      8-ҚФБ- ЗТМО.</w:t>
      </w:r>
    </w:p>
    <w:bookmarkEnd w:id="27"/>
    <w:bookmarkStart w:name="z198" w:id="28"/>
    <w:p>
      <w:pPr>
        <w:spacing w:after="0"/>
        <w:ind w:left="0"/>
        <w:jc w:val="both"/>
      </w:pPr>
      <w:r>
        <w:rPr>
          <w:rFonts w:ascii="Times New Roman"/>
          <w:b w:val="false"/>
          <w:i w:val="false"/>
          <w:color w:val="000000"/>
          <w:sz w:val="28"/>
        </w:rPr>
        <w:t>
19. 1-кесте. ҚФБ іс-әрекетінің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153"/>
        <w:gridCol w:w="1653"/>
        <w:gridCol w:w="1713"/>
        <w:gridCol w:w="1893"/>
        <w:gridCol w:w="1973"/>
        <w:gridCol w:w="1553"/>
        <w:gridCol w:w="21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азаматтарға іс қағаздары макеттерін қалыптастыру, оны 2-ҚФБ-ға тапсыру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істер макетін, өтініштерді бөлу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 зейнеткерлер мен мемлекеттік әлеуметтік жәрдемақы алушылардың ҚФБ-1-ден істер макетін қабылдау.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СЯСП базасына және журналға іс қағаздарының макеттері туралы деректерді енгізу, ҚФБ-6 сұраныстарды жолдау, Халық банкінің тізілімімен салыстыру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макетін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шешімімен қоса іс қағаздарының макеттерін</w:t>
            </w:r>
            <w:r>
              <w:br/>
            </w:r>
            <w:r>
              <w:rPr>
                <w:rFonts w:ascii="Times New Roman"/>
                <w:b w:val="false"/>
                <w:i w:val="false"/>
                <w:color w:val="000000"/>
                <w:sz w:val="20"/>
              </w:rPr>
              <w:t>
</w:t>
            </w:r>
            <w:r>
              <w:rPr>
                <w:rFonts w:ascii="Times New Roman"/>
                <w:b w:val="false"/>
                <w:i w:val="false"/>
                <w:color w:val="000000"/>
                <w:sz w:val="20"/>
              </w:rPr>
              <w:t>8-ҚФБ-ға жолдау, арызданушыға немесе 1-ҚФБ-ға хабарламалар жолдау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w:t>
            </w:r>
            <w:r>
              <w:rPr>
                <w:rFonts w:ascii="Times New Roman"/>
                <w:b w:val="false"/>
                <w:i w:val="false"/>
                <w:color w:val="000000"/>
                <w:sz w:val="20"/>
              </w:rPr>
              <w:t>құжат, ұйымдық-өкімдік шешім)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макеті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Тізілімдермен салыстыру нәтижелері мен ҚФБ-6-дан жауаптар алу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зардап шеккен деп тану туралы шешімін шығару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ЗТМО-ға іс қағаздары макеттерінің тізімі, өтініш берушілерді арнайы комиссия қабылдаған шешім туралы хабардар ету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қағазының макеті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7-ҚФБ жауаптар алу және 8-ҚФБ тізілімімен нәтижелерін салыстыру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зардап шеккен деп танудан бас тарту туралы шешімін шығару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хабарламамен іс қағаздарының макеттерін 6-ҚФБ-ға қайтару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29"/>
    <w:p>
      <w:pPr>
        <w:spacing w:after="0"/>
        <w:ind w:left="0"/>
        <w:jc w:val="both"/>
      </w:pPr>
      <w:r>
        <w:rPr>
          <w:rFonts w:ascii="Times New Roman"/>
          <w:b w:val="false"/>
          <w:i w:val="false"/>
          <w:color w:val="000000"/>
          <w:sz w:val="28"/>
        </w:rPr>
        <w:t>
      2-кесте. ХҚКО-да қызметті тұтынушы хабарласқанда ҚФБ іс-әрекетінің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666"/>
        <w:gridCol w:w="1501"/>
        <w:gridCol w:w="1732"/>
        <w:gridCol w:w="1480"/>
        <w:gridCol w:w="1480"/>
        <w:gridCol w:w="1716"/>
        <w:gridCol w:w="1274"/>
        <w:gridCol w:w="1509"/>
        <w:gridCol w:w="117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w:t>
            </w:r>
            <w:r>
              <w:rPr>
                <w:rFonts w:ascii="Times New Roman"/>
                <w:b w:val="false"/>
                <w:i w:val="false"/>
                <w:color w:val="000000"/>
                <w:sz w:val="20"/>
              </w:rPr>
              <w:t>рәсімнің, операцияның)</w:t>
            </w:r>
            <w:r>
              <w:br/>
            </w:r>
            <w:r>
              <w:rPr>
                <w:rFonts w:ascii="Times New Roman"/>
                <w:b w:val="false"/>
                <w:i w:val="false"/>
                <w:color w:val="000000"/>
                <w:sz w:val="20"/>
              </w:rPr>
              <w:t>
</w:t>
            </w:r>
            <w:r>
              <w:rPr>
                <w:rFonts w:ascii="Times New Roman"/>
                <w:b w:val="false"/>
                <w:i w:val="false"/>
                <w:color w:val="000000"/>
                <w:sz w:val="20"/>
              </w:rPr>
              <w:t>атауы және оның сипаттамасы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азаматтарға іс қағаздары макеттерін қалыптастыру, оны 2-ҚФБ-ға тапсыру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1-ҚФБ-дан, жұмыссыз азаматтардан, зейнеткерлерден және мемлекеттік әлеуметтік жәрдемақылар алушылардан іс қағаздары макеттерін қабылдау, ҚФБ-4 жолдау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ҚФБ-3-тен құжаттарды қабылдау, ҚФБ-5-ке жолдау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істер макетін, өтініштерді бөлу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СЯСП базасына және журналға іс қағаздарының макеттері туралы деректерді енгізу, ҚФБ-6-ға сұраныстарды жолдау, ҚФБ-4 арқылы Халық банкінің тізілімімен салыстыру болмаса ҚФБ-3-те қайтару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макеттерін қарау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шешімімен қоса іс қағаздарының макеттерін 5-ҚФБ-ға жолдау, арызданушыға немесе 1-ҚФБ-ға хабарламалар жолдау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қабылдаған шешімі жөнінде өтініш берушіге хабарлама жолдау</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w:t>
            </w:r>
            <w:r>
              <w:rPr>
                <w:rFonts w:ascii="Times New Roman"/>
                <w:b w:val="false"/>
                <w:i w:val="false"/>
                <w:color w:val="000000"/>
                <w:sz w:val="20"/>
              </w:rPr>
              <w:t>құжат, ұйымдастыру-өкімдік шешім)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макеті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құжаттарды қабылдау, кіріс хат-хабарды тіркеу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7-ҚФБ жауаптар алу және 8-ҚФБ тізілімімен нәтижелерін салыстыру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зардап шеккен деп тану туралы шешімін шығару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ЗТМО-ға істер макеттерінің тізімі, арнайы комиссия қабылдаған ҚФБ-3-те шешім туралы хабарлама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 қолымен қағаздық жеткізушіде хабарлама</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зардап шеккен деп танудан бас тарту туралы шешімін шығару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ҚФБ-да істер макетін жазбаша хабарламамен қайтару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w:t>
            </w:r>
            <w:r>
              <w:rPr>
                <w:rFonts w:ascii="Times New Roman"/>
                <w:b w:val="false"/>
                <w:i w:val="false"/>
                <w:color w:val="000000"/>
                <w:sz w:val="20"/>
              </w:rPr>
              <w:t>құжаттарды жолдау – күн сайын күннің соңында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30"/>
    <w:p>
      <w:pPr>
        <w:spacing w:after="0"/>
        <w:ind w:left="0"/>
        <w:jc w:val="both"/>
      </w:pPr>
      <w:r>
        <w:rPr>
          <w:rFonts w:ascii="Times New Roman"/>
          <w:b w:val="false"/>
          <w:i w:val="false"/>
          <w:color w:val="000000"/>
          <w:sz w:val="28"/>
        </w:rPr>
        <w:t>
      3-кесте. Пайдалану нұсқалары. Негізгі үдеріс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4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1.Ұйымдардың, кәсіпорындар мен мекемелердің арнайы комиссияларынан, жұмыссыз азаматтардан, зейнеткерлерден және мемлекеттік әлеуметтік жәрдемақылар алушылардан істер макеттерін қабылдау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істер макетін, өтініштерді бөлу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Істер макеттерінің деректерін журналға және СЯСП ААЖ-ға енгізу, аумақтарға сұраныстар жолдау, Халық банкі және Қазпошта тізілімімен салыстыру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Азаматтардың істер макеттерін қарау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Азаматтарды зардап шеккен деп тану туралы шешім шығару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Арнайы комиссияның шешімін және зардап шеккен азаматтардың істер макеттерін ЗТМО-ға жолдау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Арызданушыға немесе ұйымдарға, кәсіпорындар мен мекемелерге хабарламаларға қол қою</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Арызданушыға немесе ұйымдарға, кәсіпорындар мен мекемелерге хабарламалар жолдау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31"/>
    <w:p>
      <w:pPr>
        <w:spacing w:after="0"/>
        <w:ind w:left="0"/>
        <w:jc w:val="both"/>
      </w:pPr>
      <w:r>
        <w:rPr>
          <w:rFonts w:ascii="Times New Roman"/>
          <w:b w:val="false"/>
          <w:i w:val="false"/>
          <w:color w:val="000000"/>
          <w:sz w:val="28"/>
        </w:rPr>
        <w:t>
      4-кесте. Пайдалану нұсқалары. Баламалы үдеріс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4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Ұйымдардың, кәсіпорындар мен мекемелердің арнайы комиссияларынан, жұмыссыз азаматтардан, зейнеткерлерден және мемлекеттік әлеуметтік жәрдемақылар алушылардан істер макеттерін қабылдау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істер макетін, өтініштерді бөлу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 қағаздары макеттерінің деректерін журналға және СЯСП АИС базасына енгізу, аумақтарға сұраныстар жолдау, Халық банкі және Қазпошта тізілімімен салыстыру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Азаматтардың істер макеттерін қарау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Азаматтарды зардап шеккен деп танудан бас тарту туралы шешім шығару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Зардап шеккен деп танудан бас тарту туралы шешім қабылданған азаматтардың істер макеттерін ұйымдардың, кәсіпорындар мен мекемелердің арнайы комиссияларына қайтару, арызданушыларға хабарлама жолдау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Арызданушыға немесе ұйымдарға, кәсіпорындар мен мекемелерге хабарламаларға қол қою</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32"/>
    <w:p>
      <w:pPr>
        <w:spacing w:after="0"/>
        <w:ind w:left="0"/>
        <w:jc w:val="both"/>
      </w:pPr>
      <w:r>
        <w:rPr>
          <w:rFonts w:ascii="Times New Roman"/>
          <w:b w:val="false"/>
          <w:i w:val="false"/>
          <w:color w:val="000000"/>
          <w:sz w:val="28"/>
        </w:rPr>
        <w:t>
      20. Мемлекеттік қызмет көрсету үдерісінде әкімшілік әрекеттердің логикалық бірізділігі мен ҚФБ арасындағы өзара байланысты көрсететін диаграмма.</w:t>
      </w:r>
    </w:p>
    <w:bookmarkEnd w:id="32"/>
    <w:p>
      <w:pPr>
        <w:spacing w:after="0"/>
        <w:ind w:left="0"/>
        <w:jc w:val="both"/>
      </w:pPr>
      <w:r>
        <w:drawing>
          <wp:inline distT="0" distB="0" distL="0" distR="0">
            <wp:extent cx="104394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39400" cy="6146800"/>
                    </a:xfrm>
                    <a:prstGeom prst="rect">
                      <a:avLst/>
                    </a:prstGeom>
                  </pic:spPr>
                </pic:pic>
              </a:graphicData>
            </a:graphic>
          </wp:inline>
        </w:drawing>
      </w:r>
    </w:p>
    <w:bookmarkStart w:name="z203" w:id="33"/>
    <w:p>
      <w:pPr>
        <w:spacing w:after="0"/>
        <w:ind w:left="0"/>
        <w:jc w:val="both"/>
      </w:pPr>
      <w:r>
        <w:rPr>
          <w:rFonts w:ascii="Times New Roman"/>
          <w:b w:val="false"/>
          <w:i w:val="false"/>
          <w:color w:val="000000"/>
          <w:sz w:val="28"/>
        </w:rPr>
        <w:t>
      21. Мемлекеттік қызмет көрсету нәтижесі ұсынылуы тиіс бланкілердің нысандары, қалыптары:</w:t>
      </w:r>
      <w:r>
        <w:br/>
      </w:r>
      <w:r>
        <w:rPr>
          <w:rFonts w:ascii="Times New Roman"/>
          <w:b w:val="false"/>
          <w:i w:val="false"/>
          <w:color w:val="000000"/>
          <w:sz w:val="28"/>
        </w:rPr>
        <w:t>
</w:t>
      </w:r>
      <w:r>
        <w:rPr>
          <w:rFonts w:ascii="Times New Roman"/>
          <w:b w:val="false"/>
          <w:i w:val="false"/>
          <w:color w:val="000000"/>
          <w:sz w:val="28"/>
        </w:rPr>
        <w:t>
      азаматтарды Семей ядролық сынақ полигонында ядролық сынақтардың салдарынан зардап шеккен деп тану немесе танудан бас тарту туралы шешім шығарылғаннан кейін арызданушыға немесе ұйымға, кәсіпорынға, мекемеге арнайы комиссияның шешімі туралы жазбаша түрде хабарлама жолданады.</w:t>
      </w:r>
    </w:p>
    <w:bookmarkEnd w:id="33"/>
    <w:bookmarkStart w:name="z205" w:id="34"/>
    <w:p>
      <w:pPr>
        <w:spacing w:after="0"/>
        <w:ind w:left="0"/>
        <w:jc w:val="left"/>
      </w:pPr>
      <w:r>
        <w:rPr>
          <w:rFonts w:ascii="Times New Roman"/>
          <w:b/>
          <w:i w:val="false"/>
          <w:color w:val="000000"/>
        </w:rPr>
        <w:t xml:space="preserve"> 
5. Мемлекеттік қызмет көрсететін лауазымды тұлғалардың</w:t>
      </w:r>
      <w:r>
        <w:br/>
      </w:r>
      <w:r>
        <w:rPr>
          <w:rFonts w:ascii="Times New Roman"/>
          <w:b/>
          <w:i w:val="false"/>
          <w:color w:val="000000"/>
        </w:rPr>
        <w:t>
жауапкершілігі</w:t>
      </w:r>
    </w:p>
    <w:bookmarkEnd w:id="34"/>
    <w:bookmarkStart w:name="z206" w:id="35"/>
    <w:p>
      <w:pPr>
        <w:spacing w:after="0"/>
        <w:ind w:left="0"/>
        <w:jc w:val="both"/>
      </w:pPr>
      <w:r>
        <w:rPr>
          <w:rFonts w:ascii="Times New Roman"/>
          <w:b w:val="false"/>
          <w:i w:val="false"/>
          <w:color w:val="000000"/>
          <w:sz w:val="28"/>
        </w:rPr>
        <w:t>
      22. Мемлекеттік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заңнамасында қарастырылған тәртіпте жауапкершілік алады.</w:t>
      </w:r>
    </w:p>
    <w:bookmarkEnd w:id="35"/>
    <w:bookmarkStart w:name="z207" w:id="36"/>
    <w:p>
      <w:pPr>
        <w:spacing w:after="0"/>
        <w:ind w:left="0"/>
        <w:jc w:val="both"/>
      </w:pPr>
      <w:r>
        <w:rPr>
          <w:rFonts w:ascii="Times New Roman"/>
          <w:b w:val="false"/>
          <w:i w:val="false"/>
          <w:color w:val="000000"/>
          <w:sz w:val="28"/>
        </w:rPr>
        <w:t xml:space="preserve">
«Семей ядролық сынақ            </w:t>
      </w:r>
      <w:r>
        <w:br/>
      </w:r>
      <w:r>
        <w:rPr>
          <w:rFonts w:ascii="Times New Roman"/>
          <w:b w:val="false"/>
          <w:i w:val="false"/>
          <w:color w:val="000000"/>
          <w:sz w:val="28"/>
        </w:rPr>
        <w:t xml:space="preserve">
полигонында ядролық сынақтардың </w:t>
      </w:r>
      <w:r>
        <w:br/>
      </w:r>
      <w:r>
        <w:rPr>
          <w:rFonts w:ascii="Times New Roman"/>
          <w:b w:val="false"/>
          <w:i w:val="false"/>
          <w:color w:val="000000"/>
          <w:sz w:val="28"/>
        </w:rPr>
        <w:t xml:space="preserve">
салдарынан зардап шеккен        </w:t>
      </w:r>
      <w:r>
        <w:br/>
      </w:r>
      <w:r>
        <w:rPr>
          <w:rFonts w:ascii="Times New Roman"/>
          <w:b w:val="false"/>
          <w:i w:val="false"/>
          <w:color w:val="000000"/>
          <w:sz w:val="28"/>
        </w:rPr>
        <w:t xml:space="preserve">
азаматтарды тiркеу және есепке  </w:t>
      </w:r>
      <w:r>
        <w:br/>
      </w:r>
      <w:r>
        <w:rPr>
          <w:rFonts w:ascii="Times New Roman"/>
          <w:b w:val="false"/>
          <w:i w:val="false"/>
          <w:color w:val="000000"/>
          <w:sz w:val="28"/>
        </w:rPr>
        <w:t xml:space="preserve">
алу»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36"/>
    <w:bookmarkStart w:name="z208" w:id="37"/>
    <w:p>
      <w:pPr>
        <w:spacing w:after="0"/>
        <w:ind w:left="0"/>
        <w:jc w:val="both"/>
      </w:pPr>
      <w:r>
        <w:rPr>
          <w:rFonts w:ascii="Times New Roman"/>
          <w:b w:val="false"/>
          <w:i w:val="false"/>
          <w:color w:val="000000"/>
          <w:sz w:val="28"/>
        </w:rPr>
        <w:t xml:space="preserve">
Астана қаласы бойынша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министрлігі Астана қаласы       </w:t>
      </w:r>
      <w:r>
        <w:br/>
      </w:r>
      <w:r>
        <w:rPr>
          <w:rFonts w:ascii="Times New Roman"/>
          <w:b w:val="false"/>
          <w:i w:val="false"/>
          <w:color w:val="000000"/>
          <w:sz w:val="28"/>
        </w:rPr>
        <w:t xml:space="preserve">
бойынша департаментінің         </w:t>
      </w:r>
      <w:r>
        <w:br/>
      </w:r>
      <w:r>
        <w:rPr>
          <w:rFonts w:ascii="Times New Roman"/>
          <w:b w:val="false"/>
          <w:i w:val="false"/>
          <w:color w:val="000000"/>
          <w:sz w:val="28"/>
        </w:rPr>
        <w:t xml:space="preserve">
директорына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жеке басын куәландыратын құжат </w:t>
      </w:r>
      <w:r>
        <w:br/>
      </w:r>
      <w:r>
        <w:rPr>
          <w:rFonts w:ascii="Times New Roman"/>
          <w:b w:val="false"/>
          <w:i w:val="false"/>
          <w:color w:val="000000"/>
          <w:sz w:val="28"/>
        </w:rPr>
        <w:t>
________________________________</w:t>
      </w:r>
      <w:r>
        <w:br/>
      </w:r>
      <w:r>
        <w:rPr>
          <w:rFonts w:ascii="Times New Roman"/>
          <w:b w:val="false"/>
          <w:i w:val="false"/>
          <w:color w:val="000000"/>
          <w:sz w:val="28"/>
        </w:rPr>
        <w:t>
ЖИН/СТН_________________________</w:t>
      </w:r>
      <w:r>
        <w:br/>
      </w:r>
      <w:r>
        <w:rPr>
          <w:rFonts w:ascii="Times New Roman"/>
          <w:b w:val="false"/>
          <w:i w:val="false"/>
          <w:color w:val="000000"/>
          <w:sz w:val="28"/>
        </w:rPr>
        <w:t>
жеке шот №______________________</w:t>
      </w:r>
      <w:r>
        <w:br/>
      </w:r>
      <w:r>
        <w:rPr>
          <w:rFonts w:ascii="Times New Roman"/>
          <w:b w:val="false"/>
          <w:i w:val="false"/>
          <w:color w:val="000000"/>
          <w:sz w:val="28"/>
        </w:rPr>
        <w:t>
банктiң атауы___________________</w:t>
      </w:r>
    </w:p>
    <w:bookmarkEnd w:id="37"/>
    <w:bookmarkStart w:name="z209" w:id="38"/>
    <w:p>
      <w:pPr>
        <w:spacing w:after="0"/>
        <w:ind w:left="0"/>
        <w:jc w:val="left"/>
      </w:pPr>
      <w:r>
        <w:rPr>
          <w:rFonts w:ascii="Times New Roman"/>
          <w:b/>
          <w:i w:val="false"/>
          <w:color w:val="000000"/>
        </w:rPr>
        <w:t xml:space="preserve"> 
ӨТІНІШ</w:t>
      </w:r>
    </w:p>
    <w:bookmarkEnd w:id="38"/>
    <w:p>
      <w:pPr>
        <w:spacing w:after="0"/>
        <w:ind w:left="0"/>
        <w:jc w:val="both"/>
      </w:pPr>
      <w:r>
        <w:rPr>
          <w:rFonts w:ascii="Times New Roman"/>
          <w:b w:val="false"/>
          <w:i w:val="false"/>
          <w:color w:val="000000"/>
          <w:sz w:val="28"/>
        </w:rPr>
        <w:t>      Семей ядролық сынақ полигонында ядролық сынақтардың салдарынан</w:t>
      </w:r>
      <w:r>
        <w:br/>
      </w:r>
      <w:r>
        <w:rPr>
          <w:rFonts w:ascii="Times New Roman"/>
          <w:b w:val="false"/>
          <w:i w:val="false"/>
          <w:color w:val="000000"/>
          <w:sz w:val="28"/>
        </w:rPr>
        <w:t>
зардап шегушi ретiнде бiржолғы ақшалай өтемақы (бұдан әрi – өтемақы)</w:t>
      </w:r>
      <w:r>
        <w:br/>
      </w:r>
      <w:r>
        <w:rPr>
          <w:rFonts w:ascii="Times New Roman"/>
          <w:b w:val="false"/>
          <w:i w:val="false"/>
          <w:color w:val="000000"/>
          <w:sz w:val="28"/>
        </w:rPr>
        <w:t>
тағайындауды сұраймын.</w:t>
      </w:r>
      <w:r>
        <w:br/>
      </w:r>
      <w:r>
        <w:rPr>
          <w:rFonts w:ascii="Times New Roman"/>
          <w:b w:val="false"/>
          <w:i w:val="false"/>
          <w:color w:val="000000"/>
          <w:sz w:val="28"/>
        </w:rPr>
        <w:t>
____________жылдан__________жылды қоса алғанда радиациялық әсер</w:t>
      </w:r>
      <w:r>
        <w:br/>
      </w:r>
      <w:r>
        <w:rPr>
          <w:rFonts w:ascii="Times New Roman"/>
          <w:b w:val="false"/>
          <w:i w:val="false"/>
          <w:color w:val="000000"/>
          <w:sz w:val="28"/>
        </w:rPr>
        <w:t>
аймағының_____________аумағында тұрдым.</w:t>
      </w:r>
      <w:r>
        <w:br/>
      </w:r>
      <w:r>
        <w:rPr>
          <w:rFonts w:ascii="Times New Roman"/>
          <w:b w:val="false"/>
          <w:i w:val="false"/>
          <w:color w:val="000000"/>
          <w:sz w:val="28"/>
        </w:rPr>
        <w:t>
      Өтiнiшке жоғарыда көрсетiлген аумақтарда тұру фактiсiн</w:t>
      </w:r>
      <w:r>
        <w:br/>
      </w:r>
      <w:r>
        <w:rPr>
          <w:rFonts w:ascii="Times New Roman"/>
          <w:b w:val="false"/>
          <w:i w:val="false"/>
          <w:color w:val="000000"/>
          <w:sz w:val="28"/>
        </w:rPr>
        <w:t>
растайтын мынадай құжаттарды қоса берiп отырмын.</w:t>
      </w:r>
      <w:r>
        <w:br/>
      </w:r>
      <w:r>
        <w:rPr>
          <w:rFonts w:ascii="Times New Roman"/>
          <w:b w:val="false"/>
          <w:i w:val="false"/>
          <w:color w:val="000000"/>
          <w:sz w:val="28"/>
        </w:rPr>
        <w:t>
      Ұсынылған құжаттар үшiн толық жауапкершілік аламын.</w:t>
      </w:r>
      <w:r>
        <w:br/>
      </w:r>
      <w:r>
        <w:rPr>
          <w:rFonts w:ascii="Times New Roman"/>
          <w:b w:val="false"/>
          <w:i w:val="false"/>
          <w:color w:val="000000"/>
          <w:sz w:val="28"/>
        </w:rPr>
        <w:t>
      1993 жылдан бастап қазiргi уақытқа дейiнгi кезеңде өтемақы</w:t>
      </w:r>
      <w:r>
        <w:br/>
      </w:r>
      <w:r>
        <w:rPr>
          <w:rFonts w:ascii="Times New Roman"/>
          <w:b w:val="false"/>
          <w:i w:val="false"/>
          <w:color w:val="000000"/>
          <w:sz w:val="28"/>
        </w:rPr>
        <w:t xml:space="preserve">
алған жоқпын </w:t>
      </w:r>
      <w:r>
        <w:rPr>
          <w:rFonts w:ascii="Times New Roman"/>
          <w:b w:val="false"/>
          <w:i/>
          <w:color w:val="000000"/>
          <w:sz w:val="28"/>
        </w:rPr>
        <w:t>(алған жағдайда алынған өтемақының сомасы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Қоса беремін:</w:t>
      </w:r>
      <w:r>
        <w:br/>
      </w:r>
      <w:r>
        <w:rPr>
          <w:rFonts w:ascii="Times New Roman"/>
          <w:b w:val="false"/>
          <w:i w:val="false"/>
          <w:color w:val="000000"/>
          <w:sz w:val="28"/>
        </w:rPr>
        <w:t>
Күні _________________                        Қолы___________________</w:t>
      </w:r>
      <w:r>
        <w:br/>
      </w:r>
      <w:r>
        <w:rPr>
          <w:rFonts w:ascii="Times New Roman"/>
          <w:b w:val="false"/>
          <w:i w:val="false"/>
          <w:color w:val="000000"/>
          <w:sz w:val="28"/>
        </w:rPr>
        <w:t>
</w:t>
      </w:r>
      <w:r>
        <w:rPr>
          <w:rFonts w:ascii="Times New Roman"/>
          <w:b/>
          <w:i w:val="false"/>
          <w:color w:val="000000"/>
          <w:sz w:val="28"/>
        </w:rPr>
        <w:t>_ _ _ _ _ _ _ _ _ _ _ _ _ _ _ _ _ _ _ _ _ _ _ _ _ _ _ _ _ _ _ _</w:t>
      </w:r>
      <w:r>
        <w:br/>
      </w:r>
      <w:r>
        <w:rPr>
          <w:rFonts w:ascii="Times New Roman"/>
          <w:b w:val="false"/>
          <w:i w:val="false"/>
          <w:color w:val="000000"/>
          <w:sz w:val="28"/>
        </w:rPr>
        <w:t>
                     </w:t>
      </w:r>
      <w:r>
        <w:rPr>
          <w:rFonts w:ascii="Times New Roman"/>
          <w:b w:val="false"/>
          <w:i/>
          <w:color w:val="000000"/>
          <w:sz w:val="28"/>
        </w:rPr>
        <w:t>      (кесу сызығы)</w:t>
      </w:r>
      <w:r>
        <w:br/>
      </w:r>
      <w:r>
        <w:rPr>
          <w:rFonts w:ascii="Times New Roman"/>
          <w:b w:val="false"/>
          <w:i w:val="false"/>
          <w:color w:val="000000"/>
          <w:sz w:val="28"/>
        </w:rPr>
        <w:t>
Азамат_______________________өтiнiшi қоса берiлген құжаттарымен</w:t>
      </w:r>
      <w:r>
        <w:br/>
      </w:r>
      <w:r>
        <w:rPr>
          <w:rFonts w:ascii="Times New Roman"/>
          <w:b w:val="false"/>
          <w:i w:val="false"/>
          <w:color w:val="000000"/>
          <w:sz w:val="28"/>
        </w:rPr>
        <w:t>
«__»____________20___жылы______данада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(құжаттарды қабылдаған адамның лауазымы, Т.А.Ә.)</w:t>
      </w:r>
    </w:p>
    <w:bookmarkStart w:name="z210" w:id="39"/>
    <w:p>
      <w:pPr>
        <w:spacing w:after="0"/>
        <w:ind w:left="0"/>
        <w:jc w:val="both"/>
      </w:pPr>
      <w:r>
        <w:rPr>
          <w:rFonts w:ascii="Times New Roman"/>
          <w:b w:val="false"/>
          <w:i w:val="false"/>
          <w:color w:val="000000"/>
          <w:sz w:val="28"/>
        </w:rPr>
        <w:t xml:space="preserve">
«Семей ядролық сынақ            </w:t>
      </w:r>
      <w:r>
        <w:br/>
      </w:r>
      <w:r>
        <w:rPr>
          <w:rFonts w:ascii="Times New Roman"/>
          <w:b w:val="false"/>
          <w:i w:val="false"/>
          <w:color w:val="000000"/>
          <w:sz w:val="28"/>
        </w:rPr>
        <w:t xml:space="preserve">
полигонында ядролық сынақтардың </w:t>
      </w:r>
      <w:r>
        <w:br/>
      </w:r>
      <w:r>
        <w:rPr>
          <w:rFonts w:ascii="Times New Roman"/>
          <w:b w:val="false"/>
          <w:i w:val="false"/>
          <w:color w:val="000000"/>
          <w:sz w:val="28"/>
        </w:rPr>
        <w:t xml:space="preserve">
салдарынан зардап шеккен        </w:t>
      </w:r>
      <w:r>
        <w:br/>
      </w:r>
      <w:r>
        <w:rPr>
          <w:rFonts w:ascii="Times New Roman"/>
          <w:b w:val="false"/>
          <w:i w:val="false"/>
          <w:color w:val="000000"/>
          <w:sz w:val="28"/>
        </w:rPr>
        <w:t xml:space="preserve">
азаматтарды тiркеу және есепке  </w:t>
      </w:r>
      <w:r>
        <w:br/>
      </w:r>
      <w:r>
        <w:rPr>
          <w:rFonts w:ascii="Times New Roman"/>
          <w:b w:val="false"/>
          <w:i w:val="false"/>
          <w:color w:val="000000"/>
          <w:sz w:val="28"/>
        </w:rPr>
        <w:t xml:space="preserve">
алу»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39"/>
    <w:bookmarkStart w:name="z211" w:id="40"/>
    <w:p>
      <w:pPr>
        <w:spacing w:after="0"/>
        <w:ind w:left="0"/>
        <w:jc w:val="left"/>
      </w:pPr>
      <w:r>
        <w:rPr>
          <w:rFonts w:ascii="Times New Roman"/>
          <w:b/>
          <w:i w:val="false"/>
          <w:color w:val="000000"/>
        </w:rPr>
        <w:t xml:space="preserve"> 
Біржолғы мемлекеттік ақшалай өтемақы алу үшін азаматтарды</w:t>
      </w:r>
      <w:r>
        <w:br/>
      </w:r>
      <w:r>
        <w:rPr>
          <w:rFonts w:ascii="Times New Roman"/>
          <w:b/>
          <w:i w:val="false"/>
          <w:color w:val="000000"/>
        </w:rPr>
        <w:t>
тіркеу журналы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440"/>
        <w:gridCol w:w="1320"/>
        <w:gridCol w:w="2144"/>
        <w:gridCol w:w="1280"/>
        <w:gridCol w:w="1058"/>
        <w:gridCol w:w="1139"/>
        <w:gridCol w:w="1381"/>
        <w:gridCol w:w="1340"/>
        <w:gridCol w:w="1040"/>
      </w:tblGrid>
      <w:tr>
        <w:trPr>
          <w:trHeight w:val="45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жылы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санаты (жұмыс істейтін, жұмыс істемейтін, зейнеткер, мемлекеттік әлеуметтік жәрдемақы алушы)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қатер аймағында тұру</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 (нөмірі, күні және берген орган көрсетілген)</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 макетін ұсынған ұйымның, кәсіпорынның және мекеменің атауы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шешімі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212" w:id="41"/>
    <w:p>
      <w:pPr>
        <w:spacing w:after="0"/>
        <w:ind w:left="0"/>
        <w:jc w:val="both"/>
      </w:pPr>
      <w:r>
        <w:rPr>
          <w:rFonts w:ascii="Times New Roman"/>
          <w:b w:val="false"/>
          <w:i w:val="false"/>
          <w:color w:val="000000"/>
          <w:sz w:val="28"/>
        </w:rPr>
        <w:t xml:space="preserve">
«Семей ядролық сынақ            </w:t>
      </w:r>
      <w:r>
        <w:br/>
      </w:r>
      <w:r>
        <w:rPr>
          <w:rFonts w:ascii="Times New Roman"/>
          <w:b w:val="false"/>
          <w:i w:val="false"/>
          <w:color w:val="000000"/>
          <w:sz w:val="28"/>
        </w:rPr>
        <w:t xml:space="preserve">
полигонында ядролық сынақтардың </w:t>
      </w:r>
      <w:r>
        <w:br/>
      </w:r>
      <w:r>
        <w:rPr>
          <w:rFonts w:ascii="Times New Roman"/>
          <w:b w:val="false"/>
          <w:i w:val="false"/>
          <w:color w:val="000000"/>
          <w:sz w:val="28"/>
        </w:rPr>
        <w:t xml:space="preserve">
салдарынан зардап шеккен        </w:t>
      </w:r>
      <w:r>
        <w:br/>
      </w:r>
      <w:r>
        <w:rPr>
          <w:rFonts w:ascii="Times New Roman"/>
          <w:b w:val="false"/>
          <w:i w:val="false"/>
          <w:color w:val="000000"/>
          <w:sz w:val="28"/>
        </w:rPr>
        <w:t xml:space="preserve">
азаматтарды тiркеу және есепке  </w:t>
      </w:r>
      <w:r>
        <w:br/>
      </w:r>
      <w:r>
        <w:rPr>
          <w:rFonts w:ascii="Times New Roman"/>
          <w:b w:val="false"/>
          <w:i w:val="false"/>
          <w:color w:val="000000"/>
          <w:sz w:val="28"/>
        </w:rPr>
        <w:t xml:space="preserve">
алу»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41"/>
    <w:bookmarkStart w:name="z213" w:id="42"/>
    <w:p>
      <w:pPr>
        <w:spacing w:after="0"/>
        <w:ind w:left="0"/>
        <w:jc w:val="left"/>
      </w:pPr>
      <w:r>
        <w:rPr>
          <w:rFonts w:ascii="Times New Roman"/>
          <w:b/>
          <w:i w:val="false"/>
          <w:color w:val="000000"/>
        </w:rPr>
        <w:t xml:space="preserve"> 
Кәсiпорындардың, ұйымдар мен мекемелердiң комиссияларына іс</w:t>
      </w:r>
      <w:r>
        <w:br/>
      </w:r>
      <w:r>
        <w:rPr>
          <w:rFonts w:ascii="Times New Roman"/>
          <w:b/>
          <w:i w:val="false"/>
          <w:color w:val="000000"/>
        </w:rPr>
        <w:t>
қағаздар макеттерін тапсырған азаматтардың тізімі _______________________________________________________,</w:t>
      </w:r>
      <w:r>
        <w:br/>
      </w:r>
      <w:r>
        <w:rPr>
          <w:rFonts w:ascii="Times New Roman"/>
          <w:b/>
          <w:i w:val="false"/>
          <w:color w:val="000000"/>
        </w:rPr>
        <w:t>
(кәсiпорынның, ұйымның, мекеменiң атауы)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4553"/>
        <w:gridCol w:w="2037"/>
        <w:gridCol w:w="2125"/>
        <w:gridCol w:w="2768"/>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Өтiнiш берушiнiң</w:t>
            </w:r>
            <w:r>
              <w:br/>
            </w:r>
            <w:r>
              <w:rPr>
                <w:rFonts w:ascii="Times New Roman"/>
                <w:b/>
                <w:i w:val="false"/>
                <w:color w:val="000000"/>
                <w:sz w:val="20"/>
              </w:rPr>
              <w:t>
Т.А.Ә.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Туған жылы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Тұратын жерi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қағазындағы парақ саны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bl>
    <w:p>
      <w:pPr>
        <w:spacing w:after="0"/>
        <w:ind w:left="0"/>
        <w:jc w:val="both"/>
      </w:pPr>
      <w:r>
        <w:rPr>
          <w:rFonts w:ascii="Times New Roman"/>
          <w:b/>
          <w:i w:val="false"/>
          <w:color w:val="000000"/>
          <w:sz w:val="28"/>
        </w:rPr>
        <w:t>Берген:</w:t>
      </w:r>
      <w:r>
        <w:br/>
      </w:r>
      <w:r>
        <w:rPr>
          <w:rFonts w:ascii="Times New Roman"/>
          <w:b w:val="false"/>
          <w:i w:val="false"/>
          <w:color w:val="000000"/>
          <w:sz w:val="28"/>
        </w:rPr>
        <w:t>
</w:t>
      </w:r>
      <w:r>
        <w:rPr>
          <w:rFonts w:ascii="Times New Roman"/>
          <w:b/>
          <w:i w:val="false"/>
          <w:color w:val="000000"/>
          <w:sz w:val="28"/>
        </w:rPr>
        <w:t>Комиссияның төрағасы:_____________________</w:t>
      </w:r>
      <w:r>
        <w:br/>
      </w:r>
      <w:r>
        <w:rPr>
          <w:rFonts w:ascii="Times New Roman"/>
          <w:b w:val="false"/>
          <w:i w:val="false"/>
          <w:color w:val="000000"/>
          <w:sz w:val="28"/>
        </w:rPr>
        <w:t>
</w:t>
      </w:r>
      <w:r>
        <w:rPr>
          <w:rFonts w:ascii="Times New Roman"/>
          <w:b/>
          <w:i w:val="false"/>
          <w:color w:val="000000"/>
          <w:sz w:val="28"/>
        </w:rPr>
        <w:t>Комиссияның хатшысы:______________________</w:t>
      </w:r>
      <w:r>
        <w:br/>
      </w:r>
      <w:r>
        <w:rPr>
          <w:rFonts w:ascii="Times New Roman"/>
          <w:b w:val="false"/>
          <w:i w:val="false"/>
          <w:color w:val="000000"/>
          <w:sz w:val="28"/>
        </w:rPr>
        <w:t>
Күні _________________________________________</w:t>
      </w:r>
      <w:r>
        <w:br/>
      </w:r>
      <w:r>
        <w:rPr>
          <w:rFonts w:ascii="Times New Roman"/>
          <w:b w:val="false"/>
          <w:i w:val="false"/>
          <w:color w:val="000000"/>
          <w:sz w:val="28"/>
        </w:rPr>
        <w:t>
М.О. (кәсiпорынның, ұйымның, мекеменiң)</w:t>
      </w:r>
    </w:p>
    <w:p>
      <w:pPr>
        <w:spacing w:after="0"/>
        <w:ind w:left="0"/>
        <w:jc w:val="both"/>
      </w:pPr>
      <w:r>
        <w:rPr>
          <w:rFonts w:ascii="Times New Roman"/>
          <w:b/>
          <w:i w:val="false"/>
          <w:color w:val="000000"/>
          <w:sz w:val="28"/>
        </w:rPr>
        <w:t>Қабылдап алған:___________________________</w:t>
      </w:r>
      <w:r>
        <w:br/>
      </w:r>
      <w:r>
        <w:rPr>
          <w:rFonts w:ascii="Times New Roman"/>
          <w:b w:val="false"/>
          <w:i w:val="false"/>
          <w:color w:val="000000"/>
          <w:sz w:val="28"/>
        </w:rPr>
        <w:t>
</w:t>
      </w:r>
      <w:r>
        <w:rPr>
          <w:rFonts w:ascii="Times New Roman"/>
          <w:b/>
          <w:i w:val="false"/>
          <w:color w:val="000000"/>
          <w:sz w:val="28"/>
        </w:rPr>
        <w:t>Арнайы комиссияның хатшысы:_______________</w:t>
      </w:r>
    </w:p>
    <w:p>
      <w:pPr>
        <w:spacing w:after="0"/>
        <w:ind w:left="0"/>
        <w:jc w:val="both"/>
      </w:pPr>
      <w:r>
        <w:rPr>
          <w:rFonts w:ascii="Times New Roman"/>
          <w:b w:val="false"/>
          <w:i w:val="false"/>
          <w:color w:val="000000"/>
          <w:sz w:val="28"/>
        </w:rPr>
        <w:t>Күні ___________________________</w:t>
      </w:r>
      <w:r>
        <w:br/>
      </w:r>
      <w:r>
        <w:rPr>
          <w:rFonts w:ascii="Times New Roman"/>
          <w:b w:val="false"/>
          <w:i w:val="false"/>
          <w:color w:val="000000"/>
          <w:sz w:val="28"/>
        </w:rPr>
        <w:t>
М.О.</w:t>
      </w:r>
    </w:p>
    <w:bookmarkStart w:name="z214" w:id="43"/>
    <w:p>
      <w:pPr>
        <w:spacing w:after="0"/>
        <w:ind w:left="0"/>
        <w:jc w:val="both"/>
      </w:pPr>
      <w:r>
        <w:rPr>
          <w:rFonts w:ascii="Times New Roman"/>
          <w:b w:val="false"/>
          <w:i w:val="false"/>
          <w:color w:val="000000"/>
          <w:sz w:val="28"/>
        </w:rPr>
        <w:t xml:space="preserve">
«Семей ядролық сынақ            </w:t>
      </w:r>
      <w:r>
        <w:br/>
      </w:r>
      <w:r>
        <w:rPr>
          <w:rFonts w:ascii="Times New Roman"/>
          <w:b w:val="false"/>
          <w:i w:val="false"/>
          <w:color w:val="000000"/>
          <w:sz w:val="28"/>
        </w:rPr>
        <w:t xml:space="preserve">
полигонында ядролық сынақтардың </w:t>
      </w:r>
      <w:r>
        <w:br/>
      </w:r>
      <w:r>
        <w:rPr>
          <w:rFonts w:ascii="Times New Roman"/>
          <w:b w:val="false"/>
          <w:i w:val="false"/>
          <w:color w:val="000000"/>
          <w:sz w:val="28"/>
        </w:rPr>
        <w:t xml:space="preserve">
салдарынан зардап шеккен        </w:t>
      </w:r>
      <w:r>
        <w:br/>
      </w:r>
      <w:r>
        <w:rPr>
          <w:rFonts w:ascii="Times New Roman"/>
          <w:b w:val="false"/>
          <w:i w:val="false"/>
          <w:color w:val="000000"/>
          <w:sz w:val="28"/>
        </w:rPr>
        <w:t xml:space="preserve">
азаматтарды тiркеу және есепке  </w:t>
      </w:r>
      <w:r>
        <w:br/>
      </w:r>
      <w:r>
        <w:rPr>
          <w:rFonts w:ascii="Times New Roman"/>
          <w:b w:val="false"/>
          <w:i w:val="false"/>
          <w:color w:val="000000"/>
          <w:sz w:val="28"/>
        </w:rPr>
        <w:t xml:space="preserve">
алу»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4-қосымша                       </w:t>
      </w:r>
    </w:p>
    <w:bookmarkEnd w:id="43"/>
    <w:bookmarkStart w:name="z215" w:id="44"/>
    <w:p>
      <w:pPr>
        <w:spacing w:after="0"/>
        <w:ind w:left="0"/>
        <w:jc w:val="left"/>
      </w:pPr>
      <w:r>
        <w:rPr>
          <w:rFonts w:ascii="Times New Roman"/>
          <w:b/>
          <w:i w:val="false"/>
          <w:color w:val="000000"/>
        </w:rPr>
        <w:t xml:space="preserve"> 
Астана қаласы ___________ ауданы әкiмiнiң </w:t>
      </w:r>
      <w:r>
        <w:br/>
      </w:r>
      <w:r>
        <w:rPr>
          <w:rFonts w:ascii="Times New Roman"/>
          <w:b/>
          <w:i w:val="false"/>
          <w:color w:val="000000"/>
        </w:rPr>
        <w:t>
жанындағы арнайы комиссияның Қазақстан Республикасының</w:t>
      </w:r>
      <w:r>
        <w:br/>
      </w:r>
      <w:r>
        <w:rPr>
          <w:rFonts w:ascii="Times New Roman"/>
          <w:b/>
          <w:i w:val="false"/>
          <w:color w:val="000000"/>
        </w:rPr>
        <w:t>
азаматтарын Семей ядролық сынақ полигонында ядролық</w:t>
      </w:r>
      <w:r>
        <w:br/>
      </w:r>
      <w:r>
        <w:rPr>
          <w:rFonts w:ascii="Times New Roman"/>
          <w:b/>
          <w:i w:val="false"/>
          <w:color w:val="000000"/>
        </w:rPr>
        <w:t>
сынақтардың салдарынан зардап шеккен деп тану</w:t>
      </w:r>
      <w:r>
        <w:br/>
      </w:r>
      <w:r>
        <w:rPr>
          <w:rFonts w:ascii="Times New Roman"/>
          <w:b/>
          <w:i w:val="false"/>
          <w:color w:val="000000"/>
        </w:rPr>
        <w:t>
(танудан бас тарту) туралы шешiмi</w:t>
      </w:r>
    </w:p>
    <w:bookmarkEnd w:id="44"/>
    <w:p>
      <w:pPr>
        <w:spacing w:after="0"/>
        <w:ind w:left="0"/>
        <w:jc w:val="both"/>
      </w:pPr>
      <w:r>
        <w:rPr>
          <w:rFonts w:ascii="Times New Roman"/>
          <w:b w:val="false"/>
          <w:i w:val="false"/>
          <w:color w:val="000000"/>
          <w:sz w:val="28"/>
        </w:rPr>
        <w:t>№ _____ хаттамаға, күнi___________</w:t>
      </w:r>
    </w:p>
    <w:p>
      <w:pPr>
        <w:spacing w:after="0"/>
        <w:ind w:left="0"/>
        <w:jc w:val="both"/>
      </w:pPr>
      <w:r>
        <w:rPr>
          <w:rFonts w:ascii="Times New Roman"/>
          <w:b w:val="false"/>
          <w:i w:val="false"/>
          <w:color w:val="000000"/>
          <w:sz w:val="28"/>
        </w:rPr>
        <w:t>      1. Азамат______________________________________________________</w:t>
      </w:r>
      <w:r>
        <w:br/>
      </w:r>
      <w:r>
        <w:rPr>
          <w:rFonts w:ascii="Times New Roman"/>
          <w:b w:val="false"/>
          <w:i w:val="false"/>
          <w:color w:val="000000"/>
          <w:sz w:val="28"/>
        </w:rPr>
        <w:t>
______________бастап ____________ дейiн __________________радиациялық</w:t>
      </w:r>
      <w:r>
        <w:br/>
      </w:r>
      <w:r>
        <w:rPr>
          <w:rFonts w:ascii="Times New Roman"/>
          <w:b w:val="false"/>
          <w:i w:val="false"/>
          <w:color w:val="000000"/>
          <w:sz w:val="28"/>
        </w:rPr>
        <w:t>
қатер аймағында тұрған кезеңi iшiнде Семей ядролық сынақ полигонында</w:t>
      </w:r>
      <w:r>
        <w:br/>
      </w:r>
      <w:r>
        <w:rPr>
          <w:rFonts w:ascii="Times New Roman"/>
          <w:b w:val="false"/>
          <w:i w:val="false"/>
          <w:color w:val="000000"/>
          <w:sz w:val="28"/>
        </w:rPr>
        <w:t>
ядролық сынақтардың салдарынан зардап шегушi деп саналсын.</w:t>
      </w:r>
      <w:r>
        <w:br/>
      </w:r>
      <w:r>
        <w:rPr>
          <w:rFonts w:ascii="Times New Roman"/>
          <w:b w:val="false"/>
          <w:i w:val="false"/>
          <w:color w:val="000000"/>
          <w:sz w:val="28"/>
        </w:rPr>
        <w:t>
      2. «Қазақстан Халық Банкi» АҚ-мен салыстырып тексеру</w:t>
      </w:r>
      <w:r>
        <w:br/>
      </w:r>
      <w:r>
        <w:rPr>
          <w:rFonts w:ascii="Times New Roman"/>
          <w:b w:val="false"/>
          <w:i w:val="false"/>
          <w:color w:val="000000"/>
          <w:sz w:val="28"/>
        </w:rPr>
        <w:t>
қорытындылары бойынша_______теңгерiмнен тыс шотты жабу қажет деп</w:t>
      </w:r>
      <w:r>
        <w:br/>
      </w:r>
      <w:r>
        <w:rPr>
          <w:rFonts w:ascii="Times New Roman"/>
          <w:b w:val="false"/>
          <w:i w:val="false"/>
          <w:color w:val="000000"/>
          <w:sz w:val="28"/>
        </w:rPr>
        <w:t>
санаймыз.</w:t>
      </w:r>
      <w:r>
        <w:br/>
      </w:r>
      <w:r>
        <w:rPr>
          <w:rFonts w:ascii="Times New Roman"/>
          <w:b w:val="false"/>
          <w:i w:val="false"/>
          <w:color w:val="000000"/>
          <w:sz w:val="28"/>
        </w:rPr>
        <w:t>
      3. Азамат_____________________________________________________:</w:t>
      </w:r>
      <w:r>
        <w:br/>
      </w:r>
      <w:r>
        <w:rPr>
          <w:rFonts w:ascii="Times New Roman"/>
          <w:b w:val="false"/>
          <w:i w:val="false"/>
          <w:color w:val="000000"/>
          <w:sz w:val="28"/>
        </w:rPr>
        <w:t>
      1) 1993 жылдан бастап осы уақытқа дейiнгi кезеңде өтемақы төлеу</w:t>
      </w:r>
      <w:r>
        <w:br/>
      </w:r>
      <w:r>
        <w:rPr>
          <w:rFonts w:ascii="Times New Roman"/>
          <w:b w:val="false"/>
          <w:i w:val="false"/>
          <w:color w:val="000000"/>
          <w:sz w:val="28"/>
        </w:rPr>
        <w:t>
жүргiзілген жоқ/жүргiзiлдi (қажеттiсiнiң астын сызу).</w:t>
      </w:r>
      <w:r>
        <w:br/>
      </w:r>
      <w:r>
        <w:rPr>
          <w:rFonts w:ascii="Times New Roman"/>
          <w:b w:val="false"/>
          <w:i w:val="false"/>
          <w:color w:val="000000"/>
          <w:sz w:val="28"/>
        </w:rPr>
        <w:t>
      _______________теңге___________тиын сомасында жүргiзiлген.</w:t>
      </w:r>
      <w:r>
        <w:br/>
      </w:r>
      <w:r>
        <w:rPr>
          <w:rFonts w:ascii="Times New Roman"/>
          <w:b w:val="false"/>
          <w:i w:val="false"/>
          <w:color w:val="000000"/>
          <w:sz w:val="28"/>
        </w:rPr>
        <w:t>
      2) _______________теңге___________тиын жалпы сомасында</w:t>
      </w:r>
      <w:r>
        <w:br/>
      </w:r>
      <w:r>
        <w:rPr>
          <w:rFonts w:ascii="Times New Roman"/>
          <w:b w:val="false"/>
          <w:i w:val="false"/>
          <w:color w:val="000000"/>
          <w:sz w:val="28"/>
        </w:rPr>
        <w:t>
теңгерiмнен тыс арнайы шотқа есептелген, бiрақ төленбеген.</w:t>
      </w:r>
      <w:r>
        <w:br/>
      </w:r>
      <w:r>
        <w:rPr>
          <w:rFonts w:ascii="Times New Roman"/>
          <w:b w:val="false"/>
          <w:i w:val="false"/>
          <w:color w:val="000000"/>
          <w:sz w:val="28"/>
        </w:rPr>
        <w:t>
      4. Азамат__________________________Семей ядролық сынақ</w:t>
      </w:r>
      <w:r>
        <w:br/>
      </w:r>
      <w:r>
        <w:rPr>
          <w:rFonts w:ascii="Times New Roman"/>
          <w:b w:val="false"/>
          <w:i w:val="false"/>
          <w:color w:val="000000"/>
          <w:sz w:val="28"/>
        </w:rPr>
        <w:t>
полигонында ядролық сынақтардың салдарынан зардап шегушi ретiнде</w:t>
      </w:r>
      <w:r>
        <w:br/>
      </w:r>
      <w:r>
        <w:rPr>
          <w:rFonts w:ascii="Times New Roman"/>
          <w:b w:val="false"/>
          <w:i w:val="false"/>
          <w:color w:val="000000"/>
          <w:sz w:val="28"/>
        </w:rPr>
        <w:t>
тiркеуден бас тартылсын.</w:t>
      </w:r>
      <w:r>
        <w:br/>
      </w:r>
      <w:r>
        <w:rPr>
          <w:rFonts w:ascii="Times New Roman"/>
          <w:b w:val="false"/>
          <w:i w:val="false"/>
          <w:color w:val="000000"/>
          <w:sz w:val="28"/>
        </w:rPr>
        <w:t>
      5. Қабылданған шешiм жөнiнде өтiнiш берушi хабардар етiлсiн.</w:t>
      </w:r>
    </w:p>
    <w:p>
      <w:pPr>
        <w:spacing w:after="0"/>
        <w:ind w:left="0"/>
        <w:jc w:val="both"/>
      </w:pPr>
      <w:r>
        <w:rPr>
          <w:rFonts w:ascii="Times New Roman"/>
          <w:b w:val="false"/>
          <w:i w:val="false"/>
          <w:color w:val="000000"/>
          <w:sz w:val="28"/>
        </w:rPr>
        <w:t>      </w:t>
      </w:r>
      <w:r>
        <w:rPr>
          <w:rFonts w:ascii="Times New Roman"/>
          <w:b/>
          <w:i w:val="false"/>
          <w:color w:val="000000"/>
          <w:sz w:val="28"/>
        </w:rPr>
        <w:t>Комиссияның төрағасы______________________</w:t>
      </w:r>
      <w:r>
        <w:br/>
      </w:r>
      <w:r>
        <w:rPr>
          <w:rFonts w:ascii="Times New Roman"/>
          <w:b w:val="false"/>
          <w:i w:val="false"/>
          <w:color w:val="000000"/>
          <w:sz w:val="28"/>
        </w:rPr>
        <w:t>
      </w:t>
      </w:r>
      <w:r>
        <w:rPr>
          <w:rFonts w:ascii="Times New Roman"/>
          <w:b/>
          <w:i w:val="false"/>
          <w:color w:val="000000"/>
          <w:sz w:val="28"/>
        </w:rPr>
        <w:t>Комиссияның мүшелерi______________________</w:t>
      </w:r>
      <w:r>
        <w:br/>
      </w:r>
      <w:r>
        <w:rPr>
          <w:rFonts w:ascii="Times New Roman"/>
          <w:b w:val="false"/>
          <w:i w:val="false"/>
          <w:color w:val="000000"/>
          <w:sz w:val="28"/>
        </w:rPr>
        <w:t>
      Мөр орны</w:t>
      </w:r>
    </w:p>
    <w:bookmarkStart w:name="z216" w:id="45"/>
    <w:p>
      <w:pPr>
        <w:spacing w:after="0"/>
        <w:ind w:left="0"/>
        <w:jc w:val="both"/>
      </w:pPr>
      <w:r>
        <w:rPr>
          <w:rFonts w:ascii="Times New Roman"/>
          <w:b w:val="false"/>
          <w:i w:val="false"/>
          <w:color w:val="000000"/>
          <w:sz w:val="28"/>
        </w:rPr>
        <w:t xml:space="preserve">
«Семей ядролық сынақ            </w:t>
      </w:r>
      <w:r>
        <w:br/>
      </w:r>
      <w:r>
        <w:rPr>
          <w:rFonts w:ascii="Times New Roman"/>
          <w:b w:val="false"/>
          <w:i w:val="false"/>
          <w:color w:val="000000"/>
          <w:sz w:val="28"/>
        </w:rPr>
        <w:t xml:space="preserve">
полигонында ядролық сынақтардың </w:t>
      </w:r>
      <w:r>
        <w:br/>
      </w:r>
      <w:r>
        <w:rPr>
          <w:rFonts w:ascii="Times New Roman"/>
          <w:b w:val="false"/>
          <w:i w:val="false"/>
          <w:color w:val="000000"/>
          <w:sz w:val="28"/>
        </w:rPr>
        <w:t xml:space="preserve">
салдарынан зардап шеккен        </w:t>
      </w:r>
      <w:r>
        <w:br/>
      </w:r>
      <w:r>
        <w:rPr>
          <w:rFonts w:ascii="Times New Roman"/>
          <w:b w:val="false"/>
          <w:i w:val="false"/>
          <w:color w:val="000000"/>
          <w:sz w:val="28"/>
        </w:rPr>
        <w:t xml:space="preserve">
азаматтарды тiркеу және есепке  </w:t>
      </w:r>
      <w:r>
        <w:br/>
      </w:r>
      <w:r>
        <w:rPr>
          <w:rFonts w:ascii="Times New Roman"/>
          <w:b w:val="false"/>
          <w:i w:val="false"/>
          <w:color w:val="000000"/>
          <w:sz w:val="28"/>
        </w:rPr>
        <w:t xml:space="preserve">
алу»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5-қосымша                       </w:t>
      </w:r>
    </w:p>
    <w:bookmarkEnd w:id="45"/>
    <w:bookmarkStart w:name="z217" w:id="46"/>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тұлғаның жеңілдіктер алу</w:t>
      </w:r>
      <w:r>
        <w:br/>
      </w:r>
      <w:r>
        <w:rPr>
          <w:rFonts w:ascii="Times New Roman"/>
          <w:b/>
          <w:i w:val="false"/>
          <w:color w:val="000000"/>
        </w:rPr>
        <w:t>
құқығын растайтын</w:t>
      </w:r>
      <w:r>
        <w:br/>
      </w:r>
      <w:r>
        <w:rPr>
          <w:rFonts w:ascii="Times New Roman"/>
          <w:b/>
          <w:i w:val="false"/>
          <w:color w:val="000000"/>
        </w:rPr>
        <w:t>
КУӘЛІК</w:t>
      </w:r>
    </w:p>
    <w:bookmarkEnd w:id="46"/>
    <w:p>
      <w:pPr>
        <w:spacing w:after="0"/>
        <w:ind w:left="0"/>
        <w:jc w:val="both"/>
      </w:pPr>
      <w:r>
        <w:rPr>
          <w:rFonts w:ascii="Times New Roman"/>
          <w:b w:val="false"/>
          <w:i w:val="false"/>
          <w:color w:val="000000"/>
          <w:sz w:val="28"/>
        </w:rPr>
        <w:t>cерия ______________________________ № ______________________________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19 ___________жылдан бастап ____________ жылға дейiн ________________</w:t>
      </w:r>
      <w:r>
        <w:br/>
      </w:r>
      <w:r>
        <w:rPr>
          <w:rFonts w:ascii="Times New Roman"/>
          <w:b w:val="false"/>
          <w:i w:val="false"/>
          <w:color w:val="000000"/>
          <w:sz w:val="28"/>
        </w:rPr>
        <w:t>
қатер аймағында _____________________________________________________</w:t>
      </w:r>
      <w:r>
        <w:br/>
      </w:r>
      <w:r>
        <w:rPr>
          <w:rFonts w:ascii="Times New Roman"/>
          <w:b w:val="false"/>
          <w:i w:val="false"/>
          <w:color w:val="000000"/>
          <w:sz w:val="28"/>
        </w:rPr>
        <w:t>
орналасқан, 19 ___________ жылдан бастап 19____________ жылға</w:t>
      </w:r>
      <w:r>
        <w:br/>
      </w:r>
      <w:r>
        <w:rPr>
          <w:rFonts w:ascii="Times New Roman"/>
          <w:b w:val="false"/>
          <w:i w:val="false"/>
          <w:color w:val="000000"/>
          <w:sz w:val="28"/>
        </w:rPr>
        <w:t>
дейiн ______________ қатер аймағында_________________________________</w:t>
      </w:r>
      <w:r>
        <w:br/>
      </w:r>
      <w:r>
        <w:rPr>
          <w:rFonts w:ascii="Times New Roman"/>
          <w:b w:val="false"/>
          <w:i w:val="false"/>
          <w:color w:val="000000"/>
          <w:sz w:val="28"/>
        </w:rPr>
        <w:t>
___________________ орналасқан _______________________ тұрдым.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 берген мекеме)</w:t>
      </w:r>
      <w:r>
        <w:br/>
      </w:r>
      <w:r>
        <w:rPr>
          <w:rFonts w:ascii="Times New Roman"/>
          <w:b w:val="false"/>
          <w:i w:val="false"/>
          <w:color w:val="000000"/>
          <w:sz w:val="28"/>
        </w:rPr>
        <w:t>
Берген күні                    М.О.                         Қолы</w:t>
      </w:r>
    </w:p>
    <w:p>
      <w:pPr>
        <w:spacing w:after="0"/>
        <w:ind w:left="0"/>
        <w:jc w:val="both"/>
      </w:pPr>
      <w:r>
        <w:rPr>
          <w:rFonts w:ascii="Times New Roman"/>
          <w:b w:val="false"/>
          <w:i w:val="false"/>
          <w:color w:val="000000"/>
          <w:sz w:val="28"/>
        </w:rPr>
        <w:t>      Куәліктің мерзімі шексіз және Қазақстан Республикасының барлық</w:t>
      </w:r>
      <w:r>
        <w:br/>
      </w:r>
      <w:r>
        <w:rPr>
          <w:rFonts w:ascii="Times New Roman"/>
          <w:b w:val="false"/>
          <w:i w:val="false"/>
          <w:color w:val="000000"/>
          <w:sz w:val="28"/>
        </w:rPr>
        <w:t>
аумағында әрекет етеді.</w:t>
      </w:r>
    </w:p>
    <w:bookmarkStart w:name="z218" w:id="47"/>
    <w:p>
      <w:pPr>
        <w:spacing w:after="0"/>
        <w:ind w:left="0"/>
        <w:jc w:val="both"/>
      </w:pPr>
      <w:r>
        <w:rPr>
          <w:rFonts w:ascii="Times New Roman"/>
          <w:b w:val="false"/>
          <w:i w:val="false"/>
          <w:color w:val="000000"/>
          <w:sz w:val="28"/>
        </w:rPr>
        <w:t xml:space="preserve">
«Семей ядролық сынақ            </w:t>
      </w:r>
      <w:r>
        <w:br/>
      </w:r>
      <w:r>
        <w:rPr>
          <w:rFonts w:ascii="Times New Roman"/>
          <w:b w:val="false"/>
          <w:i w:val="false"/>
          <w:color w:val="000000"/>
          <w:sz w:val="28"/>
        </w:rPr>
        <w:t xml:space="preserve">
полигонында ядролық сынақтардың </w:t>
      </w:r>
      <w:r>
        <w:br/>
      </w:r>
      <w:r>
        <w:rPr>
          <w:rFonts w:ascii="Times New Roman"/>
          <w:b w:val="false"/>
          <w:i w:val="false"/>
          <w:color w:val="000000"/>
          <w:sz w:val="28"/>
        </w:rPr>
        <w:t xml:space="preserve">
салдарынан зардап шеккен        </w:t>
      </w:r>
      <w:r>
        <w:br/>
      </w:r>
      <w:r>
        <w:rPr>
          <w:rFonts w:ascii="Times New Roman"/>
          <w:b w:val="false"/>
          <w:i w:val="false"/>
          <w:color w:val="000000"/>
          <w:sz w:val="28"/>
        </w:rPr>
        <w:t xml:space="preserve">
азаматтарды тiркеу және есепке  </w:t>
      </w:r>
      <w:r>
        <w:br/>
      </w:r>
      <w:r>
        <w:rPr>
          <w:rFonts w:ascii="Times New Roman"/>
          <w:b w:val="false"/>
          <w:i w:val="false"/>
          <w:color w:val="000000"/>
          <w:sz w:val="28"/>
        </w:rPr>
        <w:t xml:space="preserve">
алу»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6-қосымша                       </w:t>
      </w:r>
    </w:p>
    <w:bookmarkEnd w:id="47"/>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xml:space="preserve">
(атауы)             </w:t>
      </w:r>
    </w:p>
    <w:bookmarkStart w:name="z219" w:id="48"/>
    <w:p>
      <w:pPr>
        <w:spacing w:after="0"/>
        <w:ind w:left="0"/>
        <w:jc w:val="both"/>
      </w:pPr>
      <w:r>
        <w:rPr>
          <w:rFonts w:ascii="Times New Roman"/>
          <w:b w:val="false"/>
          <w:i w:val="false"/>
          <w:color w:val="000000"/>
          <w:sz w:val="28"/>
        </w:rPr>
        <w:t>
      Семей ядролық сынақ полигонында ядролық сынақтардың салдарынан</w:t>
      </w:r>
      <w:r>
        <w:br/>
      </w:r>
      <w:r>
        <w:rPr>
          <w:rFonts w:ascii="Times New Roman"/>
          <w:b w:val="false"/>
          <w:i w:val="false"/>
          <w:color w:val="000000"/>
          <w:sz w:val="28"/>
        </w:rPr>
        <w:t>
зардап шеккен азаматтарды тiркеу және есепке алу бойынша Астана</w:t>
      </w:r>
      <w:r>
        <w:br/>
      </w:r>
      <w:r>
        <w:rPr>
          <w:rFonts w:ascii="Times New Roman"/>
          <w:b w:val="false"/>
          <w:i w:val="false"/>
          <w:color w:val="000000"/>
          <w:sz w:val="28"/>
        </w:rPr>
        <w:t>
қаласы «________» ауданының арнайы комиссия отырысының 20 _____</w:t>
      </w:r>
      <w:r>
        <w:br/>
      </w:r>
      <w:r>
        <w:rPr>
          <w:rFonts w:ascii="Times New Roman"/>
          <w:b w:val="false"/>
          <w:i w:val="false"/>
          <w:color w:val="000000"/>
          <w:sz w:val="28"/>
        </w:rPr>
        <w:t>
жылғы «____» ___________ № ____ хаттамасы негізінде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(зардап шеккен деп тану немесе танудан бас тарту туралы, егер бас</w:t>
      </w:r>
      <w:r>
        <w:br/>
      </w:r>
      <w:r>
        <w:rPr>
          <w:rFonts w:ascii="Times New Roman"/>
          <w:b w:val="false"/>
          <w:i w:val="false"/>
          <w:color w:val="000000"/>
          <w:sz w:val="28"/>
        </w:rPr>
        <w:t>
</w:t>
      </w:r>
      <w:r>
        <w:rPr>
          <w:rFonts w:ascii="Times New Roman"/>
          <w:b w:val="false"/>
          <w:i/>
          <w:color w:val="000000"/>
          <w:sz w:val="28"/>
        </w:rPr>
        <w:t xml:space="preserve">тартылса – бас тарту негіздемесі) </w:t>
      </w:r>
      <w:r>
        <w:rPr>
          <w:rFonts w:ascii="Times New Roman"/>
          <w:b w:val="false"/>
          <w:i w:val="false"/>
          <w:color w:val="000000"/>
          <w:sz w:val="28"/>
        </w:rPr>
        <w:t>шешім қабылданғанын хабардар</w:t>
      </w:r>
      <w:r>
        <w:br/>
      </w:r>
      <w:r>
        <w:rPr>
          <w:rFonts w:ascii="Times New Roman"/>
          <w:b w:val="false"/>
          <w:i w:val="false"/>
          <w:color w:val="000000"/>
          <w:sz w:val="28"/>
        </w:rPr>
        <w:t>
етеміз.</w:t>
      </w:r>
      <w:r>
        <w:br/>
      </w:r>
      <w:r>
        <w:rPr>
          <w:rFonts w:ascii="Times New Roman"/>
          <w:b w:val="false"/>
          <w:i w:val="false"/>
          <w:color w:val="000000"/>
          <w:sz w:val="28"/>
        </w:rPr>
        <w:t>
      Біржолғы ақшалай өтемақы тағайындау үшін іс қағаздарының</w:t>
      </w:r>
      <w:r>
        <w:br/>
      </w:r>
      <w:r>
        <w:rPr>
          <w:rFonts w:ascii="Times New Roman"/>
          <w:b w:val="false"/>
          <w:i w:val="false"/>
          <w:color w:val="000000"/>
          <w:sz w:val="28"/>
        </w:rPr>
        <w:t>
макеттері өтемақы төлеу жөніндегі уәкілетті ұйымға (ЗТМО) жолданды.</w:t>
      </w:r>
    </w:p>
    <w:bookmarkEnd w:id="48"/>
    <w:p>
      <w:pPr>
        <w:spacing w:after="0"/>
        <w:ind w:left="0"/>
        <w:jc w:val="both"/>
      </w:pPr>
      <w:r>
        <w:rPr>
          <w:rFonts w:ascii="Times New Roman"/>
          <w:b w:val="false"/>
          <w:i w:val="false"/>
          <w:color w:val="000000"/>
          <w:sz w:val="28"/>
        </w:rPr>
        <w:t>      </w:t>
      </w:r>
      <w:r>
        <w:rPr>
          <w:rFonts w:ascii="Times New Roman"/>
          <w:b/>
          <w:i w:val="false"/>
          <w:color w:val="000000"/>
          <w:sz w:val="28"/>
        </w:rPr>
        <w:t>Басқарма бастығының орынбасары</w:t>
      </w:r>
    </w:p>
    <w:bookmarkStart w:name="z220" w:id="49"/>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5 ақпандағы </w:t>
      </w:r>
      <w:r>
        <w:br/>
      </w:r>
      <w:r>
        <w:rPr>
          <w:rFonts w:ascii="Times New Roman"/>
          <w:b w:val="false"/>
          <w:i w:val="false"/>
          <w:color w:val="000000"/>
          <w:sz w:val="28"/>
        </w:rPr>
        <w:t xml:space="preserve">
№ 158-3 қаулысына   </w:t>
      </w:r>
      <w:r>
        <w:br/>
      </w:r>
      <w:r>
        <w:rPr>
          <w:rFonts w:ascii="Times New Roman"/>
          <w:b w:val="false"/>
          <w:i w:val="false"/>
          <w:color w:val="000000"/>
          <w:sz w:val="28"/>
        </w:rPr>
        <w:t xml:space="preserve">
3-қосымша       </w:t>
      </w:r>
    </w:p>
    <w:bookmarkEnd w:id="49"/>
    <w:bookmarkStart w:name="z221" w:id="50"/>
    <w:p>
      <w:pPr>
        <w:spacing w:after="0"/>
        <w:ind w:left="0"/>
        <w:jc w:val="left"/>
      </w:pPr>
      <w:r>
        <w:rPr>
          <w:rFonts w:ascii="Times New Roman"/>
          <w:b/>
          <w:i w:val="false"/>
          <w:color w:val="000000"/>
        </w:rPr>
        <w:t xml:space="preserve"> 
«Мүгедектерге протездік-ортопедиялық көмек ұсыну</w:t>
      </w:r>
      <w:r>
        <w:br/>
      </w:r>
      <w:r>
        <w:rPr>
          <w:rFonts w:ascii="Times New Roman"/>
          <w:b/>
          <w:i w:val="false"/>
          <w:color w:val="000000"/>
        </w:rPr>
        <w:t>
үшін оларға құжаттарды ресімдеу»</w:t>
      </w:r>
      <w:r>
        <w:br/>
      </w:r>
      <w:r>
        <w:rPr>
          <w:rFonts w:ascii="Times New Roman"/>
          <w:b/>
          <w:i w:val="false"/>
          <w:color w:val="000000"/>
        </w:rPr>
        <w:t>
мемлекеттік қызмет регламенті</w:t>
      </w:r>
    </w:p>
    <w:bookmarkEnd w:id="50"/>
    <w:bookmarkStart w:name="z222" w:id="51"/>
    <w:p>
      <w:pPr>
        <w:spacing w:after="0"/>
        <w:ind w:left="0"/>
        <w:jc w:val="left"/>
      </w:pPr>
      <w:r>
        <w:rPr>
          <w:rFonts w:ascii="Times New Roman"/>
          <w:b/>
          <w:i w:val="false"/>
          <w:color w:val="000000"/>
        </w:rPr>
        <w:t xml:space="preserve"> 
1. Негізгі ұғымдар</w:t>
      </w:r>
    </w:p>
    <w:bookmarkEnd w:id="51"/>
    <w:bookmarkStart w:name="z223" w:id="52"/>
    <w:p>
      <w:pPr>
        <w:spacing w:after="0"/>
        <w:ind w:left="0"/>
        <w:jc w:val="both"/>
      </w:pPr>
      <w:r>
        <w:rPr>
          <w:rFonts w:ascii="Times New Roman"/>
          <w:b w:val="false"/>
          <w:i w:val="false"/>
          <w:color w:val="000000"/>
          <w:sz w:val="28"/>
        </w:rPr>
        <w:t>
      1. Осы регламентте пайдаланылатын терминдер мен аббревиатуралардың анықтамасы:</w:t>
      </w:r>
      <w:r>
        <w:br/>
      </w:r>
      <w:r>
        <w:rPr>
          <w:rFonts w:ascii="Times New Roman"/>
          <w:b w:val="false"/>
          <w:i w:val="false"/>
          <w:color w:val="000000"/>
          <w:sz w:val="28"/>
        </w:rPr>
        <w:t>
</w:t>
      </w:r>
      <w:r>
        <w:rPr>
          <w:rFonts w:ascii="Times New Roman"/>
          <w:b w:val="false"/>
          <w:i w:val="false"/>
          <w:color w:val="000000"/>
          <w:sz w:val="28"/>
        </w:rPr>
        <w:t>
      1) ЖҚжӘББ – Астана қаласының Жұмыспен қамту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2) МӘС – Қазақстан Республикасы Еңбек және халықты әлеуметтік қорғау министрлігі Астана қаласы бойынша Бақылау және әлеуметтік қорғау департаментінің жанындағы медициналық-әлеуметтік сараптамасы;</w:t>
      </w:r>
      <w:r>
        <w:br/>
      </w:r>
      <w:r>
        <w:rPr>
          <w:rFonts w:ascii="Times New Roman"/>
          <w:b w:val="false"/>
          <w:i w:val="false"/>
          <w:color w:val="000000"/>
          <w:sz w:val="28"/>
        </w:rPr>
        <w:t>
</w:t>
      </w:r>
      <w:r>
        <w:rPr>
          <w:rFonts w:ascii="Times New Roman"/>
          <w:b w:val="false"/>
          <w:i w:val="false"/>
          <w:color w:val="000000"/>
          <w:sz w:val="28"/>
        </w:rPr>
        <w:t>
      3) МОДҚ – мүгедектердің орталық деректер қоры – Қазақстан Республикасы Еңбек және халықты әлеуметтік қорғау министрлігінің ААЖ;</w:t>
      </w:r>
      <w:r>
        <w:br/>
      </w:r>
      <w:r>
        <w:rPr>
          <w:rFonts w:ascii="Times New Roman"/>
          <w:b w:val="false"/>
          <w:i w:val="false"/>
          <w:color w:val="000000"/>
          <w:sz w:val="28"/>
        </w:rPr>
        <w:t>
</w:t>
      </w:r>
      <w:r>
        <w:rPr>
          <w:rFonts w:ascii="Times New Roman"/>
          <w:b w:val="false"/>
          <w:i w:val="false"/>
          <w:color w:val="000000"/>
          <w:sz w:val="28"/>
        </w:rPr>
        <w:t>
      4) ОЖБ – мүгедекті оңалтудың жеке бағдарламасы;</w:t>
      </w:r>
      <w:r>
        <w:br/>
      </w:r>
      <w:r>
        <w:rPr>
          <w:rFonts w:ascii="Times New Roman"/>
          <w:b w:val="false"/>
          <w:i w:val="false"/>
          <w:color w:val="000000"/>
          <w:sz w:val="28"/>
        </w:rPr>
        <w:t>
</w:t>
      </w:r>
      <w:r>
        <w:rPr>
          <w:rFonts w:ascii="Times New Roman"/>
          <w:b w:val="false"/>
          <w:i w:val="false"/>
          <w:color w:val="000000"/>
          <w:sz w:val="28"/>
        </w:rPr>
        <w:t>
      5) протездiк-ортопедиялық көмек – мүгедектердi протездiк-ортопедиялық құралдармен қамтамасыз ету жөнiндегi медициналық-техникалық көмектiң мамандандырылған түрi және оларды пайдалануды үйрету;</w:t>
      </w:r>
      <w:r>
        <w:br/>
      </w:r>
      <w:r>
        <w:rPr>
          <w:rFonts w:ascii="Times New Roman"/>
          <w:b w:val="false"/>
          <w:i w:val="false"/>
          <w:color w:val="000000"/>
          <w:sz w:val="28"/>
        </w:rPr>
        <w:t>
</w:t>
      </w:r>
      <w:r>
        <w:rPr>
          <w:rFonts w:ascii="Times New Roman"/>
          <w:b w:val="false"/>
          <w:i w:val="false"/>
          <w:color w:val="000000"/>
          <w:sz w:val="28"/>
        </w:rPr>
        <w:t>
      6) протездiк-ортопедиялық құралдар – қол мен аяқты немесе дененiң басқа да мүшелерін алмастыратын, аурудың немесе денсаулықтың бұзылуы салдарынан организмнiң бұзылған немесе жоғалтқан функцияларының орнын толтыратын құралдар.</w:t>
      </w:r>
      <w:r>
        <w:br/>
      </w:r>
      <w:r>
        <w:rPr>
          <w:rFonts w:ascii="Times New Roman"/>
          <w:b w:val="false"/>
          <w:i w:val="false"/>
          <w:color w:val="000000"/>
          <w:sz w:val="28"/>
        </w:rPr>
        <w:t>
</w:t>
      </w:r>
      <w:r>
        <w:rPr>
          <w:rFonts w:ascii="Times New Roman"/>
          <w:b w:val="false"/>
          <w:i w:val="false"/>
          <w:color w:val="000000"/>
          <w:sz w:val="28"/>
        </w:rPr>
        <w:t>
      7)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8) ХҚКО инспекторы – тұтынушының өтініштері мен құжаттарын қабылдауды жүзеге асыратын халыққа қызмет көрсету орталығының қызметкері.</w:t>
      </w:r>
    </w:p>
    <w:bookmarkEnd w:id="52"/>
    <w:bookmarkStart w:name="z232" w:id="53"/>
    <w:p>
      <w:pPr>
        <w:spacing w:after="0"/>
        <w:ind w:left="0"/>
        <w:jc w:val="left"/>
      </w:pPr>
      <w:r>
        <w:rPr>
          <w:rFonts w:ascii="Times New Roman"/>
          <w:b/>
          <w:i w:val="false"/>
          <w:color w:val="000000"/>
        </w:rPr>
        <w:t xml:space="preserve"> 
2. Жалпы ереже</w:t>
      </w:r>
    </w:p>
    <w:bookmarkEnd w:id="53"/>
    <w:bookmarkStart w:name="z233" w:id="54"/>
    <w:p>
      <w:pPr>
        <w:spacing w:after="0"/>
        <w:ind w:left="0"/>
        <w:jc w:val="both"/>
      </w:pPr>
      <w:r>
        <w:rPr>
          <w:rFonts w:ascii="Times New Roman"/>
          <w:b w:val="false"/>
          <w:i w:val="false"/>
          <w:color w:val="000000"/>
          <w:sz w:val="28"/>
        </w:rPr>
        <w:t>
      2.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мүгедектерге протездік-ортопедиялық көмекті ұсыну үшін құжаттарды ресімдеу;</w:t>
      </w:r>
      <w:r>
        <w:br/>
      </w:r>
      <w:r>
        <w:rPr>
          <w:rFonts w:ascii="Times New Roman"/>
          <w:b w:val="false"/>
          <w:i w:val="false"/>
          <w:color w:val="000000"/>
          <w:sz w:val="28"/>
        </w:rPr>
        <w:t>
</w:t>
      </w:r>
      <w:r>
        <w:rPr>
          <w:rFonts w:ascii="Times New Roman"/>
          <w:b w:val="false"/>
          <w:i w:val="false"/>
          <w:color w:val="000000"/>
          <w:sz w:val="28"/>
        </w:rPr>
        <w:t>
      протездiк-ортопедиялық көмек - мүгедектердi протездiк-ортопедиялық құралдармен қамтамасыз ету жөнiндегi медициналық-техникалық көмектiң мамандандырылған түрi және оларды пайдалануды үйрету;</w:t>
      </w:r>
      <w:r>
        <w:br/>
      </w:r>
      <w:r>
        <w:rPr>
          <w:rFonts w:ascii="Times New Roman"/>
          <w:b w:val="false"/>
          <w:i w:val="false"/>
          <w:color w:val="000000"/>
          <w:sz w:val="28"/>
        </w:rPr>
        <w:t>
</w:t>
      </w:r>
      <w:r>
        <w:rPr>
          <w:rFonts w:ascii="Times New Roman"/>
          <w:b w:val="false"/>
          <w:i w:val="false"/>
          <w:color w:val="000000"/>
          <w:sz w:val="28"/>
        </w:rPr>
        <w:t>
      протездiк-ортопедиялық құралдар – қол мен аяқты немесе дененiң басқа да мүшелерін алмастыратын, аурудың немесе денсаулықтың бұзылуы салдарынан организмнiң бұзылған немесе жоғалтқан функцияларының орнын толтыратын құралдар.</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«Астана қаласының Жұмыспен қамту және әлеуметтік бағдарламалар басқармасы» мемлекеттік мекемесі. Мемлекеттік қызмет ХҚКО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Көрсететін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МОДҚ-та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көрсетуге негіз болатын нормативтік-құқықтық актінің атауы, бабы (тармағы) және баптың (тармақтың) мазмұны:</w:t>
      </w:r>
      <w:r>
        <w:br/>
      </w:r>
      <w:r>
        <w:rPr>
          <w:rFonts w:ascii="Times New Roman"/>
          <w:b w:val="false"/>
          <w:i w:val="false"/>
          <w:color w:val="000000"/>
          <w:sz w:val="28"/>
        </w:rPr>
        <w:t>
</w:t>
      </w:r>
      <w:r>
        <w:rPr>
          <w:rFonts w:ascii="Times New Roman"/>
          <w:b w:val="false"/>
          <w:i w:val="false"/>
          <w:color w:val="000000"/>
          <w:sz w:val="28"/>
        </w:rPr>
        <w:t>
      мемлекеттік қызмет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Мүгедектердi протездік-ортопедиялық көмекпен және техникалық көмекшi (орнын толтырушы) құралдармен қамтамасыз ету ережесiнің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қорытындысы және ұсыну түрі:</w:t>
      </w:r>
      <w:r>
        <w:br/>
      </w:r>
      <w:r>
        <w:rPr>
          <w:rFonts w:ascii="Times New Roman"/>
          <w:b w:val="false"/>
          <w:i w:val="false"/>
          <w:color w:val="000000"/>
          <w:sz w:val="28"/>
        </w:rPr>
        <w:t>
</w:t>
      </w:r>
      <w:r>
        <w:rPr>
          <w:rFonts w:ascii="Times New Roman"/>
          <w:b w:val="false"/>
          <w:i w:val="false"/>
          <w:color w:val="000000"/>
          <w:sz w:val="28"/>
        </w:rPr>
        <w:t>
      протездiк-ортопедиялық көмек алуға құжаттарды ресімдеу (</w:t>
      </w:r>
      <w:r>
        <w:rPr>
          <w:rFonts w:ascii="Times New Roman"/>
          <w:b w:val="false"/>
          <w:i w:val="false"/>
          <w:color w:val="000000"/>
          <w:sz w:val="28"/>
        </w:rPr>
        <w:t>2-қосымшаға</w:t>
      </w:r>
      <w:r>
        <w:rPr>
          <w:rFonts w:ascii="Times New Roman"/>
          <w:b w:val="false"/>
          <w:i w:val="false"/>
          <w:color w:val="000000"/>
          <w:sz w:val="28"/>
        </w:rPr>
        <w:t xml:space="preserve"> сәйкес) немесе қағаз жеткізушілерде қызмет көрсетуден бас тарту туралы хабарлама.</w:t>
      </w:r>
      <w:r>
        <w:br/>
      </w:r>
      <w:r>
        <w:rPr>
          <w:rFonts w:ascii="Times New Roman"/>
          <w:b w:val="false"/>
          <w:i w:val="false"/>
          <w:color w:val="000000"/>
          <w:sz w:val="28"/>
        </w:rPr>
        <w:t>
</w:t>
      </w:r>
      <w:r>
        <w:rPr>
          <w:rFonts w:ascii="Times New Roman"/>
          <w:b w:val="false"/>
          <w:i w:val="false"/>
          <w:color w:val="000000"/>
          <w:sz w:val="28"/>
        </w:rPr>
        <w:t>
      7. Мемлекеттік органдардың және басқа да мемлекеттік қызмет көрсету үрдісіне енгізілген субъектілердің тізбесі:</w:t>
      </w:r>
      <w:r>
        <w:br/>
      </w:r>
      <w:r>
        <w:rPr>
          <w:rFonts w:ascii="Times New Roman"/>
          <w:b w:val="false"/>
          <w:i w:val="false"/>
          <w:color w:val="000000"/>
          <w:sz w:val="28"/>
        </w:rPr>
        <w:t>
</w:t>
      </w:r>
      <w:r>
        <w:rPr>
          <w:rFonts w:ascii="Times New Roman"/>
          <w:b w:val="false"/>
          <w:i w:val="false"/>
          <w:color w:val="000000"/>
          <w:sz w:val="28"/>
        </w:rPr>
        <w:t>
      1) МӘС;</w:t>
      </w:r>
      <w:r>
        <w:br/>
      </w:r>
      <w:r>
        <w:rPr>
          <w:rFonts w:ascii="Times New Roman"/>
          <w:b w:val="false"/>
          <w:i w:val="false"/>
          <w:color w:val="000000"/>
          <w:sz w:val="28"/>
        </w:rPr>
        <w:t>
</w:t>
      </w:r>
      <w:r>
        <w:rPr>
          <w:rFonts w:ascii="Times New Roman"/>
          <w:b w:val="false"/>
          <w:i w:val="false"/>
          <w:color w:val="000000"/>
          <w:sz w:val="28"/>
        </w:rPr>
        <w:t>
      2) ЖҚжӘББ.</w:t>
      </w:r>
    </w:p>
    <w:bookmarkEnd w:id="54"/>
    <w:bookmarkStart w:name="z248" w:id="55"/>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
қойылатын талаптар</w:t>
      </w:r>
    </w:p>
    <w:bookmarkEnd w:id="55"/>
    <w:bookmarkStart w:name="z249" w:id="56"/>
    <w:p>
      <w:pPr>
        <w:spacing w:after="0"/>
        <w:ind w:left="0"/>
        <w:jc w:val="both"/>
      </w:pPr>
      <w:r>
        <w:rPr>
          <w:rFonts w:ascii="Times New Roman"/>
          <w:b w:val="false"/>
          <w:i w:val="false"/>
          <w:color w:val="000000"/>
          <w:sz w:val="28"/>
        </w:rPr>
        <w:t>
      8. Мемлекеттік органның, сондай-ақ мемлекеттік қызмет көрсету үшін хабарласу қажет болатын басқа да мүдделі органдардың орналасқан жері және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қаласы, Ш. Иманбаева көшесі, 16 мекен-жайында орналасқан ЖҚжӘББ-ның мүгедектермен және ардагерлермен жұмыс жасау бөлімі көрсетеді;</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МӘС Астана қаласы, Ш. Иманбаева көшесі, 16 мекен-жайында орналасқан;</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 баламалы негізде мына мекен-жайлар бойынша ХҚКО арқылы көрсетіледі:</w:t>
      </w:r>
      <w:r>
        <w:br/>
      </w:r>
      <w:r>
        <w:rPr>
          <w:rFonts w:ascii="Times New Roman"/>
          <w:b w:val="false"/>
          <w:i w:val="false"/>
          <w:color w:val="000000"/>
          <w:sz w:val="28"/>
        </w:rPr>
        <w:t>
</w:t>
      </w:r>
      <w:r>
        <w:rPr>
          <w:rFonts w:ascii="Times New Roman"/>
          <w:b w:val="false"/>
          <w:i w:val="false"/>
          <w:color w:val="000000"/>
          <w:sz w:val="28"/>
        </w:rPr>
        <w:t>
      1) Астана қаласы Алматы ауданының ХҚКО, Астана қаласы, Республика даңғылы № 12/2;</w:t>
      </w:r>
      <w:r>
        <w:br/>
      </w:r>
      <w:r>
        <w:rPr>
          <w:rFonts w:ascii="Times New Roman"/>
          <w:b w:val="false"/>
          <w:i w:val="false"/>
          <w:color w:val="000000"/>
          <w:sz w:val="28"/>
        </w:rPr>
        <w:t>
</w:t>
      </w:r>
      <w:r>
        <w:rPr>
          <w:rFonts w:ascii="Times New Roman"/>
          <w:b w:val="false"/>
          <w:i w:val="false"/>
          <w:color w:val="000000"/>
          <w:sz w:val="28"/>
        </w:rPr>
        <w:t>
      2) Астана қаласы Есіл ауданының ХҚКО, Астана қаласы, Сауран көшесі, № 7;</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ауданының ХҚКО, Астана қаласы, А. Пушкин көшесі, № 97;</w:t>
      </w:r>
      <w:r>
        <w:br/>
      </w:r>
      <w:r>
        <w:rPr>
          <w:rFonts w:ascii="Times New Roman"/>
          <w:b w:val="false"/>
          <w:i w:val="false"/>
          <w:color w:val="000000"/>
          <w:sz w:val="28"/>
        </w:rPr>
        <w:t>
</w:t>
      </w:r>
      <w:r>
        <w:rPr>
          <w:rFonts w:ascii="Times New Roman"/>
          <w:b w:val="false"/>
          <w:i w:val="false"/>
          <w:color w:val="000000"/>
          <w:sz w:val="28"/>
        </w:rPr>
        <w:t>
      жұмыс кестесі:</w:t>
      </w:r>
      <w:r>
        <w:br/>
      </w:r>
      <w:r>
        <w:rPr>
          <w:rFonts w:ascii="Times New Roman"/>
          <w:b w:val="false"/>
          <w:i w:val="false"/>
          <w:color w:val="000000"/>
          <w:sz w:val="28"/>
        </w:rPr>
        <w:t>
</w:t>
      </w:r>
      <w:r>
        <w:rPr>
          <w:rFonts w:ascii="Times New Roman"/>
          <w:b w:val="false"/>
          <w:i w:val="false"/>
          <w:color w:val="000000"/>
          <w:sz w:val="28"/>
        </w:rPr>
        <w:t>
      демалыс және мейрам күндерінен басқа, күн сайын сағат 09.00-ден 20.00-ге дейін үзіліссіз, орталық филиалдар мен өкілдіктерге сағат 09.00-ден 19.00-ге дейін, 13.00-ден 14.00-ге дейін түскі үзіліс белгіленген.</w:t>
      </w:r>
      <w:r>
        <w:br/>
      </w:r>
      <w:r>
        <w:rPr>
          <w:rFonts w:ascii="Times New Roman"/>
          <w:b w:val="false"/>
          <w:i w:val="false"/>
          <w:color w:val="000000"/>
          <w:sz w:val="28"/>
        </w:rPr>
        <w:t>
</w:t>
      </w:r>
      <w:r>
        <w:rPr>
          <w:rFonts w:ascii="Times New Roman"/>
          <w:b w:val="false"/>
          <w:i w:val="false"/>
          <w:color w:val="000000"/>
          <w:sz w:val="28"/>
        </w:rPr>
        <w:t>
      9. Тұтынушылардың мемлекеттік қызмет көрсету, оның ішінде мемлекеттік қызмет көрсету барысы туралы мәселелер жөнінде ақпарат алу тәртібі:</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 тәртібі туралы толық ақпарат ресми мерзімдік басылымдарда, ЖҚжӘББ-ның, 21-28-39 телефоны арқылы ХҚКО фойесінде орналасқан стендтерде, сонымен қатар Астана қаласы әкімінің </w:t>
      </w:r>
      <w:r>
        <w:rPr>
          <w:rFonts w:ascii="Times New Roman"/>
          <w:b w:val="false"/>
          <w:i w:val="false"/>
          <w:color w:val="000000"/>
          <w:sz w:val="28"/>
          <w:u w:val="single"/>
        </w:rPr>
        <w:t>www.astana.kz.</w:t>
      </w:r>
      <w:r>
        <w:rPr>
          <w:rFonts w:ascii="Times New Roman"/>
          <w:b w:val="false"/>
          <w:i w:val="false"/>
          <w:color w:val="000000"/>
          <w:sz w:val="28"/>
        </w:rPr>
        <w:t xml:space="preserve"> сайтында орналастырылады.</w:t>
      </w:r>
      <w:r>
        <w:br/>
      </w:r>
      <w:r>
        <w:rPr>
          <w:rFonts w:ascii="Times New Roman"/>
          <w:b w:val="false"/>
          <w:i w:val="false"/>
          <w:color w:val="000000"/>
          <w:sz w:val="28"/>
        </w:rPr>
        <w:t>
</w:t>
      </w:r>
      <w:r>
        <w:rPr>
          <w:rFonts w:ascii="Times New Roman"/>
          <w:b w:val="false"/>
          <w:i w:val="false"/>
          <w:color w:val="000000"/>
          <w:sz w:val="28"/>
        </w:rPr>
        <w:t>
      Қызмет көрсету туралы шешім қабылданған жағдайда тұтынушыға протездік-ортопедиялық көмекті алу үшін құжаттарды ресімдеу туралы жолдама қағаздық жеткізушілерде беріледі.</w:t>
      </w:r>
      <w:r>
        <w:br/>
      </w:r>
      <w:r>
        <w:rPr>
          <w:rFonts w:ascii="Times New Roman"/>
          <w:b w:val="false"/>
          <w:i w:val="false"/>
          <w:color w:val="000000"/>
          <w:sz w:val="28"/>
        </w:rPr>
        <w:t>
</w:t>
      </w:r>
      <w:r>
        <w:rPr>
          <w:rFonts w:ascii="Times New Roman"/>
          <w:b w:val="false"/>
          <w:i w:val="false"/>
          <w:color w:val="000000"/>
          <w:sz w:val="28"/>
        </w:rPr>
        <w:t>
      10. Егер мемлекеттік қызмет көрсету үдерісінде бірнеше мүдделі органдар қатысатын болса барлық әкімшілік тәртіптемелерден өту:</w:t>
      </w:r>
      <w:r>
        <w:br/>
      </w:r>
      <w:r>
        <w:rPr>
          <w:rFonts w:ascii="Times New Roman"/>
          <w:b w:val="false"/>
          <w:i w:val="false"/>
          <w:color w:val="000000"/>
          <w:sz w:val="28"/>
        </w:rPr>
        <w:t>
</w:t>
      </w:r>
      <w:r>
        <w:rPr>
          <w:rFonts w:ascii="Times New Roman"/>
          <w:b w:val="false"/>
          <w:i w:val="false"/>
          <w:color w:val="000000"/>
          <w:sz w:val="28"/>
        </w:rPr>
        <w:t>
      1) МӘС – ОЖБнан үзінді көшірме беру;</w:t>
      </w:r>
      <w:r>
        <w:br/>
      </w:r>
      <w:r>
        <w:rPr>
          <w:rFonts w:ascii="Times New Roman"/>
          <w:b w:val="false"/>
          <w:i w:val="false"/>
          <w:color w:val="000000"/>
          <w:sz w:val="28"/>
        </w:rPr>
        <w:t>
</w:t>
      </w:r>
      <w:r>
        <w:rPr>
          <w:rFonts w:ascii="Times New Roman"/>
          <w:b w:val="false"/>
          <w:i w:val="false"/>
          <w:color w:val="000000"/>
          <w:sz w:val="28"/>
        </w:rPr>
        <w:t>
      2) ЖҚжӘББ – протездік-ортопедиялық көмек көрсетуге құжаттарды ресімдеу туралы жолдама беру.</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кезінде уақыт жағынан шектеу мерзімдері:</w:t>
      </w:r>
      <w:r>
        <w:br/>
      </w:r>
      <w:r>
        <w:rPr>
          <w:rFonts w:ascii="Times New Roman"/>
          <w:b w:val="false"/>
          <w:i w:val="false"/>
          <w:color w:val="000000"/>
          <w:sz w:val="28"/>
        </w:rPr>
        <w:t>
</w:t>
      </w:r>
      <w:r>
        <w:rPr>
          <w:rFonts w:ascii="Times New Roman"/>
          <w:b w:val="false"/>
          <w:i w:val="false"/>
          <w:color w:val="000000"/>
          <w:sz w:val="28"/>
        </w:rPr>
        <w:t>
      1) барлық қажетті құжаттармен бірге өтініш жазған жағдайда қызмет 10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күтуге берілген ең көп уақыт – 30 минут.</w:t>
      </w:r>
      <w:r>
        <w:br/>
      </w:r>
      <w:r>
        <w:rPr>
          <w:rFonts w:ascii="Times New Roman"/>
          <w:b w:val="false"/>
          <w:i w:val="false"/>
          <w:color w:val="000000"/>
          <w:sz w:val="28"/>
        </w:rPr>
        <w:t>
</w:t>
      </w:r>
      <w:r>
        <w:rPr>
          <w:rFonts w:ascii="Times New Roman"/>
          <w:b w:val="false"/>
          <w:i w:val="false"/>
          <w:color w:val="000000"/>
          <w:sz w:val="28"/>
        </w:rPr>
        <w:t>
      3) тұтынушыға мемлекеттік қызмет көрсетуге берілген ең көп уақыт 15 минуттан ЖҚжӘББнда, 30 минуттан ХҚКОнда.</w:t>
      </w:r>
      <w:r>
        <w:br/>
      </w:r>
      <w:r>
        <w:rPr>
          <w:rFonts w:ascii="Times New Roman"/>
          <w:b w:val="false"/>
          <w:i w:val="false"/>
          <w:color w:val="000000"/>
          <w:sz w:val="28"/>
        </w:rPr>
        <w:t>
</w:t>
      </w:r>
      <w:r>
        <w:rPr>
          <w:rFonts w:ascii="Times New Roman"/>
          <w:b w:val="false"/>
          <w:i w:val="false"/>
          <w:color w:val="000000"/>
          <w:sz w:val="28"/>
        </w:rPr>
        <w:t>
      ХҚКО арқылы мемлекеттік қызметтерді көрсету кезінде көрсетілген мерзімдер қолданылады, бұл ретте мемлекеттік қызметтің құжаттарын (қорытынды) қабылдау және беру мерзімі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мемлекеттік қызмет көрсетуді тоқтатуға немесе мемлекеттік қызмет көрсетуден бас тартуға, оның ішінде құжаттар қабылдаудан және қарастырудан бас тартуға негіздеме:</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төмендегідей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 тұтынушының протездік-ортопедиялық көмек алуына медициналық тұрғыдан тыйым салынған жағдайда;</w:t>
      </w:r>
      <w:r>
        <w:br/>
      </w:r>
      <w:r>
        <w:rPr>
          <w:rFonts w:ascii="Times New Roman"/>
          <w:b w:val="false"/>
          <w:i w:val="false"/>
          <w:color w:val="000000"/>
          <w:sz w:val="28"/>
        </w:rPr>
        <w:t>
</w:t>
      </w:r>
      <w:r>
        <w:rPr>
          <w:rFonts w:ascii="Times New Roman"/>
          <w:b w:val="false"/>
          <w:i w:val="false"/>
          <w:color w:val="000000"/>
          <w:sz w:val="28"/>
        </w:rPr>
        <w:t>
      2) осы мемлекеттік қызметті көрсету үшін қажетті құжаттардың бірі болмаса, орталықтан келіп түсетін құжаттарды ресімдегенде қателіктер анықталса;</w:t>
      </w:r>
      <w:r>
        <w:br/>
      </w:r>
      <w:r>
        <w:rPr>
          <w:rFonts w:ascii="Times New Roman"/>
          <w:b w:val="false"/>
          <w:i w:val="false"/>
          <w:color w:val="000000"/>
          <w:sz w:val="28"/>
        </w:rPr>
        <w:t>
</w:t>
      </w:r>
      <w:r>
        <w:rPr>
          <w:rFonts w:ascii="Times New Roman"/>
          <w:b w:val="false"/>
          <w:i w:val="false"/>
          <w:color w:val="000000"/>
          <w:sz w:val="28"/>
        </w:rPr>
        <w:t>
      3) ұсынылған мәліметтер мен құжаттар расталмаса;</w:t>
      </w:r>
      <w:r>
        <w:br/>
      </w:r>
      <w:r>
        <w:rPr>
          <w:rFonts w:ascii="Times New Roman"/>
          <w:b w:val="false"/>
          <w:i w:val="false"/>
          <w:color w:val="000000"/>
          <w:sz w:val="28"/>
        </w:rPr>
        <w:t>
</w:t>
      </w:r>
      <w:r>
        <w:rPr>
          <w:rFonts w:ascii="Times New Roman"/>
          <w:b w:val="false"/>
          <w:i w:val="false"/>
          <w:color w:val="000000"/>
          <w:sz w:val="28"/>
        </w:rPr>
        <w:t>
      4) егер жұмыс берушінің қызметі заңнамамен белгіленген тәртіпте тоқтатылмаған жағдайда оның кінәсінен алған еңбек қолайсыздығынан немесе кәсіптік аурудан мүгедектерге.</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тоқтатуға негіз жоқ.</w:t>
      </w:r>
      <w:r>
        <w:br/>
      </w:r>
      <w:r>
        <w:rPr>
          <w:rFonts w:ascii="Times New Roman"/>
          <w:b w:val="false"/>
          <w:i w:val="false"/>
          <w:color w:val="000000"/>
          <w:sz w:val="28"/>
        </w:rPr>
        <w:t>
</w:t>
      </w:r>
      <w:r>
        <w:rPr>
          <w:rFonts w:ascii="Times New Roman"/>
          <w:b w:val="false"/>
          <w:i w:val="false"/>
          <w:color w:val="000000"/>
          <w:sz w:val="28"/>
        </w:rPr>
        <w:t>
      13. ЖҚжӘББ хабарласып, мемлекеттік қызметтерді алу үшін тұтынушыдан сауал алған кезден бастап мемлекеттік қызметтің қорытындысын шығару кезіне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ЖҚжӘББ-ға өтініш береді;</w:t>
      </w:r>
      <w:r>
        <w:br/>
      </w:r>
      <w:r>
        <w:rPr>
          <w:rFonts w:ascii="Times New Roman"/>
          <w:b w:val="false"/>
          <w:i w:val="false"/>
          <w:color w:val="000000"/>
          <w:sz w:val="28"/>
        </w:rPr>
        <w:t>
</w:t>
      </w:r>
      <w:r>
        <w:rPr>
          <w:rFonts w:ascii="Times New Roman"/>
          <w:b w:val="false"/>
          <w:i w:val="false"/>
          <w:color w:val="000000"/>
          <w:sz w:val="28"/>
        </w:rPr>
        <w:t>
      2) ЖҚжӘББ-ның басшылығы келіп түскен өтінішті таныстыруды, орындауға ЖҚжӘББ маманын жөнелтуді жүзеге асырады;</w:t>
      </w:r>
      <w:r>
        <w:br/>
      </w:r>
      <w:r>
        <w:rPr>
          <w:rFonts w:ascii="Times New Roman"/>
          <w:b w:val="false"/>
          <w:i w:val="false"/>
          <w:color w:val="000000"/>
          <w:sz w:val="28"/>
        </w:rPr>
        <w:t>
</w:t>
      </w:r>
      <w:r>
        <w:rPr>
          <w:rFonts w:ascii="Times New Roman"/>
          <w:b w:val="false"/>
          <w:i w:val="false"/>
          <w:color w:val="000000"/>
          <w:sz w:val="28"/>
        </w:rPr>
        <w:t>
      3) ЖҚжӘББ-ның маманы протездік-ортопедиялық көмекті ұсыну үшін құжаттарды ресімдеу туралы хабарлама беруді немесе қағаз жеткізушілерде қызмет көрсетуден дәлелді бас тартуды дайындайды, басшының қолы қойылады, оны тұтынушыға жолдайды.</w:t>
      </w:r>
      <w:r>
        <w:br/>
      </w:r>
      <w:r>
        <w:rPr>
          <w:rFonts w:ascii="Times New Roman"/>
          <w:b w:val="false"/>
          <w:i w:val="false"/>
          <w:color w:val="000000"/>
          <w:sz w:val="28"/>
        </w:rPr>
        <w:t>
</w:t>
      </w:r>
      <w:r>
        <w:rPr>
          <w:rFonts w:ascii="Times New Roman"/>
          <w:b w:val="false"/>
          <w:i w:val="false"/>
          <w:color w:val="000000"/>
          <w:sz w:val="28"/>
        </w:rPr>
        <w:t>
      Мемлекеттік қызметтерді алу үшін тұтынушыдан өтініш алған кезден бастап мемлекеттік қызметтің қорытындысын шығару кезіне дейін ХҚКО арқылы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келіп түскен құжаттарды тіркейді, тұтынушыға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3) ХҚКО құжаттарды ЖҚжӘББ-ның кеңсесіне табыстайды;</w:t>
      </w:r>
      <w:r>
        <w:br/>
      </w:r>
      <w:r>
        <w:rPr>
          <w:rFonts w:ascii="Times New Roman"/>
          <w:b w:val="false"/>
          <w:i w:val="false"/>
          <w:color w:val="000000"/>
          <w:sz w:val="28"/>
        </w:rPr>
        <w:t>
</w:t>
      </w:r>
      <w:r>
        <w:rPr>
          <w:rFonts w:ascii="Times New Roman"/>
          <w:b w:val="false"/>
          <w:i w:val="false"/>
          <w:color w:val="000000"/>
          <w:sz w:val="28"/>
        </w:rPr>
        <w:t>
      4) ЖҚжӘББ-ның кеңсесі құжаттарды тіркейді және ЖҚжӘББ-ның басшылығына табыстайды;</w:t>
      </w:r>
      <w:r>
        <w:br/>
      </w:r>
      <w:r>
        <w:rPr>
          <w:rFonts w:ascii="Times New Roman"/>
          <w:b w:val="false"/>
          <w:i w:val="false"/>
          <w:color w:val="000000"/>
          <w:sz w:val="28"/>
        </w:rPr>
        <w:t>
</w:t>
      </w:r>
      <w:r>
        <w:rPr>
          <w:rFonts w:ascii="Times New Roman"/>
          <w:b w:val="false"/>
          <w:i w:val="false"/>
          <w:color w:val="000000"/>
          <w:sz w:val="28"/>
        </w:rPr>
        <w:t>
      5) ЖҚжӘББ-ның басшылығы келіп түскен құжаттармен танысады және орындауға ЖҚжӘББ-ның маманына жолдайды;</w:t>
      </w:r>
      <w:r>
        <w:br/>
      </w:r>
      <w:r>
        <w:rPr>
          <w:rFonts w:ascii="Times New Roman"/>
          <w:b w:val="false"/>
          <w:i w:val="false"/>
          <w:color w:val="000000"/>
          <w:sz w:val="28"/>
        </w:rPr>
        <w:t>
</w:t>
      </w:r>
      <w:r>
        <w:rPr>
          <w:rFonts w:ascii="Times New Roman"/>
          <w:b w:val="false"/>
          <w:i w:val="false"/>
          <w:color w:val="000000"/>
          <w:sz w:val="28"/>
        </w:rPr>
        <w:t>
      6) ЖҚжӘББ-ның маманы протездік-ортопедиялық көмекті алуға қызмет алушының құқығын анықтауға келіп түскен құжаттарды қарайды, тұтынушыға жолдама жобасын дайындайды, басшының қолы қойылады, оны ЖҚжӘББ-ның кеңсесіне жолдайды;</w:t>
      </w:r>
      <w:r>
        <w:br/>
      </w:r>
      <w:r>
        <w:rPr>
          <w:rFonts w:ascii="Times New Roman"/>
          <w:b w:val="false"/>
          <w:i w:val="false"/>
          <w:color w:val="000000"/>
          <w:sz w:val="28"/>
        </w:rPr>
        <w:t>
</w:t>
      </w:r>
      <w:r>
        <w:rPr>
          <w:rFonts w:ascii="Times New Roman"/>
          <w:b w:val="false"/>
          <w:i w:val="false"/>
          <w:color w:val="000000"/>
          <w:sz w:val="28"/>
        </w:rPr>
        <w:t>
      8) ЖҚжӘББ-ның кеңсесі ХҚКО-ға құжаттарды табыстайды;</w:t>
      </w:r>
      <w:r>
        <w:br/>
      </w:r>
      <w:r>
        <w:rPr>
          <w:rFonts w:ascii="Times New Roman"/>
          <w:b w:val="false"/>
          <w:i w:val="false"/>
          <w:color w:val="000000"/>
          <w:sz w:val="28"/>
        </w:rPr>
        <w:t>
</w:t>
      </w:r>
      <w:r>
        <w:rPr>
          <w:rFonts w:ascii="Times New Roman"/>
          <w:b w:val="false"/>
          <w:i w:val="false"/>
          <w:color w:val="000000"/>
          <w:sz w:val="28"/>
        </w:rPr>
        <w:t>
      9) ХҚКО-инспекторы құжаттарды тұтынушыға табыстайды.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 қабылдайтын тұлғалардың ең аз саны – бір маман.</w:t>
      </w:r>
    </w:p>
    <w:bookmarkEnd w:id="56"/>
    <w:bookmarkStart w:name="z292" w:id="57"/>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57"/>
    <w:bookmarkStart w:name="z293" w:id="58"/>
    <w:p>
      <w:pPr>
        <w:spacing w:after="0"/>
        <w:ind w:left="0"/>
        <w:jc w:val="both"/>
      </w:pPr>
      <w:r>
        <w:rPr>
          <w:rFonts w:ascii="Times New Roman"/>
          <w:b w:val="false"/>
          <w:i w:val="false"/>
          <w:color w:val="000000"/>
          <w:sz w:val="28"/>
        </w:rPr>
        <w:t>
      15. Кіріс хат-хабарын (соның ішінде электрондық) ресімдеу тәртібі және тұтынушының мемлекеттік қызмет көрсетуге жазған сауалын және (өтінімін) қабылдау (тіркеу) туралы ақпарат алу:</w:t>
      </w:r>
      <w:r>
        <w:br/>
      </w:r>
      <w:r>
        <w:rPr>
          <w:rFonts w:ascii="Times New Roman"/>
          <w:b w:val="false"/>
          <w:i w:val="false"/>
          <w:color w:val="000000"/>
          <w:sz w:val="28"/>
        </w:rPr>
        <w:t>
</w:t>
      </w:r>
      <w:r>
        <w:rPr>
          <w:rFonts w:ascii="Times New Roman"/>
          <w:b w:val="false"/>
          <w:i w:val="false"/>
          <w:color w:val="000000"/>
          <w:sz w:val="28"/>
        </w:rPr>
        <w:t>
      1) тұтынушы ЖҚжӘББ хабарласқанда өтініш берушіге 1-қосымшаға сәйкес белгіленген үлгідегі өтініштің бланкісі беріледі;</w:t>
      </w:r>
      <w:r>
        <w:br/>
      </w:r>
      <w:r>
        <w:rPr>
          <w:rFonts w:ascii="Times New Roman"/>
          <w:b w:val="false"/>
          <w:i w:val="false"/>
          <w:color w:val="000000"/>
          <w:sz w:val="28"/>
        </w:rPr>
        <w:t>
</w:t>
      </w:r>
      <w:r>
        <w:rPr>
          <w:rFonts w:ascii="Times New Roman"/>
          <w:b w:val="false"/>
          <w:i w:val="false"/>
          <w:color w:val="000000"/>
          <w:sz w:val="28"/>
        </w:rPr>
        <w:t>
      қажетті құжаттарымен бірге өтініш бергеннен кейін тұтынушыға өтініш қабылдаған маманның тегі, аты-жөні, қабылдау мерзімі мен нөмірін көрсетумен құжаттарды қабылдағаны жөнінде талон беріледі;</w:t>
      </w:r>
      <w:r>
        <w:br/>
      </w:r>
      <w:r>
        <w:rPr>
          <w:rFonts w:ascii="Times New Roman"/>
          <w:b w:val="false"/>
          <w:i w:val="false"/>
          <w:color w:val="000000"/>
          <w:sz w:val="28"/>
        </w:rPr>
        <w:t>
</w:t>
      </w:r>
      <w:r>
        <w:rPr>
          <w:rFonts w:ascii="Times New Roman"/>
          <w:b w:val="false"/>
          <w:i w:val="false"/>
          <w:color w:val="000000"/>
          <w:sz w:val="28"/>
        </w:rPr>
        <w:t>
      2) тұтынушы ХҚКО хабарласқанда ХҚКО инспекторы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үшін қажетті құжаттардың,</w:t>
      </w:r>
      <w:r>
        <w:br/>
      </w:r>
      <w:r>
        <w:rPr>
          <w:rFonts w:ascii="Times New Roman"/>
          <w:b w:val="false"/>
          <w:i w:val="false"/>
          <w:color w:val="000000"/>
          <w:sz w:val="28"/>
        </w:rPr>
        <w:t>
</w:t>
      </w:r>
      <w:r>
        <w:rPr>
          <w:rFonts w:ascii="Times New Roman"/>
          <w:b w:val="false"/>
          <w:i w:val="false"/>
          <w:color w:val="000000"/>
          <w:sz w:val="28"/>
        </w:rPr>
        <w:t>
нысандардың, қалыптардың тізбесі: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 (бар болса жеке идентификациялық нөмірі);</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құжаттың көшірмесі, ал кәмелетке толмаған мүгедек балалар үшін – туу туралы куәліктің және ата-анасының бірінің (қамқоршының, қорғаншының)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мүгедектерге, мүгедек балаларға – мүгедекті ОЖБ-дан үзінді көшірме;</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қатысушыларына, мүгедектеріне және жеңілдіктер мен кепілдіктер бойынша Ұлы Отан соғысының мүгедектеріне теңестірілген тұлғаларға – белгіленген үлгідегі куәліктің көшірмесі;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қатысушыларына – протездік-ортопедиялық көмек беру қажеттілігі туралы тұрғылықты жері бойынша медициналық ұйыммен жасалған шарттың көшірмесі;</w:t>
      </w:r>
      <w:r>
        <w:br/>
      </w:r>
      <w:r>
        <w:rPr>
          <w:rFonts w:ascii="Times New Roman"/>
          <w:b w:val="false"/>
          <w:i w:val="false"/>
          <w:color w:val="000000"/>
          <w:sz w:val="28"/>
        </w:rPr>
        <w:t>
</w:t>
      </w:r>
      <w:r>
        <w:rPr>
          <w:rFonts w:ascii="Times New Roman"/>
          <w:b w:val="false"/>
          <w:i w:val="false"/>
          <w:color w:val="000000"/>
          <w:sz w:val="28"/>
        </w:rPr>
        <w:t>
      6) егер жұмыс берушінің – жеке кәсіпкердің қызметі тоқтатылған жағдайда немесе заңды тұлға таратылған жағдайда оның кінәсінен алған еңбек қолайсыздығынан немесе кәсіптік аурудан мүгедектерге – бақытсыз жағдай туралы актінің көшірмесі және жұмыс берушінің – жеке кәсіпкердің қызметі тоқтатылғаны немесе заңды тұлғаның таратылғаны туралы құжат.</w:t>
      </w:r>
      <w:r>
        <w:br/>
      </w:r>
      <w:r>
        <w:rPr>
          <w:rFonts w:ascii="Times New Roman"/>
          <w:b w:val="false"/>
          <w:i w:val="false"/>
          <w:color w:val="000000"/>
          <w:sz w:val="28"/>
        </w:rPr>
        <w:t>
</w:t>
      </w:r>
      <w:r>
        <w:rPr>
          <w:rFonts w:ascii="Times New Roman"/>
          <w:b w:val="false"/>
          <w:i w:val="false"/>
          <w:color w:val="000000"/>
          <w:sz w:val="28"/>
        </w:rPr>
        <w:t>
      Құжаттар салыстыру үшін көшірме және түпнұсқа түрінде ұсынылады, кейіннен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МОДҚ – бағдарламалық қамтамасыз ету әзірлеушінің авторлық құқықтарымен қорғалған.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1-ҚФБ – МӘС;</w:t>
      </w:r>
      <w:r>
        <w:br/>
      </w:r>
      <w:r>
        <w:rPr>
          <w:rFonts w:ascii="Times New Roman"/>
          <w:b w:val="false"/>
          <w:i w:val="false"/>
          <w:color w:val="000000"/>
          <w:sz w:val="28"/>
        </w:rPr>
        <w:t>
</w:t>
      </w:r>
      <w:r>
        <w:rPr>
          <w:rFonts w:ascii="Times New Roman"/>
          <w:b w:val="false"/>
          <w:i w:val="false"/>
          <w:color w:val="000000"/>
          <w:sz w:val="28"/>
        </w:rPr>
        <w:t>
      2-ҚФБ – ЖҚжӘББ-ның мүгедектермен және ардагерлермен жұмыс жасау бөлімінің маманы;</w:t>
      </w:r>
      <w:r>
        <w:br/>
      </w:r>
      <w:r>
        <w:rPr>
          <w:rFonts w:ascii="Times New Roman"/>
          <w:b w:val="false"/>
          <w:i w:val="false"/>
          <w:color w:val="000000"/>
          <w:sz w:val="28"/>
        </w:rPr>
        <w:t>
</w:t>
      </w:r>
      <w:r>
        <w:rPr>
          <w:rFonts w:ascii="Times New Roman"/>
          <w:b w:val="false"/>
          <w:i w:val="false"/>
          <w:color w:val="000000"/>
          <w:sz w:val="28"/>
        </w:rPr>
        <w:t>
      3-ҚФБ – ХҚКО инспекторы;</w:t>
      </w:r>
      <w:r>
        <w:br/>
      </w:r>
      <w:r>
        <w:rPr>
          <w:rFonts w:ascii="Times New Roman"/>
          <w:b w:val="false"/>
          <w:i w:val="false"/>
          <w:color w:val="000000"/>
          <w:sz w:val="28"/>
        </w:rPr>
        <w:t>
</w:t>
      </w:r>
      <w:r>
        <w:rPr>
          <w:rFonts w:ascii="Times New Roman"/>
          <w:b w:val="false"/>
          <w:i w:val="false"/>
          <w:color w:val="000000"/>
          <w:sz w:val="28"/>
        </w:rPr>
        <w:t>
      4-ҚФБ – ЖҚжӘББ кеңсесі;</w:t>
      </w:r>
      <w:r>
        <w:br/>
      </w:r>
      <w:r>
        <w:rPr>
          <w:rFonts w:ascii="Times New Roman"/>
          <w:b w:val="false"/>
          <w:i w:val="false"/>
          <w:color w:val="000000"/>
          <w:sz w:val="28"/>
        </w:rPr>
        <w:t>
</w:t>
      </w:r>
      <w:r>
        <w:rPr>
          <w:rFonts w:ascii="Times New Roman"/>
          <w:b w:val="false"/>
          <w:i w:val="false"/>
          <w:color w:val="000000"/>
          <w:sz w:val="28"/>
        </w:rPr>
        <w:t>
      5-ҚФБ – ЖҚжӘББ басшылығы.</w:t>
      </w:r>
    </w:p>
    <w:bookmarkEnd w:id="58"/>
    <w:bookmarkStart w:name="z314" w:id="59"/>
    <w:p>
      <w:pPr>
        <w:spacing w:after="0"/>
        <w:ind w:left="0"/>
        <w:jc w:val="both"/>
      </w:pPr>
      <w:r>
        <w:rPr>
          <w:rFonts w:ascii="Times New Roman"/>
          <w:b w:val="false"/>
          <w:i w:val="false"/>
          <w:color w:val="000000"/>
          <w:sz w:val="28"/>
        </w:rPr>
        <w:t>
      19. 1-кесте. ҚФБ іс-әрекеттерінің сипаттамасы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264"/>
        <w:gridCol w:w="1543"/>
        <w:gridCol w:w="1959"/>
        <w:gridCol w:w="2964"/>
        <w:gridCol w:w="2309"/>
        <w:gridCol w:w="246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45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 (барысы, жұмыс ағымы)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6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w:t>
            </w:r>
            <w:r>
              <w:rPr>
                <w:rFonts w:ascii="Times New Roman"/>
                <w:b w:val="false"/>
                <w:i w:val="false"/>
                <w:color w:val="000000"/>
                <w:sz w:val="20"/>
              </w:rPr>
              <w:t>рәсімнің, операцияның)</w:t>
            </w:r>
            <w:r>
              <w:br/>
            </w:r>
            <w:r>
              <w:rPr>
                <w:rFonts w:ascii="Times New Roman"/>
                <w:b w:val="false"/>
                <w:i w:val="false"/>
                <w:color w:val="000000"/>
                <w:sz w:val="20"/>
              </w:rPr>
              <w:t>
</w:t>
            </w:r>
            <w:r>
              <w:rPr>
                <w:rFonts w:ascii="Times New Roman"/>
                <w:b w:val="false"/>
                <w:i w:val="false"/>
                <w:color w:val="000000"/>
                <w:sz w:val="20"/>
              </w:rPr>
              <w:t>атауы және оның сипаттамасы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құжаттарды ресімдеу, қабылдау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хабарламаға қол қою</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 беру</w:t>
            </w:r>
          </w:p>
        </w:tc>
      </w:tr>
      <w:tr>
        <w:trPr>
          <w:trHeight w:val="12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w:t>
            </w:r>
            <w:r>
              <w:rPr>
                <w:rFonts w:ascii="Times New Roman"/>
                <w:b w:val="false"/>
                <w:i w:val="false"/>
                <w:color w:val="000000"/>
                <w:sz w:val="20"/>
              </w:rPr>
              <w:t>құжат, ұйымдастыру-өкімдік шешім)</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көмекке құжаттарды ресімдеу туралы хабарлама жобасын дайындау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126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жобасын дайындау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жеткізушілерде қызмет көрсетуден бас тарту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тартуды беру</w:t>
            </w:r>
          </w:p>
        </w:tc>
      </w:tr>
      <w:tr>
        <w:trPr>
          <w:trHeight w:val="5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5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60"/>
    <w:p>
      <w:pPr>
        <w:spacing w:after="0"/>
        <w:ind w:left="0"/>
        <w:jc w:val="both"/>
      </w:pPr>
      <w:r>
        <w:rPr>
          <w:rFonts w:ascii="Times New Roman"/>
          <w:b w:val="false"/>
          <w:i w:val="false"/>
          <w:color w:val="000000"/>
          <w:sz w:val="28"/>
        </w:rPr>
        <w:t>
      2-кесте. ХҚКО-да қызмет тұтынушысы хабарласқанда ҚФБ іс-әрекетінің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2751"/>
        <w:gridCol w:w="1158"/>
        <w:gridCol w:w="1540"/>
        <w:gridCol w:w="1563"/>
        <w:gridCol w:w="1406"/>
        <w:gridCol w:w="1989"/>
        <w:gridCol w:w="1563"/>
        <w:gridCol w:w="1564"/>
      </w:tblGrid>
      <w:tr>
        <w:trPr>
          <w:trHeight w:val="1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ү</w:t>
            </w:r>
            <w:r>
              <w:rPr>
                <w:rFonts w:ascii="Times New Roman"/>
                <w:b w:val="false"/>
                <w:i w:val="false"/>
                <w:color w:val="000000"/>
                <w:sz w:val="20"/>
              </w:rPr>
              <w:t>дерісті</w:t>
            </w:r>
            <w:r>
              <w:rPr>
                <w:rFonts w:ascii="Times New Roman"/>
                <w:b w:val="false"/>
                <w:i w:val="false"/>
                <w:color w:val="000000"/>
                <w:sz w:val="20"/>
              </w:rPr>
              <w:t>ң</w:t>
            </w:r>
            <w:r>
              <w:rPr>
                <w:rFonts w:ascii="Times New Roman"/>
                <w:b w:val="false"/>
                <w:i w:val="false"/>
                <w:color w:val="000000"/>
                <w:sz w:val="20"/>
              </w:rPr>
              <w:t xml:space="preserve"> іс-</w:t>
            </w:r>
            <w:r>
              <w:rPr>
                <w:rFonts w:ascii="Times New Roman"/>
                <w:b w:val="false"/>
                <w:i w:val="false"/>
                <w:color w:val="000000"/>
                <w:sz w:val="20"/>
              </w:rPr>
              <w:t>ә</w:t>
            </w:r>
            <w:r>
              <w:rPr>
                <w:rFonts w:ascii="Times New Roman"/>
                <w:b w:val="false"/>
                <w:i w:val="false"/>
                <w:color w:val="000000"/>
                <w:sz w:val="20"/>
              </w:rPr>
              <w:t>рекеті (барысы,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ымы)</w:t>
            </w:r>
          </w:p>
        </w:tc>
      </w:tr>
      <w:tr>
        <w:trPr>
          <w:trHeight w:val="16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w:t>
            </w:r>
            <w:r>
              <w:rPr>
                <w:rFonts w:ascii="Times New Roman"/>
                <w:b w:val="false"/>
                <w:i w:val="false"/>
                <w:color w:val="000000"/>
                <w:sz w:val="20"/>
              </w:rPr>
              <w:t>ә</w:t>
            </w:r>
            <w:r>
              <w:rPr>
                <w:rFonts w:ascii="Times New Roman"/>
                <w:b w:val="false"/>
                <w:i w:val="false"/>
                <w:color w:val="000000"/>
                <w:sz w:val="20"/>
              </w:rPr>
              <w:t>рекетті</w:t>
            </w:r>
            <w:r>
              <w:rPr>
                <w:rFonts w:ascii="Times New Roman"/>
                <w:b w:val="false"/>
                <w:i w:val="false"/>
                <w:color w:val="000000"/>
                <w:sz w:val="20"/>
              </w:rPr>
              <w:t>ң</w:t>
            </w:r>
            <w:r>
              <w:rPr>
                <w:rFonts w:ascii="Times New Roman"/>
                <w:b w:val="false"/>
                <w:i w:val="false"/>
                <w:color w:val="000000"/>
                <w:sz w:val="20"/>
              </w:rPr>
              <w:t xml:space="preserve"> № (барысы,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ымы)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Қ</w:t>
            </w:r>
            <w:r>
              <w:rPr>
                <w:rFonts w:ascii="Times New Roman"/>
                <w:b w:val="false"/>
                <w:i w:val="false"/>
                <w:color w:val="000000"/>
                <w:sz w:val="20"/>
              </w:rPr>
              <w:t>ФБ</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Қ</w:t>
            </w:r>
            <w:r>
              <w:rPr>
                <w:rFonts w:ascii="Times New Roman"/>
                <w:b w:val="false"/>
                <w:i w:val="false"/>
                <w:color w:val="000000"/>
                <w:sz w:val="20"/>
              </w:rPr>
              <w:t>ФБ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rPr>
                <w:rFonts w:ascii="Times New Roman"/>
                <w:b w:val="false"/>
                <w:i w:val="false"/>
                <w:color w:val="000000"/>
                <w:sz w:val="20"/>
              </w:rPr>
              <w:t>Қ</w:t>
            </w:r>
            <w:r>
              <w:rPr>
                <w:rFonts w:ascii="Times New Roman"/>
                <w:b w:val="false"/>
                <w:i w:val="false"/>
                <w:color w:val="000000"/>
                <w:sz w:val="20"/>
              </w:rPr>
              <w:t>ФБ</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Қ</w:t>
            </w:r>
            <w:r>
              <w:rPr>
                <w:rFonts w:ascii="Times New Roman"/>
                <w:b w:val="false"/>
                <w:i w:val="false"/>
                <w:color w:val="000000"/>
                <w:sz w:val="20"/>
              </w:rPr>
              <w:t>ФБ</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Қ</w:t>
            </w:r>
            <w:r>
              <w:rPr>
                <w:rFonts w:ascii="Times New Roman"/>
                <w:b w:val="false"/>
                <w:i w:val="false"/>
                <w:color w:val="000000"/>
                <w:sz w:val="20"/>
              </w:rPr>
              <w:t>ФБ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rPr>
                <w:rFonts w:ascii="Times New Roman"/>
                <w:b w:val="false"/>
                <w:i w:val="false"/>
                <w:color w:val="000000"/>
                <w:sz w:val="20"/>
              </w:rPr>
              <w:t>Қ</w:t>
            </w:r>
            <w:r>
              <w:rPr>
                <w:rFonts w:ascii="Times New Roman"/>
                <w:b w:val="false"/>
                <w:i w:val="false"/>
                <w:color w:val="000000"/>
                <w:sz w:val="20"/>
              </w:rPr>
              <w:t>ФБ</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Қ</w:t>
            </w:r>
            <w:r>
              <w:rPr>
                <w:rFonts w:ascii="Times New Roman"/>
                <w:b w:val="false"/>
                <w:i w:val="false"/>
                <w:color w:val="000000"/>
                <w:sz w:val="20"/>
              </w:rPr>
              <w:t>ФБ</w:t>
            </w:r>
          </w:p>
        </w:tc>
      </w:tr>
      <w:tr>
        <w:trPr>
          <w:trHeight w:val="64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w:t>
            </w:r>
            <w:r>
              <w:rPr>
                <w:rFonts w:ascii="Times New Roman"/>
                <w:b w:val="false"/>
                <w:i w:val="false"/>
                <w:color w:val="000000"/>
                <w:sz w:val="20"/>
              </w:rPr>
              <w:t>рәсімнің, операцияның)</w:t>
            </w:r>
            <w:r>
              <w:br/>
            </w:r>
            <w:r>
              <w:rPr>
                <w:rFonts w:ascii="Times New Roman"/>
                <w:b w:val="false"/>
                <w:i w:val="false"/>
                <w:color w:val="000000"/>
                <w:sz w:val="20"/>
              </w:rPr>
              <w:t>
</w:t>
            </w:r>
            <w:r>
              <w:rPr>
                <w:rFonts w:ascii="Times New Roman"/>
                <w:b w:val="false"/>
                <w:i w:val="false"/>
                <w:color w:val="000000"/>
                <w:sz w:val="20"/>
              </w:rPr>
              <w:t>атауы және оның сипаттамасы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беру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құжаттарды қабылдау, оны 4-ҚФБ-ға жолдау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3-ҚФБ-дан құжаттарды қабылдау,</w:t>
            </w:r>
            <w:r>
              <w:br/>
            </w:r>
            <w:r>
              <w:rPr>
                <w:rFonts w:ascii="Times New Roman"/>
                <w:b w:val="false"/>
                <w:i w:val="false"/>
                <w:color w:val="000000"/>
                <w:sz w:val="20"/>
              </w:rPr>
              <w:t>
</w:t>
            </w:r>
            <w:r>
              <w:rPr>
                <w:rFonts w:ascii="Times New Roman"/>
                <w:b w:val="false"/>
                <w:i w:val="false"/>
                <w:color w:val="000000"/>
                <w:sz w:val="20"/>
              </w:rPr>
              <w:t>5-ҚФБ-ға жолдау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 дайындау, протездік-ортопедиялық көмекке құжаттарды ресімдеу туралы хабарламаны</w:t>
            </w:r>
            <w:r>
              <w:br/>
            </w:r>
            <w:r>
              <w:rPr>
                <w:rFonts w:ascii="Times New Roman"/>
                <w:b w:val="false"/>
                <w:i w:val="false"/>
                <w:color w:val="000000"/>
                <w:sz w:val="20"/>
              </w:rPr>
              <w:t>
</w:t>
            </w:r>
            <w:r>
              <w:rPr>
                <w:rFonts w:ascii="Times New Roman"/>
                <w:b w:val="false"/>
                <w:i w:val="false"/>
                <w:color w:val="000000"/>
                <w:sz w:val="20"/>
              </w:rPr>
              <w:t>4-ҚФБ-ға жолдау, 5-ҚФБ-ға қол қою немесе қызметтерді көрсетуден бас тарту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3-ҚФБ-ға жолдау немесе қызметтерді көрсетуден бас тарту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 анықтамасын тұтынушыға табыстау немесе қызметтерді көрсетуден бас тарту</w:t>
            </w:r>
          </w:p>
        </w:tc>
      </w:tr>
      <w:tr>
        <w:trPr>
          <w:trHeight w:val="16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w:t>
            </w:r>
            <w:r>
              <w:rPr>
                <w:rFonts w:ascii="Times New Roman"/>
                <w:b w:val="false"/>
                <w:i w:val="false"/>
                <w:color w:val="000000"/>
                <w:sz w:val="20"/>
              </w:rPr>
              <w:t>құжат, ұйымдастыру-өкімдік шешім)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өткізу тізілімі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құжаттарды қабылдау, кіріс хат-хабарларды тіркеу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көмекке құжаттарды ресімдеу туралы хабарламаны дайындау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16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r>
      <w:tr>
        <w:trPr>
          <w:trHeight w:val="73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w:t>
            </w:r>
            <w:r>
              <w:rPr>
                <w:rFonts w:ascii="Times New Roman"/>
                <w:b w:val="false"/>
                <w:i w:val="false"/>
                <w:color w:val="000000"/>
                <w:sz w:val="20"/>
              </w:rPr>
              <w:t>құжаттарды жолдау – күн сайын күннің соңында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сағат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61"/>
    <w:p>
      <w:pPr>
        <w:spacing w:after="0"/>
        <w:ind w:left="0"/>
        <w:jc w:val="both"/>
      </w:pPr>
      <w:r>
        <w:rPr>
          <w:rFonts w:ascii="Times New Roman"/>
          <w:b w:val="false"/>
          <w:i w:val="false"/>
          <w:color w:val="000000"/>
          <w:sz w:val="28"/>
        </w:rPr>
        <w:t>
      3-кесте. Қолдану нұсқалары. Негізгі үдеріс</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5173"/>
        <w:gridCol w:w="497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ү</w:t>
            </w:r>
            <w:r>
              <w:rPr>
                <w:rFonts w:ascii="Times New Roman"/>
                <w:b w:val="false"/>
                <w:i w:val="false"/>
                <w:color w:val="000000"/>
                <w:sz w:val="20"/>
              </w:rPr>
              <w:t>деріс (барысы,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ыны)</w:t>
            </w:r>
          </w:p>
        </w:tc>
      </w:tr>
      <w:tr>
        <w:trPr>
          <w:trHeight w:val="28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Қ</w:t>
            </w:r>
            <w:r>
              <w:rPr>
                <w:rFonts w:ascii="Times New Roman"/>
                <w:b w:val="false"/>
                <w:i w:val="false"/>
                <w:color w:val="000000"/>
                <w:sz w:val="20"/>
              </w:rPr>
              <w:t>ФБ</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Қ</w:t>
            </w:r>
            <w:r>
              <w:rPr>
                <w:rFonts w:ascii="Times New Roman"/>
                <w:b w:val="false"/>
                <w:i w:val="false"/>
                <w:color w:val="000000"/>
                <w:sz w:val="20"/>
              </w:rPr>
              <w:t>ФБ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Қ</w:t>
            </w:r>
            <w:r>
              <w:rPr>
                <w:rFonts w:ascii="Times New Roman"/>
                <w:b w:val="false"/>
                <w:i w:val="false"/>
                <w:color w:val="000000"/>
                <w:sz w:val="20"/>
              </w:rPr>
              <w:t>ФБ</w:t>
            </w:r>
          </w:p>
        </w:tc>
      </w:tr>
      <w:tr>
        <w:trPr>
          <w:trHeight w:val="88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ресімдеу туралы хабарламаға қол қою</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құжаттарды ресімдеу туралы хабарлама беру</w:t>
            </w:r>
          </w:p>
        </w:tc>
      </w:tr>
    </w:tbl>
    <w:bookmarkStart w:name="z317" w:id="62"/>
    <w:p>
      <w:pPr>
        <w:spacing w:after="0"/>
        <w:ind w:left="0"/>
        <w:jc w:val="both"/>
      </w:pPr>
      <w:r>
        <w:rPr>
          <w:rFonts w:ascii="Times New Roman"/>
          <w:b w:val="false"/>
          <w:i w:val="false"/>
          <w:color w:val="000000"/>
          <w:sz w:val="28"/>
        </w:rPr>
        <w:t>
      4-кесте. Қолдану нұсқалары. Баламалы үдерісі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5116"/>
        <w:gridCol w:w="4938"/>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Баламалы </w:t>
            </w:r>
            <w:r>
              <w:rPr>
                <w:rFonts w:ascii="Times New Roman"/>
                <w:b w:val="false"/>
                <w:i w:val="false"/>
                <w:color w:val="000000"/>
                <w:sz w:val="20"/>
              </w:rPr>
              <w:t>ү</w:t>
            </w:r>
            <w:r>
              <w:rPr>
                <w:rFonts w:ascii="Times New Roman"/>
                <w:b w:val="false"/>
                <w:i w:val="false"/>
                <w:color w:val="000000"/>
                <w:sz w:val="20"/>
              </w:rPr>
              <w:t>деріс (барысы,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 </w:t>
            </w:r>
            <w:r>
              <w:rPr>
                <w:rFonts w:ascii="Times New Roman"/>
                <w:b w:val="false"/>
                <w:i w:val="false"/>
                <w:color w:val="000000"/>
                <w:sz w:val="20"/>
              </w:rPr>
              <w:t>немесе ке</w:t>
            </w:r>
            <w:r>
              <w:rPr>
                <w:rFonts w:ascii="Times New Roman"/>
                <w:b w:val="false"/>
                <w:i w:val="false"/>
                <w:color w:val="000000"/>
                <w:sz w:val="20"/>
              </w:rPr>
              <w:t>ң</w:t>
            </w:r>
            <w:r>
              <w:rPr>
                <w:rFonts w:ascii="Times New Roman"/>
                <w:b w:val="false"/>
                <w:i w:val="false"/>
                <w:color w:val="000000"/>
                <w:sz w:val="20"/>
              </w:rPr>
              <w:t>ейту</w:t>
            </w:r>
          </w:p>
        </w:tc>
      </w:tr>
      <w:tr>
        <w:trPr>
          <w:trHeight w:val="285"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Қ</w:t>
            </w:r>
            <w:r>
              <w:rPr>
                <w:rFonts w:ascii="Times New Roman"/>
                <w:b w:val="false"/>
                <w:i w:val="false"/>
                <w:color w:val="000000"/>
                <w:sz w:val="20"/>
              </w:rPr>
              <w:t>ФБ</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Қ</w:t>
            </w:r>
            <w:r>
              <w:rPr>
                <w:rFonts w:ascii="Times New Roman"/>
                <w:b w:val="false"/>
                <w:i w:val="false"/>
                <w:color w:val="000000"/>
                <w:sz w:val="20"/>
              </w:rPr>
              <w:t>ФБ</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Қ</w:t>
            </w:r>
            <w:r>
              <w:rPr>
                <w:rFonts w:ascii="Times New Roman"/>
                <w:b w:val="false"/>
                <w:i w:val="false"/>
                <w:color w:val="000000"/>
                <w:sz w:val="20"/>
              </w:rPr>
              <w:t>ФБ</w:t>
            </w:r>
          </w:p>
        </w:tc>
      </w:tr>
      <w:tr>
        <w:trPr>
          <w:trHeight w:val="405"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 көрсетуден бас тартуға қол қою</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қызмет көрсетуден дәлелді бас тартуды беру</w:t>
            </w:r>
          </w:p>
        </w:tc>
      </w:tr>
    </w:tbl>
    <w:bookmarkStart w:name="z318" w:id="63"/>
    <w:p>
      <w:pPr>
        <w:spacing w:after="0"/>
        <w:ind w:left="0"/>
        <w:jc w:val="both"/>
      </w:pPr>
      <w:r>
        <w:rPr>
          <w:rFonts w:ascii="Times New Roman"/>
          <w:b w:val="false"/>
          <w:i w:val="false"/>
          <w:color w:val="000000"/>
          <w:sz w:val="28"/>
        </w:rPr>
        <w:t>
      20. Мемлекеттік қызмет көрсету үдерісінде әкімшілік әрекеттердің логикалық бірізділігі мен ҚФБ арасындағы өзара байланысты көрсететін диаграмма.</w:t>
      </w:r>
    </w:p>
    <w:bookmarkEnd w:id="63"/>
    <w:p>
      <w:pPr>
        <w:spacing w:after="0"/>
        <w:ind w:left="0"/>
        <w:jc w:val="both"/>
      </w:pPr>
      <w:r>
        <w:drawing>
          <wp:inline distT="0" distB="0" distL="0" distR="0">
            <wp:extent cx="100457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45700" cy="4000500"/>
                    </a:xfrm>
                    <a:prstGeom prst="rect">
                      <a:avLst/>
                    </a:prstGeom>
                  </pic:spPr>
                </pic:pic>
              </a:graphicData>
            </a:graphic>
          </wp:inline>
        </w:drawing>
      </w:r>
    </w:p>
    <w:bookmarkStart w:name="z319" w:id="64"/>
    <w:p>
      <w:pPr>
        <w:spacing w:after="0"/>
        <w:ind w:left="0"/>
        <w:jc w:val="both"/>
      </w:pPr>
      <w:r>
        <w:rPr>
          <w:rFonts w:ascii="Times New Roman"/>
          <w:b w:val="false"/>
          <w:i w:val="false"/>
          <w:color w:val="000000"/>
          <w:sz w:val="28"/>
        </w:rPr>
        <w:t>
      21. Мемлекеттік қызмет көрсету нәтижесі ұсынылуы тиіс бланкілердің нысандары, қалыптары:</w:t>
      </w:r>
      <w:r>
        <w:br/>
      </w:r>
      <w:r>
        <w:rPr>
          <w:rFonts w:ascii="Times New Roman"/>
          <w:b w:val="false"/>
          <w:i w:val="false"/>
          <w:color w:val="000000"/>
          <w:sz w:val="28"/>
        </w:rPr>
        <w:t>
      мемлекеттік қызмет көрсету нәтижесі протездік-ортопедиялық көмек алуға құжаттарды ресімдеу туралы хабарлама беру, не болмаса қызмет көрсетуден бас тарту туралы хабарлама беру болып табылады.</w:t>
      </w:r>
    </w:p>
    <w:bookmarkEnd w:id="64"/>
    <w:bookmarkStart w:name="z320" w:id="65"/>
    <w:p>
      <w:pPr>
        <w:spacing w:after="0"/>
        <w:ind w:left="0"/>
        <w:jc w:val="left"/>
      </w:pPr>
      <w:r>
        <w:rPr>
          <w:rFonts w:ascii="Times New Roman"/>
          <w:b/>
          <w:i w:val="false"/>
          <w:color w:val="000000"/>
        </w:rPr>
        <w:t xml:space="preserve"> 
5. Мемлекеттік қызмет көрсететін лауазымды тұлғаның</w:t>
      </w:r>
      <w:r>
        <w:br/>
      </w:r>
      <w:r>
        <w:rPr>
          <w:rFonts w:ascii="Times New Roman"/>
          <w:b/>
          <w:i w:val="false"/>
          <w:color w:val="000000"/>
        </w:rPr>
        <w:t>
жауапкершілігі</w:t>
      </w:r>
    </w:p>
    <w:bookmarkEnd w:id="65"/>
    <w:p>
      <w:pPr>
        <w:spacing w:after="0"/>
        <w:ind w:left="0"/>
        <w:jc w:val="both"/>
      </w:pPr>
      <w:r>
        <w:rPr>
          <w:rFonts w:ascii="Times New Roman"/>
          <w:b w:val="false"/>
          <w:i w:val="false"/>
          <w:color w:val="000000"/>
          <w:sz w:val="28"/>
        </w:rPr>
        <w:t>      22. Мемлекеттік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заңнамасында қарастырылған тәртіпте жауапкершілік алады.</w:t>
      </w:r>
    </w:p>
    <w:bookmarkStart w:name="z321" w:id="66"/>
    <w:p>
      <w:pPr>
        <w:spacing w:after="0"/>
        <w:ind w:left="0"/>
        <w:jc w:val="both"/>
      </w:pPr>
      <w:r>
        <w:rPr>
          <w:rFonts w:ascii="Times New Roman"/>
          <w:b w:val="false"/>
          <w:i w:val="false"/>
          <w:color w:val="000000"/>
          <w:sz w:val="28"/>
        </w:rPr>
        <w:t xml:space="preserve">
«Мүгедектерге протездік-        </w:t>
      </w:r>
      <w:r>
        <w:br/>
      </w:r>
      <w:r>
        <w:rPr>
          <w:rFonts w:ascii="Times New Roman"/>
          <w:b w:val="false"/>
          <w:i w:val="false"/>
          <w:color w:val="000000"/>
          <w:sz w:val="28"/>
        </w:rPr>
        <w:t xml:space="preserve">
ортопедиялық көмекті ұсыну      </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6"/>
    <w:bookmarkStart w:name="z322" w:id="67"/>
    <w:p>
      <w:pPr>
        <w:spacing w:after="0"/>
        <w:ind w:left="0"/>
        <w:jc w:val="both"/>
      </w:pPr>
      <w:r>
        <w:rPr>
          <w:rFonts w:ascii="Times New Roman"/>
          <w:b w:val="false"/>
          <w:i w:val="false"/>
          <w:color w:val="000000"/>
          <w:sz w:val="28"/>
        </w:rPr>
        <w:t xml:space="preserve">
Астана қаласының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басқармасының бастығына         </w:t>
      </w:r>
    </w:p>
    <w:bookmarkEnd w:id="67"/>
    <w:bookmarkStart w:name="z323" w:id="68"/>
    <w:p>
      <w:pPr>
        <w:spacing w:after="0"/>
        <w:ind w:left="0"/>
        <w:jc w:val="left"/>
      </w:pPr>
      <w:r>
        <w:rPr>
          <w:rFonts w:ascii="Times New Roman"/>
          <w:b/>
          <w:i w:val="false"/>
          <w:color w:val="000000"/>
        </w:rPr>
        <w:t xml:space="preserve"> 
№ _____ ӨТІНІШ</w:t>
      </w:r>
    </w:p>
    <w:bookmarkEnd w:id="68"/>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Мүгедектігі _________________________________________________________</w:t>
      </w:r>
      <w:r>
        <w:br/>
      </w:r>
      <w:r>
        <w:rPr>
          <w:rFonts w:ascii="Times New Roman"/>
          <w:b w:val="false"/>
          <w:i w:val="false"/>
          <w:color w:val="000000"/>
          <w:sz w:val="28"/>
        </w:rPr>
        <w:t>
Мекен-жайы __________________________________________________________</w:t>
      </w:r>
      <w:r>
        <w:br/>
      </w: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Сізден маған протездік-ортопедиялық көмек беруді сұраймын (таяқ, балдақ, байпақ, белдік, қапшық, протезге арналған аяқ киім, екі тобық протезі).</w:t>
      </w:r>
      <w:r>
        <w:br/>
      </w:r>
      <w:r>
        <w:rPr>
          <w:rFonts w:ascii="Times New Roman"/>
          <w:b w:val="false"/>
          <w:i w:val="false"/>
          <w:color w:val="000000"/>
          <w:sz w:val="28"/>
        </w:rPr>
        <w:t>
      Төмендегідей құжаттардың көшірмелерін қоса беремін:</w:t>
      </w:r>
      <w:r>
        <w:br/>
      </w:r>
      <w:r>
        <w:rPr>
          <w:rFonts w:ascii="Times New Roman"/>
          <w:b w:val="false"/>
          <w:i w:val="false"/>
          <w:color w:val="000000"/>
          <w:sz w:val="28"/>
        </w:rPr>
        <w:t>
Күні                    Қолы ________________________________________</w:t>
      </w:r>
      <w:r>
        <w:br/>
      </w:r>
      <w:r>
        <w:rPr>
          <w:rFonts w:ascii="Times New Roman"/>
          <w:b w:val="false"/>
          <w:i w:val="false"/>
          <w:color w:val="000000"/>
          <w:sz w:val="28"/>
        </w:rPr>
        <w:t>
                        (өтініш иесінің немесе өтініш берушінің қолы)</w:t>
      </w:r>
    </w:p>
    <w:p>
      <w:pPr>
        <w:spacing w:after="0"/>
        <w:ind w:left="0"/>
        <w:jc w:val="both"/>
      </w:pPr>
      <w:r>
        <w:rPr>
          <w:rFonts w:ascii="Times New Roman"/>
          <w:b w:val="false"/>
          <w:i w:val="false"/>
          <w:color w:val="000000"/>
          <w:sz w:val="28"/>
        </w:rPr>
        <w:t>      Өтініш иесі ұсынған құжаттардың көшірмелерін растаймын:</w:t>
      </w:r>
      <w:r>
        <w:br/>
      </w:r>
      <w:r>
        <w:rPr>
          <w:rFonts w:ascii="Times New Roman"/>
          <w:b w:val="false"/>
          <w:i w:val="false"/>
          <w:color w:val="000000"/>
          <w:sz w:val="28"/>
        </w:rPr>
        <w:t>
Күні                    Қолы ________________________________________</w:t>
      </w:r>
      <w:r>
        <w:br/>
      </w:r>
      <w:r>
        <w:rPr>
          <w:rFonts w:ascii="Times New Roman"/>
          <w:b w:val="false"/>
          <w:i w:val="false"/>
          <w:color w:val="000000"/>
          <w:sz w:val="28"/>
        </w:rPr>
        <w:t>
                                (өтініш қабылдаған маманның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(талонды кесу орны)</w:t>
      </w:r>
      <w:r>
        <w:br/>
      </w:r>
      <w:r>
        <w:rPr>
          <w:rFonts w:ascii="Times New Roman"/>
          <w:b w:val="false"/>
          <w:i w:val="false"/>
          <w:color w:val="000000"/>
          <w:sz w:val="28"/>
        </w:rPr>
        <w:t xml:space="preserve">
            Өтініш қабылдағаны туралы ТАЛОН № ______ </w:t>
      </w:r>
      <w:r>
        <w:br/>
      </w:r>
      <w:r>
        <w:rPr>
          <w:rFonts w:ascii="Times New Roman"/>
          <w:b w:val="false"/>
          <w:i w:val="false"/>
          <w:color w:val="000000"/>
          <w:sz w:val="28"/>
        </w:rPr>
        <w:t>
Азаматтың (шаның) өтініші</w:t>
      </w:r>
      <w:r>
        <w:br/>
      </w:r>
      <w:r>
        <w:rPr>
          <w:rFonts w:ascii="Times New Roman"/>
          <w:b w:val="false"/>
          <w:i w:val="false"/>
          <w:color w:val="000000"/>
          <w:sz w:val="28"/>
        </w:rPr>
        <w:t>
Көмек түрі:</w:t>
      </w:r>
      <w:r>
        <w:br/>
      </w:r>
      <w:r>
        <w:rPr>
          <w:rFonts w:ascii="Times New Roman"/>
          <w:b w:val="false"/>
          <w:i w:val="false"/>
          <w:color w:val="000000"/>
          <w:sz w:val="28"/>
        </w:rPr>
        <w:t>
Қоса берілген құжаттар (саны)</w:t>
      </w:r>
      <w:r>
        <w:br/>
      </w:r>
      <w:r>
        <w:rPr>
          <w:rFonts w:ascii="Times New Roman"/>
          <w:b w:val="false"/>
          <w:i w:val="false"/>
          <w:color w:val="000000"/>
          <w:sz w:val="28"/>
        </w:rPr>
        <w:t>
Күні және уақыты</w:t>
      </w:r>
      <w:r>
        <w:br/>
      </w:r>
      <w:r>
        <w:rPr>
          <w:rFonts w:ascii="Times New Roman"/>
          <w:b w:val="false"/>
          <w:i w:val="false"/>
          <w:color w:val="000000"/>
          <w:sz w:val="28"/>
        </w:rPr>
        <w:t>
Өтініш қабылдаған (қолы)</w:t>
      </w:r>
    </w:p>
    <w:bookmarkStart w:name="z324" w:id="69"/>
    <w:p>
      <w:pPr>
        <w:spacing w:after="0"/>
        <w:ind w:left="0"/>
        <w:jc w:val="both"/>
      </w:pPr>
      <w:r>
        <w:rPr>
          <w:rFonts w:ascii="Times New Roman"/>
          <w:b w:val="false"/>
          <w:i w:val="false"/>
          <w:color w:val="000000"/>
          <w:sz w:val="28"/>
        </w:rPr>
        <w:t xml:space="preserve">
«Мүгедектерге протездік-        </w:t>
      </w:r>
      <w:r>
        <w:br/>
      </w:r>
      <w:r>
        <w:rPr>
          <w:rFonts w:ascii="Times New Roman"/>
          <w:b w:val="false"/>
          <w:i w:val="false"/>
          <w:color w:val="000000"/>
          <w:sz w:val="28"/>
        </w:rPr>
        <w:t xml:space="preserve">
ортопедиялық көмекті ұсыну      </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9"/>
    <w:p>
      <w:pPr>
        <w:spacing w:after="0"/>
        <w:ind w:left="0"/>
        <w:jc w:val="both"/>
      </w:pPr>
      <w:r>
        <w:rPr>
          <w:rFonts w:ascii="Times New Roman"/>
          <w:b/>
          <w:i w:val="false"/>
          <w:color w:val="000000"/>
          <w:sz w:val="28"/>
        </w:rPr>
        <w:t xml:space="preserve">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 топ мүгедек                </w:t>
      </w:r>
    </w:p>
    <w:bookmarkStart w:name="z325" w:id="70"/>
    <w:p>
      <w:pPr>
        <w:spacing w:after="0"/>
        <w:ind w:left="0"/>
        <w:jc w:val="left"/>
      </w:pPr>
      <w:r>
        <w:rPr>
          <w:rFonts w:ascii="Times New Roman"/>
          <w:b/>
          <w:i w:val="false"/>
          <w:color w:val="000000"/>
        </w:rPr>
        <w:t xml:space="preserve"> 
№ _____ ХАБАРЛАМА</w:t>
      </w:r>
    </w:p>
    <w:bookmarkEnd w:id="70"/>
    <w:p>
      <w:pPr>
        <w:spacing w:after="0"/>
        <w:ind w:left="0"/>
        <w:jc w:val="both"/>
      </w:pPr>
      <w:r>
        <w:rPr>
          <w:rFonts w:ascii="Times New Roman"/>
          <w:b w:val="false"/>
          <w:i w:val="false"/>
          <w:color w:val="000000"/>
          <w:sz w:val="28"/>
        </w:rPr>
        <w:t>      Қазақстан Республикасы Үкіметінің 2005 жылғы 20 шілдедегі № 754 </w:t>
      </w:r>
      <w:r>
        <w:rPr>
          <w:rFonts w:ascii="Times New Roman"/>
          <w:b w:val="false"/>
          <w:i w:val="false"/>
          <w:color w:val="000000"/>
          <w:sz w:val="28"/>
        </w:rPr>
        <w:t xml:space="preserve">қаулысымен </w:t>
      </w:r>
      <w:r>
        <w:rPr>
          <w:rFonts w:ascii="Times New Roman"/>
          <w:b w:val="false"/>
          <w:i w:val="false"/>
          <w:color w:val="000000"/>
          <w:sz w:val="28"/>
        </w:rPr>
        <w:t>бекітілген Мүгедектерді протездік-ортопедиялық көмекпен және техникалық көмекші (орнын толтыру) құралдармен қамтамасыз ету ережесіне сәйкес мемлекеттік тапсырыс қаражаты есебінен Сізге протездік-ортопедиялық көмек көрсету үшін құжаттарды ресімдеу туралы хабардар етеміз.</w:t>
      </w:r>
    </w:p>
    <w:p>
      <w:pPr>
        <w:spacing w:after="0"/>
        <w:ind w:left="0"/>
        <w:jc w:val="both"/>
      </w:pPr>
      <w:r>
        <w:rPr>
          <w:rFonts w:ascii="Times New Roman"/>
          <w:b/>
          <w:i w:val="false"/>
          <w:color w:val="000000"/>
          <w:sz w:val="28"/>
        </w:rPr>
        <w:t>      Бас</w:t>
      </w:r>
      <w:r>
        <w:rPr>
          <w:rFonts w:ascii="Times New Roman"/>
          <w:b/>
          <w:i w:val="false"/>
          <w:color w:val="000000"/>
          <w:sz w:val="28"/>
        </w:rPr>
        <w:t>қ</w:t>
      </w:r>
      <w:r>
        <w:rPr>
          <w:rFonts w:ascii="Times New Roman"/>
          <w:b/>
          <w:i w:val="false"/>
          <w:color w:val="000000"/>
          <w:sz w:val="28"/>
        </w:rPr>
        <w:t>арма басты</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орынбасары</w:t>
      </w:r>
    </w:p>
    <w:bookmarkStart w:name="z326" w:id="7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5 ақпандағы </w:t>
      </w:r>
      <w:r>
        <w:br/>
      </w:r>
      <w:r>
        <w:rPr>
          <w:rFonts w:ascii="Times New Roman"/>
          <w:b w:val="false"/>
          <w:i w:val="false"/>
          <w:color w:val="000000"/>
          <w:sz w:val="28"/>
        </w:rPr>
        <w:t xml:space="preserve">
№ 158-3 қаулысына   </w:t>
      </w:r>
      <w:r>
        <w:br/>
      </w:r>
      <w:r>
        <w:rPr>
          <w:rFonts w:ascii="Times New Roman"/>
          <w:b w:val="false"/>
          <w:i w:val="false"/>
          <w:color w:val="000000"/>
          <w:sz w:val="28"/>
        </w:rPr>
        <w:t xml:space="preserve">
4-қосымша       </w:t>
      </w:r>
    </w:p>
    <w:bookmarkEnd w:id="71"/>
    <w:bookmarkStart w:name="z327" w:id="72"/>
    <w:p>
      <w:pPr>
        <w:spacing w:after="0"/>
        <w:ind w:left="0"/>
        <w:jc w:val="left"/>
      </w:pPr>
      <w:r>
        <w:rPr>
          <w:rFonts w:ascii="Times New Roman"/>
          <w:b/>
          <w:i w:val="false"/>
          <w:color w:val="000000"/>
        </w:rPr>
        <w:t xml:space="preserve"> 
«Мүгедектерді сурдо-тифлотехникалық құралдармен және</w:t>
      </w:r>
      <w:r>
        <w:br/>
      </w:r>
      <w:r>
        <w:rPr>
          <w:rFonts w:ascii="Times New Roman"/>
          <w:b/>
          <w:i w:val="false"/>
          <w:color w:val="000000"/>
        </w:rPr>
        <w:t>
мiндеттi гигиеналық құралдармен қамтамасыз ету</w:t>
      </w:r>
      <w:r>
        <w:br/>
      </w:r>
      <w:r>
        <w:rPr>
          <w:rFonts w:ascii="Times New Roman"/>
          <w:b/>
          <w:i w:val="false"/>
          <w:color w:val="000000"/>
        </w:rPr>
        <w:t>
үшін оларға құжаттарды ресімдеу» мемлекеттік</w:t>
      </w:r>
      <w:r>
        <w:br/>
      </w:r>
      <w:r>
        <w:rPr>
          <w:rFonts w:ascii="Times New Roman"/>
          <w:b/>
          <w:i w:val="false"/>
          <w:color w:val="000000"/>
        </w:rPr>
        <w:t>
қызмет регламенті</w:t>
      </w:r>
    </w:p>
    <w:bookmarkEnd w:id="72"/>
    <w:bookmarkStart w:name="z328" w:id="73"/>
    <w:p>
      <w:pPr>
        <w:spacing w:after="0"/>
        <w:ind w:left="0"/>
        <w:jc w:val="left"/>
      </w:pPr>
      <w:r>
        <w:rPr>
          <w:rFonts w:ascii="Times New Roman"/>
          <w:b/>
          <w:i w:val="false"/>
          <w:color w:val="000000"/>
        </w:rPr>
        <w:t xml:space="preserve"> 
1. Негізгі ұғымдар</w:t>
      </w:r>
    </w:p>
    <w:bookmarkEnd w:id="73"/>
    <w:bookmarkStart w:name="z329" w:id="74"/>
    <w:p>
      <w:pPr>
        <w:spacing w:after="0"/>
        <w:ind w:left="0"/>
        <w:jc w:val="both"/>
      </w:pPr>
      <w:r>
        <w:rPr>
          <w:rFonts w:ascii="Times New Roman"/>
          <w:b w:val="false"/>
          <w:i w:val="false"/>
          <w:color w:val="000000"/>
          <w:sz w:val="28"/>
        </w:rPr>
        <w:t>
      1. Осы регламентте пайдаланылатын терминдер мен аббревиатуралардың анықтамасы:</w:t>
      </w:r>
      <w:r>
        <w:br/>
      </w:r>
      <w:r>
        <w:rPr>
          <w:rFonts w:ascii="Times New Roman"/>
          <w:b w:val="false"/>
          <w:i w:val="false"/>
          <w:color w:val="000000"/>
          <w:sz w:val="28"/>
        </w:rPr>
        <w:t>
</w:t>
      </w:r>
      <w:r>
        <w:rPr>
          <w:rFonts w:ascii="Times New Roman"/>
          <w:b w:val="false"/>
          <w:i w:val="false"/>
          <w:color w:val="000000"/>
          <w:sz w:val="28"/>
        </w:rPr>
        <w:t>
      1) ЖҚжӘББ – Астана қаласының Жұмыспен қамту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2) МӘС – Қазақстан Республикасы Еңбек және халықты әлеуметтік қорғау министрлігі Астана қаласы бойынша Бақылау және әлеуметтік қорғау департаментінің жанындағы медициналық-әлеуметтік сараптамасы;</w:t>
      </w:r>
      <w:r>
        <w:br/>
      </w:r>
      <w:r>
        <w:rPr>
          <w:rFonts w:ascii="Times New Roman"/>
          <w:b w:val="false"/>
          <w:i w:val="false"/>
          <w:color w:val="000000"/>
          <w:sz w:val="28"/>
        </w:rPr>
        <w:t>
</w:t>
      </w:r>
      <w:r>
        <w:rPr>
          <w:rFonts w:ascii="Times New Roman"/>
          <w:b w:val="false"/>
          <w:i w:val="false"/>
          <w:color w:val="000000"/>
          <w:sz w:val="28"/>
        </w:rPr>
        <w:t>
      3) МОДҚ – мүгедектердің орталық деректер қоры – Қазақстан Республикасы Еңбек және халықты әлеуметтік қорғау министрлігінің ААЖ;</w:t>
      </w:r>
      <w:r>
        <w:br/>
      </w:r>
      <w:r>
        <w:rPr>
          <w:rFonts w:ascii="Times New Roman"/>
          <w:b w:val="false"/>
          <w:i w:val="false"/>
          <w:color w:val="000000"/>
          <w:sz w:val="28"/>
        </w:rPr>
        <w:t>
</w:t>
      </w:r>
      <w:r>
        <w:rPr>
          <w:rFonts w:ascii="Times New Roman"/>
          <w:b w:val="false"/>
          <w:i w:val="false"/>
          <w:color w:val="000000"/>
          <w:sz w:val="28"/>
        </w:rPr>
        <w:t>
      4) мiндеттi гигиеналық құралдар – мүгедектердің табиғи физиологиялық мұқтаждықтары мен қажеттiлiктерін өтеуге арналған зәр қабылдағыштар, нәжіс қабылдағыштар, жөргектер;</w:t>
      </w:r>
      <w:r>
        <w:br/>
      </w:r>
      <w:r>
        <w:rPr>
          <w:rFonts w:ascii="Times New Roman"/>
          <w:b w:val="false"/>
          <w:i w:val="false"/>
          <w:color w:val="000000"/>
          <w:sz w:val="28"/>
        </w:rPr>
        <w:t>
</w:t>
      </w:r>
      <w:r>
        <w:rPr>
          <w:rFonts w:ascii="Times New Roman"/>
          <w:b w:val="false"/>
          <w:i w:val="false"/>
          <w:color w:val="000000"/>
          <w:sz w:val="28"/>
        </w:rPr>
        <w:t>
      5) ОЖБ – мүгедекті оңалтудың жеке бағдарламасы;</w:t>
      </w:r>
      <w:r>
        <w:br/>
      </w:r>
      <w:r>
        <w:rPr>
          <w:rFonts w:ascii="Times New Roman"/>
          <w:b w:val="false"/>
          <w:i w:val="false"/>
          <w:color w:val="000000"/>
          <w:sz w:val="28"/>
        </w:rPr>
        <w:t>
</w:t>
      </w:r>
      <w:r>
        <w:rPr>
          <w:rFonts w:ascii="Times New Roman"/>
          <w:b w:val="false"/>
          <w:i w:val="false"/>
          <w:color w:val="000000"/>
          <w:sz w:val="28"/>
        </w:rPr>
        <w:t>
      6) сурдотехникалық құралдар – есту кемiстіктерiн түзеуге және олардың орнын толтыруға арналған техникалық құралдар, оның iшiнде байланыс пен ақпарат берудi күшейтетін құралдар;</w:t>
      </w:r>
      <w:r>
        <w:br/>
      </w:r>
      <w:r>
        <w:rPr>
          <w:rFonts w:ascii="Times New Roman"/>
          <w:b w:val="false"/>
          <w:i w:val="false"/>
          <w:color w:val="000000"/>
          <w:sz w:val="28"/>
        </w:rPr>
        <w:t>
</w:t>
      </w:r>
      <w:r>
        <w:rPr>
          <w:rFonts w:ascii="Times New Roman"/>
          <w:b w:val="false"/>
          <w:i w:val="false"/>
          <w:color w:val="000000"/>
          <w:sz w:val="28"/>
        </w:rPr>
        <w:t>
      7)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r>
        <w:br/>
      </w:r>
      <w:r>
        <w:rPr>
          <w:rFonts w:ascii="Times New Roman"/>
          <w:b w:val="false"/>
          <w:i w:val="false"/>
          <w:color w:val="000000"/>
          <w:sz w:val="28"/>
        </w:rPr>
        <w:t>
</w:t>
      </w:r>
      <w:r>
        <w:rPr>
          <w:rFonts w:ascii="Times New Roman"/>
          <w:b w:val="false"/>
          <w:i w:val="false"/>
          <w:color w:val="000000"/>
          <w:sz w:val="28"/>
        </w:rPr>
        <w:t>
      8)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9) ХҚКО инспекторы – тұтынушының өтініштері мен құжаттарын қабылдауды жүзеге асыратын халыққа қызмет көрсету орталығының қызметкері.</w:t>
      </w:r>
    </w:p>
    <w:bookmarkEnd w:id="74"/>
    <w:bookmarkStart w:name="z339" w:id="75"/>
    <w:p>
      <w:pPr>
        <w:spacing w:after="0"/>
        <w:ind w:left="0"/>
        <w:jc w:val="left"/>
      </w:pPr>
      <w:r>
        <w:rPr>
          <w:rFonts w:ascii="Times New Roman"/>
          <w:b/>
          <w:i w:val="false"/>
          <w:color w:val="000000"/>
        </w:rPr>
        <w:t xml:space="preserve"> 
2. Жалпы ереже</w:t>
      </w:r>
    </w:p>
    <w:bookmarkEnd w:id="75"/>
    <w:bookmarkStart w:name="z340" w:id="76"/>
    <w:p>
      <w:pPr>
        <w:spacing w:after="0"/>
        <w:ind w:left="0"/>
        <w:jc w:val="both"/>
      </w:pPr>
      <w:r>
        <w:rPr>
          <w:rFonts w:ascii="Times New Roman"/>
          <w:b w:val="false"/>
          <w:i w:val="false"/>
          <w:color w:val="000000"/>
          <w:sz w:val="28"/>
        </w:rPr>
        <w:t>
      2.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мүгедектерді сурдо-тифлотехникалық құралдармен және мiндеттi гигиеналық құралдармен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мүгедектер мемлекеттік тапсырыс шеңберінде сурдо-тифлотехникалық және мiндеттi гигиеналық құралдармен тегін қамтамасыз етіледі.</w:t>
      </w:r>
      <w:r>
        <w:br/>
      </w:r>
      <w:r>
        <w:rPr>
          <w:rFonts w:ascii="Times New Roman"/>
          <w:b w:val="false"/>
          <w:i w:val="false"/>
          <w:color w:val="000000"/>
          <w:sz w:val="28"/>
        </w:rPr>
        <w:t>
</w:t>
      </w:r>
      <w:r>
        <w:rPr>
          <w:rFonts w:ascii="Times New Roman"/>
          <w:b w:val="false"/>
          <w:i w:val="false"/>
          <w:color w:val="000000"/>
          <w:sz w:val="28"/>
        </w:rPr>
        <w:t>
      Мүгедектерді қажетті техникалық көмекшi (орнын толтырушы) құралдармен қамтамасыз ету үшін жергілікті атқарушы органдар орнын толтырушы құралдар қажеттілігіне уақтылы талдау және оларды сатып алу бойынша жұмыс жүргізуге міндетті.</w:t>
      </w:r>
      <w:r>
        <w:br/>
      </w:r>
      <w:r>
        <w:rPr>
          <w:rFonts w:ascii="Times New Roman"/>
          <w:b w:val="false"/>
          <w:i w:val="false"/>
          <w:color w:val="000000"/>
          <w:sz w:val="28"/>
        </w:rPr>
        <w:t>
</w:t>
      </w:r>
      <w:r>
        <w:rPr>
          <w:rFonts w:ascii="Times New Roman"/>
          <w:b w:val="false"/>
          <w:i w:val="false"/>
          <w:color w:val="000000"/>
          <w:sz w:val="28"/>
        </w:rPr>
        <w:t>
      3. Осы қызметтерді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«Астана қаласының Жұмыспен қамту және әлеуметтік бағдарламалар басқармасы» мемлекеттік мекемесі. Мемлекеттік қызмет ХҚКО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Көрсететін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МОДҚ-та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көрсетуге негіз болатын нормативтік-құқықтық актінің атауы, бабы (тармағы) және баптың (тармақтың) мазмұны:</w:t>
      </w:r>
      <w:r>
        <w:br/>
      </w:r>
      <w:r>
        <w:rPr>
          <w:rFonts w:ascii="Times New Roman"/>
          <w:b w:val="false"/>
          <w:i w:val="false"/>
          <w:color w:val="000000"/>
          <w:sz w:val="28"/>
        </w:rPr>
        <w:t>
</w:t>
      </w:r>
      <w:r>
        <w:rPr>
          <w:rFonts w:ascii="Times New Roman"/>
          <w:b w:val="false"/>
          <w:i w:val="false"/>
          <w:color w:val="000000"/>
          <w:sz w:val="28"/>
        </w:rPr>
        <w:t>
      мемлекеттік қызмет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Мүгедектердi протездік-ортопедиялық көмекпен және техникалық көмекшi (орнын толтырушы) құралдармен қамтамасыз ету </w:t>
      </w:r>
      <w:r>
        <w:rPr>
          <w:rFonts w:ascii="Times New Roman"/>
          <w:b w:val="false"/>
          <w:i w:val="false"/>
          <w:color w:val="000000"/>
          <w:sz w:val="28"/>
        </w:rPr>
        <w:t>ережесiнің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қорытындысы және ұсыну түрі:</w:t>
      </w:r>
      <w:r>
        <w:br/>
      </w:r>
      <w:r>
        <w:rPr>
          <w:rFonts w:ascii="Times New Roman"/>
          <w:b w:val="false"/>
          <w:i w:val="false"/>
          <w:color w:val="000000"/>
          <w:sz w:val="28"/>
        </w:rPr>
        <w:t>
</w:t>
      </w:r>
      <w:r>
        <w:rPr>
          <w:rFonts w:ascii="Times New Roman"/>
          <w:b w:val="false"/>
          <w:i w:val="false"/>
          <w:color w:val="000000"/>
          <w:sz w:val="28"/>
        </w:rPr>
        <w:t>
      мүгедектерді сурдо-тифлотехникалық және мiндеттi гигиеналық құралдармен қамтамасыз ету үшін құжаттарды ресімдеу (1-қосымшаға сәйкес) немесе қағаз жеткізушілерде қызмет көрсетуден бас тарту туралы хабарлама.</w:t>
      </w:r>
      <w:r>
        <w:br/>
      </w:r>
      <w:r>
        <w:rPr>
          <w:rFonts w:ascii="Times New Roman"/>
          <w:b w:val="false"/>
          <w:i w:val="false"/>
          <w:color w:val="000000"/>
          <w:sz w:val="28"/>
        </w:rPr>
        <w:t>
</w:t>
      </w:r>
      <w:r>
        <w:rPr>
          <w:rFonts w:ascii="Times New Roman"/>
          <w:b w:val="false"/>
          <w:i w:val="false"/>
          <w:color w:val="000000"/>
          <w:sz w:val="28"/>
        </w:rPr>
        <w:t>
      7. Мемлекеттік органдардың және басқа да мемлекеттік қызмет көрсету үрдісіне енгізілген субъектілердің тізбесі:</w:t>
      </w:r>
      <w:r>
        <w:br/>
      </w:r>
      <w:r>
        <w:rPr>
          <w:rFonts w:ascii="Times New Roman"/>
          <w:b w:val="false"/>
          <w:i w:val="false"/>
          <w:color w:val="000000"/>
          <w:sz w:val="28"/>
        </w:rPr>
        <w:t>
</w:t>
      </w:r>
      <w:r>
        <w:rPr>
          <w:rFonts w:ascii="Times New Roman"/>
          <w:b w:val="false"/>
          <w:i w:val="false"/>
          <w:color w:val="000000"/>
          <w:sz w:val="28"/>
        </w:rPr>
        <w:t>
      1) МӘС;</w:t>
      </w:r>
      <w:r>
        <w:br/>
      </w:r>
      <w:r>
        <w:rPr>
          <w:rFonts w:ascii="Times New Roman"/>
          <w:b w:val="false"/>
          <w:i w:val="false"/>
          <w:color w:val="000000"/>
          <w:sz w:val="28"/>
        </w:rPr>
        <w:t>
</w:t>
      </w:r>
      <w:r>
        <w:rPr>
          <w:rFonts w:ascii="Times New Roman"/>
          <w:b w:val="false"/>
          <w:i w:val="false"/>
          <w:color w:val="000000"/>
          <w:sz w:val="28"/>
        </w:rPr>
        <w:t>
      2) ЖҚжӘББ.</w:t>
      </w:r>
    </w:p>
    <w:bookmarkEnd w:id="76"/>
    <w:bookmarkStart w:name="z355" w:id="77"/>
    <w:p>
      <w:pPr>
        <w:spacing w:after="0"/>
        <w:ind w:left="0"/>
        <w:jc w:val="left"/>
      </w:pPr>
      <w:r>
        <w:rPr>
          <w:rFonts w:ascii="Times New Roman"/>
          <w:b/>
          <w:i w:val="false"/>
          <w:color w:val="000000"/>
        </w:rPr>
        <w:t xml:space="preserve"> 
3. Мемлекеттік қызмет көрсету тәртібіне</w:t>
      </w:r>
      <w:r>
        <w:br/>
      </w:r>
      <w:r>
        <w:rPr>
          <w:rFonts w:ascii="Times New Roman"/>
          <w:b/>
          <w:i w:val="false"/>
          <w:color w:val="000000"/>
        </w:rPr>
        <w:t>
қойылатын талаптар</w:t>
      </w:r>
    </w:p>
    <w:bookmarkEnd w:id="77"/>
    <w:bookmarkStart w:name="z356" w:id="78"/>
    <w:p>
      <w:pPr>
        <w:spacing w:after="0"/>
        <w:ind w:left="0"/>
        <w:jc w:val="both"/>
      </w:pPr>
      <w:r>
        <w:rPr>
          <w:rFonts w:ascii="Times New Roman"/>
          <w:b w:val="false"/>
          <w:i w:val="false"/>
          <w:color w:val="000000"/>
          <w:sz w:val="28"/>
        </w:rPr>
        <w:t>
      8. Мемлекеттік органның, сондай-ақ мемлекеттік қызмет көрсету үшін хабарласу қажет болатын басқа да мүдделі органдардың орналасқан жері және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қаласы, Ш. Иманбаева көшесі, 16 мекен-жайында орналасқан ЖҚжӘББ-ның мүгедектермен және ардагерлермен жұмыс жасау бөлімі көрсетеді;</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МӘС Астана қаласы, Ш. Иманбаева көшесі, 16 мекен-жайында орналасқан;</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 баламалы негізде мына мекен-жайлар бойынша ХҚКО арқылы көрсетіледі:</w:t>
      </w:r>
      <w:r>
        <w:br/>
      </w:r>
      <w:r>
        <w:rPr>
          <w:rFonts w:ascii="Times New Roman"/>
          <w:b w:val="false"/>
          <w:i w:val="false"/>
          <w:color w:val="000000"/>
          <w:sz w:val="28"/>
        </w:rPr>
        <w:t>
</w:t>
      </w:r>
      <w:r>
        <w:rPr>
          <w:rFonts w:ascii="Times New Roman"/>
          <w:b w:val="false"/>
          <w:i w:val="false"/>
          <w:color w:val="000000"/>
          <w:sz w:val="28"/>
        </w:rPr>
        <w:t>
      1) Астана қаласы Алматы ауданының ХҚКО, Астана қаласы, Республика даңғылы № 12/2;</w:t>
      </w:r>
      <w:r>
        <w:br/>
      </w:r>
      <w:r>
        <w:rPr>
          <w:rFonts w:ascii="Times New Roman"/>
          <w:b w:val="false"/>
          <w:i w:val="false"/>
          <w:color w:val="000000"/>
          <w:sz w:val="28"/>
        </w:rPr>
        <w:t>
</w:t>
      </w:r>
      <w:r>
        <w:rPr>
          <w:rFonts w:ascii="Times New Roman"/>
          <w:b w:val="false"/>
          <w:i w:val="false"/>
          <w:color w:val="000000"/>
          <w:sz w:val="28"/>
        </w:rPr>
        <w:t>
      2) Астана қаласы Есіл ауданының ХҚКО, Астана қаласы, Сауран көшесі, № 7;</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ауданының ХҚКО, Астана қаласы, А. Пушкин көшесі, № 97;</w:t>
      </w:r>
      <w:r>
        <w:br/>
      </w:r>
      <w:r>
        <w:rPr>
          <w:rFonts w:ascii="Times New Roman"/>
          <w:b w:val="false"/>
          <w:i w:val="false"/>
          <w:color w:val="000000"/>
          <w:sz w:val="28"/>
        </w:rPr>
        <w:t>
</w:t>
      </w:r>
      <w:r>
        <w:rPr>
          <w:rFonts w:ascii="Times New Roman"/>
          <w:b w:val="false"/>
          <w:i w:val="false"/>
          <w:color w:val="000000"/>
          <w:sz w:val="28"/>
        </w:rPr>
        <w:t>
      жұмыс кестесі:</w:t>
      </w:r>
      <w:r>
        <w:br/>
      </w:r>
      <w:r>
        <w:rPr>
          <w:rFonts w:ascii="Times New Roman"/>
          <w:b w:val="false"/>
          <w:i w:val="false"/>
          <w:color w:val="000000"/>
          <w:sz w:val="28"/>
        </w:rPr>
        <w:t>
</w:t>
      </w:r>
      <w:r>
        <w:rPr>
          <w:rFonts w:ascii="Times New Roman"/>
          <w:b w:val="false"/>
          <w:i w:val="false"/>
          <w:color w:val="000000"/>
          <w:sz w:val="28"/>
        </w:rPr>
        <w:t>
      демалыс және мейрам күндерінен басқа, күн сайын сағат 09.00-ден 20.00-ге дейін үзіліссіз, орталық филиалдар мен өкілдіктерге сағат 09.00-ден 19.00-ге дейін, 13.00-ден 14.00-ге дейін түскі үзіліс белгіленген.</w:t>
      </w:r>
      <w:r>
        <w:br/>
      </w:r>
      <w:r>
        <w:rPr>
          <w:rFonts w:ascii="Times New Roman"/>
          <w:b w:val="false"/>
          <w:i w:val="false"/>
          <w:color w:val="000000"/>
          <w:sz w:val="28"/>
        </w:rPr>
        <w:t>
</w:t>
      </w:r>
      <w:r>
        <w:rPr>
          <w:rFonts w:ascii="Times New Roman"/>
          <w:b w:val="false"/>
          <w:i w:val="false"/>
          <w:color w:val="000000"/>
          <w:sz w:val="28"/>
        </w:rPr>
        <w:t>
      9. Тұтынушылардың мемлекеттік қызмет көрсету, оның ішінде мемлекеттік қызмет көрсету барысы туралы мәселелер жөнінде ақпарат алу тәртібі:</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 тәртібі туралы толық ақпарат ресми мерзімдік басылымдарда, ЖҚжӘББ-ның, 21-28-39 телефоны арқылы ХҚКО фойесінде орналасқан стендтерде, сонымен қатар Астана қаласы әкімінің </w:t>
      </w:r>
      <w:r>
        <w:rPr>
          <w:rFonts w:ascii="Times New Roman"/>
          <w:b w:val="false"/>
          <w:i w:val="false"/>
          <w:color w:val="000000"/>
          <w:sz w:val="28"/>
          <w:u w:val="single"/>
        </w:rPr>
        <w:t>www.astana.kz</w:t>
      </w:r>
      <w:r>
        <w:rPr>
          <w:rFonts w:ascii="Times New Roman"/>
          <w:b w:val="false"/>
          <w:i w:val="false"/>
          <w:color w:val="000000"/>
          <w:sz w:val="28"/>
        </w:rPr>
        <w:t>. сайтында орналастырылады.</w:t>
      </w:r>
      <w:r>
        <w:br/>
      </w:r>
      <w:r>
        <w:rPr>
          <w:rFonts w:ascii="Times New Roman"/>
          <w:b w:val="false"/>
          <w:i w:val="false"/>
          <w:color w:val="000000"/>
          <w:sz w:val="28"/>
        </w:rPr>
        <w:t>
</w:t>
      </w:r>
      <w:r>
        <w:rPr>
          <w:rFonts w:ascii="Times New Roman"/>
          <w:b w:val="false"/>
          <w:i w:val="false"/>
          <w:color w:val="000000"/>
          <w:sz w:val="28"/>
        </w:rPr>
        <w:t>
      10. Егер мемлекеттік қызмет көрсету үдерісінде бірнеше мүдделі органдар қатысатын болса барлық әкімшілік тәртіптемелерден өту:</w:t>
      </w:r>
      <w:r>
        <w:br/>
      </w:r>
      <w:r>
        <w:rPr>
          <w:rFonts w:ascii="Times New Roman"/>
          <w:b w:val="false"/>
          <w:i w:val="false"/>
          <w:color w:val="000000"/>
          <w:sz w:val="28"/>
        </w:rPr>
        <w:t>
</w:t>
      </w:r>
      <w:r>
        <w:rPr>
          <w:rFonts w:ascii="Times New Roman"/>
          <w:b w:val="false"/>
          <w:i w:val="false"/>
          <w:color w:val="000000"/>
          <w:sz w:val="28"/>
        </w:rPr>
        <w:t>
      1) МӘС – ОЖБнан үзінді көшірме беру;</w:t>
      </w:r>
      <w:r>
        <w:br/>
      </w:r>
      <w:r>
        <w:rPr>
          <w:rFonts w:ascii="Times New Roman"/>
          <w:b w:val="false"/>
          <w:i w:val="false"/>
          <w:color w:val="000000"/>
          <w:sz w:val="28"/>
        </w:rPr>
        <w:t>
</w:t>
      </w:r>
      <w:r>
        <w:rPr>
          <w:rFonts w:ascii="Times New Roman"/>
          <w:b w:val="false"/>
          <w:i w:val="false"/>
          <w:color w:val="000000"/>
          <w:sz w:val="28"/>
        </w:rPr>
        <w:t>
      2) ЖҚжӘББ – мүгедектерді сурдо-тифлотехникалық және мiндеттi гигиеналық құралдармен қамтамасыз ету үшін құжаттарды ресімдеу немесе қағаз жеткізушілерде қызмет көрсетуден бас тарту туралы хабарлама беру.</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кезінде уақыт жағынан шектеу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 барлық қажетті құжаттарды тапсырғаннан кейін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хабарласқан күні орнында көрсетілетін мемлекеттік қызметті алғанға дейін күтуге берілген ең көп уақыт – 30 минуттан аспауы тиіс;</w:t>
      </w:r>
      <w:r>
        <w:br/>
      </w:r>
      <w:r>
        <w:rPr>
          <w:rFonts w:ascii="Times New Roman"/>
          <w:b w:val="false"/>
          <w:i w:val="false"/>
          <w:color w:val="000000"/>
          <w:sz w:val="28"/>
        </w:rPr>
        <w:t>
</w:t>
      </w:r>
      <w:r>
        <w:rPr>
          <w:rFonts w:ascii="Times New Roman"/>
          <w:b w:val="false"/>
          <w:i w:val="false"/>
          <w:color w:val="000000"/>
          <w:sz w:val="28"/>
        </w:rPr>
        <w:t>
      3) тұтынушыға мемлекеттік қызмет көрсетуге берілген ең көп уақыт 15 минуттан ЖҚжӘББнда, 30 минуттан ХҚКОнда.</w:t>
      </w:r>
      <w:r>
        <w:br/>
      </w:r>
      <w:r>
        <w:rPr>
          <w:rFonts w:ascii="Times New Roman"/>
          <w:b w:val="false"/>
          <w:i w:val="false"/>
          <w:color w:val="000000"/>
          <w:sz w:val="28"/>
        </w:rPr>
        <w:t>
</w:t>
      </w:r>
      <w:r>
        <w:rPr>
          <w:rFonts w:ascii="Times New Roman"/>
          <w:b w:val="false"/>
          <w:i w:val="false"/>
          <w:color w:val="000000"/>
          <w:sz w:val="28"/>
        </w:rPr>
        <w:t>
      ХҚКО арқылы мемлекеттік қызметтерді көрсету кезінде көрсетілген мерзімдер қолданылады, бұл ретте мемлекеттік қызметтің құжаттарын (қорытынды) қабылдау және беру мерзімі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мемлекеттік қызмет көрсетуді тоқтатуға немесе мемлекеттік қызмет көрсетуден бас тартуға, оның ішінде құжаттар қабылдаудан және қарастырудан бас тартуға негіздеме:</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төмендегідей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 тұтынушының сурдо-тифлотехникалық және мiндеттi гигиеналық құралдармен қамтамасыз етуді қабылдауға медициналық тұрғыдан тыйым салынған жағдайда;</w:t>
      </w:r>
      <w:r>
        <w:br/>
      </w:r>
      <w:r>
        <w:rPr>
          <w:rFonts w:ascii="Times New Roman"/>
          <w:b w:val="false"/>
          <w:i w:val="false"/>
          <w:color w:val="000000"/>
          <w:sz w:val="28"/>
        </w:rPr>
        <w:t>
</w:t>
      </w:r>
      <w:r>
        <w:rPr>
          <w:rFonts w:ascii="Times New Roman"/>
          <w:b w:val="false"/>
          <w:i w:val="false"/>
          <w:color w:val="000000"/>
          <w:sz w:val="28"/>
        </w:rPr>
        <w:t>
      2) осы мемлекеттік қызметті көрсету үшін қажетті құжаттардың бірі болмаса, орталықтан келіп түсетін құжаттарды ресімдегенде қателіктер анықталса;</w:t>
      </w:r>
      <w:r>
        <w:br/>
      </w:r>
      <w:r>
        <w:rPr>
          <w:rFonts w:ascii="Times New Roman"/>
          <w:b w:val="false"/>
          <w:i w:val="false"/>
          <w:color w:val="000000"/>
          <w:sz w:val="28"/>
        </w:rPr>
        <w:t>
</w:t>
      </w:r>
      <w:r>
        <w:rPr>
          <w:rFonts w:ascii="Times New Roman"/>
          <w:b w:val="false"/>
          <w:i w:val="false"/>
          <w:color w:val="000000"/>
          <w:sz w:val="28"/>
        </w:rPr>
        <w:t>
      3) ұсынылған мәліметтер мен құжаттар расталмаса;</w:t>
      </w:r>
      <w:r>
        <w:br/>
      </w:r>
      <w:r>
        <w:rPr>
          <w:rFonts w:ascii="Times New Roman"/>
          <w:b w:val="false"/>
          <w:i w:val="false"/>
          <w:color w:val="000000"/>
          <w:sz w:val="28"/>
        </w:rPr>
        <w:t>
</w:t>
      </w:r>
      <w:r>
        <w:rPr>
          <w:rFonts w:ascii="Times New Roman"/>
          <w:b w:val="false"/>
          <w:i w:val="false"/>
          <w:color w:val="000000"/>
          <w:sz w:val="28"/>
        </w:rPr>
        <w:t>
      4) егер жұмыс берушінің кінәсінен алған еңбек қолайсыздығынан немесе кәсіптік аурудан мүгедектерге, жұмыс берушінің – жеке кәсіпкердің қызметі тоқтатылған жағдайда немесе заңды тұлғаның таратылуы, егер олардың қызметі заңнамамен белгіленген тәртіпте тоқтатылмаған жағдайда.</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тоқтатуға негіз жоқ.</w:t>
      </w:r>
      <w:r>
        <w:br/>
      </w:r>
      <w:r>
        <w:rPr>
          <w:rFonts w:ascii="Times New Roman"/>
          <w:b w:val="false"/>
          <w:i w:val="false"/>
          <w:color w:val="000000"/>
          <w:sz w:val="28"/>
        </w:rPr>
        <w:t>
</w:t>
      </w:r>
      <w:r>
        <w:rPr>
          <w:rFonts w:ascii="Times New Roman"/>
          <w:b w:val="false"/>
          <w:i w:val="false"/>
          <w:color w:val="000000"/>
          <w:sz w:val="28"/>
        </w:rPr>
        <w:t>
      13. ЖҚжӘББ хабарласып, мемлекеттік қызметтерді алу үшін тұтынушыдан сауал алған кезден бастап мемлекеттік қызметтің қорытындысын шығару кезіне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ЖҚжӘББ-ға өтініш береді;</w:t>
      </w:r>
      <w:r>
        <w:br/>
      </w:r>
      <w:r>
        <w:rPr>
          <w:rFonts w:ascii="Times New Roman"/>
          <w:b w:val="false"/>
          <w:i w:val="false"/>
          <w:color w:val="000000"/>
          <w:sz w:val="28"/>
        </w:rPr>
        <w:t>
</w:t>
      </w:r>
      <w:r>
        <w:rPr>
          <w:rFonts w:ascii="Times New Roman"/>
          <w:b w:val="false"/>
          <w:i w:val="false"/>
          <w:color w:val="000000"/>
          <w:sz w:val="28"/>
        </w:rPr>
        <w:t>
      2) ЖҚжӘББ-ның басшылығы келіп түскен өтінішті таныстыруды, орындауға ЖҚжӘББ маманын жөнелтуді жүзеге асырады;</w:t>
      </w:r>
      <w:r>
        <w:br/>
      </w:r>
      <w:r>
        <w:rPr>
          <w:rFonts w:ascii="Times New Roman"/>
          <w:b w:val="false"/>
          <w:i w:val="false"/>
          <w:color w:val="000000"/>
          <w:sz w:val="28"/>
        </w:rPr>
        <w:t>
</w:t>
      </w:r>
      <w:r>
        <w:rPr>
          <w:rFonts w:ascii="Times New Roman"/>
          <w:b w:val="false"/>
          <w:i w:val="false"/>
          <w:color w:val="000000"/>
          <w:sz w:val="28"/>
        </w:rPr>
        <w:t>
      3) ЖҚжӘББ-ның маманы мүгедектерді сурдо-тифлотехникалық және мiндеттi гигиеналық құралдармен қамтамасыз ету үшін құжаттарды ресімдеу туралы жолдама беруді немесе қағаз жеткізушілерде қызмет көрсетуден бас тартуды дайындайды, оны тұтынушыға жолдайды.</w:t>
      </w:r>
      <w:r>
        <w:br/>
      </w:r>
      <w:r>
        <w:rPr>
          <w:rFonts w:ascii="Times New Roman"/>
          <w:b w:val="false"/>
          <w:i w:val="false"/>
          <w:color w:val="000000"/>
          <w:sz w:val="28"/>
        </w:rPr>
        <w:t>
</w:t>
      </w:r>
      <w:r>
        <w:rPr>
          <w:rFonts w:ascii="Times New Roman"/>
          <w:b w:val="false"/>
          <w:i w:val="false"/>
          <w:color w:val="000000"/>
          <w:sz w:val="28"/>
        </w:rPr>
        <w:t>
      Мемлекеттік қызметтерді алу үшін тұтынушыдан өтініш алған кезден бастап мемлекеттік қызметтің қорытындысын шығару кезіне дейін ХҚКО арқылы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келіп түскен құжаттарды тіркейді, тұтынушыға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3) ХҚКО құжаттарды ЖҚжӘББ-ның кеңсесіне табыстайды;</w:t>
      </w:r>
      <w:r>
        <w:br/>
      </w:r>
      <w:r>
        <w:rPr>
          <w:rFonts w:ascii="Times New Roman"/>
          <w:b w:val="false"/>
          <w:i w:val="false"/>
          <w:color w:val="000000"/>
          <w:sz w:val="28"/>
        </w:rPr>
        <w:t>
</w:t>
      </w:r>
      <w:r>
        <w:rPr>
          <w:rFonts w:ascii="Times New Roman"/>
          <w:b w:val="false"/>
          <w:i w:val="false"/>
          <w:color w:val="000000"/>
          <w:sz w:val="28"/>
        </w:rPr>
        <w:t>
      4) ЖҚжӘББ-ның кеңсесі құжаттарды тіркейді және ЖҚжӘББ-ның басшылығына табыстайды;</w:t>
      </w:r>
      <w:r>
        <w:br/>
      </w:r>
      <w:r>
        <w:rPr>
          <w:rFonts w:ascii="Times New Roman"/>
          <w:b w:val="false"/>
          <w:i w:val="false"/>
          <w:color w:val="000000"/>
          <w:sz w:val="28"/>
        </w:rPr>
        <w:t>
</w:t>
      </w:r>
      <w:r>
        <w:rPr>
          <w:rFonts w:ascii="Times New Roman"/>
          <w:b w:val="false"/>
          <w:i w:val="false"/>
          <w:color w:val="000000"/>
          <w:sz w:val="28"/>
        </w:rPr>
        <w:t>
      5) ЖҚжӘББ-ның басшылығы келіп түскен құжаттармен танысады және орындауға ЖҚжӘББ-ның маманына жолдайды;</w:t>
      </w:r>
      <w:r>
        <w:br/>
      </w:r>
      <w:r>
        <w:rPr>
          <w:rFonts w:ascii="Times New Roman"/>
          <w:b w:val="false"/>
          <w:i w:val="false"/>
          <w:color w:val="000000"/>
          <w:sz w:val="28"/>
        </w:rPr>
        <w:t>
</w:t>
      </w:r>
      <w:r>
        <w:rPr>
          <w:rFonts w:ascii="Times New Roman"/>
          <w:b w:val="false"/>
          <w:i w:val="false"/>
          <w:color w:val="000000"/>
          <w:sz w:val="28"/>
        </w:rPr>
        <w:t>
      6) ЖҚжӘББ-ның маманы сурдо-тифлотехникалық және мiндеттi гигиеналық құралдарды алуға қызмет алушының құқығын анықтауға келіп түскен құжаттарды қарайды, тұтынушыға хабарлама жобасын дайындайды, басшының қолы қойылады, оны ЖҚжӘББ-ның кеңсесіне жолдайды;</w:t>
      </w:r>
      <w:r>
        <w:br/>
      </w:r>
      <w:r>
        <w:rPr>
          <w:rFonts w:ascii="Times New Roman"/>
          <w:b w:val="false"/>
          <w:i w:val="false"/>
          <w:color w:val="000000"/>
          <w:sz w:val="28"/>
        </w:rPr>
        <w:t>
</w:t>
      </w:r>
      <w:r>
        <w:rPr>
          <w:rFonts w:ascii="Times New Roman"/>
          <w:b w:val="false"/>
          <w:i w:val="false"/>
          <w:color w:val="000000"/>
          <w:sz w:val="28"/>
        </w:rPr>
        <w:t>
      8) ЖҚжӘББ-ның кеңсесі ХҚКО-ға құжаттарды табыстайды;</w:t>
      </w:r>
      <w:r>
        <w:br/>
      </w:r>
      <w:r>
        <w:rPr>
          <w:rFonts w:ascii="Times New Roman"/>
          <w:b w:val="false"/>
          <w:i w:val="false"/>
          <w:color w:val="000000"/>
          <w:sz w:val="28"/>
        </w:rPr>
        <w:t>
</w:t>
      </w:r>
      <w:r>
        <w:rPr>
          <w:rFonts w:ascii="Times New Roman"/>
          <w:b w:val="false"/>
          <w:i w:val="false"/>
          <w:color w:val="000000"/>
          <w:sz w:val="28"/>
        </w:rPr>
        <w:t>
      9) ХҚКО инспекторы құжаттарды тұтынушыға табыстайды.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 қабылдайтын тұлғалардың ең аз саны – бір маман.</w:t>
      </w:r>
    </w:p>
    <w:bookmarkEnd w:id="78"/>
    <w:bookmarkStart w:name="z398" w:id="7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79"/>
    <w:bookmarkStart w:name="z399" w:id="80"/>
    <w:p>
      <w:pPr>
        <w:spacing w:after="0"/>
        <w:ind w:left="0"/>
        <w:jc w:val="both"/>
      </w:pPr>
      <w:r>
        <w:rPr>
          <w:rFonts w:ascii="Times New Roman"/>
          <w:b w:val="false"/>
          <w:i w:val="false"/>
          <w:color w:val="000000"/>
          <w:sz w:val="28"/>
        </w:rPr>
        <w:t>
      15. Кіріс хат-хабарын (соның ішінде электрондық) ресімдеу тәртібі және тұтынушының мемлекеттік қызмет көрсетуге жазған сауалын және (өтінімін) қабылдау (тіркеу) туралы ақпарат алу:</w:t>
      </w:r>
      <w:r>
        <w:br/>
      </w:r>
      <w:r>
        <w:rPr>
          <w:rFonts w:ascii="Times New Roman"/>
          <w:b w:val="false"/>
          <w:i w:val="false"/>
          <w:color w:val="000000"/>
          <w:sz w:val="28"/>
        </w:rPr>
        <w:t>
</w:t>
      </w:r>
      <w:r>
        <w:rPr>
          <w:rFonts w:ascii="Times New Roman"/>
          <w:b w:val="false"/>
          <w:i w:val="false"/>
          <w:color w:val="000000"/>
          <w:sz w:val="28"/>
        </w:rPr>
        <w:t>
      1) тұтынушы ЖҚжӘББ хабарласқанда белгіленген үлгідегі өтініштің бланкісі беріледі (орнын толтырушы құралдардың түріне байланысты 2,  3-қосымшаларға сәйкес);</w:t>
      </w:r>
      <w:r>
        <w:br/>
      </w:r>
      <w:r>
        <w:rPr>
          <w:rFonts w:ascii="Times New Roman"/>
          <w:b w:val="false"/>
          <w:i w:val="false"/>
          <w:color w:val="000000"/>
          <w:sz w:val="28"/>
        </w:rPr>
        <w:t>
</w:t>
      </w:r>
      <w:r>
        <w:rPr>
          <w:rFonts w:ascii="Times New Roman"/>
          <w:b w:val="false"/>
          <w:i w:val="false"/>
          <w:color w:val="000000"/>
          <w:sz w:val="28"/>
        </w:rPr>
        <w:t>
      қажетті құжаттарымен бірге өтініш бергеннен кейін тұтынушыға өтініш қабылдаған маманның тегі, аты-жөні, қабылдау мерзімі мен нөмірін көрсетумен құжаттарды қабылдағаны жөнінде талон беріледі.</w:t>
      </w:r>
      <w:r>
        <w:br/>
      </w:r>
      <w:r>
        <w:rPr>
          <w:rFonts w:ascii="Times New Roman"/>
          <w:b w:val="false"/>
          <w:i w:val="false"/>
          <w:color w:val="000000"/>
          <w:sz w:val="28"/>
        </w:rPr>
        <w:t>
</w:t>
      </w:r>
      <w:r>
        <w:rPr>
          <w:rFonts w:ascii="Times New Roman"/>
          <w:b w:val="false"/>
          <w:i w:val="false"/>
          <w:color w:val="000000"/>
          <w:sz w:val="28"/>
        </w:rPr>
        <w:t>
      2) тұтынушы ХҚКО хабарласқанда ХҚКО инспекторы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үшін қажетті құжаттардың, нысандардың, қалыптардың тізбесі:</w:t>
      </w:r>
      <w:r>
        <w:br/>
      </w:r>
      <w:r>
        <w:rPr>
          <w:rFonts w:ascii="Times New Roman"/>
          <w:b w:val="false"/>
          <w:i w:val="false"/>
          <w:color w:val="000000"/>
          <w:sz w:val="28"/>
        </w:rPr>
        <w:t>
</w:t>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деректемелері көрсетілген белгіленген үлгідегі өтініш, әлеуметтік жеке кодтың нөмірі (бар болса жеке идентификациялық нөмірі);</w:t>
      </w:r>
      <w:r>
        <w:br/>
      </w:r>
      <w:r>
        <w:rPr>
          <w:rFonts w:ascii="Times New Roman"/>
          <w:b w:val="false"/>
          <w:i w:val="false"/>
          <w:color w:val="000000"/>
          <w:sz w:val="28"/>
        </w:rPr>
        <w:t>
</w:t>
      </w:r>
      <w:r>
        <w:rPr>
          <w:rFonts w:ascii="Times New Roman"/>
          <w:b w:val="false"/>
          <w:i w:val="false"/>
          <w:color w:val="000000"/>
          <w:sz w:val="28"/>
        </w:rPr>
        <w:t>
      ОЖБ-нан үзінді көшірме;</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көшірмесі, ал кәмелетке толмаған мүгедек балалар үшін – туу туралы куәліктің және ата-анасының бірінің (қамқоршының, қорғаншының)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 белгіленген үлгідегі куәліктің көшірмесі;</w:t>
      </w:r>
      <w:r>
        <w:br/>
      </w:r>
      <w:r>
        <w:rPr>
          <w:rFonts w:ascii="Times New Roman"/>
          <w:b w:val="false"/>
          <w:i w:val="false"/>
          <w:color w:val="000000"/>
          <w:sz w:val="28"/>
        </w:rPr>
        <w:t>
</w:t>
      </w:r>
      <w:r>
        <w:rPr>
          <w:rFonts w:ascii="Times New Roman"/>
          <w:b w:val="false"/>
          <w:i w:val="false"/>
          <w:color w:val="000000"/>
          <w:sz w:val="28"/>
        </w:rPr>
        <w:t>
      жеңілдіктер мен кепілдіктер бойынша Ұлы Отан соғысының мүгедектеріне теңестірілген тұлғаларға – жеңілдіктер алу құқығы туралы белгісі бар зейнеткерлік куәліктің көшірмесі;</w:t>
      </w:r>
      <w:r>
        <w:br/>
      </w:r>
      <w:r>
        <w:rPr>
          <w:rFonts w:ascii="Times New Roman"/>
          <w:b w:val="false"/>
          <w:i w:val="false"/>
          <w:color w:val="000000"/>
          <w:sz w:val="28"/>
        </w:rPr>
        <w:t>
</w:t>
      </w:r>
      <w:r>
        <w:rPr>
          <w:rFonts w:ascii="Times New Roman"/>
          <w:b w:val="false"/>
          <w:i w:val="false"/>
          <w:color w:val="000000"/>
          <w:sz w:val="28"/>
        </w:rPr>
        <w:t>
      мүгедектерге – зейнеткерлік куәліктің көшірмесі;</w:t>
      </w:r>
      <w:r>
        <w:br/>
      </w:r>
      <w:r>
        <w:rPr>
          <w:rFonts w:ascii="Times New Roman"/>
          <w:b w:val="false"/>
          <w:i w:val="false"/>
          <w:color w:val="000000"/>
          <w:sz w:val="28"/>
        </w:rPr>
        <w:t>
</w:t>
      </w:r>
      <w:r>
        <w:rPr>
          <w:rFonts w:ascii="Times New Roman"/>
          <w:b w:val="false"/>
          <w:i w:val="false"/>
          <w:color w:val="000000"/>
          <w:sz w:val="28"/>
        </w:rPr>
        <w:t>
      егер жұмыс берушінің – жеке кәсіпкердің қызметі тоқтатылған жағдайда немесе заңды тұлға таратылған жағдайда оның кінәсінен алған еңбек қолайсыздығынан немесе кәсіптік аурудан мүгедектерге – бақытсыз жағдай туралы актінің көшірмесі және жұмыс берушінің – жеке кәсіпкердің қызметі тоқтатылғаны немесе заңды тұлғаның таратылғаны туралы құжат;</w:t>
      </w:r>
      <w:r>
        <w:br/>
      </w:r>
      <w:r>
        <w:rPr>
          <w:rFonts w:ascii="Times New Roman"/>
          <w:b w:val="false"/>
          <w:i w:val="false"/>
          <w:color w:val="000000"/>
          <w:sz w:val="28"/>
        </w:rPr>
        <w:t>
</w:t>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деректемелері көрсетілген белгіленген үлгідегі өтініш, әлеуметтік жеке кодтың нөмірі (бар болса жеке идентификациялық нөмірі);</w:t>
      </w:r>
      <w:r>
        <w:br/>
      </w:r>
      <w:r>
        <w:rPr>
          <w:rFonts w:ascii="Times New Roman"/>
          <w:b w:val="false"/>
          <w:i w:val="false"/>
          <w:color w:val="000000"/>
          <w:sz w:val="28"/>
        </w:rPr>
        <w:t>
</w:t>
      </w:r>
      <w:r>
        <w:rPr>
          <w:rFonts w:ascii="Times New Roman"/>
          <w:b w:val="false"/>
          <w:i w:val="false"/>
          <w:color w:val="000000"/>
          <w:sz w:val="28"/>
        </w:rPr>
        <w:t>
      ОЖБ-дан үзінді көшірме;</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көшірмесі, ал кәмелетке толмаған мүгедек балалар үшін – туу туралы куәліктің және ата-анасының бірінің (қамқоршының, қорғаншының)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егер жұмыс берушінің – жеке кәсіпкердің қызметі тоқтатылған жағдайда немесе заңды тұлға таратылған жағдайда оның кінәсінен алған еңбек қолайсыздығынан немесе кәсіптік аурудан мүгедектерге – бақытсыз жағдай туралы актінің көшірмесі және жұмыс берушінің – жеке кәсіпкердің қызметі тоқтатылғаны немесе заңды тұлғаның таратылғаны туралы құжат;</w:t>
      </w:r>
      <w:r>
        <w:br/>
      </w:r>
      <w:r>
        <w:rPr>
          <w:rFonts w:ascii="Times New Roman"/>
          <w:b w:val="false"/>
          <w:i w:val="false"/>
          <w:color w:val="000000"/>
          <w:sz w:val="28"/>
        </w:rPr>
        <w:t>
</w:t>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деректемелері көрсетілген белгіленген үлгідегі өтініш, әлеуметтік жеке кодтың нөмірі (бар болса жеке идентификациялық нөмірі);</w:t>
      </w:r>
      <w:r>
        <w:br/>
      </w:r>
      <w:r>
        <w:rPr>
          <w:rFonts w:ascii="Times New Roman"/>
          <w:b w:val="false"/>
          <w:i w:val="false"/>
          <w:color w:val="000000"/>
          <w:sz w:val="28"/>
        </w:rPr>
        <w:t>
</w:t>
      </w:r>
      <w:r>
        <w:rPr>
          <w:rFonts w:ascii="Times New Roman"/>
          <w:b w:val="false"/>
          <w:i w:val="false"/>
          <w:color w:val="000000"/>
          <w:sz w:val="28"/>
        </w:rPr>
        <w:t>
      ОЖБ-дан үзінді көшірме;</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көшірмесі, ал кәмелетке толмаған мүгедек балалар үшін – туу туралы куәліктің және ата-анасының бірінің (қамқоршының, қорғаншының)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егер жұмыс берушінің – жеке кәсіпкердің қызметі тоқтатылған жағдайда немесе заңды тұлға таратылған жағдайда оның кінәсінен алған еңбек қолайсыздығынан немесе кәсіптік аурудан мүгедектерге – бақытсыз жағдай туралы актінің көшірмесі және жұмыс берушінің – жеке кәсіпкердің қызметі тоқтатылғаны немесе заңды тұлғаның таратылғаны туралы құжат;</w:t>
      </w:r>
      <w:r>
        <w:br/>
      </w:r>
      <w:r>
        <w:rPr>
          <w:rFonts w:ascii="Times New Roman"/>
          <w:b w:val="false"/>
          <w:i w:val="false"/>
          <w:color w:val="000000"/>
          <w:sz w:val="28"/>
        </w:rPr>
        <w:t>
</w:t>
      </w:r>
      <w:r>
        <w:rPr>
          <w:rFonts w:ascii="Times New Roman"/>
          <w:b w:val="false"/>
          <w:i w:val="false"/>
          <w:color w:val="000000"/>
          <w:sz w:val="28"/>
        </w:rPr>
        <w:t>
      мүгедектік туралы анықтама.</w:t>
      </w:r>
      <w:r>
        <w:br/>
      </w:r>
      <w:r>
        <w:rPr>
          <w:rFonts w:ascii="Times New Roman"/>
          <w:b w:val="false"/>
          <w:i w:val="false"/>
          <w:color w:val="000000"/>
          <w:sz w:val="28"/>
        </w:rPr>
        <w:t>
</w:t>
      </w:r>
      <w:r>
        <w:rPr>
          <w:rFonts w:ascii="Times New Roman"/>
          <w:b w:val="false"/>
          <w:i w:val="false"/>
          <w:color w:val="000000"/>
          <w:sz w:val="28"/>
        </w:rPr>
        <w:t>
      Құжаттар салыстыру үшін түпнұсқа және көшірме түрінде ұсынылады, кейіннен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МОДҚ – бағдарламалық қамтамасыз ету әзірлеушінің авторлық құқықтарымен қорғалған.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1-ҚФБ – МӘС;</w:t>
      </w:r>
      <w:r>
        <w:br/>
      </w:r>
      <w:r>
        <w:rPr>
          <w:rFonts w:ascii="Times New Roman"/>
          <w:b w:val="false"/>
          <w:i w:val="false"/>
          <w:color w:val="000000"/>
          <w:sz w:val="28"/>
        </w:rPr>
        <w:t>
</w:t>
      </w:r>
      <w:r>
        <w:rPr>
          <w:rFonts w:ascii="Times New Roman"/>
          <w:b w:val="false"/>
          <w:i w:val="false"/>
          <w:color w:val="000000"/>
          <w:sz w:val="28"/>
        </w:rPr>
        <w:t>
      2-ҚФБ – ЖҚжӘББ-ның мүгедектермен және ардагерлермен жұмыс жасау бөлімінің маманы;</w:t>
      </w:r>
      <w:r>
        <w:br/>
      </w:r>
      <w:r>
        <w:rPr>
          <w:rFonts w:ascii="Times New Roman"/>
          <w:b w:val="false"/>
          <w:i w:val="false"/>
          <w:color w:val="000000"/>
          <w:sz w:val="28"/>
        </w:rPr>
        <w:t>
</w:t>
      </w:r>
      <w:r>
        <w:rPr>
          <w:rFonts w:ascii="Times New Roman"/>
          <w:b w:val="false"/>
          <w:i w:val="false"/>
          <w:color w:val="000000"/>
          <w:sz w:val="28"/>
        </w:rPr>
        <w:t>
      3-ҚФБ – ХҚКО инспекторы;</w:t>
      </w:r>
      <w:r>
        <w:br/>
      </w:r>
      <w:r>
        <w:rPr>
          <w:rFonts w:ascii="Times New Roman"/>
          <w:b w:val="false"/>
          <w:i w:val="false"/>
          <w:color w:val="000000"/>
          <w:sz w:val="28"/>
        </w:rPr>
        <w:t>
</w:t>
      </w:r>
      <w:r>
        <w:rPr>
          <w:rFonts w:ascii="Times New Roman"/>
          <w:b w:val="false"/>
          <w:i w:val="false"/>
          <w:color w:val="000000"/>
          <w:sz w:val="28"/>
        </w:rPr>
        <w:t>
      4-ҚФБ – ЖҚжӘББ кеңсесі;</w:t>
      </w:r>
      <w:r>
        <w:br/>
      </w:r>
      <w:r>
        <w:rPr>
          <w:rFonts w:ascii="Times New Roman"/>
          <w:b w:val="false"/>
          <w:i w:val="false"/>
          <w:color w:val="000000"/>
          <w:sz w:val="28"/>
        </w:rPr>
        <w:t>
</w:t>
      </w:r>
      <w:r>
        <w:rPr>
          <w:rFonts w:ascii="Times New Roman"/>
          <w:b w:val="false"/>
          <w:i w:val="false"/>
          <w:color w:val="000000"/>
          <w:sz w:val="28"/>
        </w:rPr>
        <w:t>
      5-ҚФБ – ЖҚжӘББ басшылығы.</w:t>
      </w:r>
    </w:p>
    <w:bookmarkEnd w:id="80"/>
    <w:bookmarkStart w:name="z432" w:id="81"/>
    <w:p>
      <w:pPr>
        <w:spacing w:after="0"/>
        <w:ind w:left="0"/>
        <w:jc w:val="both"/>
      </w:pPr>
      <w:r>
        <w:rPr>
          <w:rFonts w:ascii="Times New Roman"/>
          <w:b w:val="false"/>
          <w:i w:val="false"/>
          <w:color w:val="000000"/>
          <w:sz w:val="28"/>
        </w:rPr>
        <w:t>
      19. 1-кесте. 1-ҚФБ әрекеттерінің сипаттамасы: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393"/>
        <w:gridCol w:w="1693"/>
        <w:gridCol w:w="3433"/>
        <w:gridCol w:w="2433"/>
        <w:gridCol w:w="189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 жұмыс ағыны)</w:t>
            </w:r>
          </w:p>
        </w:tc>
      </w:tr>
      <w:tr>
        <w:trPr>
          <w:trHeight w:val="6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58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w:t>
            </w:r>
            <w:r>
              <w:rPr>
                <w:rFonts w:ascii="Times New Roman"/>
                <w:b w:val="false"/>
                <w:i w:val="false"/>
                <w:color w:val="000000"/>
                <w:sz w:val="20"/>
              </w:rPr>
              <w:t>рәсімнің, операцияның)</w:t>
            </w:r>
            <w:r>
              <w:br/>
            </w:r>
            <w:r>
              <w:rPr>
                <w:rFonts w:ascii="Times New Roman"/>
                <w:b w:val="false"/>
                <w:i w:val="false"/>
                <w:color w:val="000000"/>
                <w:sz w:val="20"/>
              </w:rPr>
              <w:t>
</w:t>
            </w:r>
            <w:r>
              <w:rPr>
                <w:rFonts w:ascii="Times New Roman"/>
                <w:b w:val="false"/>
                <w:i w:val="false"/>
                <w:color w:val="000000"/>
                <w:sz w:val="20"/>
              </w:rPr>
              <w:t>атауы және оның сипаттамасы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құжаттарды қабылдау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жолдамаға қол қою немесе қағаз жеткізушілерде қызмет көрсетуден бас тарту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беру</w:t>
            </w:r>
          </w:p>
        </w:tc>
      </w:tr>
      <w:tr>
        <w:trPr>
          <w:trHeight w:val="163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w:t>
            </w:r>
            <w:r>
              <w:rPr>
                <w:rFonts w:ascii="Times New Roman"/>
                <w:b w:val="false"/>
                <w:i w:val="false"/>
                <w:color w:val="000000"/>
                <w:sz w:val="20"/>
              </w:rPr>
              <w:t>құжат, ұйымдық- өкімгерлік</w:t>
            </w:r>
            <w:r>
              <w:br/>
            </w:r>
            <w:r>
              <w:rPr>
                <w:rFonts w:ascii="Times New Roman"/>
                <w:b w:val="false"/>
                <w:i w:val="false"/>
                <w:color w:val="000000"/>
                <w:sz w:val="20"/>
              </w:rPr>
              <w:t>
</w:t>
            </w:r>
            <w:r>
              <w:rPr>
                <w:rFonts w:ascii="Times New Roman"/>
                <w:b w:val="false"/>
                <w:i w:val="false"/>
                <w:color w:val="000000"/>
                <w:sz w:val="20"/>
              </w:rPr>
              <w:t>шешім)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сурдо-тифлотехникалық және мiндеттi гигиеналық құралдармен қамтамасыз ету үшін құжаттарды ресімдеу туралы хабарлама беруге жобаны дайындау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жеткізушілерде құжаттарды ресімдеу туралы хабарлама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66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жобасын дайындау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жеткізушілерде қызмет көрсетуден бас тарту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тартуды беру</w:t>
            </w:r>
          </w:p>
        </w:tc>
      </w:tr>
      <w:tr>
        <w:trPr>
          <w:trHeight w:val="21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21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82"/>
    <w:p>
      <w:pPr>
        <w:spacing w:after="0"/>
        <w:ind w:left="0"/>
        <w:jc w:val="both"/>
      </w:pPr>
      <w:r>
        <w:rPr>
          <w:rFonts w:ascii="Times New Roman"/>
          <w:b w:val="false"/>
          <w:i w:val="false"/>
          <w:color w:val="000000"/>
          <w:sz w:val="28"/>
        </w:rPr>
        <w:t>
      2-кесте. ХҚКО-да қызмет тұтынушысы хабарласқанда ҚФБ іс-әрекетінің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807"/>
        <w:gridCol w:w="1519"/>
        <w:gridCol w:w="1918"/>
        <w:gridCol w:w="1741"/>
        <w:gridCol w:w="1365"/>
        <w:gridCol w:w="2028"/>
        <w:gridCol w:w="1476"/>
        <w:gridCol w:w="1454"/>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 (барысы, жұмыс ағымы)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r>
      <w:tr>
        <w:trPr>
          <w:trHeight w:val="5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w:t>
            </w:r>
            <w:r>
              <w:rPr>
                <w:rFonts w:ascii="Times New Roman"/>
                <w:b w:val="false"/>
                <w:i w:val="false"/>
                <w:color w:val="000000"/>
                <w:sz w:val="20"/>
              </w:rPr>
              <w:t>рәсімнің, операцияның)</w:t>
            </w:r>
            <w:r>
              <w:br/>
            </w:r>
            <w:r>
              <w:rPr>
                <w:rFonts w:ascii="Times New Roman"/>
                <w:b w:val="false"/>
                <w:i w:val="false"/>
                <w:color w:val="000000"/>
                <w:sz w:val="20"/>
              </w:rPr>
              <w:t>
</w:t>
            </w:r>
            <w:r>
              <w:rPr>
                <w:rFonts w:ascii="Times New Roman"/>
                <w:b w:val="false"/>
                <w:i w:val="false"/>
                <w:color w:val="000000"/>
                <w:sz w:val="20"/>
              </w:rPr>
              <w:t>атауы және оның сипаттамасы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құжаттарды қабылдау, тіркеу, оны 4-ҚФБ-ға жолдау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3-ҚФБ-дан құжаттарды қабылдау,</w:t>
            </w:r>
            <w:r>
              <w:br/>
            </w:r>
            <w:r>
              <w:rPr>
                <w:rFonts w:ascii="Times New Roman"/>
                <w:b w:val="false"/>
                <w:i w:val="false"/>
                <w:color w:val="000000"/>
                <w:sz w:val="20"/>
              </w:rPr>
              <w:t>
</w:t>
            </w:r>
            <w:r>
              <w:rPr>
                <w:rFonts w:ascii="Times New Roman"/>
                <w:b w:val="false"/>
                <w:i w:val="false"/>
                <w:color w:val="000000"/>
                <w:sz w:val="20"/>
              </w:rPr>
              <w:t>5-ҚФБ-ға жолдау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 құжаттарды ресімдеу туралы хабарлама дайындау және 4-ҚФБ-ға жолдау, 5-ҚФБ-ға қол қою немесе қызметтерді көрсетуден бас тарту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3-ҚФБ –ға жолдау немесе қызметтерді көрсетуден бас тарту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тұтынушыға табыстау немесе қызметтерді көрсетуден бас тарту</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w:t>
            </w:r>
            <w:r>
              <w:rPr>
                <w:rFonts w:ascii="Times New Roman"/>
                <w:b w:val="false"/>
                <w:i w:val="false"/>
                <w:color w:val="000000"/>
                <w:sz w:val="20"/>
              </w:rPr>
              <w:t>құжат, ұйымдастыру-өкімдік шешім)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өткізу тізілімі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құжаттарды қабылдау, кіріс хат-хабарларды тіркеу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сурдо-тифлотехникалық және мiндеттi гигиеналық құралдармен қамтамасыз ету үшін құжаттарды ресімдеу туралы хабарлама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w:t>
            </w:r>
            <w:r>
              <w:rPr>
                <w:rFonts w:ascii="Times New Roman"/>
                <w:b w:val="false"/>
                <w:i w:val="false"/>
                <w:color w:val="000000"/>
                <w:sz w:val="20"/>
              </w:rPr>
              <w:t>құжаттарды жолдау – күн сайын күннің соңында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83"/>
    <w:p>
      <w:pPr>
        <w:spacing w:after="0"/>
        <w:ind w:left="0"/>
        <w:jc w:val="both"/>
      </w:pPr>
      <w:r>
        <w:rPr>
          <w:rFonts w:ascii="Times New Roman"/>
          <w:b w:val="false"/>
          <w:i w:val="false"/>
          <w:color w:val="000000"/>
          <w:sz w:val="28"/>
        </w:rPr>
        <w:t>
      3-кесте. Қолдану нұсқалары. Негізгі үдеріс</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5393"/>
        <w:gridCol w:w="485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28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88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ресімдеу туралы хабарламаға қол қою</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құжаттарды ресімдеу туралы хабарлама беру</w:t>
            </w:r>
          </w:p>
        </w:tc>
      </w:tr>
    </w:tbl>
    <w:bookmarkStart w:name="z435" w:id="84"/>
    <w:p>
      <w:pPr>
        <w:spacing w:after="0"/>
        <w:ind w:left="0"/>
        <w:jc w:val="both"/>
      </w:pPr>
      <w:r>
        <w:rPr>
          <w:rFonts w:ascii="Times New Roman"/>
          <w:b w:val="false"/>
          <w:i w:val="false"/>
          <w:color w:val="000000"/>
          <w:sz w:val="28"/>
        </w:rPr>
        <w:t>
      4-кесте. Қолдану нұсқалары. Баламалы үдерісі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5387"/>
        <w:gridCol w:w="4696"/>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285"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405"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 көрсетуден бас тартуға қол қою</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қызмет көрсетуден дәлелді бас тартуды беру</w:t>
            </w:r>
          </w:p>
        </w:tc>
      </w:tr>
    </w:tbl>
    <w:bookmarkStart w:name="z436" w:id="85"/>
    <w:p>
      <w:pPr>
        <w:spacing w:after="0"/>
        <w:ind w:left="0"/>
        <w:jc w:val="both"/>
      </w:pPr>
      <w:r>
        <w:rPr>
          <w:rFonts w:ascii="Times New Roman"/>
          <w:b w:val="false"/>
          <w:i w:val="false"/>
          <w:color w:val="000000"/>
          <w:sz w:val="28"/>
        </w:rPr>
        <w:t>
      20. Мемлекеттік қызмет көрсету үдерісінде әкімшілік әрекеттерді  логикалық бірізділігі мен ҚФБ арасындағы өзара байланысты көрсететін диаграмма.</w:t>
      </w:r>
    </w:p>
    <w:bookmarkEnd w:id="85"/>
    <w:p>
      <w:pPr>
        <w:spacing w:after="0"/>
        <w:ind w:left="0"/>
        <w:jc w:val="both"/>
      </w:pPr>
      <w:r>
        <w:drawing>
          <wp:inline distT="0" distB="0" distL="0" distR="0">
            <wp:extent cx="99568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956800" cy="4241800"/>
                    </a:xfrm>
                    <a:prstGeom prst="rect">
                      <a:avLst/>
                    </a:prstGeom>
                  </pic:spPr>
                </pic:pic>
              </a:graphicData>
            </a:graphic>
          </wp:inline>
        </w:drawing>
      </w:r>
    </w:p>
    <w:bookmarkStart w:name="z437" w:id="86"/>
    <w:p>
      <w:pPr>
        <w:spacing w:after="0"/>
        <w:ind w:left="0"/>
        <w:jc w:val="both"/>
      </w:pPr>
      <w:r>
        <w:rPr>
          <w:rFonts w:ascii="Times New Roman"/>
          <w:b w:val="false"/>
          <w:i w:val="false"/>
          <w:color w:val="000000"/>
          <w:sz w:val="28"/>
        </w:rPr>
        <w:t>
      21. Мемлекеттік қызмет көрсету нәтижесі ұсынылуы тиіс бланкілердің нысандары, қалыптары: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 тифлотехникалық құралдармен және мiндеттi гигиеналық құралдармен қамтамасыз ету үшін құжаттарды ресімдеу туралы хабарлама беру немесе қызмет көрсетуден бас тарту туралы хабарлама беру болып табылады.</w:t>
      </w:r>
    </w:p>
    <w:bookmarkEnd w:id="86"/>
    <w:bookmarkStart w:name="z439" w:id="87"/>
    <w:p>
      <w:pPr>
        <w:spacing w:after="0"/>
        <w:ind w:left="0"/>
        <w:jc w:val="left"/>
      </w:pPr>
      <w:r>
        <w:rPr>
          <w:rFonts w:ascii="Times New Roman"/>
          <w:b/>
          <w:i w:val="false"/>
          <w:color w:val="000000"/>
        </w:rPr>
        <w:t xml:space="preserve"> 
5. Мемлекеттік қызмет көрсететін лауазымды тұлғаның</w:t>
      </w:r>
      <w:r>
        <w:br/>
      </w:r>
      <w:r>
        <w:rPr>
          <w:rFonts w:ascii="Times New Roman"/>
          <w:b/>
          <w:i w:val="false"/>
          <w:color w:val="000000"/>
        </w:rPr>
        <w:t>
жауапкершілігі</w:t>
      </w:r>
    </w:p>
    <w:bookmarkEnd w:id="87"/>
    <w:bookmarkStart w:name="z440" w:id="88"/>
    <w:p>
      <w:pPr>
        <w:spacing w:after="0"/>
        <w:ind w:left="0"/>
        <w:jc w:val="both"/>
      </w:pPr>
      <w:r>
        <w:rPr>
          <w:rFonts w:ascii="Times New Roman"/>
          <w:b w:val="false"/>
          <w:i w:val="false"/>
          <w:color w:val="000000"/>
          <w:sz w:val="28"/>
        </w:rPr>
        <w:t>
      22. Мемлекеттік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заңнамасында қарастырылған тәртіпте жауапкершілік алады.</w:t>
      </w:r>
    </w:p>
    <w:bookmarkEnd w:id="88"/>
    <w:bookmarkStart w:name="z441" w:id="89"/>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89"/>
    <w:p>
      <w:pPr>
        <w:spacing w:after="0"/>
        <w:ind w:left="0"/>
        <w:jc w:val="both"/>
      </w:pPr>
      <w:r>
        <w:rPr>
          <w:rFonts w:ascii="Times New Roman"/>
          <w:b/>
          <w:i w:val="false"/>
          <w:color w:val="000000"/>
          <w:sz w:val="28"/>
        </w:rPr>
        <w:t xml:space="preserve">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 топ мүгедек                   </w:t>
      </w:r>
    </w:p>
    <w:bookmarkStart w:name="z442" w:id="90"/>
    <w:p>
      <w:pPr>
        <w:spacing w:after="0"/>
        <w:ind w:left="0"/>
        <w:jc w:val="left"/>
      </w:pPr>
      <w:r>
        <w:rPr>
          <w:rFonts w:ascii="Times New Roman"/>
          <w:b/>
          <w:i w:val="false"/>
          <w:color w:val="000000"/>
        </w:rPr>
        <w:t xml:space="preserve"> 
№ _____ ХАБАРЛАМА</w:t>
      </w:r>
    </w:p>
    <w:bookmarkEnd w:id="90"/>
    <w:p>
      <w:pPr>
        <w:spacing w:after="0"/>
        <w:ind w:left="0"/>
        <w:jc w:val="both"/>
      </w:pPr>
      <w:r>
        <w:rPr>
          <w:rFonts w:ascii="Times New Roman"/>
          <w:b w:val="false"/>
          <w:i w:val="false"/>
          <w:color w:val="000000"/>
          <w:sz w:val="28"/>
        </w:rPr>
        <w:t>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 құралдармен қамтамасыз ету ережесіне сәйкес мемлекеттік тапсырыс қаражаты есебінен сурдо-тифлотехникалық құралдармен (немесе міндетті гигиеналық құралдармен) қамтамасыз ету үшін құжаттарды Сізге ресімдеу туралы хабардар етеміз.</w:t>
      </w:r>
    </w:p>
    <w:p>
      <w:pPr>
        <w:spacing w:after="0"/>
        <w:ind w:left="0"/>
        <w:jc w:val="both"/>
      </w:pPr>
      <w:r>
        <w:rPr>
          <w:rFonts w:ascii="Times New Roman"/>
          <w:b/>
          <w:i w:val="false"/>
          <w:color w:val="000000"/>
          <w:sz w:val="28"/>
        </w:rPr>
        <w:t>Басқарма бастығының орынбасары</w:t>
      </w:r>
    </w:p>
    <w:bookmarkStart w:name="z443" w:id="91"/>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91"/>
    <w:bookmarkStart w:name="z444" w:id="92"/>
    <w:p>
      <w:pPr>
        <w:spacing w:after="0"/>
        <w:ind w:left="0"/>
        <w:jc w:val="both"/>
      </w:pPr>
      <w:r>
        <w:rPr>
          <w:rFonts w:ascii="Times New Roman"/>
          <w:b w:val="false"/>
          <w:i w:val="false"/>
          <w:color w:val="000000"/>
          <w:sz w:val="28"/>
        </w:rPr>
        <w:t xml:space="preserve">
Астана қаласының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басқармасының бастығына             </w:t>
      </w:r>
    </w:p>
    <w:bookmarkEnd w:id="92"/>
    <w:bookmarkStart w:name="z445" w:id="93"/>
    <w:p>
      <w:pPr>
        <w:spacing w:after="0"/>
        <w:ind w:left="0"/>
        <w:jc w:val="left"/>
      </w:pPr>
      <w:r>
        <w:rPr>
          <w:rFonts w:ascii="Times New Roman"/>
          <w:b/>
          <w:i w:val="false"/>
          <w:color w:val="000000"/>
        </w:rPr>
        <w:t xml:space="preserve"> 
№ _____ ӨТІНІШ</w:t>
      </w:r>
    </w:p>
    <w:bookmarkEnd w:id="93"/>
    <w:p>
      <w:pPr>
        <w:spacing w:after="0"/>
        <w:ind w:left="0"/>
        <w:jc w:val="both"/>
      </w:pPr>
      <w:r>
        <w:rPr>
          <w:rFonts w:ascii="Times New Roman"/>
          <w:b w:val="false"/>
          <w:i w:val="false"/>
          <w:color w:val="000000"/>
          <w:sz w:val="28"/>
        </w:rPr>
        <w:t>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Туған күні _________________________________________________________</w:t>
      </w:r>
      <w:r>
        <w:br/>
      </w:r>
      <w:r>
        <w:rPr>
          <w:rFonts w:ascii="Times New Roman"/>
          <w:b w:val="false"/>
          <w:i w:val="false"/>
          <w:color w:val="000000"/>
          <w:sz w:val="28"/>
        </w:rPr>
        <w:t>
Мүгедектігі ________________________________________________________</w:t>
      </w:r>
      <w:r>
        <w:br/>
      </w:r>
      <w:r>
        <w:rPr>
          <w:rFonts w:ascii="Times New Roman"/>
          <w:b w:val="false"/>
          <w:i w:val="false"/>
          <w:color w:val="000000"/>
          <w:sz w:val="28"/>
        </w:rPr>
        <w:t>
Мекен-жайы _________________________________________________________</w:t>
      </w:r>
      <w:r>
        <w:br/>
      </w: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Сізден маған ____ топ мүгедекті оңалтудың жеке бағдарламасына</w:t>
      </w:r>
      <w:r>
        <w:br/>
      </w:r>
      <w:r>
        <w:rPr>
          <w:rFonts w:ascii="Times New Roman"/>
          <w:b w:val="false"/>
          <w:i w:val="false"/>
          <w:color w:val="000000"/>
          <w:sz w:val="28"/>
        </w:rPr>
        <w:t>
сәйкес міндетті гигиеналық құралдар – жөргектер, нәжіс қабылдағыштар,</w:t>
      </w:r>
      <w:r>
        <w:br/>
      </w:r>
      <w:r>
        <w:rPr>
          <w:rFonts w:ascii="Times New Roman"/>
          <w:b w:val="false"/>
          <w:i w:val="false"/>
          <w:color w:val="000000"/>
          <w:sz w:val="28"/>
        </w:rPr>
        <w:t>
зәр қабылдағыштар (керегін сызу) беруді сұраймын.</w:t>
      </w:r>
    </w:p>
    <w:p>
      <w:pPr>
        <w:spacing w:after="0"/>
        <w:ind w:left="0"/>
        <w:jc w:val="both"/>
      </w:pPr>
      <w:r>
        <w:rPr>
          <w:rFonts w:ascii="Times New Roman"/>
          <w:b w:val="false"/>
          <w:i w:val="false"/>
          <w:color w:val="000000"/>
          <w:sz w:val="28"/>
        </w:rPr>
        <w:t>      Төмендегідей құжаттардың көшірмелерін қоса беремін:</w:t>
      </w:r>
      <w:r>
        <w:br/>
      </w:r>
      <w:r>
        <w:rPr>
          <w:rFonts w:ascii="Times New Roman"/>
          <w:b w:val="false"/>
          <w:i w:val="false"/>
          <w:color w:val="000000"/>
          <w:sz w:val="28"/>
        </w:rPr>
        <w:t>
Күні               Қолы ____________________________________________</w:t>
      </w:r>
      <w:r>
        <w:br/>
      </w:r>
      <w:r>
        <w:rPr>
          <w:rFonts w:ascii="Times New Roman"/>
          <w:b w:val="false"/>
          <w:i w:val="false"/>
          <w:color w:val="000000"/>
          <w:sz w:val="28"/>
        </w:rPr>
        <w:t>
                        (өтініш иесінің немесе өтініш берушінің қолы)</w:t>
      </w:r>
    </w:p>
    <w:p>
      <w:pPr>
        <w:spacing w:after="0"/>
        <w:ind w:left="0"/>
        <w:jc w:val="both"/>
      </w:pPr>
      <w:r>
        <w:rPr>
          <w:rFonts w:ascii="Times New Roman"/>
          <w:b w:val="false"/>
          <w:i w:val="false"/>
          <w:color w:val="000000"/>
          <w:sz w:val="28"/>
        </w:rPr>
        <w:t>      Өтініш иесі ұсынған құжаттардың көшірмелерін растаймын:</w:t>
      </w:r>
      <w:r>
        <w:br/>
      </w:r>
      <w:r>
        <w:rPr>
          <w:rFonts w:ascii="Times New Roman"/>
          <w:b w:val="false"/>
          <w:i w:val="false"/>
          <w:color w:val="000000"/>
          <w:sz w:val="28"/>
        </w:rPr>
        <w:t>
Күні               Қолы ____________________________________________</w:t>
      </w:r>
      <w:r>
        <w:br/>
      </w:r>
      <w:r>
        <w:rPr>
          <w:rFonts w:ascii="Times New Roman"/>
          <w:b w:val="false"/>
          <w:i w:val="false"/>
          <w:color w:val="000000"/>
          <w:sz w:val="28"/>
        </w:rPr>
        <w:t>
                             (өтініш қабылдаған маманның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(талонды кесу орны)</w:t>
      </w:r>
      <w:r>
        <w:br/>
      </w:r>
      <w:r>
        <w:rPr>
          <w:rFonts w:ascii="Times New Roman"/>
          <w:b w:val="false"/>
          <w:i w:val="false"/>
          <w:color w:val="000000"/>
          <w:sz w:val="28"/>
        </w:rPr>
        <w:t>
                  Өтініш қабылдағаны туралы ТАЛОН № ______</w:t>
      </w:r>
      <w:r>
        <w:br/>
      </w:r>
      <w:r>
        <w:rPr>
          <w:rFonts w:ascii="Times New Roman"/>
          <w:b w:val="false"/>
          <w:i w:val="false"/>
          <w:color w:val="000000"/>
          <w:sz w:val="28"/>
        </w:rPr>
        <w:t>
Азаматтың (шаның) өтініші</w:t>
      </w:r>
      <w:r>
        <w:br/>
      </w:r>
      <w:r>
        <w:rPr>
          <w:rFonts w:ascii="Times New Roman"/>
          <w:b w:val="false"/>
          <w:i w:val="false"/>
          <w:color w:val="000000"/>
          <w:sz w:val="28"/>
        </w:rPr>
        <w:t>
Көмек түрі:</w:t>
      </w:r>
      <w:r>
        <w:br/>
      </w:r>
      <w:r>
        <w:rPr>
          <w:rFonts w:ascii="Times New Roman"/>
          <w:b w:val="false"/>
          <w:i w:val="false"/>
          <w:color w:val="000000"/>
          <w:sz w:val="28"/>
        </w:rPr>
        <w:t>
Қоса берілген құжаттар (саны)</w:t>
      </w:r>
      <w:r>
        <w:br/>
      </w:r>
      <w:r>
        <w:rPr>
          <w:rFonts w:ascii="Times New Roman"/>
          <w:b w:val="false"/>
          <w:i w:val="false"/>
          <w:color w:val="000000"/>
          <w:sz w:val="28"/>
        </w:rPr>
        <w:t>
Күні және уақыты</w:t>
      </w:r>
      <w:r>
        <w:br/>
      </w:r>
      <w:r>
        <w:rPr>
          <w:rFonts w:ascii="Times New Roman"/>
          <w:b w:val="false"/>
          <w:i w:val="false"/>
          <w:color w:val="000000"/>
          <w:sz w:val="28"/>
        </w:rPr>
        <w:t>
Өтініш қабылдаған (қолы)</w:t>
      </w:r>
    </w:p>
    <w:bookmarkStart w:name="z446" w:id="94"/>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94"/>
    <w:bookmarkStart w:name="z447" w:id="95"/>
    <w:p>
      <w:pPr>
        <w:spacing w:after="0"/>
        <w:ind w:left="0"/>
        <w:jc w:val="both"/>
      </w:pPr>
      <w:r>
        <w:rPr>
          <w:rFonts w:ascii="Times New Roman"/>
          <w:b w:val="false"/>
          <w:i w:val="false"/>
          <w:color w:val="000000"/>
          <w:sz w:val="28"/>
        </w:rPr>
        <w:t xml:space="preserve">
Астана қаласының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басқармасының бастығына             </w:t>
      </w:r>
    </w:p>
    <w:bookmarkEnd w:id="95"/>
    <w:bookmarkStart w:name="z448" w:id="96"/>
    <w:p>
      <w:pPr>
        <w:spacing w:after="0"/>
        <w:ind w:left="0"/>
        <w:jc w:val="left"/>
      </w:pPr>
      <w:r>
        <w:rPr>
          <w:rFonts w:ascii="Times New Roman"/>
          <w:b/>
          <w:i w:val="false"/>
          <w:color w:val="000000"/>
        </w:rPr>
        <w:t xml:space="preserve"> 
№ _____ ӨТІНІШ</w:t>
      </w:r>
    </w:p>
    <w:bookmarkEnd w:id="96"/>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Мүгедектігі _________________________________________________________</w:t>
      </w:r>
      <w:r>
        <w:br/>
      </w:r>
      <w:r>
        <w:rPr>
          <w:rFonts w:ascii="Times New Roman"/>
          <w:b w:val="false"/>
          <w:i w:val="false"/>
          <w:color w:val="000000"/>
          <w:sz w:val="28"/>
        </w:rPr>
        <w:t>
Мекен-жайы __________________________________________________________</w:t>
      </w:r>
      <w:r>
        <w:br/>
      </w: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Сізден маған мүгедекті оңалтудың жеке бағдарламасына сәйкес</w:t>
      </w:r>
      <w:r>
        <w:br/>
      </w:r>
      <w:r>
        <w:rPr>
          <w:rFonts w:ascii="Times New Roman"/>
          <w:b w:val="false"/>
          <w:i w:val="false"/>
          <w:color w:val="000000"/>
          <w:sz w:val="28"/>
        </w:rPr>
        <w:t>
сурдотехникалық, тифлотехникалық құралдар (керегін сызу) беруді</w:t>
      </w:r>
      <w:r>
        <w:br/>
      </w:r>
      <w:r>
        <w:rPr>
          <w:rFonts w:ascii="Times New Roman"/>
          <w:b w:val="false"/>
          <w:i w:val="false"/>
          <w:color w:val="000000"/>
          <w:sz w:val="28"/>
        </w:rPr>
        <w:t>
сұраймын ____________________________________________________________</w:t>
      </w:r>
      <w:r>
        <w:br/>
      </w:r>
      <w:r>
        <w:rPr>
          <w:rFonts w:ascii="Times New Roman"/>
          <w:b w:val="false"/>
          <w:i w:val="false"/>
          <w:color w:val="000000"/>
          <w:sz w:val="28"/>
        </w:rPr>
        <w:t>
                   (орнын толтыру құралдарының атауы)</w:t>
      </w:r>
    </w:p>
    <w:p>
      <w:pPr>
        <w:spacing w:after="0"/>
        <w:ind w:left="0"/>
        <w:jc w:val="both"/>
      </w:pPr>
      <w:r>
        <w:rPr>
          <w:rFonts w:ascii="Times New Roman"/>
          <w:b w:val="false"/>
          <w:i w:val="false"/>
          <w:color w:val="000000"/>
          <w:sz w:val="28"/>
        </w:rPr>
        <w:t>Төмендегідей құжаттардың көшірмелерін қоса беремін:</w:t>
      </w:r>
    </w:p>
    <w:p>
      <w:pPr>
        <w:spacing w:after="0"/>
        <w:ind w:left="0"/>
        <w:jc w:val="both"/>
      </w:pPr>
      <w:r>
        <w:rPr>
          <w:rFonts w:ascii="Times New Roman"/>
          <w:b w:val="false"/>
          <w:i w:val="false"/>
          <w:color w:val="000000"/>
          <w:sz w:val="28"/>
        </w:rPr>
        <w:t>Күні               Қолы ____________________________________________</w:t>
      </w:r>
      <w:r>
        <w:br/>
      </w:r>
      <w:r>
        <w:rPr>
          <w:rFonts w:ascii="Times New Roman"/>
          <w:b w:val="false"/>
          <w:i w:val="false"/>
          <w:color w:val="000000"/>
          <w:sz w:val="28"/>
        </w:rPr>
        <w:t>
                        (өтініш иесінің немесе өтініш берушінің қолы)</w:t>
      </w:r>
    </w:p>
    <w:p>
      <w:pPr>
        <w:spacing w:after="0"/>
        <w:ind w:left="0"/>
        <w:jc w:val="both"/>
      </w:pPr>
      <w:r>
        <w:rPr>
          <w:rFonts w:ascii="Times New Roman"/>
          <w:b w:val="false"/>
          <w:i w:val="false"/>
          <w:color w:val="000000"/>
          <w:sz w:val="28"/>
        </w:rPr>
        <w:t>      Өтініш иесі ұсынған құжаттардың көшірмелерін растаймын:</w:t>
      </w:r>
      <w:r>
        <w:br/>
      </w:r>
      <w:r>
        <w:rPr>
          <w:rFonts w:ascii="Times New Roman"/>
          <w:b w:val="false"/>
          <w:i w:val="false"/>
          <w:color w:val="000000"/>
          <w:sz w:val="28"/>
        </w:rPr>
        <w:t>
Күні               Қолы ____________________________________________</w:t>
      </w:r>
      <w:r>
        <w:br/>
      </w:r>
      <w:r>
        <w:rPr>
          <w:rFonts w:ascii="Times New Roman"/>
          <w:b w:val="false"/>
          <w:i w:val="false"/>
          <w:color w:val="000000"/>
          <w:sz w:val="28"/>
        </w:rPr>
        <w:t>
                             (өтініш қабылдаған маманның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(талонды кесу орны)</w:t>
      </w:r>
      <w:r>
        <w:br/>
      </w:r>
      <w:r>
        <w:rPr>
          <w:rFonts w:ascii="Times New Roman"/>
          <w:b w:val="false"/>
          <w:i w:val="false"/>
          <w:color w:val="000000"/>
          <w:sz w:val="28"/>
        </w:rPr>
        <w:t>
                Өтініш қабылдағаны туралы ТАЛОН № ______</w:t>
      </w:r>
      <w:r>
        <w:br/>
      </w:r>
      <w:r>
        <w:rPr>
          <w:rFonts w:ascii="Times New Roman"/>
          <w:b w:val="false"/>
          <w:i w:val="false"/>
          <w:color w:val="000000"/>
          <w:sz w:val="28"/>
        </w:rPr>
        <w:t>
Азаматтың (шаның) өтініші</w:t>
      </w:r>
      <w:r>
        <w:br/>
      </w:r>
      <w:r>
        <w:rPr>
          <w:rFonts w:ascii="Times New Roman"/>
          <w:b w:val="false"/>
          <w:i w:val="false"/>
          <w:color w:val="000000"/>
          <w:sz w:val="28"/>
        </w:rPr>
        <w:t>
Көмек түрі:</w:t>
      </w:r>
      <w:r>
        <w:br/>
      </w:r>
      <w:r>
        <w:rPr>
          <w:rFonts w:ascii="Times New Roman"/>
          <w:b w:val="false"/>
          <w:i w:val="false"/>
          <w:color w:val="000000"/>
          <w:sz w:val="28"/>
        </w:rPr>
        <w:t>
Қоса берілген құжаттар (саны)</w:t>
      </w:r>
      <w:r>
        <w:br/>
      </w:r>
      <w:r>
        <w:rPr>
          <w:rFonts w:ascii="Times New Roman"/>
          <w:b w:val="false"/>
          <w:i w:val="false"/>
          <w:color w:val="000000"/>
          <w:sz w:val="28"/>
        </w:rPr>
        <w:t>
Күні және уақыты</w:t>
      </w:r>
      <w:r>
        <w:br/>
      </w:r>
      <w:r>
        <w:rPr>
          <w:rFonts w:ascii="Times New Roman"/>
          <w:b w:val="false"/>
          <w:i w:val="false"/>
          <w:color w:val="000000"/>
          <w:sz w:val="28"/>
        </w:rPr>
        <w:t>
Өтініш қабылдаған (қолы)</w:t>
      </w:r>
    </w:p>
    <w:bookmarkStart w:name="z449" w:id="97"/>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5 қаңтардағы </w:t>
      </w:r>
      <w:r>
        <w:br/>
      </w:r>
      <w:r>
        <w:rPr>
          <w:rFonts w:ascii="Times New Roman"/>
          <w:b w:val="false"/>
          <w:i w:val="false"/>
          <w:color w:val="000000"/>
          <w:sz w:val="28"/>
        </w:rPr>
        <w:t xml:space="preserve">
№ 158-3 қаулысына  </w:t>
      </w:r>
      <w:r>
        <w:br/>
      </w:r>
      <w:r>
        <w:rPr>
          <w:rFonts w:ascii="Times New Roman"/>
          <w:b w:val="false"/>
          <w:i w:val="false"/>
          <w:color w:val="000000"/>
          <w:sz w:val="28"/>
        </w:rPr>
        <w:t>
5-қосымша       </w:t>
      </w:r>
    </w:p>
    <w:bookmarkEnd w:id="97"/>
    <w:bookmarkStart w:name="z450" w:id="98"/>
    <w:p>
      <w:pPr>
        <w:spacing w:after="0"/>
        <w:ind w:left="0"/>
        <w:jc w:val="left"/>
      </w:pPr>
      <w:r>
        <w:rPr>
          <w:rFonts w:ascii="Times New Roman"/>
          <w:b/>
          <w:i w:val="false"/>
          <w:color w:val="000000"/>
        </w:rPr>
        <w:t xml:space="preserve">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регламенті</w:t>
      </w:r>
    </w:p>
    <w:bookmarkEnd w:id="98"/>
    <w:bookmarkStart w:name="z451" w:id="99"/>
    <w:p>
      <w:pPr>
        <w:spacing w:after="0"/>
        <w:ind w:left="0"/>
        <w:jc w:val="left"/>
      </w:pPr>
      <w:r>
        <w:rPr>
          <w:rFonts w:ascii="Times New Roman"/>
          <w:b/>
          <w:i w:val="false"/>
          <w:color w:val="000000"/>
        </w:rPr>
        <w:t xml:space="preserve"> 
1. Негізгі ұғымдар</w:t>
      </w:r>
    </w:p>
    <w:bookmarkEnd w:id="99"/>
    <w:bookmarkStart w:name="z452" w:id="100"/>
    <w:p>
      <w:pPr>
        <w:spacing w:after="0"/>
        <w:ind w:left="0"/>
        <w:jc w:val="both"/>
      </w:pPr>
      <w:r>
        <w:rPr>
          <w:rFonts w:ascii="Times New Roman"/>
          <w:b w:val="false"/>
          <w:i w:val="false"/>
          <w:color w:val="000000"/>
          <w:sz w:val="28"/>
        </w:rPr>
        <w:t>
      1. Осы регламентте пайдаланылатын терминдер мен аббревиатуралардың анықтамасы:</w:t>
      </w:r>
      <w:r>
        <w:br/>
      </w:r>
      <w:r>
        <w:rPr>
          <w:rFonts w:ascii="Times New Roman"/>
          <w:b w:val="false"/>
          <w:i w:val="false"/>
          <w:color w:val="000000"/>
          <w:sz w:val="28"/>
        </w:rPr>
        <w:t>
</w:t>
      </w:r>
      <w:r>
        <w:rPr>
          <w:rFonts w:ascii="Times New Roman"/>
          <w:b w:val="false"/>
          <w:i w:val="false"/>
          <w:color w:val="000000"/>
          <w:sz w:val="28"/>
        </w:rPr>
        <w:t>
      1) ЖҚжӘББ – Астана қаласының Жұмыспен қамту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2) ОЖБ – мүгедекті оңалтудың жеке бағдарламасы;</w:t>
      </w:r>
      <w:r>
        <w:br/>
      </w:r>
      <w:r>
        <w:rPr>
          <w:rFonts w:ascii="Times New Roman"/>
          <w:b w:val="false"/>
          <w:i w:val="false"/>
          <w:color w:val="000000"/>
          <w:sz w:val="28"/>
        </w:rPr>
        <w:t>
</w:t>
      </w:r>
      <w:r>
        <w:rPr>
          <w:rFonts w:ascii="Times New Roman"/>
          <w:b w:val="false"/>
          <w:i w:val="false"/>
          <w:color w:val="000000"/>
          <w:sz w:val="28"/>
        </w:rPr>
        <w:t>
      3) МӘС – Қазақстан Республикасы Еңбек және халықты әлеуметтік қорғау министрлігі Астана қаласы бойынша Бақылау және әлеуметтік қорғау департаментінің жанындағы медициналық-әлеуметтік сараптамасы;</w:t>
      </w:r>
      <w:r>
        <w:br/>
      </w:r>
      <w:r>
        <w:rPr>
          <w:rFonts w:ascii="Times New Roman"/>
          <w:b w:val="false"/>
          <w:i w:val="false"/>
          <w:color w:val="000000"/>
          <w:sz w:val="28"/>
        </w:rPr>
        <w:t>
</w:t>
      </w:r>
      <w:r>
        <w:rPr>
          <w:rFonts w:ascii="Times New Roman"/>
          <w:b w:val="false"/>
          <w:i w:val="false"/>
          <w:color w:val="000000"/>
          <w:sz w:val="28"/>
        </w:rPr>
        <w:t>
      4)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5) ХҚКО инспекторы – тұтынушының өтініштері мен құжаттарын қабылдауды жүзеге асыратын халыққа қызмет көрсету орталығының қызметкері.</w:t>
      </w:r>
    </w:p>
    <w:bookmarkEnd w:id="100"/>
    <w:bookmarkStart w:name="z458" w:id="101"/>
    <w:p>
      <w:pPr>
        <w:spacing w:after="0"/>
        <w:ind w:left="0"/>
        <w:jc w:val="left"/>
      </w:pPr>
      <w:r>
        <w:rPr>
          <w:rFonts w:ascii="Times New Roman"/>
          <w:b/>
          <w:i w:val="false"/>
          <w:color w:val="000000"/>
        </w:rPr>
        <w:t xml:space="preserve"> 
2. Жалпы ереже</w:t>
      </w:r>
    </w:p>
    <w:bookmarkEnd w:id="101"/>
    <w:bookmarkStart w:name="z459" w:id="102"/>
    <w:p>
      <w:pPr>
        <w:spacing w:after="0"/>
        <w:ind w:left="0"/>
        <w:jc w:val="both"/>
      </w:pPr>
      <w:r>
        <w:rPr>
          <w:rFonts w:ascii="Times New Roman"/>
          <w:b w:val="false"/>
          <w:i w:val="false"/>
          <w:color w:val="000000"/>
          <w:sz w:val="28"/>
        </w:rPr>
        <w:t>
      2.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«Астана қаласының Жұмыспен қамту және әлеуметтік бағдарламалар басқармасы» мемлекеттік мекемесі. Мемлекеттік қызмет ХҚКО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Көрсететін мемлекеттік қызметтің нысаны:</w:t>
      </w:r>
      <w:r>
        <w:br/>
      </w:r>
      <w:r>
        <w:rPr>
          <w:rFonts w:ascii="Times New Roman"/>
          <w:b w:val="false"/>
          <w:i w:val="false"/>
          <w:color w:val="000000"/>
          <w:sz w:val="28"/>
        </w:rPr>
        <w:t>
</w:t>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көрсетуге негiз болатын нормативтiк-құқықтық актiнiң атауы, бабы (тармағы) және баптың (тармақтың) мазмұны:</w:t>
      </w:r>
      <w:r>
        <w:br/>
      </w:r>
      <w:r>
        <w:rPr>
          <w:rFonts w:ascii="Times New Roman"/>
          <w:b w:val="false"/>
          <w:i w:val="false"/>
          <w:color w:val="000000"/>
          <w:sz w:val="28"/>
        </w:rPr>
        <w:t>
</w:t>
      </w:r>
      <w:r>
        <w:rPr>
          <w:rFonts w:ascii="Times New Roman"/>
          <w:b w:val="false"/>
          <w:i w:val="false"/>
          <w:color w:val="000000"/>
          <w:sz w:val="28"/>
        </w:rPr>
        <w:t>
      мемлекеттiк қызмет «Қазақстан Республикасында мүгедектердi әлеуметтiк қорғау туралы» Қазақстан Республикасының 2005 жылғы 13 сәуiрдегi Заңы </w:t>
      </w:r>
      <w:r>
        <w:rPr>
          <w:rFonts w:ascii="Times New Roman"/>
          <w:b w:val="false"/>
          <w:i w:val="false"/>
          <w:color w:val="000000"/>
          <w:sz w:val="28"/>
        </w:rPr>
        <w:t>24-бабы</w:t>
      </w:r>
      <w:r>
        <w:rPr>
          <w:rFonts w:ascii="Times New Roman"/>
          <w:b w:val="false"/>
          <w:i w:val="false"/>
          <w:color w:val="000000"/>
          <w:sz w:val="28"/>
        </w:rPr>
        <w:t xml:space="preserve"> 1-тармағының, «Арнаулы әлеуметтiк қызметтер туралы» Қазақстан Республикасының 2008 жылғы 29 желтоқсандағы Заңы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қызметтердiң кепiлдiк берiлген көлемiнiң тiзбесiн бекiту туралы» Қазақстан Республикасы Үкiметiнiң 2009 жылғы 14 наурыздағы № 330 қаулысы </w:t>
      </w:r>
      <w:r>
        <w:rPr>
          <w:rFonts w:ascii="Times New Roman"/>
          <w:b w:val="false"/>
          <w:i w:val="false"/>
          <w:color w:val="000000"/>
          <w:sz w:val="28"/>
        </w:rPr>
        <w:t>1-тармағының</w:t>
      </w:r>
      <w:r>
        <w:rPr>
          <w:rFonts w:ascii="Times New Roman"/>
          <w:b w:val="false"/>
          <w:i w:val="false"/>
          <w:color w:val="000000"/>
          <w:sz w:val="28"/>
        </w:rPr>
        <w:t>, Халықты әлеуметтік қорғау саласында арнаулы әлеуметтік қызметтер көрсету стандарттарын бекіту туралы» Қазақстан Республикасы Үкіметінің 2011 жылғы 28 қазандағы № 1222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Астана қаласы әкімдігінің 2012.06.12 № 158-766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w:t>
      </w:r>
      <w:r>
        <w:rPr>
          <w:rFonts w:ascii="Times New Roman"/>
          <w:b w:val="false"/>
          <w:i w:val="false"/>
          <w:color w:val="000000"/>
          <w:sz w:val="28"/>
        </w:rPr>
        <w:t>Қаулысымен</w:t>
      </w:r>
      <w:r>
        <w:rPr>
          <w:rFonts w:ascii="Times New Roman"/>
          <w:b w:val="false"/>
          <w:i w:val="false"/>
          <w:color w:val="ff0000"/>
          <w:sz w:val="28"/>
        </w:rPr>
        <w:t>.</w:t>
      </w:r>
    </w:p>
    <w:bookmarkEnd w:id="102"/>
    <w:bookmarkStart w:name="z467" w:id="103"/>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 Тұтынушы алатын мемлекеттік қызметтің қорытындысы және ұсыну түрі:</w:t>
      </w:r>
      <w:r>
        <w:br/>
      </w:r>
      <w:r>
        <w:rPr>
          <w:rFonts w:ascii="Times New Roman"/>
          <w:b w:val="false"/>
          <w:i w:val="false"/>
          <w:color w:val="000000"/>
          <w:sz w:val="28"/>
        </w:rPr>
        <w:t>
</w:t>
      </w:r>
      <w:r>
        <w:rPr>
          <w:rFonts w:ascii="Times New Roman"/>
          <w:b w:val="false"/>
          <w:i w:val="false"/>
          <w:color w:val="000000"/>
          <w:sz w:val="28"/>
        </w:rPr>
        <w:t>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w:t>
      </w:r>
      <w:r>
        <w:rPr>
          <w:rFonts w:ascii="Times New Roman"/>
          <w:b w:val="false"/>
          <w:i w:val="false"/>
          <w:color w:val="000000"/>
          <w:sz w:val="28"/>
        </w:rPr>
        <w:t>3-қосымшаға</w:t>
      </w:r>
      <w:r>
        <w:rPr>
          <w:rFonts w:ascii="Times New Roman"/>
          <w:b w:val="false"/>
          <w:i w:val="false"/>
          <w:color w:val="000000"/>
          <w:sz w:val="28"/>
        </w:rPr>
        <w:t xml:space="preserve"> сәйкес) немесе қағаз жеткізушілерде қызмет көрсетуден бас тарту туралы хабарлама.</w:t>
      </w:r>
      <w:r>
        <w:br/>
      </w:r>
      <w:r>
        <w:rPr>
          <w:rFonts w:ascii="Times New Roman"/>
          <w:b w:val="false"/>
          <w:i w:val="false"/>
          <w:color w:val="000000"/>
          <w:sz w:val="28"/>
        </w:rPr>
        <w:t>
</w:t>
      </w:r>
      <w:r>
        <w:rPr>
          <w:rFonts w:ascii="Times New Roman"/>
          <w:b w:val="false"/>
          <w:i w:val="false"/>
          <w:color w:val="000000"/>
          <w:sz w:val="28"/>
        </w:rPr>
        <w:t>
      7. Мемлекеттік органдардың және басқа да мемлекеттік қызмет көрсету үрдісіне енгізілген субъектілердің тізбесі:</w:t>
      </w:r>
      <w:r>
        <w:br/>
      </w:r>
      <w:r>
        <w:rPr>
          <w:rFonts w:ascii="Times New Roman"/>
          <w:b w:val="false"/>
          <w:i w:val="false"/>
          <w:color w:val="000000"/>
          <w:sz w:val="28"/>
        </w:rPr>
        <w:t>
</w:t>
      </w:r>
      <w:r>
        <w:rPr>
          <w:rFonts w:ascii="Times New Roman"/>
          <w:b w:val="false"/>
          <w:i w:val="false"/>
          <w:color w:val="000000"/>
          <w:sz w:val="28"/>
        </w:rPr>
        <w:t>
      1) МӘС;</w:t>
      </w:r>
      <w:r>
        <w:br/>
      </w:r>
      <w:r>
        <w:rPr>
          <w:rFonts w:ascii="Times New Roman"/>
          <w:b w:val="false"/>
          <w:i w:val="false"/>
          <w:color w:val="000000"/>
          <w:sz w:val="28"/>
        </w:rPr>
        <w:t>
</w:t>
      </w:r>
      <w:r>
        <w:rPr>
          <w:rFonts w:ascii="Times New Roman"/>
          <w:b w:val="false"/>
          <w:i w:val="false"/>
          <w:color w:val="000000"/>
          <w:sz w:val="28"/>
        </w:rPr>
        <w:t>
      2) ЖҚжӘББ.</w:t>
      </w:r>
    </w:p>
    <w:bookmarkEnd w:id="103"/>
    <w:bookmarkStart w:name="z472" w:id="10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04"/>
    <w:bookmarkStart w:name="z473" w:id="105"/>
    <w:p>
      <w:pPr>
        <w:spacing w:after="0"/>
        <w:ind w:left="0"/>
        <w:jc w:val="both"/>
      </w:pPr>
      <w:r>
        <w:rPr>
          <w:rFonts w:ascii="Times New Roman"/>
          <w:b w:val="false"/>
          <w:i w:val="false"/>
          <w:color w:val="000000"/>
          <w:sz w:val="28"/>
        </w:rPr>
        <w:t>
      8. Мемлекеттік органның, сондай-ақ мемлекеттік қызмет көрсету үшін хабарласу қажет болатын басқа да мүдделі органдардың орналасқан жері және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қаласы, Ш. Иманбаева көшесі, 16 мекен-жайында орналасқан ЖҚжӘББ-ның әлеуметтік мекемелердің қызметтерін үйлестіру бөлімі көрсетеді;</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МӘС Астана қаласы, Ш. Иманбаева көшесі, 16 мекен-жайында орналасқан;</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 баламалы негізде мына мекен-жайлар бойынша ХҚКО арқылы көрсетіледі:</w:t>
      </w:r>
      <w:r>
        <w:br/>
      </w:r>
      <w:r>
        <w:rPr>
          <w:rFonts w:ascii="Times New Roman"/>
          <w:b w:val="false"/>
          <w:i w:val="false"/>
          <w:color w:val="000000"/>
          <w:sz w:val="28"/>
        </w:rPr>
        <w:t>
</w:t>
      </w:r>
      <w:r>
        <w:rPr>
          <w:rFonts w:ascii="Times New Roman"/>
          <w:b w:val="false"/>
          <w:i w:val="false"/>
          <w:color w:val="000000"/>
          <w:sz w:val="28"/>
        </w:rPr>
        <w:t>
      1) Астана қаласы Алматы ауданының ХҚКО, Астана қаласы, Республика даңғылы № 12/2;</w:t>
      </w:r>
      <w:r>
        <w:br/>
      </w:r>
      <w:r>
        <w:rPr>
          <w:rFonts w:ascii="Times New Roman"/>
          <w:b w:val="false"/>
          <w:i w:val="false"/>
          <w:color w:val="000000"/>
          <w:sz w:val="28"/>
        </w:rPr>
        <w:t>
</w:t>
      </w:r>
      <w:r>
        <w:rPr>
          <w:rFonts w:ascii="Times New Roman"/>
          <w:b w:val="false"/>
          <w:i w:val="false"/>
          <w:color w:val="000000"/>
          <w:sz w:val="28"/>
        </w:rPr>
        <w:t>
      2) Астана қаласы Есіл ауданының ХҚКО, Астана қаласы, Сауран көшесі, № 7;</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ауданының ХҚКО, Астана қаласы, А.Пушкин көшесі, № 97;</w:t>
      </w:r>
      <w:r>
        <w:br/>
      </w:r>
      <w:r>
        <w:rPr>
          <w:rFonts w:ascii="Times New Roman"/>
          <w:b w:val="false"/>
          <w:i w:val="false"/>
          <w:color w:val="000000"/>
          <w:sz w:val="28"/>
        </w:rPr>
        <w:t>
</w:t>
      </w:r>
      <w:r>
        <w:rPr>
          <w:rFonts w:ascii="Times New Roman"/>
          <w:b w:val="false"/>
          <w:i w:val="false"/>
          <w:color w:val="000000"/>
          <w:sz w:val="28"/>
        </w:rPr>
        <w:t>
      жұмыс кестесі:</w:t>
      </w:r>
      <w:r>
        <w:br/>
      </w:r>
      <w:r>
        <w:rPr>
          <w:rFonts w:ascii="Times New Roman"/>
          <w:b w:val="false"/>
          <w:i w:val="false"/>
          <w:color w:val="000000"/>
          <w:sz w:val="28"/>
        </w:rPr>
        <w:t>
</w:t>
      </w:r>
      <w:r>
        <w:rPr>
          <w:rFonts w:ascii="Times New Roman"/>
          <w:b w:val="false"/>
          <w:i w:val="false"/>
          <w:color w:val="000000"/>
          <w:sz w:val="28"/>
        </w:rPr>
        <w:t>
      демалыс және мейрам күндерінен басқа, күн сайын сағат 09.00-ден 20.00-ге дейін үзіліссіз, орталық филиалдар мен өкілдіктерге сағат 09.00-ден 19.00-ге дейін, 13.00-ден 14.00-ге дейін түскі үзіліс белгіленген.</w:t>
      </w:r>
      <w:r>
        <w:br/>
      </w:r>
      <w:r>
        <w:rPr>
          <w:rFonts w:ascii="Times New Roman"/>
          <w:b w:val="false"/>
          <w:i w:val="false"/>
          <w:color w:val="000000"/>
          <w:sz w:val="28"/>
        </w:rPr>
        <w:t>
</w:t>
      </w:r>
      <w:r>
        <w:rPr>
          <w:rFonts w:ascii="Times New Roman"/>
          <w:b w:val="false"/>
          <w:i w:val="false"/>
          <w:color w:val="000000"/>
          <w:sz w:val="28"/>
        </w:rPr>
        <w:t>
      9. Тұтынушылардың мемлекеттік қызмет көрсету, оның ішінде мемлекеттік қызмет көрсету барысы туралы мәселелер жөнінде ақпарат алу тәртібі:</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ресми мерзімдік басылымдарда, ЖҚжӘББ-ның, 21-28-39 телефоны арқылы ХҚКО фойесінде орналасқан стендтерде, сонымен қатар Астана қаласы әкімінің </w:t>
      </w:r>
      <w:r>
        <w:rPr>
          <w:rFonts w:ascii="Times New Roman"/>
          <w:b w:val="false"/>
          <w:i w:val="false"/>
          <w:color w:val="000000"/>
          <w:sz w:val="28"/>
          <w:u w:val="single"/>
        </w:rPr>
        <w:t>www.astana.kz</w:t>
      </w:r>
      <w:r>
        <w:rPr>
          <w:rFonts w:ascii="Times New Roman"/>
          <w:b w:val="false"/>
          <w:i w:val="false"/>
          <w:color w:val="000000"/>
          <w:sz w:val="28"/>
        </w:rPr>
        <w:t>. сайтында орналастырылады.</w:t>
      </w:r>
      <w:r>
        <w:br/>
      </w:r>
      <w:r>
        <w:rPr>
          <w:rFonts w:ascii="Times New Roman"/>
          <w:b w:val="false"/>
          <w:i w:val="false"/>
          <w:color w:val="000000"/>
          <w:sz w:val="28"/>
        </w:rPr>
        <w:t>
</w:t>
      </w:r>
      <w:r>
        <w:rPr>
          <w:rFonts w:ascii="Times New Roman"/>
          <w:b w:val="false"/>
          <w:i w:val="false"/>
          <w:color w:val="000000"/>
          <w:sz w:val="28"/>
        </w:rPr>
        <w:t>
      Қызмет көрсету туралы шешім қабылданған жағдайда тұтынушыға жолдама беріледі.</w:t>
      </w:r>
      <w:r>
        <w:br/>
      </w:r>
      <w:r>
        <w:rPr>
          <w:rFonts w:ascii="Times New Roman"/>
          <w:b w:val="false"/>
          <w:i w:val="false"/>
          <w:color w:val="000000"/>
          <w:sz w:val="28"/>
        </w:rPr>
        <w:t>
</w:t>
      </w:r>
      <w:r>
        <w:rPr>
          <w:rFonts w:ascii="Times New Roman"/>
          <w:b w:val="false"/>
          <w:i w:val="false"/>
          <w:color w:val="000000"/>
          <w:sz w:val="28"/>
        </w:rPr>
        <w:t>
      10. Егер мемлекеттік қызмет көрсету үдерісінде бірнеше мүдделі органдар қатысатын болса барлық әкімшілік тәртіптемелерден өту:</w:t>
      </w:r>
      <w:r>
        <w:br/>
      </w:r>
      <w:r>
        <w:rPr>
          <w:rFonts w:ascii="Times New Roman"/>
          <w:b w:val="false"/>
          <w:i w:val="false"/>
          <w:color w:val="000000"/>
          <w:sz w:val="28"/>
        </w:rPr>
        <w:t>
</w:t>
      </w:r>
      <w:r>
        <w:rPr>
          <w:rFonts w:ascii="Times New Roman"/>
          <w:b w:val="false"/>
          <w:i w:val="false"/>
          <w:color w:val="000000"/>
          <w:sz w:val="28"/>
        </w:rPr>
        <w:t>
      1) МӘС – ОЖБнан үзінді көшірме беру;</w:t>
      </w:r>
      <w:r>
        <w:br/>
      </w:r>
      <w:r>
        <w:rPr>
          <w:rFonts w:ascii="Times New Roman"/>
          <w:b w:val="false"/>
          <w:i w:val="false"/>
          <w:color w:val="000000"/>
          <w:sz w:val="28"/>
        </w:rPr>
        <w:t>
</w:t>
      </w:r>
      <w:r>
        <w:rPr>
          <w:rFonts w:ascii="Times New Roman"/>
          <w:b w:val="false"/>
          <w:i w:val="false"/>
          <w:color w:val="000000"/>
          <w:sz w:val="28"/>
        </w:rPr>
        <w:t>
      2) ЖҚжӘББ –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 беру.</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кезінде уақыт жағынан шектеу мерзімдері:</w:t>
      </w:r>
      <w:r>
        <w:br/>
      </w:r>
      <w:r>
        <w:rPr>
          <w:rFonts w:ascii="Times New Roman"/>
          <w:b w:val="false"/>
          <w:i w:val="false"/>
          <w:color w:val="000000"/>
          <w:sz w:val="28"/>
        </w:rPr>
        <w:t>
</w:t>
      </w:r>
      <w:r>
        <w:rPr>
          <w:rFonts w:ascii="Times New Roman"/>
          <w:b w:val="false"/>
          <w:i w:val="false"/>
          <w:color w:val="000000"/>
          <w:sz w:val="28"/>
        </w:rPr>
        <w:t>
      1) тұтынушы қажетті құжаттарды тапсырғаннан кейін мемлекеттік қызмет көрсету мерзімдері он жеті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күтуге берілген ең көп уақыт 30 минут;</w:t>
      </w:r>
      <w:r>
        <w:br/>
      </w:r>
      <w:r>
        <w:rPr>
          <w:rFonts w:ascii="Times New Roman"/>
          <w:b w:val="false"/>
          <w:i w:val="false"/>
          <w:color w:val="000000"/>
          <w:sz w:val="28"/>
        </w:rPr>
        <w:t>
</w:t>
      </w:r>
      <w:r>
        <w:rPr>
          <w:rFonts w:ascii="Times New Roman"/>
          <w:b w:val="false"/>
          <w:i w:val="false"/>
          <w:color w:val="000000"/>
          <w:sz w:val="28"/>
        </w:rPr>
        <w:t>
      3) тұтынушыға мемлекеттік қызмет көрсетуге берілген ең көп уақыт 15 минуттан ЖҚжӘББнда, 30 минуттан ХҚКОнда.</w:t>
      </w:r>
      <w:r>
        <w:br/>
      </w:r>
      <w:r>
        <w:rPr>
          <w:rFonts w:ascii="Times New Roman"/>
          <w:b w:val="false"/>
          <w:i w:val="false"/>
          <w:color w:val="000000"/>
          <w:sz w:val="28"/>
        </w:rPr>
        <w:t>
</w:t>
      </w:r>
      <w:r>
        <w:rPr>
          <w:rFonts w:ascii="Times New Roman"/>
          <w:b w:val="false"/>
          <w:i w:val="false"/>
          <w:color w:val="000000"/>
          <w:sz w:val="28"/>
        </w:rPr>
        <w:t>
      ХҚКО арқылы мемлекеттік қызметтерді көрсету кезінде көрсетілген мерзімдер қолданылады, бұл ретте мемлекеттік қызметтің құжаттарын (қорытынды) қабылдау және беру мерзімі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мемлекеттік қызмет көрсетуді тоқтатуға немесе мемлекеттік қызмет көрсетуден бас тартуға, оның ішінде құжаттар қабылдаудан және қарастырудан бас тартуға негіздеме:</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төмендегідей негізде бас тартылады:</w:t>
      </w:r>
      <w:r>
        <w:br/>
      </w:r>
      <w:r>
        <w:rPr>
          <w:rFonts w:ascii="Times New Roman"/>
          <w:b w:val="false"/>
          <w:i w:val="false"/>
          <w:color w:val="000000"/>
          <w:sz w:val="28"/>
        </w:rPr>
        <w:t>
</w:t>
      </w:r>
      <w:r>
        <w:rPr>
          <w:rFonts w:ascii="Times New Roman"/>
          <w:b w:val="false"/>
          <w:i w:val="false"/>
          <w:color w:val="000000"/>
          <w:sz w:val="28"/>
        </w:rPr>
        <w:t>
      1) тұтынушыға үйде әлеуметтік қызмет көрсетуге медициналық тұрғыдан тыйым салынған жағдайда;</w:t>
      </w:r>
      <w:r>
        <w:br/>
      </w:r>
      <w:r>
        <w:rPr>
          <w:rFonts w:ascii="Times New Roman"/>
          <w:b w:val="false"/>
          <w:i w:val="false"/>
          <w:color w:val="000000"/>
          <w:sz w:val="28"/>
        </w:rPr>
        <w:t>
</w:t>
      </w:r>
      <w:r>
        <w:rPr>
          <w:rFonts w:ascii="Times New Roman"/>
          <w:b w:val="false"/>
          <w:i w:val="false"/>
          <w:color w:val="000000"/>
          <w:sz w:val="28"/>
        </w:rPr>
        <w:t>
      2) осы мемлекеттік қызметті көрсету үшін қажетті құжаттардың бірі болмаса;</w:t>
      </w:r>
      <w:r>
        <w:br/>
      </w:r>
      <w:r>
        <w:rPr>
          <w:rFonts w:ascii="Times New Roman"/>
          <w:b w:val="false"/>
          <w:i w:val="false"/>
          <w:color w:val="000000"/>
          <w:sz w:val="28"/>
        </w:rPr>
        <w:t>
</w:t>
      </w:r>
      <w:r>
        <w:rPr>
          <w:rFonts w:ascii="Times New Roman"/>
          <w:b w:val="false"/>
          <w:i w:val="false"/>
          <w:color w:val="000000"/>
          <w:sz w:val="28"/>
        </w:rPr>
        <w:t>
      3) алдын-ала жалған құжаттама ұсынған жағдайда.</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тұруға негіздеме жоқ.</w:t>
      </w:r>
      <w:r>
        <w:br/>
      </w:r>
      <w:r>
        <w:rPr>
          <w:rFonts w:ascii="Times New Roman"/>
          <w:b w:val="false"/>
          <w:i w:val="false"/>
          <w:color w:val="000000"/>
          <w:sz w:val="28"/>
        </w:rPr>
        <w:t>
</w:t>
      </w:r>
      <w:r>
        <w:rPr>
          <w:rFonts w:ascii="Times New Roman"/>
          <w:b w:val="false"/>
          <w:i w:val="false"/>
          <w:color w:val="000000"/>
          <w:sz w:val="28"/>
        </w:rPr>
        <w:t>
      13. ЖҚжӘББ хабарласып, мемлекеттік қызметтерді алу үшін тұтынушыдан сауал алған кезден бастап мемлекеттік қызметтің қорытындысын шығару кезіне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ЖҚжӘББ-ға өтініш береді;</w:t>
      </w:r>
      <w:r>
        <w:br/>
      </w:r>
      <w:r>
        <w:rPr>
          <w:rFonts w:ascii="Times New Roman"/>
          <w:b w:val="false"/>
          <w:i w:val="false"/>
          <w:color w:val="000000"/>
          <w:sz w:val="28"/>
        </w:rPr>
        <w:t>
</w:t>
      </w:r>
      <w:r>
        <w:rPr>
          <w:rFonts w:ascii="Times New Roman"/>
          <w:b w:val="false"/>
          <w:i w:val="false"/>
          <w:color w:val="000000"/>
          <w:sz w:val="28"/>
        </w:rPr>
        <w:t>
      2) ЖҚжӘББ-ның басшылығы келіп түскен өтінішті таныстыруды, орындауға ЖҚжӘББ маманын жөнелтуді жүзеге асырады;</w:t>
      </w:r>
      <w:r>
        <w:br/>
      </w:r>
      <w:r>
        <w:rPr>
          <w:rFonts w:ascii="Times New Roman"/>
          <w:b w:val="false"/>
          <w:i w:val="false"/>
          <w:color w:val="000000"/>
          <w:sz w:val="28"/>
        </w:rPr>
        <w:t>
</w:t>
      </w:r>
      <w:r>
        <w:rPr>
          <w:rFonts w:ascii="Times New Roman"/>
          <w:b w:val="false"/>
          <w:i w:val="false"/>
          <w:color w:val="000000"/>
          <w:sz w:val="28"/>
        </w:rPr>
        <w:t>
      3) ЖҚжӘББ-ның маманы өтінішті тіркейді,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 беруді немесе қағаз жеткізушілерде қызмет көрсетуден бас тартуды дайындайды, басшысының қолы қойылады, оны тұтынушыға жолдайды.</w:t>
      </w:r>
      <w:r>
        <w:br/>
      </w:r>
      <w:r>
        <w:rPr>
          <w:rFonts w:ascii="Times New Roman"/>
          <w:b w:val="false"/>
          <w:i w:val="false"/>
          <w:color w:val="000000"/>
          <w:sz w:val="28"/>
        </w:rPr>
        <w:t>
</w:t>
      </w:r>
      <w:r>
        <w:rPr>
          <w:rFonts w:ascii="Times New Roman"/>
          <w:b w:val="false"/>
          <w:i w:val="false"/>
          <w:color w:val="000000"/>
          <w:sz w:val="28"/>
        </w:rPr>
        <w:t>
      Мемлекеттік қызметтерді алу үшін тұтынушыдан өтініш алған кезден бастап мемлекеттік қызметтің қорытындысын шығару кезіне дейін ХҚКО арқылы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келіп түскен құжаттарды тіркейді, тұтынушыға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xml:space="preserve">
      ХҚКО құжаттарды ЖҚжӘББ-ның кеңсесіне табыстайды; </w:t>
      </w:r>
      <w:r>
        <w:br/>
      </w:r>
      <w:r>
        <w:rPr>
          <w:rFonts w:ascii="Times New Roman"/>
          <w:b w:val="false"/>
          <w:i w:val="false"/>
          <w:color w:val="000000"/>
          <w:sz w:val="28"/>
        </w:rPr>
        <w:t>
</w:t>
      </w:r>
      <w:r>
        <w:rPr>
          <w:rFonts w:ascii="Times New Roman"/>
          <w:b w:val="false"/>
          <w:i w:val="false"/>
          <w:color w:val="000000"/>
          <w:sz w:val="28"/>
        </w:rPr>
        <w:t>
      4) ЖҚжӘББ-ның кеңсесі құжаттарды тіркейді және ЖҚжӘББ-ның басшылығына табыстайды;</w:t>
      </w:r>
      <w:r>
        <w:br/>
      </w:r>
      <w:r>
        <w:rPr>
          <w:rFonts w:ascii="Times New Roman"/>
          <w:b w:val="false"/>
          <w:i w:val="false"/>
          <w:color w:val="000000"/>
          <w:sz w:val="28"/>
        </w:rPr>
        <w:t>
</w:t>
      </w:r>
      <w:r>
        <w:rPr>
          <w:rFonts w:ascii="Times New Roman"/>
          <w:b w:val="false"/>
          <w:i w:val="false"/>
          <w:color w:val="000000"/>
          <w:sz w:val="28"/>
        </w:rPr>
        <w:t>
      5) ЖҚжӘББ-ның басшылығы келіп түскен құжаттармен танысады және орындауға ЖҚжӘББ-ның маманына жолдайды;</w:t>
      </w:r>
      <w:r>
        <w:br/>
      </w:r>
      <w:r>
        <w:rPr>
          <w:rFonts w:ascii="Times New Roman"/>
          <w:b w:val="false"/>
          <w:i w:val="false"/>
          <w:color w:val="000000"/>
          <w:sz w:val="28"/>
        </w:rPr>
        <w:t>
</w:t>
      </w:r>
      <w:r>
        <w:rPr>
          <w:rFonts w:ascii="Times New Roman"/>
          <w:b w:val="false"/>
          <w:i w:val="false"/>
          <w:color w:val="000000"/>
          <w:sz w:val="28"/>
        </w:rPr>
        <w:t>
      6) ЖҚжӘББ-ның маманы қызмет алушының құқығын анықтауға келіп түскен құжаттарды қарайды,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құжаттар ресімдеу туралы жолдама жобасын дайындайды, оны ЖҚжӘББ-ның кеңсесіне жолдайды;</w:t>
      </w:r>
      <w:r>
        <w:br/>
      </w:r>
      <w:r>
        <w:rPr>
          <w:rFonts w:ascii="Times New Roman"/>
          <w:b w:val="false"/>
          <w:i w:val="false"/>
          <w:color w:val="000000"/>
          <w:sz w:val="28"/>
        </w:rPr>
        <w:t>
</w:t>
      </w:r>
      <w:r>
        <w:rPr>
          <w:rFonts w:ascii="Times New Roman"/>
          <w:b w:val="false"/>
          <w:i w:val="false"/>
          <w:color w:val="000000"/>
          <w:sz w:val="28"/>
        </w:rPr>
        <w:t>
      8) ЖҚжӘББ-ның кеңсесі ХҚКО-ға құжаттарды табыстайды;</w:t>
      </w:r>
      <w:r>
        <w:br/>
      </w:r>
      <w:r>
        <w:rPr>
          <w:rFonts w:ascii="Times New Roman"/>
          <w:b w:val="false"/>
          <w:i w:val="false"/>
          <w:color w:val="000000"/>
          <w:sz w:val="28"/>
        </w:rPr>
        <w:t>
</w:t>
      </w:r>
      <w:r>
        <w:rPr>
          <w:rFonts w:ascii="Times New Roman"/>
          <w:b w:val="false"/>
          <w:i w:val="false"/>
          <w:color w:val="000000"/>
          <w:sz w:val="28"/>
        </w:rPr>
        <w:t>
      9) ХҚКО инспекторы құжаттарды тұтынушыға табыстайды.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 қабылдайтын тұлғалардың ең аз саны – бір маман.</w:t>
      </w:r>
    </w:p>
    <w:bookmarkEnd w:id="105"/>
    <w:bookmarkStart w:name="z515" w:id="106"/>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106"/>
    <w:bookmarkStart w:name="z516" w:id="107"/>
    <w:p>
      <w:pPr>
        <w:spacing w:after="0"/>
        <w:ind w:left="0"/>
        <w:jc w:val="both"/>
      </w:pPr>
      <w:r>
        <w:rPr>
          <w:rFonts w:ascii="Times New Roman"/>
          <w:b w:val="false"/>
          <w:i w:val="false"/>
          <w:color w:val="000000"/>
          <w:sz w:val="28"/>
        </w:rPr>
        <w:t>
      15. Кіріс хат-хабарын (соның ішінде электрондық) ресімдеу тәртібі және тұтынушының мемлекеттік қызмет көрсетуге жазған сауалын және (өтінімін) қабылдау (тіркеу) туралы ақпарат алу:</w:t>
      </w:r>
      <w:r>
        <w:br/>
      </w:r>
      <w:r>
        <w:rPr>
          <w:rFonts w:ascii="Times New Roman"/>
          <w:b w:val="false"/>
          <w:i w:val="false"/>
          <w:color w:val="000000"/>
          <w:sz w:val="28"/>
        </w:rPr>
        <w:t>
</w:t>
      </w:r>
      <w:r>
        <w:rPr>
          <w:rFonts w:ascii="Times New Roman"/>
          <w:b w:val="false"/>
          <w:i w:val="false"/>
          <w:color w:val="000000"/>
          <w:sz w:val="28"/>
        </w:rPr>
        <w:t>
      1) тұтынушы ЖҚжӘББ хабарласқанда белгіленген үлгідегі өтініштің бланкісі беріледі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қажетті құжаттарымен бірге өтініш бергеннен кейін тұтынушыға өтініш қабылдаған маманның тегі, аты-жөні, қабылдау мерзімі мен нөмірін көрсетумен құжаттарды қабылдағаны жөнінде талон беріледі.</w:t>
      </w:r>
      <w:r>
        <w:br/>
      </w:r>
      <w:r>
        <w:rPr>
          <w:rFonts w:ascii="Times New Roman"/>
          <w:b w:val="false"/>
          <w:i w:val="false"/>
          <w:color w:val="000000"/>
          <w:sz w:val="28"/>
        </w:rPr>
        <w:t>
</w:t>
      </w:r>
      <w:r>
        <w:rPr>
          <w:rFonts w:ascii="Times New Roman"/>
          <w:b w:val="false"/>
          <w:i w:val="false"/>
          <w:color w:val="000000"/>
          <w:sz w:val="28"/>
        </w:rPr>
        <w:t>
      2) тұтынушы ХҚКО хабарласқанда ХҚКО инспекторы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тұтынушы төмендегідей құжаттар ұсынады:</w:t>
      </w:r>
      <w:r>
        <w:br/>
      </w:r>
      <w:r>
        <w:rPr>
          <w:rFonts w:ascii="Times New Roman"/>
          <w:b w:val="false"/>
          <w:i w:val="false"/>
          <w:color w:val="000000"/>
          <w:sz w:val="28"/>
        </w:rPr>
        <w:t>
</w:t>
      </w:r>
      <w:r>
        <w:rPr>
          <w:rFonts w:ascii="Times New Roman"/>
          <w:b w:val="false"/>
          <w:i w:val="false"/>
          <w:color w:val="000000"/>
          <w:sz w:val="28"/>
        </w:rPr>
        <w:t>
      1) тұтынушының жазбаша өтініші, ал кәмелетке толмағандар мен әрекетке қабілетсіз тұлғалар үшін – заңды өкілінің белгіленген үлгі бойынша жазбаша өтініші (ата-анасының біреуі, қамқоршы, қорғаншы) немесе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2) баланың туу туралы куәлігі немесе тұтынушының жеке идентификациялық нөмірі (ЖИН) көрсетілген жеке куәлігі;</w:t>
      </w:r>
      <w:r>
        <w:br/>
      </w:r>
      <w:r>
        <w:rPr>
          <w:rFonts w:ascii="Times New Roman"/>
          <w:b w:val="false"/>
          <w:i w:val="false"/>
          <w:color w:val="000000"/>
          <w:sz w:val="28"/>
        </w:rPr>
        <w:t>
</w:t>
      </w:r>
      <w:r>
        <w:rPr>
          <w:rFonts w:ascii="Times New Roman"/>
          <w:b w:val="false"/>
          <w:i w:val="false"/>
          <w:color w:val="000000"/>
          <w:sz w:val="28"/>
        </w:rPr>
        <w:t>
      3) ЖИН болмаған жағдайда салық төлеушінің (тұтынушының) тіркеу нөмірі және тұтынушының әлеуметтік жеке код беру туралы куәлігі қосымша ұсынылады;</w:t>
      </w:r>
      <w:r>
        <w:br/>
      </w:r>
      <w:r>
        <w:rPr>
          <w:rFonts w:ascii="Times New Roman"/>
          <w:b w:val="false"/>
          <w:i w:val="false"/>
          <w:color w:val="000000"/>
          <w:sz w:val="28"/>
        </w:rPr>
        <w:t>
</w:t>
      </w:r>
      <w:r>
        <w:rPr>
          <w:rFonts w:ascii="Times New Roman"/>
          <w:b w:val="false"/>
          <w:i w:val="false"/>
          <w:color w:val="000000"/>
          <w:sz w:val="28"/>
        </w:rPr>
        <w:t>
      4) мүгедектік туралы анықтаманың көшірмесі (қарттар үшін қажет емес);</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2011 жылғы 28 қазандағы № 1222 </w:t>
      </w:r>
      <w:r>
        <w:rPr>
          <w:rFonts w:ascii="Times New Roman"/>
          <w:b w:val="false"/>
          <w:i w:val="false"/>
          <w:color w:val="000000"/>
          <w:sz w:val="28"/>
        </w:rPr>
        <w:t>қаулысымен</w:t>
      </w:r>
      <w:r>
        <w:rPr>
          <w:rFonts w:ascii="Times New Roman"/>
          <w:b w:val="false"/>
          <w:i w:val="false"/>
          <w:color w:val="000000"/>
          <w:sz w:val="28"/>
        </w:rPr>
        <w:t xml:space="preserve"> бекітілген Халықты әлеуметтiк қорғау саласында стационарлық жағдайда арнаулы әлеуметтiк қызмет көрсету стандартына 2-қосымшаға сәйкес және Халықты әлеуметтiк қорғау саласында жартылай стационарлық жағдайда арнаулы әлеуметтiк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үлгідегі медициналық карта;</w:t>
      </w:r>
      <w:r>
        <w:br/>
      </w:r>
      <w:r>
        <w:rPr>
          <w:rFonts w:ascii="Times New Roman"/>
          <w:b w:val="false"/>
          <w:i w:val="false"/>
          <w:color w:val="000000"/>
          <w:sz w:val="28"/>
        </w:rPr>
        <w:t>
</w:t>
      </w:r>
      <w:r>
        <w:rPr>
          <w:rFonts w:ascii="Times New Roman"/>
          <w:b w:val="false"/>
          <w:i w:val="false"/>
          <w:color w:val="000000"/>
          <w:sz w:val="28"/>
        </w:rPr>
        <w:t>
      6) ОЖБ-дан үзінді көшірме (қарттар үшін қажет емес);</w:t>
      </w:r>
      <w:r>
        <w:br/>
      </w:r>
      <w:r>
        <w:rPr>
          <w:rFonts w:ascii="Times New Roman"/>
          <w:b w:val="false"/>
          <w:i w:val="false"/>
          <w:color w:val="000000"/>
          <w:sz w:val="28"/>
        </w:rPr>
        <w:t>
</w:t>
      </w:r>
      <w:r>
        <w:rPr>
          <w:rFonts w:ascii="Times New Roman"/>
          <w:b w:val="false"/>
          <w:i w:val="false"/>
          <w:color w:val="000000"/>
          <w:sz w:val="28"/>
        </w:rPr>
        <w:t>
      7) 18 жастан асқан тұлғалар үшін – тұлғаны әрекетке қабілетсіз деп тану туралы соттың шешімі (бар болған жағдайда);</w:t>
      </w:r>
      <w:r>
        <w:br/>
      </w:r>
      <w:r>
        <w:rPr>
          <w:rFonts w:ascii="Times New Roman"/>
          <w:b w:val="false"/>
          <w:i w:val="false"/>
          <w:color w:val="000000"/>
          <w:sz w:val="28"/>
        </w:rPr>
        <w:t>
</w:t>
      </w:r>
      <w:r>
        <w:rPr>
          <w:rFonts w:ascii="Times New Roman"/>
          <w:b w:val="false"/>
          <w:i w:val="false"/>
          <w:color w:val="000000"/>
          <w:sz w:val="28"/>
        </w:rPr>
        <w:t>
      8) зейнеткерлік жасындағы тұлғаларға – зейнеткерлік куәлік;</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және оларға теңестірілген тұлғаларға – Ұлы Отан соғысының қатысушылары мен мүгедектеріне және оларға теңестірілген тұлға мәртебесін растайтын куәлік.</w:t>
      </w:r>
      <w:r>
        <w:br/>
      </w:r>
      <w:r>
        <w:rPr>
          <w:rFonts w:ascii="Times New Roman"/>
          <w:b w:val="false"/>
          <w:i w:val="false"/>
          <w:color w:val="000000"/>
          <w:sz w:val="28"/>
        </w:rPr>
        <w:t>
</w:t>
      </w:r>
      <w:r>
        <w:rPr>
          <w:rFonts w:ascii="Times New Roman"/>
          <w:b w:val="false"/>
          <w:i w:val="false"/>
          <w:color w:val="000000"/>
          <w:sz w:val="28"/>
        </w:rPr>
        <w:t>
      Құжаттар салыстыру үшін түпнұсқа және көшірме түрінде ұсынылады, кейіннен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 бағдарламалық қамтамасыз ету пайдаланылмайды.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xml:space="preserve">
      1-ҚФБ – МӘС; </w:t>
      </w:r>
      <w:r>
        <w:br/>
      </w:r>
      <w:r>
        <w:rPr>
          <w:rFonts w:ascii="Times New Roman"/>
          <w:b w:val="false"/>
          <w:i w:val="false"/>
          <w:color w:val="000000"/>
          <w:sz w:val="28"/>
        </w:rPr>
        <w:t>
</w:t>
      </w:r>
      <w:r>
        <w:rPr>
          <w:rFonts w:ascii="Times New Roman"/>
          <w:b w:val="false"/>
          <w:i w:val="false"/>
          <w:color w:val="000000"/>
          <w:sz w:val="28"/>
        </w:rPr>
        <w:t>
      2-ҚФБ – әлеуметтік мекемелердің қызметін үйлестіру бөлімінің маманы;</w:t>
      </w:r>
      <w:r>
        <w:br/>
      </w:r>
      <w:r>
        <w:rPr>
          <w:rFonts w:ascii="Times New Roman"/>
          <w:b w:val="false"/>
          <w:i w:val="false"/>
          <w:color w:val="000000"/>
          <w:sz w:val="28"/>
        </w:rPr>
        <w:t>
</w:t>
      </w:r>
      <w:r>
        <w:rPr>
          <w:rFonts w:ascii="Times New Roman"/>
          <w:b w:val="false"/>
          <w:i w:val="false"/>
          <w:color w:val="000000"/>
          <w:sz w:val="28"/>
        </w:rPr>
        <w:t>
      3-ҚФБ – ХҚКО инспекторы;</w:t>
      </w:r>
      <w:r>
        <w:br/>
      </w:r>
      <w:r>
        <w:rPr>
          <w:rFonts w:ascii="Times New Roman"/>
          <w:b w:val="false"/>
          <w:i w:val="false"/>
          <w:color w:val="000000"/>
          <w:sz w:val="28"/>
        </w:rPr>
        <w:t>
</w:t>
      </w:r>
      <w:r>
        <w:rPr>
          <w:rFonts w:ascii="Times New Roman"/>
          <w:b w:val="false"/>
          <w:i w:val="false"/>
          <w:color w:val="000000"/>
          <w:sz w:val="28"/>
        </w:rPr>
        <w:t>
      4-ҚФБ – ЖҚжӘББ кеңсесі;</w:t>
      </w:r>
      <w:r>
        <w:br/>
      </w:r>
      <w:r>
        <w:rPr>
          <w:rFonts w:ascii="Times New Roman"/>
          <w:b w:val="false"/>
          <w:i w:val="false"/>
          <w:color w:val="000000"/>
          <w:sz w:val="28"/>
        </w:rPr>
        <w:t>
</w:t>
      </w:r>
      <w:r>
        <w:rPr>
          <w:rFonts w:ascii="Times New Roman"/>
          <w:b w:val="false"/>
          <w:i w:val="false"/>
          <w:color w:val="000000"/>
          <w:sz w:val="28"/>
        </w:rPr>
        <w:t>
      5-ҚФБ – ЖҚжӘББ басшылығы.</w:t>
      </w:r>
    </w:p>
    <w:bookmarkEnd w:id="107"/>
    <w:bookmarkStart w:name="z539" w:id="108"/>
    <w:p>
      <w:pPr>
        <w:spacing w:after="0"/>
        <w:ind w:left="0"/>
        <w:jc w:val="both"/>
      </w:pPr>
      <w:r>
        <w:rPr>
          <w:rFonts w:ascii="Times New Roman"/>
          <w:b w:val="false"/>
          <w:i w:val="false"/>
          <w:color w:val="000000"/>
          <w:sz w:val="28"/>
        </w:rPr>
        <w:t>
      19. 1-кесте. ҚФБ әрекеттерінің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053"/>
        <w:gridCol w:w="1911"/>
        <w:gridCol w:w="2040"/>
        <w:gridCol w:w="2170"/>
        <w:gridCol w:w="2537"/>
        <w:gridCol w:w="1847"/>
      </w:tblGrid>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 жұмыс ағыны)</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 оның сипаттамасы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құжаттарды қабылдау, тіркеу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хабарламаға қол қою</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 беру</w:t>
            </w:r>
          </w:p>
        </w:tc>
      </w:tr>
      <w:tr>
        <w:trPr>
          <w:trHeight w:val="16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ұйымдық-өкімгерлік</w:t>
            </w:r>
            <w:r>
              <w:br/>
            </w:r>
            <w:r>
              <w:rPr>
                <w:rFonts w:ascii="Times New Roman"/>
                <w:b w:val="false"/>
                <w:i w:val="false"/>
                <w:color w:val="000000"/>
                <w:sz w:val="20"/>
              </w:rPr>
              <w:t>
шешім)</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 беруге жобаны дайындау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жобасын дайындау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жеткізушілерде қызмет көрсетуден бас тарту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тартуды беру</w:t>
            </w:r>
          </w:p>
        </w:tc>
      </w:tr>
      <w:tr>
        <w:trPr>
          <w:trHeight w:val="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2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109"/>
    <w:p>
      <w:pPr>
        <w:spacing w:after="0"/>
        <w:ind w:left="0"/>
        <w:jc w:val="both"/>
      </w:pPr>
      <w:r>
        <w:rPr>
          <w:rFonts w:ascii="Times New Roman"/>
          <w:b w:val="false"/>
          <w:i w:val="false"/>
          <w:color w:val="000000"/>
          <w:sz w:val="28"/>
        </w:rPr>
        <w:t>
      2-кесте. ХҚКО-да қызмет тұтынушысы хабарласқанда ҚФБ іс-әрекетінің сипаттамасы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677"/>
        <w:gridCol w:w="718"/>
        <w:gridCol w:w="1620"/>
        <w:gridCol w:w="1731"/>
        <w:gridCol w:w="1819"/>
        <w:gridCol w:w="1634"/>
        <w:gridCol w:w="1995"/>
        <w:gridCol w:w="1336"/>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5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 (барысы, жұмыс ағымы)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r>
      <w:tr>
        <w:trPr>
          <w:trHeight w:val="19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 оның сипаттамасы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беру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құжаттарды қабылдау, тіркеу, оны 4-ҚФБ-ға жолдау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3-ҚФБ-дан құжаттарды қабылдау, 5-ҚФБ-ға жолдау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 құжаттарды ресімдеу туралы хабарлама дайындау және 4-ҚФБ-ға жолдау, 5-ҚФБ-ға қол қою немесе қызметтерді көрсетуден бас тарту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3-ҚФБ-ға жолдау немесе қызметтерді көрсетуден бас тарту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тұтынушыға табыстау немесе қызметтерді көрсетуден бас тарту</w:t>
            </w:r>
          </w:p>
        </w:tc>
      </w:tr>
      <w:tr>
        <w:trPr>
          <w:trHeight w:val="52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ұйымдастыру-өкімдік шешім)</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өткізу тізілімі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құжаттарды қабылдау, кіріс хат-хабарларды тіркеу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5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r>
      <w:tr>
        <w:trPr>
          <w:trHeight w:val="5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құжаттарды жолдау – күн сайын күннің соңында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жұмыс күні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110"/>
    <w:p>
      <w:pPr>
        <w:spacing w:after="0"/>
        <w:ind w:left="0"/>
        <w:jc w:val="both"/>
      </w:pPr>
      <w:r>
        <w:rPr>
          <w:rFonts w:ascii="Times New Roman"/>
          <w:b w:val="false"/>
          <w:i w:val="false"/>
          <w:color w:val="000000"/>
          <w:sz w:val="28"/>
        </w:rPr>
        <w:t>
      3-кесте. Қолдану нұсқалары. Негізгі үдеріс</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593"/>
        <w:gridCol w:w="545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28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88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хабарламаға қол қою</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құжаттарды ресімдеу туралы хабарлама беру</w:t>
            </w:r>
          </w:p>
        </w:tc>
      </w:tr>
    </w:tbl>
    <w:bookmarkStart w:name="z542" w:id="111"/>
    <w:p>
      <w:pPr>
        <w:spacing w:after="0"/>
        <w:ind w:left="0"/>
        <w:jc w:val="both"/>
      </w:pPr>
      <w:r>
        <w:rPr>
          <w:rFonts w:ascii="Times New Roman"/>
          <w:b w:val="false"/>
          <w:i w:val="false"/>
          <w:color w:val="000000"/>
          <w:sz w:val="28"/>
        </w:rPr>
        <w:t>
      4-кесте. Қолдану нұсқалары. Баламалы үдерісі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2"/>
        <w:gridCol w:w="4540"/>
        <w:gridCol w:w="5438"/>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285"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405"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 көрсетуден бас тартуға қол қою</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қызмет көрсетуден дәлелді бас тартуды беру</w:t>
            </w:r>
          </w:p>
        </w:tc>
      </w:tr>
    </w:tbl>
    <w:bookmarkStart w:name="z543" w:id="112"/>
    <w:p>
      <w:pPr>
        <w:spacing w:after="0"/>
        <w:ind w:left="0"/>
        <w:jc w:val="both"/>
      </w:pPr>
      <w:r>
        <w:rPr>
          <w:rFonts w:ascii="Times New Roman"/>
          <w:b w:val="false"/>
          <w:i w:val="false"/>
          <w:color w:val="000000"/>
          <w:sz w:val="28"/>
        </w:rPr>
        <w:t>
      20. Мемлекеттік қызмет көрсету үдерісінде әкімшілік әрекеттердің логикалық бірізділігі мен ҚФБ арасындағы өзара байланысты көрсететін диаграмма.</w:t>
      </w:r>
      <w:r>
        <w:drawing>
          <wp:inline distT="0" distB="0" distL="0" distR="0">
            <wp:extent cx="99187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918700" cy="4102100"/>
                    </a:xfrm>
                    <a:prstGeom prst="rect">
                      <a:avLst/>
                    </a:prstGeom>
                  </pic:spPr>
                </pic:pic>
              </a:graphicData>
            </a:graphic>
          </wp:inline>
        </w:drawing>
      </w:r>
    </w:p>
    <w:bookmarkEnd w:id="112"/>
    <w:bookmarkStart w:name="z544" w:id="113"/>
    <w:p>
      <w:pPr>
        <w:spacing w:after="0"/>
        <w:ind w:left="0"/>
        <w:jc w:val="both"/>
      </w:pPr>
      <w:r>
        <w:rPr>
          <w:rFonts w:ascii="Times New Roman"/>
          <w:b w:val="false"/>
          <w:i w:val="false"/>
          <w:color w:val="000000"/>
          <w:sz w:val="28"/>
        </w:rPr>
        <w:t>
      21. Мемлекеттік қызмет көрсету нәтижесі ұсынылуы тиіс бланкілердің нысандары, қалыптары: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 беру болып табылады.</w:t>
      </w:r>
    </w:p>
    <w:bookmarkEnd w:id="113"/>
    <w:bookmarkStart w:name="z545" w:id="114"/>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4"/>
    <w:p>
      <w:pPr>
        <w:spacing w:after="0"/>
        <w:ind w:left="0"/>
        <w:jc w:val="both"/>
      </w:pPr>
      <w:r>
        <w:rPr>
          <w:rFonts w:ascii="Times New Roman"/>
          <w:b w:val="false"/>
          <w:i w:val="false"/>
          <w:color w:val="000000"/>
          <w:sz w:val="28"/>
        </w:rPr>
        <w:t>      22. Мемлекеттік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заңнамасында қарастырылған тәртіпте жауапкершілік алады.</w:t>
      </w:r>
    </w:p>
    <w:bookmarkStart w:name="z546" w:id="115"/>
    <w:p>
      <w:pPr>
        <w:spacing w:after="0"/>
        <w:ind w:left="0"/>
        <w:jc w:val="both"/>
      </w:pPr>
      <w:r>
        <w:rPr>
          <w:rFonts w:ascii="Times New Roman"/>
          <w:b w:val="false"/>
          <w:i w:val="false"/>
          <w:color w:val="000000"/>
          <w:sz w:val="28"/>
        </w:rPr>
        <w:t xml:space="preserve">
«Мемлекеттік бюджет қаражаты  </w:t>
      </w:r>
      <w:r>
        <w:br/>
      </w:r>
      <w:r>
        <w:rPr>
          <w:rFonts w:ascii="Times New Roman"/>
          <w:b w:val="false"/>
          <w:i w:val="false"/>
          <w:color w:val="000000"/>
          <w:sz w:val="28"/>
        </w:rPr>
        <w:t xml:space="preserve">
есебінен қызмет көрсететін    </w:t>
      </w:r>
      <w:r>
        <w:br/>
      </w: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медициналық-әлеуметтік   </w:t>
      </w:r>
      <w:r>
        <w:br/>
      </w:r>
      <w:r>
        <w:rPr>
          <w:rFonts w:ascii="Times New Roman"/>
          <w:b w:val="false"/>
          <w:i w:val="false"/>
          <w:color w:val="000000"/>
          <w:sz w:val="28"/>
        </w:rPr>
        <w:t xml:space="preserve">
мекемелерде (ұйымдарда)       </w:t>
      </w:r>
      <w:r>
        <w:br/>
      </w:r>
      <w:r>
        <w:rPr>
          <w:rFonts w:ascii="Times New Roman"/>
          <w:b w:val="false"/>
          <w:i w:val="false"/>
          <w:color w:val="000000"/>
          <w:sz w:val="28"/>
        </w:rPr>
        <w:t xml:space="preserve">
әлеуметтік қызмет көрсетуге   </w:t>
      </w:r>
      <w:r>
        <w:br/>
      </w:r>
      <w:r>
        <w:rPr>
          <w:rFonts w:ascii="Times New Roman"/>
          <w:b w:val="false"/>
          <w:i w:val="false"/>
          <w:color w:val="000000"/>
          <w:sz w:val="28"/>
        </w:rPr>
        <w:t>
құжаттар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1-қосымша                   </w:t>
      </w:r>
    </w:p>
    <w:bookmarkEnd w:id="115"/>
    <w:p>
      <w:pPr>
        <w:spacing w:after="0"/>
        <w:ind w:left="0"/>
        <w:jc w:val="both"/>
      </w:pPr>
      <w:r>
        <w:rPr>
          <w:rFonts w:ascii="Times New Roman"/>
          <w:b w:val="false"/>
          <w:i w:val="false"/>
          <w:color w:val="000000"/>
          <w:sz w:val="28"/>
        </w:rPr>
        <w:t>      Жеке басын куәландыратын құжат № _______ берілген _____ ____ж.</w:t>
      </w:r>
      <w:r>
        <w:br/>
      </w:r>
      <w:r>
        <w:rPr>
          <w:rFonts w:ascii="Times New Roman"/>
          <w:b w:val="false"/>
          <w:i w:val="false"/>
          <w:color w:val="000000"/>
          <w:sz w:val="28"/>
        </w:rPr>
        <w:t>
      Тіркелген жері_______________________________________________</w:t>
      </w:r>
      <w:r>
        <w:br/>
      </w:r>
      <w:r>
        <w:rPr>
          <w:rFonts w:ascii="Times New Roman"/>
          <w:b w:val="false"/>
          <w:i w:val="false"/>
          <w:color w:val="000000"/>
          <w:sz w:val="28"/>
        </w:rPr>
        <w:t>
      Тұрғылықты жері______________________________________________</w:t>
      </w:r>
      <w:r>
        <w:br/>
      </w:r>
      <w:r>
        <w:rPr>
          <w:rFonts w:ascii="Times New Roman"/>
          <w:b w:val="false"/>
          <w:i w:val="false"/>
          <w:color w:val="000000"/>
          <w:sz w:val="28"/>
        </w:rPr>
        <w:t>
      Туған жері___________________________________________________</w:t>
      </w:r>
      <w:r>
        <w:br/>
      </w:r>
      <w:r>
        <w:rPr>
          <w:rFonts w:ascii="Times New Roman"/>
          <w:b w:val="false"/>
          <w:i w:val="false"/>
          <w:color w:val="000000"/>
          <w:sz w:val="28"/>
        </w:rPr>
        <w:t>
      Туған күні « ___» ________________ _____ жыл.</w:t>
      </w:r>
      <w:r>
        <w:br/>
      </w:r>
      <w:r>
        <w:rPr>
          <w:rFonts w:ascii="Times New Roman"/>
          <w:b w:val="false"/>
          <w:i w:val="false"/>
          <w:color w:val="000000"/>
          <w:sz w:val="28"/>
        </w:rPr>
        <w:t>
      Жәрдемақының түрі және мөлшері_______________________________</w:t>
      </w:r>
      <w:r>
        <w:br/>
      </w:r>
      <w:r>
        <w:rPr>
          <w:rFonts w:ascii="Times New Roman"/>
          <w:b w:val="false"/>
          <w:i w:val="false"/>
          <w:color w:val="000000"/>
          <w:sz w:val="28"/>
        </w:rPr>
        <w:t>
      Мүгедектік санаты____________________________________________</w:t>
      </w:r>
      <w:r>
        <w:br/>
      </w:r>
      <w:r>
        <w:rPr>
          <w:rFonts w:ascii="Times New Roman"/>
          <w:b w:val="false"/>
          <w:i w:val="false"/>
          <w:color w:val="000000"/>
          <w:sz w:val="28"/>
        </w:rPr>
        <w:t>
      Туысқандарының болуы (заңды өкілдері)________________________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(туыс</w:t>
      </w:r>
      <w:r>
        <w:rPr>
          <w:rFonts w:ascii="Times New Roman"/>
          <w:b w:val="false"/>
          <w:i w:val="false"/>
          <w:color w:val="000000"/>
          <w:sz w:val="28"/>
        </w:rPr>
        <w:t>қ</w:t>
      </w:r>
      <w:r>
        <w:rPr>
          <w:rFonts w:ascii="Times New Roman"/>
          <w:b w:val="false"/>
          <w:i w:val="false"/>
          <w:color w:val="000000"/>
          <w:sz w:val="28"/>
        </w:rPr>
        <w:t>анды</w:t>
      </w:r>
      <w:r>
        <w:rPr>
          <w:rFonts w:ascii="Times New Roman"/>
          <w:b w:val="false"/>
          <w:i w:val="false"/>
          <w:color w:val="000000"/>
          <w:sz w:val="28"/>
        </w:rPr>
        <w:t>қ</w:t>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атыстылы</w:t>
      </w:r>
      <w:r>
        <w:rPr>
          <w:rFonts w:ascii="Times New Roman"/>
          <w:b w:val="false"/>
          <w:i w:val="false"/>
          <w:color w:val="000000"/>
          <w:sz w:val="28"/>
        </w:rPr>
        <w:t>ғ</w:t>
      </w:r>
      <w:r>
        <w:rPr>
          <w:rFonts w:ascii="Times New Roman"/>
          <w:b w:val="false"/>
          <w:i w:val="false"/>
          <w:color w:val="000000"/>
          <w:sz w:val="28"/>
        </w:rPr>
        <w:t xml:space="preserve">ы, жасы, </w:t>
      </w:r>
      <w:r>
        <w:rPr>
          <w:rFonts w:ascii="Times New Roman"/>
          <w:b w:val="false"/>
          <w:i w:val="false"/>
          <w:color w:val="000000"/>
          <w:sz w:val="28"/>
        </w:rPr>
        <w:t>ә</w:t>
      </w:r>
      <w:r>
        <w:rPr>
          <w:rFonts w:ascii="Times New Roman"/>
          <w:b w:val="false"/>
          <w:i w:val="false"/>
          <w:color w:val="000000"/>
          <w:sz w:val="28"/>
        </w:rPr>
        <w:t>леуметтік м</w:t>
      </w:r>
      <w:r>
        <w:rPr>
          <w:rFonts w:ascii="Times New Roman"/>
          <w:b w:val="false"/>
          <w:i w:val="false"/>
          <w:color w:val="000000"/>
          <w:sz w:val="28"/>
        </w:rPr>
        <w:t>ә</w:t>
      </w:r>
      <w:r>
        <w:rPr>
          <w:rFonts w:ascii="Times New Roman"/>
          <w:b w:val="false"/>
          <w:i w:val="false"/>
          <w:color w:val="000000"/>
          <w:sz w:val="28"/>
        </w:rPr>
        <w:t>ртебесі, т</w:t>
      </w:r>
      <w:r>
        <w:rPr>
          <w:rFonts w:ascii="Times New Roman"/>
          <w:b w:val="false"/>
          <w:i w:val="false"/>
          <w:color w:val="000000"/>
          <w:sz w:val="28"/>
        </w:rPr>
        <w:t>ұ</w:t>
      </w:r>
      <w:r>
        <w:rPr>
          <w:rFonts w:ascii="Times New Roman"/>
          <w:b w:val="false"/>
          <w:i w:val="false"/>
          <w:color w:val="000000"/>
          <w:sz w:val="28"/>
        </w:rPr>
        <w:t>р</w:t>
      </w:r>
      <w:r>
        <w:rPr>
          <w:rFonts w:ascii="Times New Roman"/>
          <w:b w:val="false"/>
          <w:i w:val="false"/>
          <w:color w:val="000000"/>
          <w:sz w:val="28"/>
        </w:rPr>
        <w:t>ғ</w:t>
      </w:r>
      <w:r>
        <w:rPr>
          <w:rFonts w:ascii="Times New Roman"/>
          <w:b w:val="false"/>
          <w:i w:val="false"/>
          <w:color w:val="000000"/>
          <w:sz w:val="28"/>
        </w:rPr>
        <w:t>ылы</w:t>
      </w:r>
      <w:r>
        <w:rPr>
          <w:rFonts w:ascii="Times New Roman"/>
          <w:b w:val="false"/>
          <w:i w:val="false"/>
          <w:color w:val="000000"/>
          <w:sz w:val="28"/>
        </w:rPr>
        <w:t>қ</w:t>
      </w:r>
      <w:r>
        <w:rPr>
          <w:rFonts w:ascii="Times New Roman"/>
          <w:b w:val="false"/>
          <w:i w:val="false"/>
          <w:color w:val="000000"/>
          <w:sz w:val="28"/>
        </w:rPr>
        <w:t>ты мекен-жайы, байланыс тел.)</w:t>
      </w:r>
    </w:p>
    <w:bookmarkStart w:name="z547" w:id="116"/>
    <w:p>
      <w:pPr>
        <w:spacing w:after="0"/>
        <w:ind w:left="0"/>
        <w:jc w:val="left"/>
      </w:pPr>
      <w:r>
        <w:rPr>
          <w:rFonts w:ascii="Times New Roman"/>
          <w:b/>
          <w:i w:val="false"/>
          <w:color w:val="000000"/>
        </w:rPr>
        <w:t xml:space="preserve"> 
ӨТІНІШ</w:t>
      </w:r>
    </w:p>
    <w:bookmarkEnd w:id="116"/>
    <w:p>
      <w:pPr>
        <w:spacing w:after="0"/>
        <w:ind w:left="0"/>
        <w:jc w:val="both"/>
      </w:pPr>
      <w:r>
        <w:rPr>
          <w:rFonts w:ascii="Times New Roman"/>
          <w:b w:val="false"/>
          <w:i w:val="false"/>
          <w:color w:val="000000"/>
          <w:sz w:val="28"/>
        </w:rPr>
        <w:t>      Стационар жағдайында арнайы әлеуметтік қызмет көрсетуге мұқтаж болғандықтан ________________________________ медициналық-әлеуметтік мекемесінде тәулік бойы/уақытша (керегін сызу) тұруға ___________________________________ қабылдауды сұраймын.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ызмет алушыны</w:t>
      </w:r>
      <w:r>
        <w:rPr>
          <w:rFonts w:ascii="Times New Roman"/>
          <w:b w:val="false"/>
          <w:i w:val="false"/>
          <w:color w:val="000000"/>
          <w:sz w:val="28"/>
        </w:rPr>
        <w:t>ң</w:t>
      </w:r>
      <w:r>
        <w:rPr>
          <w:rFonts w:ascii="Times New Roman"/>
          <w:b w:val="false"/>
          <w:i w:val="false"/>
          <w:color w:val="000000"/>
          <w:sz w:val="28"/>
        </w:rPr>
        <w:t xml:space="preserve"> Т.А.</w:t>
      </w:r>
      <w:r>
        <w:rPr>
          <w:rFonts w:ascii="Times New Roman"/>
          <w:b w:val="false"/>
          <w:i w:val="false"/>
          <w:color w:val="000000"/>
          <w:sz w:val="28"/>
        </w:rPr>
        <w:t>Ә</w:t>
      </w:r>
      <w:r>
        <w:rPr>
          <w:rFonts w:ascii="Times New Roman"/>
          <w:b w:val="false"/>
          <w:i w:val="false"/>
          <w:color w:val="000000"/>
          <w:sz w:val="28"/>
        </w:rPr>
        <w:t>.)</w:t>
      </w:r>
    </w:p>
    <w:p>
      <w:pPr>
        <w:spacing w:after="0"/>
        <w:ind w:left="0"/>
        <w:jc w:val="both"/>
      </w:pPr>
      <w:r>
        <w:rPr>
          <w:rFonts w:ascii="Times New Roman"/>
          <w:b w:val="false"/>
          <w:i w:val="false"/>
          <w:color w:val="000000"/>
          <w:sz w:val="28"/>
        </w:rPr>
        <w:t>      Төмендегідей құжаттарды қоса беремін:</w:t>
      </w:r>
      <w:r>
        <w:br/>
      </w:r>
      <w:r>
        <w:rPr>
          <w:rFonts w:ascii="Times New Roman"/>
          <w:b w:val="false"/>
          <w:i w:val="false"/>
          <w:color w:val="000000"/>
          <w:sz w:val="28"/>
        </w:rPr>
        <w:t>
      1) ________________________ 2) ____________________________</w:t>
      </w:r>
      <w:r>
        <w:br/>
      </w:r>
      <w:r>
        <w:rPr>
          <w:rFonts w:ascii="Times New Roman"/>
          <w:b w:val="false"/>
          <w:i w:val="false"/>
          <w:color w:val="000000"/>
          <w:sz w:val="28"/>
        </w:rPr>
        <w:t>
      3) ________________________ 4) ____________________________</w:t>
      </w:r>
    </w:p>
    <w:p>
      <w:pPr>
        <w:spacing w:after="0"/>
        <w:ind w:left="0"/>
        <w:jc w:val="both"/>
      </w:pPr>
      <w:r>
        <w:rPr>
          <w:rFonts w:ascii="Times New Roman"/>
          <w:b w:val="false"/>
          <w:i w:val="false"/>
          <w:color w:val="000000"/>
          <w:sz w:val="28"/>
        </w:rPr>
        <w:t>      Мен ұсынған мәліметтер үшін толық жауаптымын. Медициналық-әлеуметтік мекемеге қабылдау, онда ұстау, ауыстыру, шығару талаптарымен және ішкі тәртіп ережесімен таныстым.</w:t>
      </w:r>
      <w:r>
        <w:br/>
      </w:r>
      <w:r>
        <w:rPr>
          <w:rFonts w:ascii="Times New Roman"/>
          <w:b w:val="false"/>
          <w:i w:val="false"/>
          <w:color w:val="000000"/>
          <w:sz w:val="28"/>
        </w:rPr>
        <w:t>
      «___» _______ 20___ж. 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 және қолы)</w:t>
      </w:r>
      <w:r>
        <w:br/>
      </w:r>
      <w:r>
        <w:rPr>
          <w:rFonts w:ascii="Times New Roman"/>
          <w:b w:val="false"/>
          <w:i w:val="false"/>
          <w:color w:val="000000"/>
          <w:sz w:val="28"/>
        </w:rPr>
        <w:t>
      Құжаттарды «___» _______20__ ж. __________________қабылдады.</w:t>
      </w:r>
      <w:r>
        <w:br/>
      </w:r>
      <w:r>
        <w:rPr>
          <w:rFonts w:ascii="Times New Roman"/>
          <w:b w:val="false"/>
          <w:i w:val="false"/>
          <w:color w:val="000000"/>
          <w:sz w:val="28"/>
        </w:rPr>
        <w:t>
                                     </w:t>
      </w:r>
      <w:r>
        <w:rPr>
          <w:rFonts w:ascii="Times New Roman"/>
          <w:b w:val="false"/>
          <w:i w:val="false"/>
          <w:color w:val="000000"/>
          <w:sz w:val="28"/>
        </w:rPr>
        <w:t>(лауазымы, Т.А.Ә., қолы)</w:t>
      </w:r>
    </w:p>
    <w:bookmarkStart w:name="z548" w:id="117"/>
    <w:p>
      <w:pPr>
        <w:spacing w:after="0"/>
        <w:ind w:left="0"/>
        <w:jc w:val="both"/>
      </w:pPr>
      <w:r>
        <w:rPr>
          <w:rFonts w:ascii="Times New Roman"/>
          <w:b w:val="false"/>
          <w:i w:val="false"/>
          <w:color w:val="000000"/>
          <w:sz w:val="28"/>
        </w:rPr>
        <w:t xml:space="preserve">
«Мемлекеттік бюджет қаражаты  </w:t>
      </w:r>
      <w:r>
        <w:br/>
      </w:r>
      <w:r>
        <w:rPr>
          <w:rFonts w:ascii="Times New Roman"/>
          <w:b w:val="false"/>
          <w:i w:val="false"/>
          <w:color w:val="000000"/>
          <w:sz w:val="28"/>
        </w:rPr>
        <w:t xml:space="preserve">
есебінен қызмет көрсететін    </w:t>
      </w:r>
      <w:r>
        <w:br/>
      </w: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медициналық-әлеуметтік   </w:t>
      </w:r>
      <w:r>
        <w:br/>
      </w:r>
      <w:r>
        <w:rPr>
          <w:rFonts w:ascii="Times New Roman"/>
          <w:b w:val="false"/>
          <w:i w:val="false"/>
          <w:color w:val="000000"/>
          <w:sz w:val="28"/>
        </w:rPr>
        <w:t xml:space="preserve">
мекемелерде (ұйымдарда)       </w:t>
      </w:r>
      <w:r>
        <w:br/>
      </w:r>
      <w:r>
        <w:rPr>
          <w:rFonts w:ascii="Times New Roman"/>
          <w:b w:val="false"/>
          <w:i w:val="false"/>
          <w:color w:val="000000"/>
          <w:sz w:val="28"/>
        </w:rPr>
        <w:t xml:space="preserve">
әлеуметтік қызмет көрсетуге   </w:t>
      </w:r>
      <w:r>
        <w:br/>
      </w:r>
      <w:r>
        <w:rPr>
          <w:rFonts w:ascii="Times New Roman"/>
          <w:b w:val="false"/>
          <w:i w:val="false"/>
          <w:color w:val="000000"/>
          <w:sz w:val="28"/>
        </w:rPr>
        <w:t>
құжаттар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2-қосымша                   </w:t>
      </w:r>
    </w:p>
    <w:bookmarkEnd w:id="117"/>
    <w:bookmarkStart w:name="z549" w:id="118"/>
    <w:p>
      <w:pPr>
        <w:spacing w:after="0"/>
        <w:ind w:left="0"/>
        <w:jc w:val="left"/>
      </w:pPr>
      <w:r>
        <w:rPr>
          <w:rFonts w:ascii="Times New Roman"/>
          <w:b/>
          <w:i w:val="false"/>
          <w:color w:val="000000"/>
        </w:rPr>
        <w:t xml:space="preserve"> 
ӨТІНІШ</w:t>
      </w:r>
    </w:p>
    <w:bookmarkEnd w:id="118"/>
    <w:p>
      <w:pPr>
        <w:spacing w:after="0"/>
        <w:ind w:left="0"/>
        <w:jc w:val="both"/>
      </w:pPr>
      <w:r>
        <w:rPr>
          <w:rFonts w:ascii="Times New Roman"/>
          <w:b w:val="false"/>
          <w:i w:val="false"/>
          <w:color w:val="000000"/>
          <w:sz w:val="28"/>
        </w:rPr>
        <w:t>      Стационар жағдайында арнайы әлеуметтік қызмет көрсетуге мұқтаж болғандықтан __________________________________________ күндіз болуға «____»_____________ __________ жылы туған, _________________________ мекен-жайында тұратын мені, ______________________________________</w:t>
      </w:r>
      <w:r>
        <w:br/>
      </w:r>
      <w:r>
        <w:rPr>
          <w:rFonts w:ascii="Times New Roman"/>
          <w:b w:val="false"/>
          <w:i w:val="false"/>
          <w:color w:val="000000"/>
          <w:sz w:val="28"/>
        </w:rPr>
        <w:t>
                                          </w:t>
      </w:r>
      <w:r>
        <w:rPr>
          <w:rFonts w:ascii="Times New Roman"/>
          <w:b w:val="false"/>
          <w:i w:val="false"/>
          <w:color w:val="000000"/>
          <w:sz w:val="28"/>
        </w:rPr>
        <w:t>(Т.А.Ә.)</w:t>
      </w:r>
      <w:r>
        <w:br/>
      </w:r>
      <w:r>
        <w:rPr>
          <w:rFonts w:ascii="Times New Roman"/>
          <w:b w:val="false"/>
          <w:i w:val="false"/>
          <w:color w:val="000000"/>
          <w:sz w:val="28"/>
        </w:rPr>
        <w:t>
қабылдауды сұраймын.</w:t>
      </w:r>
    </w:p>
    <w:p>
      <w:pPr>
        <w:spacing w:after="0"/>
        <w:ind w:left="0"/>
        <w:jc w:val="both"/>
      </w:pPr>
      <w:r>
        <w:rPr>
          <w:rFonts w:ascii="Times New Roman"/>
          <w:b w:val="false"/>
          <w:i w:val="false"/>
          <w:color w:val="000000"/>
          <w:sz w:val="28"/>
        </w:rPr>
        <w:t>      Төмендегідей құжаттарды қоса беремін:</w:t>
      </w:r>
      <w:r>
        <w:br/>
      </w:r>
      <w:r>
        <w:rPr>
          <w:rFonts w:ascii="Times New Roman"/>
          <w:b w:val="false"/>
          <w:i w:val="false"/>
          <w:color w:val="000000"/>
          <w:sz w:val="28"/>
        </w:rPr>
        <w:t>
      1) ___________________________ 2) ____________________________</w:t>
      </w:r>
      <w:r>
        <w:br/>
      </w:r>
      <w:r>
        <w:rPr>
          <w:rFonts w:ascii="Times New Roman"/>
          <w:b w:val="false"/>
          <w:i w:val="false"/>
          <w:color w:val="000000"/>
          <w:sz w:val="28"/>
        </w:rPr>
        <w:t>
      3) ___________________________ 4) ____________________________</w:t>
      </w:r>
    </w:p>
    <w:p>
      <w:pPr>
        <w:spacing w:after="0"/>
        <w:ind w:left="0"/>
        <w:jc w:val="both"/>
      </w:pPr>
      <w:r>
        <w:rPr>
          <w:rFonts w:ascii="Times New Roman"/>
          <w:b w:val="false"/>
          <w:i w:val="false"/>
          <w:color w:val="000000"/>
          <w:sz w:val="28"/>
        </w:rPr>
        <w:t>      Жартылай стационарлық түрдегі ұйымға қабылдау, келу, шығарып жіберу және шығару талаптарымен және ішкі тәртіп ережесімен таныстым.</w:t>
      </w:r>
    </w:p>
    <w:p>
      <w:pPr>
        <w:spacing w:after="0"/>
        <w:ind w:left="0"/>
        <w:jc w:val="both"/>
      </w:pPr>
      <w:r>
        <w:rPr>
          <w:rFonts w:ascii="Times New Roman"/>
          <w:b w:val="false"/>
          <w:i w:val="false"/>
          <w:color w:val="000000"/>
          <w:sz w:val="28"/>
        </w:rPr>
        <w:t>      «___» _______ 20___ж. 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 және қолы)</w:t>
      </w:r>
    </w:p>
    <w:p>
      <w:pPr>
        <w:spacing w:after="0"/>
        <w:ind w:left="0"/>
        <w:jc w:val="both"/>
      </w:pPr>
      <w:r>
        <w:rPr>
          <w:rFonts w:ascii="Times New Roman"/>
          <w:b w:val="false"/>
          <w:i w:val="false"/>
          <w:color w:val="000000"/>
          <w:sz w:val="28"/>
        </w:rPr>
        <w:t>      Құжаттарды «___» _______20__ ж. __________________қабылдады.</w:t>
      </w:r>
      <w:r>
        <w:br/>
      </w:r>
      <w:r>
        <w:rPr>
          <w:rFonts w:ascii="Times New Roman"/>
          <w:b w:val="false"/>
          <w:i w:val="false"/>
          <w:color w:val="000000"/>
          <w:sz w:val="28"/>
        </w:rPr>
        <w:t>
                                      </w:t>
      </w:r>
      <w:r>
        <w:rPr>
          <w:rFonts w:ascii="Times New Roman"/>
          <w:b w:val="false"/>
          <w:i w:val="false"/>
          <w:color w:val="000000"/>
          <w:sz w:val="28"/>
        </w:rPr>
        <w:t>(Т.А.Ә., лауазымы, қолы)</w:t>
      </w:r>
    </w:p>
    <w:bookmarkStart w:name="z550" w:id="119"/>
    <w:p>
      <w:pPr>
        <w:spacing w:after="0"/>
        <w:ind w:left="0"/>
        <w:jc w:val="both"/>
      </w:pPr>
      <w:r>
        <w:rPr>
          <w:rFonts w:ascii="Times New Roman"/>
          <w:b w:val="false"/>
          <w:i w:val="false"/>
          <w:color w:val="000000"/>
          <w:sz w:val="28"/>
        </w:rPr>
        <w:t xml:space="preserve">
Мемлекеттік бюджет қаражаты      </w:t>
      </w:r>
      <w:r>
        <w:br/>
      </w:r>
      <w:r>
        <w:rPr>
          <w:rFonts w:ascii="Times New Roman"/>
          <w:b w:val="false"/>
          <w:i w:val="false"/>
          <w:color w:val="000000"/>
          <w:sz w:val="28"/>
        </w:rPr>
        <w:t xml:space="preserve">
есебінен қызмет көрсететін       </w:t>
      </w:r>
      <w:r>
        <w:br/>
      </w:r>
      <w:r>
        <w:rPr>
          <w:rFonts w:ascii="Times New Roman"/>
          <w:b w:val="false"/>
          <w:i w:val="false"/>
          <w:color w:val="000000"/>
          <w:sz w:val="28"/>
        </w:rPr>
        <w:t>
мемлекеттік және мемлекеттік емес</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xml:space="preserve">
мекемелерде (ұйымдарда)          </w:t>
      </w:r>
      <w:r>
        <w:br/>
      </w:r>
      <w:r>
        <w:rPr>
          <w:rFonts w:ascii="Times New Roman"/>
          <w:b w:val="false"/>
          <w:i w:val="false"/>
          <w:color w:val="000000"/>
          <w:sz w:val="28"/>
        </w:rPr>
        <w:t xml:space="preserve">
әлеуметтік қызмет көрсетуге      </w:t>
      </w:r>
      <w:r>
        <w:br/>
      </w:r>
      <w:r>
        <w:rPr>
          <w:rFonts w:ascii="Times New Roman"/>
          <w:b w:val="false"/>
          <w:i w:val="false"/>
          <w:color w:val="000000"/>
          <w:sz w:val="28"/>
        </w:rPr>
        <w:t xml:space="preserve">
құжаттар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3-қосымша                      </w:t>
      </w:r>
    </w:p>
    <w:bookmarkEnd w:id="119"/>
    <w:bookmarkStart w:name="z551" w:id="120"/>
    <w:p>
      <w:pPr>
        <w:spacing w:after="0"/>
        <w:ind w:left="0"/>
        <w:jc w:val="left"/>
      </w:pPr>
      <w:r>
        <w:rPr>
          <w:rFonts w:ascii="Times New Roman"/>
          <w:b/>
          <w:i w:val="false"/>
          <w:color w:val="000000"/>
        </w:rPr>
        <w:t xml:space="preserve"> 
№ ХАБАРЛАМА</w:t>
      </w:r>
    </w:p>
    <w:bookmarkEnd w:id="120"/>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министрінің 2010 жылғы 6 желтоқсандағы № 394-ө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 арнаулы әлеуметтік қызмет көрсету стандарттарына сәйкес әлеуметтік қызмет көрсету үшін құжаттарды Сізге ресімдеу туралы хабардар етеміз.</w:t>
      </w:r>
    </w:p>
    <w:p>
      <w:pPr>
        <w:spacing w:after="0"/>
        <w:ind w:left="0"/>
        <w:jc w:val="both"/>
      </w:pPr>
      <w:r>
        <w:rPr>
          <w:rFonts w:ascii="Times New Roman"/>
          <w:b/>
          <w:i w:val="false"/>
          <w:color w:val="000000"/>
          <w:sz w:val="28"/>
        </w:rPr>
        <w:t>      Бас</w:t>
      </w:r>
      <w:r>
        <w:rPr>
          <w:rFonts w:ascii="Times New Roman"/>
          <w:b/>
          <w:i w:val="false"/>
          <w:color w:val="000000"/>
          <w:sz w:val="28"/>
        </w:rPr>
        <w:t>қ</w:t>
      </w:r>
      <w:r>
        <w:rPr>
          <w:rFonts w:ascii="Times New Roman"/>
          <w:b/>
          <w:i w:val="false"/>
          <w:color w:val="000000"/>
          <w:sz w:val="28"/>
        </w:rPr>
        <w:t>арма басты</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орынбасары</w:t>
      </w:r>
    </w:p>
    <w:bookmarkStart w:name="z552" w:id="12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2012 жылғы 5 қаңтардағы</w:t>
      </w:r>
      <w:r>
        <w:br/>
      </w:r>
      <w:r>
        <w:rPr>
          <w:rFonts w:ascii="Times New Roman"/>
          <w:b w:val="false"/>
          <w:i w:val="false"/>
          <w:color w:val="000000"/>
          <w:sz w:val="28"/>
        </w:rPr>
        <w:t xml:space="preserve">
№ 158-3 қаулысына  </w:t>
      </w:r>
      <w:r>
        <w:br/>
      </w:r>
      <w:r>
        <w:rPr>
          <w:rFonts w:ascii="Times New Roman"/>
          <w:b w:val="false"/>
          <w:i w:val="false"/>
          <w:color w:val="000000"/>
          <w:sz w:val="28"/>
        </w:rPr>
        <w:t>
6-қосымша       </w:t>
      </w:r>
    </w:p>
    <w:bookmarkEnd w:id="121"/>
    <w:bookmarkStart w:name="z553" w:id="122"/>
    <w:p>
      <w:pPr>
        <w:spacing w:after="0"/>
        <w:ind w:left="0"/>
        <w:jc w:val="left"/>
      </w:pPr>
      <w:r>
        <w:rPr>
          <w:rFonts w:ascii="Times New Roman"/>
          <w:b/>
          <w:i w:val="false"/>
          <w:color w:val="000000"/>
        </w:rPr>
        <w:t xml:space="preserve">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w:t>
      </w:r>
    </w:p>
    <w:bookmarkEnd w:id="122"/>
    <w:bookmarkStart w:name="z554" w:id="123"/>
    <w:p>
      <w:pPr>
        <w:spacing w:after="0"/>
        <w:ind w:left="0"/>
        <w:jc w:val="left"/>
      </w:pPr>
      <w:r>
        <w:rPr>
          <w:rFonts w:ascii="Times New Roman"/>
          <w:b/>
          <w:i w:val="false"/>
          <w:color w:val="000000"/>
        </w:rPr>
        <w:t xml:space="preserve"> 
1. Негізгі ұғымдар</w:t>
      </w:r>
    </w:p>
    <w:bookmarkEnd w:id="123"/>
    <w:bookmarkStart w:name="z555" w:id="124"/>
    <w:p>
      <w:pPr>
        <w:spacing w:after="0"/>
        <w:ind w:left="0"/>
        <w:jc w:val="both"/>
      </w:pPr>
      <w:r>
        <w:rPr>
          <w:rFonts w:ascii="Times New Roman"/>
          <w:b w:val="false"/>
          <w:i w:val="false"/>
          <w:color w:val="000000"/>
          <w:sz w:val="28"/>
        </w:rPr>
        <w:t>  
    1. Осы регламентте пайдаланылатын терминдер мен аббревиатуралардың анықтамасы:</w:t>
      </w:r>
      <w:r>
        <w:br/>
      </w:r>
      <w:r>
        <w:rPr>
          <w:rFonts w:ascii="Times New Roman"/>
          <w:b w:val="false"/>
          <w:i w:val="false"/>
          <w:color w:val="000000"/>
          <w:sz w:val="28"/>
        </w:rPr>
        <w:t>
</w:t>
      </w:r>
      <w:r>
        <w:rPr>
          <w:rFonts w:ascii="Times New Roman"/>
          <w:b w:val="false"/>
          <w:i w:val="false"/>
          <w:color w:val="000000"/>
          <w:sz w:val="28"/>
        </w:rPr>
        <w:t>
      1) ЖҚжӘББ – Астана қаласының Жұмыспен қамту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2) ОЖБ – мүгедекті оңалтудың жеке бағдарламасы;</w:t>
      </w:r>
      <w:r>
        <w:br/>
      </w:r>
      <w:r>
        <w:rPr>
          <w:rFonts w:ascii="Times New Roman"/>
          <w:b w:val="false"/>
          <w:i w:val="false"/>
          <w:color w:val="000000"/>
          <w:sz w:val="28"/>
        </w:rPr>
        <w:t>
</w:t>
      </w:r>
      <w:r>
        <w:rPr>
          <w:rFonts w:ascii="Times New Roman"/>
          <w:b w:val="false"/>
          <w:i w:val="false"/>
          <w:color w:val="000000"/>
          <w:sz w:val="28"/>
        </w:rPr>
        <w:t>
      3) МӘС – Қазақстан Республикасы Еңбек және халықты әлеуметтік қорғау министрлігі Астана қаласы бойынша Бақылау және әлеуметтік қорғау департаментінің жанындағы медициналық-әлеуметтік сараптамасы;</w:t>
      </w:r>
      <w:r>
        <w:br/>
      </w:r>
      <w:r>
        <w:rPr>
          <w:rFonts w:ascii="Times New Roman"/>
          <w:b w:val="false"/>
          <w:i w:val="false"/>
          <w:color w:val="000000"/>
          <w:sz w:val="28"/>
        </w:rPr>
        <w:t>
</w:t>
      </w:r>
      <w:r>
        <w:rPr>
          <w:rFonts w:ascii="Times New Roman"/>
          <w:b w:val="false"/>
          <w:i w:val="false"/>
          <w:color w:val="000000"/>
          <w:sz w:val="28"/>
        </w:rPr>
        <w:t>
      4)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5) ХҚКО инспекторы – тұтынушының өтініштері мен құжаттарын қабылдауды жүзеге асыратын халыққа қызмет көрсету орталығының қызметкері.</w:t>
      </w:r>
    </w:p>
    <w:bookmarkEnd w:id="124"/>
    <w:bookmarkStart w:name="z561" w:id="125"/>
    <w:p>
      <w:pPr>
        <w:spacing w:after="0"/>
        <w:ind w:left="0"/>
        <w:jc w:val="left"/>
      </w:pPr>
      <w:r>
        <w:rPr>
          <w:rFonts w:ascii="Times New Roman"/>
          <w:b/>
          <w:i w:val="false"/>
          <w:color w:val="000000"/>
        </w:rPr>
        <w:t xml:space="preserve"> 
2. Жалпы ереже</w:t>
      </w:r>
    </w:p>
    <w:bookmarkEnd w:id="125"/>
    <w:bookmarkStart w:name="z562" w:id="126"/>
    <w:p>
      <w:pPr>
        <w:spacing w:after="0"/>
        <w:ind w:left="0"/>
        <w:jc w:val="both"/>
      </w:pPr>
      <w:r>
        <w:rPr>
          <w:rFonts w:ascii="Times New Roman"/>
          <w:b w:val="false"/>
          <w:i w:val="false"/>
          <w:color w:val="000000"/>
          <w:sz w:val="28"/>
        </w:rPr>
        <w:t>
      2. Мемлекеттік қызметтің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«Астана қаласының Жұмыспен қамту және әлеуметтік бағдарламалар басқармасы» мемлекеттік мекемесі. Мемлекеттік қызмет ХҚКО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Көрсететін мемлекеттік қызметтің нысаны:</w:t>
      </w:r>
      <w:r>
        <w:br/>
      </w:r>
      <w:r>
        <w:rPr>
          <w:rFonts w:ascii="Times New Roman"/>
          <w:b w:val="false"/>
          <w:i w:val="false"/>
          <w:color w:val="000000"/>
          <w:sz w:val="28"/>
        </w:rPr>
        <w:t>
</w:t>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көрсетуге негiз болатын нормативтiк-құқықтық актiнiң атауы, бабы (тармағы) және баптың (тармақтың) мазмұны:</w:t>
      </w:r>
      <w:r>
        <w:br/>
      </w:r>
      <w:r>
        <w:rPr>
          <w:rFonts w:ascii="Times New Roman"/>
          <w:b w:val="false"/>
          <w:i w:val="false"/>
          <w:color w:val="000000"/>
          <w:sz w:val="28"/>
        </w:rPr>
        <w:t>
</w:t>
      </w:r>
      <w:r>
        <w:rPr>
          <w:rFonts w:ascii="Times New Roman"/>
          <w:b w:val="false"/>
          <w:i w:val="false"/>
          <w:color w:val="000000"/>
          <w:sz w:val="28"/>
        </w:rPr>
        <w:t>
      мемлекеттiк қызмет «Қазақстан Республикасында мүгедектердi әлеуметтiк қорғау туралы» Қазақстан Республикасының 2005 жылғы 13 сәуiрдегi Заңы </w:t>
      </w:r>
      <w:r>
        <w:rPr>
          <w:rFonts w:ascii="Times New Roman"/>
          <w:b w:val="false"/>
          <w:i w:val="false"/>
          <w:color w:val="000000"/>
          <w:sz w:val="28"/>
        </w:rPr>
        <w:t>22-бабы</w:t>
      </w:r>
      <w:r>
        <w:rPr>
          <w:rFonts w:ascii="Times New Roman"/>
          <w:b w:val="false"/>
          <w:i w:val="false"/>
          <w:color w:val="000000"/>
          <w:sz w:val="28"/>
        </w:rPr>
        <w:t xml:space="preserve"> 1-тармағының, «Арнаулы әлеуметтiк қызметтер туралы» Қазақстан Республикасының 2008 жылғы 29 желтоқсандағы Заңы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қызметтердiң кепiлдiк берiлген көлемiнiң тiзбесiн бекiту туралы» Қазақстан Республикасы Үкiметiнiң 2009 жылғы 14 наурыздағы № 330 қаулысының </w:t>
      </w:r>
      <w:r>
        <w:rPr>
          <w:rFonts w:ascii="Times New Roman"/>
          <w:b w:val="false"/>
          <w:i w:val="false"/>
          <w:color w:val="000000"/>
          <w:sz w:val="28"/>
        </w:rPr>
        <w:t>1-тармағының</w:t>
      </w:r>
      <w:r>
        <w:rPr>
          <w:rFonts w:ascii="Times New Roman"/>
          <w:b w:val="false"/>
          <w:i w:val="false"/>
          <w:color w:val="000000"/>
          <w:sz w:val="28"/>
        </w:rPr>
        <w:t>, Халықты әлеуметтік қорғау саласында арнаулы әлеуметтік қызметтер көрсету стандарттарын бекіту туралы» Қазақстан Республикасы Үкіметінің 2011 жылғы 28 қазандағы № 1222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Астана қаласы әкімдігінің 2012.06.12 № 158-766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w:t>
      </w:r>
      <w:r>
        <w:rPr>
          <w:rFonts w:ascii="Times New Roman"/>
          <w:b w:val="false"/>
          <w:i w:val="false"/>
          <w:color w:val="000000"/>
          <w:sz w:val="28"/>
        </w:rPr>
        <w:t>Қаулысымен</w:t>
      </w:r>
      <w:r>
        <w:rPr>
          <w:rFonts w:ascii="Times New Roman"/>
          <w:b w:val="false"/>
          <w:i w:val="false"/>
          <w:color w:val="ff0000"/>
          <w:sz w:val="28"/>
        </w:rPr>
        <w:t>.</w:t>
      </w:r>
    </w:p>
    <w:bookmarkEnd w:id="126"/>
    <w:bookmarkStart w:name="z570" w:id="127"/>
    <w:p>
      <w:pPr>
        <w:spacing w:after="0"/>
        <w:ind w:left="0"/>
        <w:jc w:val="both"/>
      </w:pPr>
      <w:r>
        <w:rPr>
          <w:rFonts w:ascii="Times New Roman"/>
          <w:b w:val="false"/>
          <w:i w:val="false"/>
          <w:color w:val="000000"/>
          <w:sz w:val="28"/>
        </w:rPr>
        <w:t>
      6. Тұтынушы алатын мемлекеттік қызметтің қорытындысы және ұсыну түрі:</w:t>
      </w:r>
      <w:r>
        <w:br/>
      </w:r>
      <w:r>
        <w:rPr>
          <w:rFonts w:ascii="Times New Roman"/>
          <w:b w:val="false"/>
          <w:i w:val="false"/>
          <w:color w:val="000000"/>
          <w:sz w:val="28"/>
        </w:rPr>
        <w:t>
</w:t>
      </w:r>
      <w:r>
        <w:rPr>
          <w:rFonts w:ascii="Times New Roman"/>
          <w:b w:val="false"/>
          <w:i w:val="false"/>
          <w:color w:val="000000"/>
          <w:sz w:val="28"/>
        </w:rPr>
        <w:t>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w:t>
      </w:r>
      <w:r>
        <w:rPr>
          <w:rFonts w:ascii="Times New Roman"/>
          <w:b w:val="false"/>
          <w:i w:val="false"/>
          <w:color w:val="000000"/>
          <w:sz w:val="28"/>
        </w:rPr>
        <w:t>2-қосымшаға</w:t>
      </w:r>
      <w:r>
        <w:rPr>
          <w:rFonts w:ascii="Times New Roman"/>
          <w:b w:val="false"/>
          <w:i w:val="false"/>
          <w:color w:val="000000"/>
          <w:sz w:val="28"/>
        </w:rPr>
        <w:t xml:space="preserve"> сәйкес) немесе қағаз жеткізушілерде қызмет көрсетуден бас тарту туралы хабарлама.</w:t>
      </w:r>
      <w:r>
        <w:br/>
      </w:r>
      <w:r>
        <w:rPr>
          <w:rFonts w:ascii="Times New Roman"/>
          <w:b w:val="false"/>
          <w:i w:val="false"/>
          <w:color w:val="000000"/>
          <w:sz w:val="28"/>
        </w:rPr>
        <w:t>
</w:t>
      </w:r>
      <w:r>
        <w:rPr>
          <w:rFonts w:ascii="Times New Roman"/>
          <w:b w:val="false"/>
          <w:i w:val="false"/>
          <w:color w:val="000000"/>
          <w:sz w:val="28"/>
        </w:rPr>
        <w:t>
      7. Мемлекеттік органдардың және басқа да мемлекеттік қызмет көрсету үрдісіне енгізілген субъектілердің тізбесі:</w:t>
      </w:r>
      <w:r>
        <w:br/>
      </w:r>
      <w:r>
        <w:rPr>
          <w:rFonts w:ascii="Times New Roman"/>
          <w:b w:val="false"/>
          <w:i w:val="false"/>
          <w:color w:val="000000"/>
          <w:sz w:val="28"/>
        </w:rPr>
        <w:t>
</w:t>
      </w:r>
      <w:r>
        <w:rPr>
          <w:rFonts w:ascii="Times New Roman"/>
          <w:b w:val="false"/>
          <w:i w:val="false"/>
          <w:color w:val="000000"/>
          <w:sz w:val="28"/>
        </w:rPr>
        <w:t>
      1) МӘС;</w:t>
      </w:r>
      <w:r>
        <w:br/>
      </w:r>
      <w:r>
        <w:rPr>
          <w:rFonts w:ascii="Times New Roman"/>
          <w:b w:val="false"/>
          <w:i w:val="false"/>
          <w:color w:val="000000"/>
          <w:sz w:val="28"/>
        </w:rPr>
        <w:t>
</w:t>
      </w:r>
      <w:r>
        <w:rPr>
          <w:rFonts w:ascii="Times New Roman"/>
          <w:b w:val="false"/>
          <w:i w:val="false"/>
          <w:color w:val="000000"/>
          <w:sz w:val="28"/>
        </w:rPr>
        <w:t>
      2) ЖҚжӘББ.</w:t>
      </w:r>
    </w:p>
    <w:bookmarkEnd w:id="127"/>
    <w:bookmarkStart w:name="z575" w:id="12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28"/>
    <w:bookmarkStart w:name="z576" w:id="129"/>
    <w:p>
      <w:pPr>
        <w:spacing w:after="0"/>
        <w:ind w:left="0"/>
        <w:jc w:val="both"/>
      </w:pPr>
      <w:r>
        <w:rPr>
          <w:rFonts w:ascii="Times New Roman"/>
          <w:b w:val="false"/>
          <w:i w:val="false"/>
          <w:color w:val="000000"/>
          <w:sz w:val="28"/>
        </w:rPr>
        <w:t>
      8. Мемлекеттік органның, сондай-ақ мемлекеттік қызмет көрсету үшін хабарласу қажет болатын басқа да мүдделі органдардың орналасқан жері және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қаласы, Ш. Иманбаева көшесі, 16 мекен-жайында орналасқан ЖҚжӘББ-ның әлеуметтік мекемелердің қызметтерін үйлестіру бөлімі көрсетеді;</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МӘС Астана қаласы, Ш. Иманбаева көшесі, 16 мекен-жайында орналасқан;</w:t>
      </w:r>
      <w:r>
        <w:br/>
      </w:r>
      <w:r>
        <w:rPr>
          <w:rFonts w:ascii="Times New Roman"/>
          <w:b w:val="false"/>
          <w:i w:val="false"/>
          <w:color w:val="000000"/>
          <w:sz w:val="28"/>
        </w:rPr>
        <w:t>
</w:t>
      </w:r>
      <w:r>
        <w:rPr>
          <w:rFonts w:ascii="Times New Roman"/>
          <w:b w:val="false"/>
          <w:i w:val="false"/>
          <w:color w:val="000000"/>
          <w:sz w:val="28"/>
        </w:rPr>
        <w:t>
      жұмыс кестесі: дүйсенбiден жұмаға дейін сағат 09.00-ден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 баламалы негізде мына мекен-жайлар бойынша ХҚКО арқылы көрсетіледі:</w:t>
      </w:r>
      <w:r>
        <w:br/>
      </w:r>
      <w:r>
        <w:rPr>
          <w:rFonts w:ascii="Times New Roman"/>
          <w:b w:val="false"/>
          <w:i w:val="false"/>
          <w:color w:val="000000"/>
          <w:sz w:val="28"/>
        </w:rPr>
        <w:t>
</w:t>
      </w:r>
      <w:r>
        <w:rPr>
          <w:rFonts w:ascii="Times New Roman"/>
          <w:b w:val="false"/>
          <w:i w:val="false"/>
          <w:color w:val="000000"/>
          <w:sz w:val="28"/>
        </w:rPr>
        <w:t>
      1) Астана қаласы Алматы ауданының ХҚКО, Астана қаласы, Республика даңғылы № 12/2;</w:t>
      </w:r>
      <w:r>
        <w:br/>
      </w:r>
      <w:r>
        <w:rPr>
          <w:rFonts w:ascii="Times New Roman"/>
          <w:b w:val="false"/>
          <w:i w:val="false"/>
          <w:color w:val="000000"/>
          <w:sz w:val="28"/>
        </w:rPr>
        <w:t>
</w:t>
      </w:r>
      <w:r>
        <w:rPr>
          <w:rFonts w:ascii="Times New Roman"/>
          <w:b w:val="false"/>
          <w:i w:val="false"/>
          <w:color w:val="000000"/>
          <w:sz w:val="28"/>
        </w:rPr>
        <w:t>
      2) Астана қаласы Есіл ауданының ХҚКО, Астана қаласы, Сауран көшесі, № 7;</w:t>
      </w:r>
      <w:r>
        <w:br/>
      </w:r>
      <w:r>
        <w:rPr>
          <w:rFonts w:ascii="Times New Roman"/>
          <w:b w:val="false"/>
          <w:i w:val="false"/>
          <w:color w:val="000000"/>
          <w:sz w:val="28"/>
        </w:rPr>
        <w:t>
</w:t>
      </w:r>
      <w:r>
        <w:rPr>
          <w:rFonts w:ascii="Times New Roman"/>
          <w:b w:val="false"/>
          <w:i w:val="false"/>
          <w:color w:val="000000"/>
          <w:sz w:val="28"/>
        </w:rPr>
        <w:t>
      3) Астана қаласы Сарыарқа ауданының ХҚКО, Астана қаласы, А.  Пушкин көшесі, № 97;</w:t>
      </w:r>
      <w:r>
        <w:br/>
      </w:r>
      <w:r>
        <w:rPr>
          <w:rFonts w:ascii="Times New Roman"/>
          <w:b w:val="false"/>
          <w:i w:val="false"/>
          <w:color w:val="000000"/>
          <w:sz w:val="28"/>
        </w:rPr>
        <w:t>
</w:t>
      </w:r>
      <w:r>
        <w:rPr>
          <w:rFonts w:ascii="Times New Roman"/>
          <w:b w:val="false"/>
          <w:i w:val="false"/>
          <w:color w:val="000000"/>
          <w:sz w:val="28"/>
        </w:rPr>
        <w:t>
      жұмыс кестесі:</w:t>
      </w:r>
      <w:r>
        <w:br/>
      </w:r>
      <w:r>
        <w:rPr>
          <w:rFonts w:ascii="Times New Roman"/>
          <w:b w:val="false"/>
          <w:i w:val="false"/>
          <w:color w:val="000000"/>
          <w:sz w:val="28"/>
        </w:rPr>
        <w:t>
</w:t>
      </w:r>
      <w:r>
        <w:rPr>
          <w:rFonts w:ascii="Times New Roman"/>
          <w:b w:val="false"/>
          <w:i w:val="false"/>
          <w:color w:val="000000"/>
          <w:sz w:val="28"/>
        </w:rPr>
        <w:t>
      демалыс және мейрам күндерінен басқа, күн сайын сағат 09.00-ден 20.00-ге дейін үзіліссіз, орталық филиалдар мен өкілдіктерге сағат 09.00-ден 19.00-ге дейін, 13.00-ден 14.00-ге дейін түскі үзіліс белгіленген.</w:t>
      </w:r>
      <w:r>
        <w:br/>
      </w:r>
      <w:r>
        <w:rPr>
          <w:rFonts w:ascii="Times New Roman"/>
          <w:b w:val="false"/>
          <w:i w:val="false"/>
          <w:color w:val="000000"/>
          <w:sz w:val="28"/>
        </w:rPr>
        <w:t>
</w:t>
      </w:r>
      <w:r>
        <w:rPr>
          <w:rFonts w:ascii="Times New Roman"/>
          <w:b w:val="false"/>
          <w:i w:val="false"/>
          <w:color w:val="000000"/>
          <w:sz w:val="28"/>
        </w:rPr>
        <w:t>
      9. Тұтынушылардың мемлекеттік қызмет көрсету, оның ішінде мемлекеттік қызмет көрсету барысы туралы мәселелер жөнінде ақпарат алу тәртібі:</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 тәртібі туралы толық ақпарат ресми мерзімдік басылымдарда, ЖҚжӘББ-ның, 21-28-39 телефоны арқылы ХҚКО фойесінде орналасқан стендтерде, сонымен қатар Астана қаласы әкімінің </w:t>
      </w:r>
      <w:r>
        <w:rPr>
          <w:rFonts w:ascii="Times New Roman"/>
          <w:b w:val="false"/>
          <w:i w:val="false"/>
          <w:color w:val="000000"/>
          <w:sz w:val="28"/>
          <w:u w:val="single"/>
        </w:rPr>
        <w:t>www.astana.kz.</w:t>
      </w:r>
      <w:r>
        <w:rPr>
          <w:rFonts w:ascii="Times New Roman"/>
          <w:b w:val="false"/>
          <w:i w:val="false"/>
          <w:color w:val="000000"/>
          <w:sz w:val="28"/>
        </w:rPr>
        <w:t xml:space="preserve"> сайтында орналастырылады.</w:t>
      </w:r>
      <w:r>
        <w:br/>
      </w:r>
      <w:r>
        <w:rPr>
          <w:rFonts w:ascii="Times New Roman"/>
          <w:b w:val="false"/>
          <w:i w:val="false"/>
          <w:color w:val="000000"/>
          <w:sz w:val="28"/>
        </w:rPr>
        <w:t>
</w:t>
      </w:r>
      <w:r>
        <w:rPr>
          <w:rFonts w:ascii="Times New Roman"/>
          <w:b w:val="false"/>
          <w:i w:val="false"/>
          <w:color w:val="000000"/>
          <w:sz w:val="28"/>
        </w:rPr>
        <w:t>
      Қызмет көрсету туралы шешім қабылданған жағдайда тұтынушыға жалпызілікті,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 қағаз жеткізушілерде беріледі немесе қызмет көрсетуден бас тарту;</w:t>
      </w:r>
      <w:r>
        <w:br/>
      </w:r>
      <w:r>
        <w:rPr>
          <w:rFonts w:ascii="Times New Roman"/>
          <w:b w:val="false"/>
          <w:i w:val="false"/>
          <w:color w:val="000000"/>
          <w:sz w:val="28"/>
        </w:rPr>
        <w:t>
</w:t>
      </w:r>
      <w:r>
        <w:rPr>
          <w:rFonts w:ascii="Times New Roman"/>
          <w:b w:val="false"/>
          <w:i w:val="false"/>
          <w:color w:val="000000"/>
          <w:sz w:val="28"/>
        </w:rPr>
        <w:t>
      10. Егер мемлекеттік қызмет көрсету үдерісінде бірнеше мүдделі органдар қатысатын болса барлық әкімшілік тәртіптемелерден өту:</w:t>
      </w:r>
      <w:r>
        <w:br/>
      </w:r>
      <w:r>
        <w:rPr>
          <w:rFonts w:ascii="Times New Roman"/>
          <w:b w:val="false"/>
          <w:i w:val="false"/>
          <w:color w:val="000000"/>
          <w:sz w:val="28"/>
        </w:rPr>
        <w:t>
</w:t>
      </w:r>
      <w:r>
        <w:rPr>
          <w:rFonts w:ascii="Times New Roman"/>
          <w:b w:val="false"/>
          <w:i w:val="false"/>
          <w:color w:val="000000"/>
          <w:sz w:val="28"/>
        </w:rPr>
        <w:t>
      1) МӘС – ОЖБнан үзінді көшірме беру;</w:t>
      </w:r>
      <w:r>
        <w:br/>
      </w:r>
      <w:r>
        <w:rPr>
          <w:rFonts w:ascii="Times New Roman"/>
          <w:b w:val="false"/>
          <w:i w:val="false"/>
          <w:color w:val="000000"/>
          <w:sz w:val="28"/>
        </w:rPr>
        <w:t>
</w:t>
      </w:r>
      <w:r>
        <w:rPr>
          <w:rFonts w:ascii="Times New Roman"/>
          <w:b w:val="false"/>
          <w:i w:val="false"/>
          <w:color w:val="000000"/>
          <w:sz w:val="28"/>
        </w:rPr>
        <w:t>
      2) ЖҚжӘББ –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 беру.</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кезінде уақыт жағынан шектеу мерзімдері.</w:t>
      </w:r>
      <w:r>
        <w:br/>
      </w:r>
      <w:r>
        <w:rPr>
          <w:rFonts w:ascii="Times New Roman"/>
          <w:b w:val="false"/>
          <w:i w:val="false"/>
          <w:color w:val="000000"/>
          <w:sz w:val="28"/>
        </w:rPr>
        <w:t>
</w:t>
      </w:r>
      <w:r>
        <w:rPr>
          <w:rFonts w:ascii="Times New Roman"/>
          <w:b w:val="false"/>
          <w:i w:val="false"/>
          <w:color w:val="000000"/>
          <w:sz w:val="28"/>
        </w:rPr>
        <w:t>
      1) тұтынушы қажетті құжаттарды тапсырғаннан кейін мемлекеттік қызмет көрсету мерзімдері он төрт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күтуге берілген ең көп уақыт 30 минут;</w:t>
      </w:r>
      <w:r>
        <w:br/>
      </w:r>
      <w:r>
        <w:rPr>
          <w:rFonts w:ascii="Times New Roman"/>
          <w:b w:val="false"/>
          <w:i w:val="false"/>
          <w:color w:val="000000"/>
          <w:sz w:val="28"/>
        </w:rPr>
        <w:t>
</w:t>
      </w:r>
      <w:r>
        <w:rPr>
          <w:rFonts w:ascii="Times New Roman"/>
          <w:b w:val="false"/>
          <w:i w:val="false"/>
          <w:color w:val="000000"/>
          <w:sz w:val="28"/>
        </w:rPr>
        <w:t>
      3) тұтынушыға мемлекеттік қызмет көрсетуге берілген ең көп уақыт 15 минуттан ЖҚжӘББнда, 30 минуттан ХҚКОнда.</w:t>
      </w:r>
      <w:r>
        <w:br/>
      </w:r>
      <w:r>
        <w:rPr>
          <w:rFonts w:ascii="Times New Roman"/>
          <w:b w:val="false"/>
          <w:i w:val="false"/>
          <w:color w:val="000000"/>
          <w:sz w:val="28"/>
        </w:rPr>
        <w:t>
</w:t>
      </w:r>
      <w:r>
        <w:rPr>
          <w:rFonts w:ascii="Times New Roman"/>
          <w:b w:val="false"/>
          <w:i w:val="false"/>
          <w:color w:val="000000"/>
          <w:sz w:val="28"/>
        </w:rPr>
        <w:t>
      ХҚКО арқылы мемлекеттік қызметтерді көрсету кезінде көрсетілген мерзімдер қолданылады, бұл ретте мемлекеттік қызметтің құжаттарын (қорытынды) қабылдау және беру мерзімі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заңнамасына сәйкес мемлекеттік қызмет көрсетуді тоқтатуға немесе мемлекеттік қызмет көрсетуден бас тартуға, оның ішінде құжаттар қабылдаудан және қарастырудан бас тартуға негіздеме:</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төмендегідей негізде бас тартылады:</w:t>
      </w:r>
      <w:r>
        <w:br/>
      </w:r>
      <w:r>
        <w:rPr>
          <w:rFonts w:ascii="Times New Roman"/>
          <w:b w:val="false"/>
          <w:i w:val="false"/>
          <w:color w:val="000000"/>
          <w:sz w:val="28"/>
        </w:rPr>
        <w:t>
</w:t>
      </w:r>
      <w:r>
        <w:rPr>
          <w:rFonts w:ascii="Times New Roman"/>
          <w:b w:val="false"/>
          <w:i w:val="false"/>
          <w:color w:val="000000"/>
          <w:sz w:val="28"/>
        </w:rPr>
        <w:t>
      1) тұтынушыға үйде әлеуметтік қызмет көрсетуге медициналық тұрғыдан тыйым салынған жағдайда;</w:t>
      </w:r>
      <w:r>
        <w:br/>
      </w:r>
      <w:r>
        <w:rPr>
          <w:rFonts w:ascii="Times New Roman"/>
          <w:b w:val="false"/>
          <w:i w:val="false"/>
          <w:color w:val="000000"/>
          <w:sz w:val="28"/>
        </w:rPr>
        <w:t>
</w:t>
      </w:r>
      <w:r>
        <w:rPr>
          <w:rFonts w:ascii="Times New Roman"/>
          <w:b w:val="false"/>
          <w:i w:val="false"/>
          <w:color w:val="000000"/>
          <w:sz w:val="28"/>
        </w:rPr>
        <w:t>
      2) осы мемлекеттік қызметті көрсету үшін қажетті құжаттардың бірі болмаса;</w:t>
      </w:r>
      <w:r>
        <w:br/>
      </w:r>
      <w:r>
        <w:rPr>
          <w:rFonts w:ascii="Times New Roman"/>
          <w:b w:val="false"/>
          <w:i w:val="false"/>
          <w:color w:val="000000"/>
          <w:sz w:val="28"/>
        </w:rPr>
        <w:t>
</w:t>
      </w:r>
      <w:r>
        <w:rPr>
          <w:rFonts w:ascii="Times New Roman"/>
          <w:b w:val="false"/>
          <w:i w:val="false"/>
          <w:color w:val="000000"/>
          <w:sz w:val="28"/>
        </w:rPr>
        <w:t>
      3) алдын-ала жалған құжаттама ұсынған жағдайда.</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тұруға негіздеме жоқ.</w:t>
      </w:r>
      <w:r>
        <w:br/>
      </w:r>
      <w:r>
        <w:rPr>
          <w:rFonts w:ascii="Times New Roman"/>
          <w:b w:val="false"/>
          <w:i w:val="false"/>
          <w:color w:val="000000"/>
          <w:sz w:val="28"/>
        </w:rPr>
        <w:t>
</w:t>
      </w:r>
      <w:r>
        <w:rPr>
          <w:rFonts w:ascii="Times New Roman"/>
          <w:b w:val="false"/>
          <w:i w:val="false"/>
          <w:color w:val="000000"/>
          <w:sz w:val="28"/>
        </w:rPr>
        <w:t>
      13. ЖҚжӘББ хабарласып, мемлекеттік қызметтерді алу үшін тұтынушыдан сауал алған кезден бастап мемлекеттік қызметтің қорытындысын шығару кезіне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ЖҚжӘББ-ға өтініш береді;</w:t>
      </w:r>
      <w:r>
        <w:br/>
      </w:r>
      <w:r>
        <w:rPr>
          <w:rFonts w:ascii="Times New Roman"/>
          <w:b w:val="false"/>
          <w:i w:val="false"/>
          <w:color w:val="000000"/>
          <w:sz w:val="28"/>
        </w:rPr>
        <w:t>
</w:t>
      </w:r>
      <w:r>
        <w:rPr>
          <w:rFonts w:ascii="Times New Roman"/>
          <w:b w:val="false"/>
          <w:i w:val="false"/>
          <w:color w:val="000000"/>
          <w:sz w:val="28"/>
        </w:rPr>
        <w:t>
      2) ЖҚжӘББ-ның басшылығы келіп түскен өтінішті таныстыруды, орындауға ЖҚжӘББ маманын жөнелтуді жүзеге асырады;</w:t>
      </w:r>
      <w:r>
        <w:br/>
      </w:r>
      <w:r>
        <w:rPr>
          <w:rFonts w:ascii="Times New Roman"/>
          <w:b w:val="false"/>
          <w:i w:val="false"/>
          <w:color w:val="000000"/>
          <w:sz w:val="28"/>
        </w:rPr>
        <w:t>
</w:t>
      </w:r>
      <w:r>
        <w:rPr>
          <w:rFonts w:ascii="Times New Roman"/>
          <w:b w:val="false"/>
          <w:i w:val="false"/>
          <w:color w:val="000000"/>
          <w:sz w:val="28"/>
        </w:rPr>
        <w:t>
      3) ЖҚжӘББ-ның маманы өтінішті тіркейді,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 беруді немесе қағаз жеткізушілерде қызмет көрсетуден бас тартуды дайындайды, басшысының қолы қойылады, оны тұтынушыға жолдайды.</w:t>
      </w:r>
      <w:r>
        <w:br/>
      </w:r>
      <w:r>
        <w:rPr>
          <w:rFonts w:ascii="Times New Roman"/>
          <w:b w:val="false"/>
          <w:i w:val="false"/>
          <w:color w:val="000000"/>
          <w:sz w:val="28"/>
        </w:rPr>
        <w:t>
</w:t>
      </w:r>
      <w:r>
        <w:rPr>
          <w:rFonts w:ascii="Times New Roman"/>
          <w:b w:val="false"/>
          <w:i w:val="false"/>
          <w:color w:val="000000"/>
          <w:sz w:val="28"/>
        </w:rPr>
        <w:t>
      Мемлекеттік қызметтерді алу үшін тұтынушыдан өтініш алған кезден бастап мемлекеттік қызметтің қорытындысын шығару кезіне дейін ХҚКО арқылы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тұтынушы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келіп түскен құжаттарды тіркейді, тұтынушыға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ХҚКО құжаттарды ЖҚжӘББ-ның кеңсесіне табыстайды;</w:t>
      </w:r>
      <w:r>
        <w:br/>
      </w:r>
      <w:r>
        <w:rPr>
          <w:rFonts w:ascii="Times New Roman"/>
          <w:b w:val="false"/>
          <w:i w:val="false"/>
          <w:color w:val="000000"/>
          <w:sz w:val="28"/>
        </w:rPr>
        <w:t>
</w:t>
      </w:r>
      <w:r>
        <w:rPr>
          <w:rFonts w:ascii="Times New Roman"/>
          <w:b w:val="false"/>
          <w:i w:val="false"/>
          <w:color w:val="000000"/>
          <w:sz w:val="28"/>
        </w:rPr>
        <w:t>
      4) ЖҚжӘББ-ның кеңсесі құжаттарды тіркейді және ЖҚжӘББ-ның басшылығына табыстайды;</w:t>
      </w:r>
      <w:r>
        <w:br/>
      </w:r>
      <w:r>
        <w:rPr>
          <w:rFonts w:ascii="Times New Roman"/>
          <w:b w:val="false"/>
          <w:i w:val="false"/>
          <w:color w:val="000000"/>
          <w:sz w:val="28"/>
        </w:rPr>
        <w:t>
</w:t>
      </w:r>
      <w:r>
        <w:rPr>
          <w:rFonts w:ascii="Times New Roman"/>
          <w:b w:val="false"/>
          <w:i w:val="false"/>
          <w:color w:val="000000"/>
          <w:sz w:val="28"/>
        </w:rPr>
        <w:t>
      5) ЖҚжӘББ-ның басшылығы келіп түскен құжаттармен танысады және орындауға ЖҚжӘББ-ның маманына жолдайды;</w:t>
      </w:r>
      <w:r>
        <w:br/>
      </w:r>
      <w:r>
        <w:rPr>
          <w:rFonts w:ascii="Times New Roman"/>
          <w:b w:val="false"/>
          <w:i w:val="false"/>
          <w:color w:val="000000"/>
          <w:sz w:val="28"/>
        </w:rPr>
        <w:t>
</w:t>
      </w:r>
      <w:r>
        <w:rPr>
          <w:rFonts w:ascii="Times New Roman"/>
          <w:b w:val="false"/>
          <w:i w:val="false"/>
          <w:color w:val="000000"/>
          <w:sz w:val="28"/>
        </w:rPr>
        <w:t>
      6) ЖҚжӘББ-ның маманы қызмет алушының құқығын анықтауға келіп түскен құжаттарды қарайды,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 жобасын дайындайды, оған басшысының қолы қойылады, ЖҚжӘББ-ның кеңсесіне жолдайды;</w:t>
      </w:r>
      <w:r>
        <w:br/>
      </w:r>
      <w:r>
        <w:rPr>
          <w:rFonts w:ascii="Times New Roman"/>
          <w:b w:val="false"/>
          <w:i w:val="false"/>
          <w:color w:val="000000"/>
          <w:sz w:val="28"/>
        </w:rPr>
        <w:t>
</w:t>
      </w:r>
      <w:r>
        <w:rPr>
          <w:rFonts w:ascii="Times New Roman"/>
          <w:b w:val="false"/>
          <w:i w:val="false"/>
          <w:color w:val="000000"/>
          <w:sz w:val="28"/>
        </w:rPr>
        <w:t>
      ЖҚжӘББ-ның кеңсесі ХҚКО-ға құжаттарды табыстайды;</w:t>
      </w:r>
      <w:r>
        <w:br/>
      </w:r>
      <w:r>
        <w:rPr>
          <w:rFonts w:ascii="Times New Roman"/>
          <w:b w:val="false"/>
          <w:i w:val="false"/>
          <w:color w:val="000000"/>
          <w:sz w:val="28"/>
        </w:rPr>
        <w:t>
</w:t>
      </w:r>
      <w:r>
        <w:rPr>
          <w:rFonts w:ascii="Times New Roman"/>
          <w:b w:val="false"/>
          <w:i w:val="false"/>
          <w:color w:val="000000"/>
          <w:sz w:val="28"/>
        </w:rPr>
        <w:t>
      ХҚКО инспекторы құжаттарды тұтынушыға табыстайды.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құжаттар қабылдайтын тұлғалардың ең аз саны – бір маман.</w:t>
      </w:r>
    </w:p>
    <w:bookmarkEnd w:id="129"/>
    <w:bookmarkStart w:name="z618" w:id="130"/>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130"/>
    <w:bookmarkStart w:name="z619" w:id="131"/>
    <w:p>
      <w:pPr>
        <w:spacing w:after="0"/>
        <w:ind w:left="0"/>
        <w:jc w:val="both"/>
      </w:pPr>
      <w:r>
        <w:rPr>
          <w:rFonts w:ascii="Times New Roman"/>
          <w:b w:val="false"/>
          <w:i w:val="false"/>
          <w:color w:val="000000"/>
          <w:sz w:val="28"/>
        </w:rPr>
        <w:t>
      15. Кіріс хат-хабарын (соның ішінде электрондық) ресімдеу тәртібі және тұтынушының мемлекеттік қызмет көрсетуге жазған сауалын және (өтінімін) қабылдау (тіркеу) туралы ақпарат алу:</w:t>
      </w:r>
      <w:r>
        <w:br/>
      </w:r>
      <w:r>
        <w:rPr>
          <w:rFonts w:ascii="Times New Roman"/>
          <w:b w:val="false"/>
          <w:i w:val="false"/>
          <w:color w:val="000000"/>
          <w:sz w:val="28"/>
        </w:rPr>
        <w:t>
</w:t>
      </w:r>
      <w:r>
        <w:rPr>
          <w:rFonts w:ascii="Times New Roman"/>
          <w:b w:val="false"/>
          <w:i w:val="false"/>
          <w:color w:val="000000"/>
          <w:sz w:val="28"/>
        </w:rPr>
        <w:t>
      1) тұтынушы қажетті құжаттарының тізбесімен бірге ЖҚжӘББ хабарласқанда белгіленген үлгідегі өтініштің бланкісі </w:t>
      </w:r>
      <w:r>
        <w:rPr>
          <w:rFonts w:ascii="Times New Roman"/>
          <w:b w:val="false"/>
          <w:i w:val="false"/>
          <w:color w:val="000000"/>
          <w:sz w:val="28"/>
        </w:rPr>
        <w:t>1-қосымшаға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қажетті құжаттарымен бірге өтініш бергеннен кейін тұтынушыға өтініш қабылдаған маманның тегі, аты-жөні, қабылдау мерзімі мен нөмірін көрсетумен құжаттарды қабылдағаны жөнінде талон беріледі.</w:t>
      </w:r>
      <w:r>
        <w:br/>
      </w:r>
      <w:r>
        <w:rPr>
          <w:rFonts w:ascii="Times New Roman"/>
          <w:b w:val="false"/>
          <w:i w:val="false"/>
          <w:color w:val="000000"/>
          <w:sz w:val="28"/>
        </w:rPr>
        <w:t>
</w:t>
      </w:r>
      <w:r>
        <w:rPr>
          <w:rFonts w:ascii="Times New Roman"/>
          <w:b w:val="false"/>
          <w:i w:val="false"/>
          <w:color w:val="000000"/>
          <w:sz w:val="28"/>
        </w:rPr>
        <w:t>
      2) тұтынушы ХҚКО хабарласқанда ХҚКО инспекторы тиісті құжаттарды мыналарды көрсетіп: сауалды қабылдау мерзімі мен нөмірі; сұратылған мемлекеттік қызметтің түрі; қоса берілген құжаттардың атаулары мен сандары; құжаттарды беру мерзімі, уақыты мен орны; құжаттарды ресімдеуге өтініш қабылдаған орталық инспекторының тегі, аты-жөнін, қабылдағаны жөнінде қолхат береді.</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тұтынушы төмендегідей құжаттар ұсынады:</w:t>
      </w:r>
      <w:r>
        <w:br/>
      </w:r>
      <w:r>
        <w:rPr>
          <w:rFonts w:ascii="Times New Roman"/>
          <w:b w:val="false"/>
          <w:i w:val="false"/>
          <w:color w:val="000000"/>
          <w:sz w:val="28"/>
        </w:rPr>
        <w:t>
</w:t>
      </w:r>
      <w:r>
        <w:rPr>
          <w:rFonts w:ascii="Times New Roman"/>
          <w:b w:val="false"/>
          <w:i w:val="false"/>
          <w:color w:val="000000"/>
          <w:sz w:val="28"/>
        </w:rPr>
        <w:t>
      1) тұтынушының жазбаша өтініші, ал кәмелетке толмағандар мен әрекетке қабілетсіз тұлғалар үшін – заңды өкілінің белгіленген үлгі бойынша жазбаша өтініші (ата-анасының біреуі, қамқоршы, қорғаншы)  немесе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2) баланың туу туралы куәлігінің немесе жеке куәлігінің көшірмесі;</w:t>
      </w:r>
      <w:r>
        <w:br/>
      </w:r>
      <w:r>
        <w:rPr>
          <w:rFonts w:ascii="Times New Roman"/>
          <w:b w:val="false"/>
          <w:i w:val="false"/>
          <w:color w:val="000000"/>
          <w:sz w:val="28"/>
        </w:rPr>
        <w:t>
</w:t>
      </w:r>
      <w:r>
        <w:rPr>
          <w:rFonts w:ascii="Times New Roman"/>
          <w:b w:val="false"/>
          <w:i w:val="false"/>
          <w:color w:val="000000"/>
          <w:sz w:val="28"/>
        </w:rPr>
        <w:t>
      3) тұрғылықты жерінен анықтама немесе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xml:space="preserve">
      4) мүгедектік туралы анықтаманың көшірмесі (қарттар үшін қажет  емес); </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2011 жылғы 28 қазандағы № 1222 </w:t>
      </w:r>
      <w:r>
        <w:rPr>
          <w:rFonts w:ascii="Times New Roman"/>
          <w:b w:val="false"/>
          <w:i w:val="false"/>
          <w:color w:val="000000"/>
          <w:sz w:val="28"/>
        </w:rPr>
        <w:t>қаулысымен</w:t>
      </w:r>
      <w:r>
        <w:rPr>
          <w:rFonts w:ascii="Times New Roman"/>
          <w:b w:val="false"/>
          <w:i w:val="false"/>
          <w:color w:val="000000"/>
          <w:sz w:val="28"/>
        </w:rPr>
        <w:t xml:space="preserve"> бекітілген Халықты әлеуметтiк қорғау саласында стационарлық жағдайда арнаулы әлеуметтiк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және Халықты әлеуметтiк қорғау саласында жартылай стационарлық жағдайда арнаулы әлеуметтiк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үлгідегі медициналық карта;</w:t>
      </w:r>
      <w:r>
        <w:br/>
      </w:r>
      <w:r>
        <w:rPr>
          <w:rFonts w:ascii="Times New Roman"/>
          <w:b w:val="false"/>
          <w:i w:val="false"/>
          <w:color w:val="000000"/>
          <w:sz w:val="28"/>
        </w:rPr>
        <w:t>
</w:t>
      </w:r>
      <w:r>
        <w:rPr>
          <w:rFonts w:ascii="Times New Roman"/>
          <w:b w:val="false"/>
          <w:i w:val="false"/>
          <w:color w:val="000000"/>
          <w:sz w:val="28"/>
        </w:rPr>
        <w:t>
      6) ОЖБнан үзінді көшірме (қарттар үшін қажет емес);</w:t>
      </w:r>
      <w:r>
        <w:br/>
      </w:r>
      <w:r>
        <w:rPr>
          <w:rFonts w:ascii="Times New Roman"/>
          <w:b w:val="false"/>
          <w:i w:val="false"/>
          <w:color w:val="000000"/>
          <w:sz w:val="28"/>
        </w:rPr>
        <w:t>
</w:t>
      </w:r>
      <w:r>
        <w:rPr>
          <w:rFonts w:ascii="Times New Roman"/>
          <w:b w:val="false"/>
          <w:i w:val="false"/>
          <w:color w:val="000000"/>
          <w:sz w:val="28"/>
        </w:rPr>
        <w:t>
      7) зейнеткерлік жасындағы тұлғаларға – зейнеткерлік куәлік;</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мүгедектеріне және оларға теңестірілген тұлғаларға – Ұлы Отан соғысының қатысушылары мен мүгедектеріне және оларға теңестірілген тұлға мәртебесін растайтын куәлік.</w:t>
      </w:r>
      <w:r>
        <w:br/>
      </w:r>
      <w:r>
        <w:rPr>
          <w:rFonts w:ascii="Times New Roman"/>
          <w:b w:val="false"/>
          <w:i w:val="false"/>
          <w:color w:val="000000"/>
          <w:sz w:val="28"/>
        </w:rPr>
        <w:t>
</w:t>
      </w:r>
      <w:r>
        <w:rPr>
          <w:rFonts w:ascii="Times New Roman"/>
          <w:b w:val="false"/>
          <w:i w:val="false"/>
          <w:color w:val="000000"/>
          <w:sz w:val="28"/>
        </w:rPr>
        <w:t>
      Құжаттар салыстыру үшін түпнұсқа және көшірме түрінде ұсынылады, кейіннен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 бағдарламалық қамтамасыз ету пайдаланылмайды.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құрылымдық 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xml:space="preserve">
      1-ҚФБ – МӘС; </w:t>
      </w:r>
      <w:r>
        <w:br/>
      </w:r>
      <w:r>
        <w:rPr>
          <w:rFonts w:ascii="Times New Roman"/>
          <w:b w:val="false"/>
          <w:i w:val="false"/>
          <w:color w:val="000000"/>
          <w:sz w:val="28"/>
        </w:rPr>
        <w:t>
</w:t>
      </w:r>
      <w:r>
        <w:rPr>
          <w:rFonts w:ascii="Times New Roman"/>
          <w:b w:val="false"/>
          <w:i w:val="false"/>
          <w:color w:val="000000"/>
          <w:sz w:val="28"/>
        </w:rPr>
        <w:t>
      2-ҚФБ – әлеуметтік мекемелердің қызметін үйлестіру бөлімінің маманы;</w:t>
      </w:r>
      <w:r>
        <w:br/>
      </w:r>
      <w:r>
        <w:rPr>
          <w:rFonts w:ascii="Times New Roman"/>
          <w:b w:val="false"/>
          <w:i w:val="false"/>
          <w:color w:val="000000"/>
          <w:sz w:val="28"/>
        </w:rPr>
        <w:t>
</w:t>
      </w:r>
      <w:r>
        <w:rPr>
          <w:rFonts w:ascii="Times New Roman"/>
          <w:b w:val="false"/>
          <w:i w:val="false"/>
          <w:color w:val="000000"/>
          <w:sz w:val="28"/>
        </w:rPr>
        <w:t>
      3-ҚФБ – ХҚКО инспекторы;</w:t>
      </w:r>
      <w:r>
        <w:br/>
      </w:r>
      <w:r>
        <w:rPr>
          <w:rFonts w:ascii="Times New Roman"/>
          <w:b w:val="false"/>
          <w:i w:val="false"/>
          <w:color w:val="000000"/>
          <w:sz w:val="28"/>
        </w:rPr>
        <w:t>
</w:t>
      </w:r>
      <w:r>
        <w:rPr>
          <w:rFonts w:ascii="Times New Roman"/>
          <w:b w:val="false"/>
          <w:i w:val="false"/>
          <w:color w:val="000000"/>
          <w:sz w:val="28"/>
        </w:rPr>
        <w:t>
      4-ҚФБ – ЖҚжӘББ кеңсесі;</w:t>
      </w:r>
      <w:r>
        <w:br/>
      </w:r>
      <w:r>
        <w:rPr>
          <w:rFonts w:ascii="Times New Roman"/>
          <w:b w:val="false"/>
          <w:i w:val="false"/>
          <w:color w:val="000000"/>
          <w:sz w:val="28"/>
        </w:rPr>
        <w:t>
</w:t>
      </w:r>
      <w:r>
        <w:rPr>
          <w:rFonts w:ascii="Times New Roman"/>
          <w:b w:val="false"/>
          <w:i w:val="false"/>
          <w:color w:val="000000"/>
          <w:sz w:val="28"/>
        </w:rPr>
        <w:t>
      5-ҚФБ – ЖҚжӘББ басшылығы.</w:t>
      </w:r>
    </w:p>
    <w:bookmarkEnd w:id="131"/>
    <w:bookmarkStart w:name="z641" w:id="132"/>
    <w:p>
      <w:pPr>
        <w:spacing w:after="0"/>
        <w:ind w:left="0"/>
        <w:jc w:val="both"/>
      </w:pPr>
      <w:r>
        <w:rPr>
          <w:rFonts w:ascii="Times New Roman"/>
          <w:b w:val="false"/>
          <w:i w:val="false"/>
          <w:color w:val="000000"/>
          <w:sz w:val="28"/>
        </w:rPr>
        <w:t>
      19. 1-кесте. ҚФБ әрекеттерінің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734"/>
        <w:gridCol w:w="1406"/>
        <w:gridCol w:w="1899"/>
        <w:gridCol w:w="2071"/>
        <w:gridCol w:w="2478"/>
        <w:gridCol w:w="284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 жұмыс ағыны)</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 оның сипаттамасы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беру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құжаттарды қабылдау, тіркеу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хабарламаға қол қою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 беру</w:t>
            </w:r>
          </w:p>
        </w:tc>
      </w:tr>
      <w:tr>
        <w:trPr>
          <w:trHeight w:val="16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ұйымдық-өкімгерлік</w:t>
            </w:r>
            <w:r>
              <w:br/>
            </w:r>
            <w:r>
              <w:rPr>
                <w:rFonts w:ascii="Times New Roman"/>
                <w:b w:val="false"/>
                <w:i w:val="false"/>
                <w:color w:val="000000"/>
                <w:sz w:val="20"/>
              </w:rPr>
              <w:t>
шешім)</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 беруге жобаны дайындау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6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жобасын дайындау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жеткізушілерде қызмет көрсетуден бас тарту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тартуды беру</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2" w:id="133"/>
    <w:p>
      <w:pPr>
        <w:spacing w:after="0"/>
        <w:ind w:left="0"/>
        <w:jc w:val="both"/>
      </w:pPr>
      <w:r>
        <w:rPr>
          <w:rFonts w:ascii="Times New Roman"/>
          <w:b w:val="false"/>
          <w:i w:val="false"/>
          <w:color w:val="000000"/>
          <w:sz w:val="28"/>
        </w:rPr>
        <w:t>
      2-кесте. ХҚКО-да қызмет тұтынушысы хабарласқанда ҚФБ іс-әрекетінің сипаттамасы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135"/>
        <w:gridCol w:w="1282"/>
        <w:gridCol w:w="1413"/>
        <w:gridCol w:w="1435"/>
        <w:gridCol w:w="1610"/>
        <w:gridCol w:w="1797"/>
        <w:gridCol w:w="1830"/>
        <w:gridCol w:w="2071"/>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ағымы)</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 (барысы, жұмыс ағымы)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 оның сипаттамасы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құжаттарды қабылдау, оны 4-ҚФБ-ға жолдау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3-ҚФБ-дан құжаттарды қабылдау, 5- ҚФБ-ға жолдау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мамандар арасында келіп түскен өтініштерді бөлу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 құжаттарды ресімдеу туралы жолдама дайындау және 4-ҚФБ-ға жолдау, 5-ҚФБ-ға қол қою,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жолдама немесе қызметтерді көрсетуден бас тарту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3-ҚФБ–ға жолдау немесе қызметтерді көрсетуден бас тарту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хабарламаны тұтынушыға табыстау немесе қызметтерді көрсетуден бас тарту</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ұйымдастыру-өкімдік шешім)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өткізу тізілімі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құжаттарды қабылдау, кіріс хат-хабарларды тіркеу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туралы хабарлама</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баламалы нысаны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минут;құжаттарды жолдау – күн сайын күннің соңында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3" w:id="134"/>
    <w:p>
      <w:pPr>
        <w:spacing w:after="0"/>
        <w:ind w:left="0"/>
        <w:jc w:val="both"/>
      </w:pPr>
      <w:r>
        <w:rPr>
          <w:rFonts w:ascii="Times New Roman"/>
          <w:b w:val="false"/>
          <w:i w:val="false"/>
          <w:color w:val="000000"/>
          <w:sz w:val="28"/>
        </w:rPr>
        <w:t>
      3-кесте. Қолдану нұсқалары. Негізгі үдеріс</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3853"/>
        <w:gridCol w:w="455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28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88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хабарламаға қол қою</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құжаттарды ресімдеу туралы хабарлама беру</w:t>
            </w:r>
          </w:p>
        </w:tc>
      </w:tr>
    </w:tbl>
    <w:bookmarkStart w:name="z644" w:id="135"/>
    <w:p>
      <w:pPr>
        <w:spacing w:after="0"/>
        <w:ind w:left="0"/>
        <w:jc w:val="both"/>
      </w:pPr>
      <w:r>
        <w:rPr>
          <w:rFonts w:ascii="Times New Roman"/>
          <w:b w:val="false"/>
          <w:i w:val="false"/>
          <w:color w:val="000000"/>
          <w:sz w:val="28"/>
        </w:rPr>
        <w:t>
      4-кесте. Қолдану нұсқалары. Баламалы үдерісі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5"/>
        <w:gridCol w:w="3811"/>
        <w:gridCol w:w="4504"/>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285"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r>
      <w:tr>
        <w:trPr>
          <w:trHeight w:val="405"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ОЖБ беру</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Жауапты мамандар арасында келіп түскен өтініштерді бөлу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Кеңес беру, құжаттарды ресімдеу, қабылдау</w:t>
            </w:r>
          </w:p>
        </w:tc>
      </w:tr>
      <w:tr>
        <w:trPr>
          <w:trHeight w:val="675"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 көрсетуден бас тартуға қол қою</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берушіге қызмет көрсетуден дәлелді бас тартуды беру</w:t>
            </w:r>
          </w:p>
        </w:tc>
      </w:tr>
    </w:tbl>
    <w:bookmarkStart w:name="z645" w:id="136"/>
    <w:p>
      <w:pPr>
        <w:spacing w:after="0"/>
        <w:ind w:left="0"/>
        <w:jc w:val="both"/>
      </w:pPr>
      <w:r>
        <w:rPr>
          <w:rFonts w:ascii="Times New Roman"/>
          <w:b w:val="false"/>
          <w:i w:val="false"/>
          <w:color w:val="000000"/>
          <w:sz w:val="28"/>
        </w:rPr>
        <w:t>
      20. Мемлекеттік қызмет көрсету үдерісінде әкімшілік әрекеттерді  логикалық бірізділігі мен ҚФБ арасындағы өзара байланысты көрсететін диаграмма.</w:t>
      </w:r>
    </w:p>
    <w:bookmarkEnd w:id="136"/>
    <w:p>
      <w:pPr>
        <w:spacing w:after="0"/>
        <w:ind w:left="0"/>
        <w:jc w:val="both"/>
      </w:pPr>
      <w:r>
        <w:drawing>
          <wp:inline distT="0" distB="0" distL="0" distR="0">
            <wp:extent cx="99187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18700" cy="4102100"/>
                    </a:xfrm>
                    <a:prstGeom prst="rect">
                      <a:avLst/>
                    </a:prstGeom>
                  </pic:spPr>
                </pic:pic>
              </a:graphicData>
            </a:graphic>
          </wp:inline>
        </w:drawing>
      </w:r>
    </w:p>
    <w:bookmarkStart w:name="z646" w:id="137"/>
    <w:p>
      <w:pPr>
        <w:spacing w:after="0"/>
        <w:ind w:left="0"/>
        <w:jc w:val="both"/>
      </w:pPr>
      <w:r>
        <w:rPr>
          <w:rFonts w:ascii="Times New Roman"/>
          <w:b w:val="false"/>
          <w:i w:val="false"/>
          <w:color w:val="000000"/>
          <w:sz w:val="28"/>
        </w:rPr>
        <w:t>
      21. Мемлекеттік қызмет көрсету нәтижесі ұсынылуы тиіс бланкілердің нысандары, қалыптары: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туралы хабарлама беру болып табылады.</w:t>
      </w:r>
    </w:p>
    <w:bookmarkEnd w:id="137"/>
    <w:bookmarkStart w:name="z648" w:id="138"/>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38"/>
    <w:bookmarkStart w:name="z649" w:id="139"/>
    <w:p>
      <w:pPr>
        <w:spacing w:after="0"/>
        <w:ind w:left="0"/>
        <w:jc w:val="both"/>
      </w:pPr>
      <w:r>
        <w:rPr>
          <w:rFonts w:ascii="Times New Roman"/>
          <w:b w:val="false"/>
          <w:i w:val="false"/>
          <w:color w:val="000000"/>
          <w:sz w:val="28"/>
        </w:rPr>
        <w:t>
      22. Мемлекеттік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заңнамасында қарастырылған тәртіпте жауапкершілік алады.</w:t>
      </w:r>
    </w:p>
    <w:bookmarkEnd w:id="139"/>
    <w:bookmarkStart w:name="z650" w:id="140"/>
    <w:p>
      <w:pPr>
        <w:spacing w:after="0"/>
        <w:ind w:left="0"/>
        <w:jc w:val="both"/>
      </w:pPr>
      <w:r>
        <w:rPr>
          <w:rFonts w:ascii="Times New Roman"/>
          <w:b w:val="false"/>
          <w:i w:val="false"/>
          <w:color w:val="000000"/>
          <w:sz w:val="28"/>
        </w:rPr>
        <w:t xml:space="preserve">
«Жалғызілікті, жалғыз тұратын    </w:t>
      </w:r>
      <w:r>
        <w:br/>
      </w:r>
      <w:r>
        <w:rPr>
          <w:rFonts w:ascii="Times New Roman"/>
          <w:b w:val="false"/>
          <w:i w:val="false"/>
          <w:color w:val="000000"/>
          <w:sz w:val="28"/>
        </w:rPr>
        <w:t>
қарттарға, бөгде адамның күтіміне</w:t>
      </w:r>
      <w:r>
        <w:br/>
      </w:r>
      <w:r>
        <w:rPr>
          <w:rFonts w:ascii="Times New Roman"/>
          <w:b w:val="false"/>
          <w:i w:val="false"/>
          <w:color w:val="000000"/>
          <w:sz w:val="28"/>
        </w:rPr>
        <w:t xml:space="preserve">
және жәрдеміне мұқтаж            </w:t>
      </w:r>
      <w:r>
        <w:br/>
      </w:r>
      <w:r>
        <w:rPr>
          <w:rFonts w:ascii="Times New Roman"/>
          <w:b w:val="false"/>
          <w:i w:val="false"/>
          <w:color w:val="000000"/>
          <w:sz w:val="28"/>
        </w:rPr>
        <w:t xml:space="preserve">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                       </w:t>
      </w:r>
      <w:r>
        <w:br/>
      </w:r>
      <w:r>
        <w:rPr>
          <w:rFonts w:ascii="Times New Roman"/>
          <w:b w:val="false"/>
          <w:i w:val="false"/>
          <w:color w:val="000000"/>
          <w:sz w:val="28"/>
        </w:rPr>
        <w:t>
1-қосымша                      </w:t>
      </w:r>
    </w:p>
    <w:bookmarkEnd w:id="140"/>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(үйде қызмет көрсету субъектісінің атауы)</w:t>
      </w:r>
      <w:r>
        <w:br/>
      </w:r>
      <w:r>
        <w:rPr>
          <w:rFonts w:ascii="Times New Roman"/>
          <w:b w:val="false"/>
          <w:i w:val="false"/>
          <w:color w:val="000000"/>
          <w:sz w:val="28"/>
        </w:rPr>
        <w:t>
      Т.А.Ә_________________________________________________________</w:t>
      </w:r>
      <w:r>
        <w:br/>
      </w:r>
      <w:r>
        <w:rPr>
          <w:rFonts w:ascii="Times New Roman"/>
          <w:b w:val="false"/>
          <w:i w:val="false"/>
          <w:color w:val="000000"/>
          <w:sz w:val="28"/>
        </w:rPr>
        <w:t>
      Туған күні____________________________________________________</w:t>
      </w:r>
      <w:r>
        <w:br/>
      </w:r>
      <w:r>
        <w:rPr>
          <w:rFonts w:ascii="Times New Roman"/>
          <w:b w:val="false"/>
          <w:i w:val="false"/>
          <w:color w:val="000000"/>
          <w:sz w:val="28"/>
        </w:rPr>
        <w:t>
      Тұрғылықты мекен-жайы_________________________________________</w:t>
      </w:r>
      <w:r>
        <w:br/>
      </w:r>
      <w:r>
        <w:rPr>
          <w:rFonts w:ascii="Times New Roman"/>
          <w:b w:val="false"/>
          <w:i w:val="false"/>
          <w:color w:val="000000"/>
          <w:sz w:val="28"/>
        </w:rPr>
        <w:t>
      Телефон нөмірі (үй, ұялы)_____________________________________</w:t>
      </w:r>
      <w:r>
        <w:br/>
      </w:r>
      <w:r>
        <w:rPr>
          <w:rFonts w:ascii="Times New Roman"/>
          <w:b w:val="false"/>
          <w:i w:val="false"/>
          <w:color w:val="000000"/>
          <w:sz w:val="28"/>
        </w:rPr>
        <w:t>
      Мүгедектік санаты (болған жағдайда)___________________________</w:t>
      </w:r>
      <w:r>
        <w:br/>
      </w:r>
      <w:r>
        <w:rPr>
          <w:rFonts w:ascii="Times New Roman"/>
          <w:b w:val="false"/>
          <w:i w:val="false"/>
          <w:color w:val="000000"/>
          <w:sz w:val="28"/>
        </w:rPr>
        <w:t>
      Бірге тұратын отбасы мүшелері (Т.А.Ә., туысқандығын көрсету):</w:t>
      </w:r>
      <w:r>
        <w:br/>
      </w:r>
      <w:r>
        <w:rPr>
          <w:rFonts w:ascii="Times New Roman"/>
          <w:b w:val="false"/>
          <w:i w:val="false"/>
          <w:color w:val="000000"/>
          <w:sz w:val="28"/>
        </w:rPr>
        <w:t>
      ______________________________________________________________</w:t>
      </w:r>
    </w:p>
    <w:bookmarkStart w:name="z651" w:id="141"/>
    <w:p>
      <w:pPr>
        <w:spacing w:after="0"/>
        <w:ind w:left="0"/>
        <w:jc w:val="left"/>
      </w:pPr>
      <w:r>
        <w:rPr>
          <w:rFonts w:ascii="Times New Roman"/>
          <w:b/>
          <w:i w:val="false"/>
          <w:color w:val="000000"/>
        </w:rPr>
        <w:t xml:space="preserve"> 
ӨТІНІШ</w:t>
      </w:r>
    </w:p>
    <w:bookmarkEnd w:id="141"/>
    <w:p>
      <w:pPr>
        <w:spacing w:after="0"/>
        <w:ind w:left="0"/>
        <w:jc w:val="both"/>
      </w:pPr>
      <w:r>
        <w:rPr>
          <w:rFonts w:ascii="Times New Roman"/>
          <w:b w:val="false"/>
          <w:i w:val="false"/>
          <w:color w:val="000000"/>
          <w:sz w:val="28"/>
        </w:rPr>
        <w:t>      Үй жағдайында арнайы әлеуметтік қызмет көрсету үшін __________________________________________ есепке алуды сұраймын.</w:t>
      </w:r>
      <w:r>
        <w:br/>
      </w:r>
      <w:r>
        <w:rPr>
          <w:rFonts w:ascii="Times New Roman"/>
          <w:b w:val="false"/>
          <w:i w:val="false"/>
          <w:color w:val="000000"/>
          <w:sz w:val="28"/>
        </w:rPr>
        <w:t>
        </w:t>
      </w:r>
      <w:r>
        <w:rPr>
          <w:rFonts w:ascii="Times New Roman"/>
          <w:b w:val="false"/>
          <w:i w:val="false"/>
          <w:color w:val="000000"/>
          <w:sz w:val="28"/>
        </w:rPr>
        <w:t>(қызмет алушының Т.А.Ә. көрсету)</w:t>
      </w:r>
      <w:r>
        <w:br/>
      </w:r>
      <w:r>
        <w:rPr>
          <w:rFonts w:ascii="Times New Roman"/>
          <w:b w:val="false"/>
          <w:i w:val="false"/>
          <w:color w:val="000000"/>
          <w:sz w:val="28"/>
        </w:rPr>
        <w:t>
      Үй жағдайында арнайы әлеуметтік қызмет көрсету тәртібімен және талаптарымен таныстым.</w:t>
      </w:r>
    </w:p>
    <w:p>
      <w:pPr>
        <w:spacing w:after="0"/>
        <w:ind w:left="0"/>
        <w:jc w:val="both"/>
      </w:pPr>
      <w:r>
        <w:rPr>
          <w:rFonts w:ascii="Times New Roman"/>
          <w:b w:val="false"/>
          <w:i w:val="false"/>
          <w:color w:val="000000"/>
          <w:sz w:val="28"/>
        </w:rPr>
        <w:t>      Төмендегідей құжаттарды қоса беремін:</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 және қолы _______________ күні «___» ______ 20____ жыл.</w:t>
      </w:r>
    </w:p>
    <w:p>
      <w:pPr>
        <w:spacing w:after="0"/>
        <w:ind w:left="0"/>
        <w:jc w:val="both"/>
      </w:pPr>
      <w:r>
        <w:rPr>
          <w:rFonts w:ascii="Times New Roman"/>
          <w:b w:val="false"/>
          <w:i w:val="false"/>
          <w:color w:val="000000"/>
          <w:sz w:val="28"/>
        </w:rPr>
        <w:t>      Өтініш қабылдаған ______________________________</w:t>
      </w:r>
      <w:r>
        <w:br/>
      </w:r>
      <w:r>
        <w:rPr>
          <w:rFonts w:ascii="Times New Roman"/>
          <w:b w:val="false"/>
          <w:i w:val="false"/>
          <w:color w:val="000000"/>
          <w:sz w:val="28"/>
        </w:rPr>
        <w:t>
                          </w:t>
      </w:r>
      <w:r>
        <w:rPr>
          <w:rFonts w:ascii="Times New Roman"/>
          <w:b w:val="false"/>
          <w:i w:val="false"/>
          <w:color w:val="000000"/>
          <w:sz w:val="28"/>
        </w:rPr>
        <w:t>(Т.А.Ә. және лауазымын көрсету)</w:t>
      </w:r>
    </w:p>
    <w:p>
      <w:pPr>
        <w:spacing w:after="0"/>
        <w:ind w:left="0"/>
        <w:jc w:val="both"/>
      </w:pPr>
      <w:r>
        <w:rPr>
          <w:rFonts w:ascii="Times New Roman"/>
          <w:b w:val="false"/>
          <w:i w:val="false"/>
          <w:color w:val="000000"/>
          <w:sz w:val="28"/>
        </w:rPr>
        <w:t>      Қолы _________ күні «___» ________ 20_____ жыл.</w:t>
      </w:r>
    </w:p>
    <w:bookmarkStart w:name="z652" w:id="142"/>
    <w:p>
      <w:pPr>
        <w:spacing w:after="0"/>
        <w:ind w:left="0"/>
        <w:jc w:val="both"/>
      </w:pPr>
      <w:r>
        <w:rPr>
          <w:rFonts w:ascii="Times New Roman"/>
          <w:b w:val="false"/>
          <w:i w:val="false"/>
          <w:color w:val="000000"/>
          <w:sz w:val="28"/>
        </w:rPr>
        <w:t xml:space="preserve">
«Жалғызілікті, жалғыз тұратын   </w:t>
      </w:r>
      <w:r>
        <w:br/>
      </w:r>
      <w:r>
        <w:rPr>
          <w:rFonts w:ascii="Times New Roman"/>
          <w:b w:val="false"/>
          <w:i w:val="false"/>
          <w:color w:val="000000"/>
          <w:sz w:val="28"/>
        </w:rPr>
        <w:t xml:space="preserve">
қарттарға, бөгде адамның        </w:t>
      </w:r>
      <w:r>
        <w:br/>
      </w:r>
      <w:r>
        <w:rPr>
          <w:rFonts w:ascii="Times New Roman"/>
          <w:b w:val="false"/>
          <w:i w:val="false"/>
          <w:color w:val="000000"/>
          <w:sz w:val="28"/>
        </w:rPr>
        <w:t xml:space="preserve">
күтіміне және жәрдеміне мұқтаж  </w:t>
      </w:r>
      <w:r>
        <w:br/>
      </w:r>
      <w:r>
        <w:rPr>
          <w:rFonts w:ascii="Times New Roman"/>
          <w:b w:val="false"/>
          <w:i w:val="false"/>
          <w:color w:val="000000"/>
          <w:sz w:val="28"/>
        </w:rPr>
        <w:t xml:space="preserve">
мүгедектерге және мүгедек       </w:t>
      </w:r>
      <w:r>
        <w:br/>
      </w:r>
      <w:r>
        <w:rPr>
          <w:rFonts w:ascii="Times New Roman"/>
          <w:b w:val="false"/>
          <w:i w:val="false"/>
          <w:color w:val="000000"/>
          <w:sz w:val="28"/>
        </w:rPr>
        <w:t>
балаларға үйде әлеуметтік қызмет</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w:t>
      </w:r>
      <w:r>
        <w:br/>
      </w:r>
      <w:r>
        <w:rPr>
          <w:rFonts w:ascii="Times New Roman"/>
          <w:b w:val="false"/>
          <w:i w:val="false"/>
          <w:color w:val="000000"/>
          <w:sz w:val="28"/>
        </w:rPr>
        <w:t>
2-қосымша                     </w:t>
      </w:r>
    </w:p>
    <w:bookmarkEnd w:id="142"/>
    <w:bookmarkStart w:name="z653" w:id="143"/>
    <w:p>
      <w:pPr>
        <w:spacing w:after="0"/>
        <w:ind w:left="0"/>
        <w:jc w:val="left"/>
      </w:pPr>
      <w:r>
        <w:rPr>
          <w:rFonts w:ascii="Times New Roman"/>
          <w:b/>
          <w:i w:val="false"/>
          <w:color w:val="000000"/>
        </w:rPr>
        <w:t xml:space="preserve"> 
№ _____ ХАБАРЛАМА</w:t>
      </w:r>
    </w:p>
    <w:bookmarkEnd w:id="143"/>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министрінің 2010 жылғы 6 желтоқандағы № 394-ө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 үйде қызмет көрсету жағдайында арнаулы әлеуметтік қызмет көрсету стандартына сәйкес үйде әлеуметтік қызмет көрсету үшін құжаттарды Сізге ресімдеу туралы хабардар етеміз.</w:t>
      </w:r>
    </w:p>
    <w:p>
      <w:pPr>
        <w:spacing w:after="0"/>
        <w:ind w:left="0"/>
        <w:jc w:val="both"/>
      </w:pPr>
      <w:r>
        <w:rPr>
          <w:rFonts w:ascii="Times New Roman"/>
          <w:b/>
          <w:i w:val="false"/>
          <w:color w:val="000000"/>
          <w:sz w:val="28"/>
        </w:rPr>
        <w:t>      Бас</w:t>
      </w:r>
      <w:r>
        <w:rPr>
          <w:rFonts w:ascii="Times New Roman"/>
          <w:b/>
          <w:i w:val="false"/>
          <w:color w:val="000000"/>
          <w:sz w:val="28"/>
        </w:rPr>
        <w:t>қ</w:t>
      </w:r>
      <w:r>
        <w:rPr>
          <w:rFonts w:ascii="Times New Roman"/>
          <w:b/>
          <w:i w:val="false"/>
          <w:color w:val="000000"/>
          <w:sz w:val="28"/>
        </w:rPr>
        <w:t>арма басты</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