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0349" w14:textId="1e50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жылдың сәуір-маусым және қазан-желтоқсан айларында мерзімді әскери қызметке азаматтарды шақыруды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26 наурыздағы № 109-315 қаулысы. Астана қаласының Әділет департаментінде 2012 жылғы 3 сәуірде нормативтік құқықтық кесімдерді Мемлекеттік тіркеудің тізіліміне № 717 болып енгізілді. Күші жойылды - Астана қаласы әкімдігінің 2014 жылғы 21 қаңтардағы № 09-76 қаулысымен</w:t>
      </w:r>
    </w:p>
    <w:p>
      <w:pPr>
        <w:spacing w:after="0"/>
        <w:ind w:left="0"/>
        <w:jc w:val="both"/>
      </w:pPr>
      <w:r>
        <w:rPr>
          <w:rFonts w:ascii="Times New Roman"/>
          <w:b w:val="false"/>
          <w:i w:val="false"/>
          <w:color w:val="ff0000"/>
          <w:sz w:val="28"/>
        </w:rPr>
        <w:t xml:space="preserve">      Ескерту. Күші жойылды - Астана қаласы әкімдігінің 21.01.2014 </w:t>
      </w:r>
      <w:r>
        <w:rPr>
          <w:rFonts w:ascii="Times New Roman"/>
          <w:b w:val="false"/>
          <w:i w:val="false"/>
          <w:color w:val="ff0000"/>
          <w:sz w:val="28"/>
        </w:rPr>
        <w:t>№ 09-76</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29-бабына</w:t>
      </w:r>
      <w:r>
        <w:rPr>
          <w:rFonts w:ascii="Times New Roman"/>
          <w:b w:val="false"/>
          <w:i w:val="false"/>
          <w:color w:val="000000"/>
          <w:sz w:val="28"/>
        </w:rPr>
        <w:t>, «Әскери қызмет және әскери қызметшілердің мәртебесі туралы» 2012 жылғы 16 ақпандағы Қазақстан Республикасы Заңының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31-баптарына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сәуір-маусымында және қазан-желтоқсанында кезекті мерзімді әскери қызметке шақыру туралы» Қазақстан Республикасы Президентінің 2012 жылғы 1 наурыздағы № 274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жылдың сәуір-маусым және қазан-желтоқсан айларында шақыруды кейінге қалдыруға немесе шақырудан босатылуға құқығы жоқ 18-27 жас аралығындағы азаматтарды Қазақстан Республикасы Қарулы Күштерінің, басқа да әскерлері мен әскери құрамаларының қатарына мерзімді әскери қызметке шақыру және жөнелту өткізілсін.</w:t>
      </w:r>
      <w:r>
        <w:br/>
      </w:r>
      <w:r>
        <w:rPr>
          <w:rFonts w:ascii="Times New Roman"/>
          <w:b w:val="false"/>
          <w:i w:val="false"/>
          <w:color w:val="000000"/>
          <w:sz w:val="28"/>
        </w:rPr>
        <w:t>
</w:t>
      </w:r>
      <w:r>
        <w:rPr>
          <w:rFonts w:ascii="Times New Roman"/>
          <w:b w:val="false"/>
          <w:i w:val="false"/>
          <w:color w:val="000000"/>
          <w:sz w:val="28"/>
        </w:rPr>
        <w:t>
      2. Астана қаласы Алматы, Есіл және Сарыарқа аудандары шақыру комиссияларының қызметіне басшылық жасау және бақылау мақсатында қалалық шақыру комиссиясы </w:t>
      </w:r>
      <w:r>
        <w:rPr>
          <w:rFonts w:ascii="Times New Roman"/>
          <w:b w:val="false"/>
          <w:i w:val="false"/>
          <w:color w:val="000000"/>
          <w:sz w:val="28"/>
        </w:rPr>
        <w:t>1-қосымшаға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Қалалық шақыру комиссиясының мүшелері түрлі себептермен болмаған жағдайда комиссияның резервтік құрамы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Астана қаласы Алматы ауданы шақыру комиссиясының жеке құрамы және жұмыс кестесі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Аудандық шақыру комиссиясының мүшелері түрлі себептермен болмаған жағдайда комиссияның резервтік құрамы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4. Астана қаласы Есіл ауданы шақыру комиссиясының жеке құрамы және жұмыс кестесі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Аудандық шақыру комиссиясының мүшелері түрлі себептермен болмаған жағдайда комиссияның резервтік құрамы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Астана қаласы Сарыарқа ауданы шақыру комиссиясының жеке құрамы және жұмыс кестесі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Аудандық шақыру комиссиясының мүшелері түрлі себептермен болмаған жағдайда комиссияның резервтік құрамы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Астана қаласы қалалық шақыру комиссиясының жұмыс кестесі</w:t>
      </w:r>
      <w:r>
        <w:rPr>
          <w:rFonts w:ascii="Times New Roman"/>
          <w:b w:val="false"/>
          <w:i w:val="false"/>
          <w:color w:val="000000"/>
          <w:sz w:val="28"/>
        </w:rPr>
        <w:t>9-қосымшаға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«Астана қаласының Денсаулық сақтау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 медициналық комиссияны қызметкерлермен қамтамасыз етсін;</w:t>
      </w:r>
      <w:r>
        <w:br/>
      </w:r>
      <w:r>
        <w:rPr>
          <w:rFonts w:ascii="Times New Roman"/>
          <w:b w:val="false"/>
          <w:i w:val="false"/>
          <w:color w:val="000000"/>
          <w:sz w:val="28"/>
        </w:rPr>
        <w:t>
</w:t>
      </w:r>
      <w:r>
        <w:rPr>
          <w:rFonts w:ascii="Times New Roman"/>
          <w:b w:val="false"/>
          <w:i w:val="false"/>
          <w:color w:val="000000"/>
          <w:sz w:val="28"/>
        </w:rPr>
        <w:t>
      2) азаматтарды әскери қызметке шақыру кезінде медициналық куәландырудан өткізуді дәрі-дәрмектермен, құрал-сайманмен, медициналық және шаруашылық мүлікпен қамтамасыз етсін;</w:t>
      </w:r>
      <w:r>
        <w:br/>
      </w:r>
      <w:r>
        <w:rPr>
          <w:rFonts w:ascii="Times New Roman"/>
          <w:b w:val="false"/>
          <w:i w:val="false"/>
          <w:color w:val="000000"/>
          <w:sz w:val="28"/>
        </w:rPr>
        <w:t>
</w:t>
      </w:r>
      <w:r>
        <w:rPr>
          <w:rFonts w:ascii="Times New Roman"/>
          <w:b w:val="false"/>
          <w:i w:val="false"/>
          <w:color w:val="000000"/>
          <w:sz w:val="28"/>
        </w:rPr>
        <w:t>
      3) әскерге шақырылуға жататын азаматтардың зертханалық тексеруін Астана қаласы Денсаулық сақтау басқармасының «№ 3 қалалық емханасы» мемлекеттік коммуналдық қазыналық кәсіпорнында жүргізсін;</w:t>
      </w:r>
      <w:r>
        <w:br/>
      </w:r>
      <w:r>
        <w:rPr>
          <w:rFonts w:ascii="Times New Roman"/>
          <w:b w:val="false"/>
          <w:i w:val="false"/>
          <w:color w:val="000000"/>
          <w:sz w:val="28"/>
        </w:rPr>
        <w:t>
</w:t>
      </w:r>
      <w:r>
        <w:rPr>
          <w:rFonts w:ascii="Times New Roman"/>
          <w:b w:val="false"/>
          <w:i w:val="false"/>
          <w:color w:val="000000"/>
          <w:sz w:val="28"/>
        </w:rPr>
        <w:t>
      4) әскерге шақырылуға жататын азаматтардың рентгенеологиялық тексеруін жүргізу үшін қалалық жинау пунктін 2012 жылғы 1 сәуір мен 30 маусым және 1 қазан мен 31 желтоқсан аралығында жылжымалы флюра қондырғысымен қамтамасыз етсін.</w:t>
      </w:r>
      <w:r>
        <w:br/>
      </w:r>
      <w:r>
        <w:rPr>
          <w:rFonts w:ascii="Times New Roman"/>
          <w:b w:val="false"/>
          <w:i w:val="false"/>
          <w:color w:val="000000"/>
          <w:sz w:val="28"/>
        </w:rPr>
        <w:t>
</w:t>
      </w:r>
      <w:r>
        <w:rPr>
          <w:rFonts w:ascii="Times New Roman"/>
          <w:b w:val="false"/>
          <w:i w:val="false"/>
          <w:color w:val="000000"/>
          <w:sz w:val="28"/>
        </w:rPr>
        <w:t>
      8. «Астана қаласының Жұмыспен қамту және әлеуметтік бағдарламалар басқармасы» мемлекеттік мекемесі ақылы қоғамдық жұмыстар ұйымдастырсын және 2012 жылғы 1 сәуір мен 30 маусым және 1 қазан мен 31 желтоқсан аралығында Астана қаласы Алматы, Есіл және Сарыарқа аудандарының Қорғаныс істері жөніндегі басқармаларына жұмыссыз азаматтардың (15 адамнан) келуін қамтамасыз етсін.</w:t>
      </w:r>
      <w:r>
        <w:br/>
      </w:r>
      <w:r>
        <w:rPr>
          <w:rFonts w:ascii="Times New Roman"/>
          <w:b w:val="false"/>
          <w:i w:val="false"/>
          <w:color w:val="000000"/>
          <w:sz w:val="28"/>
        </w:rPr>
        <w:t>
</w:t>
      </w:r>
      <w:r>
        <w:rPr>
          <w:rFonts w:ascii="Times New Roman"/>
          <w:b w:val="false"/>
          <w:i w:val="false"/>
          <w:color w:val="000000"/>
          <w:sz w:val="28"/>
        </w:rPr>
        <w:t>
      9. «Астана қаласының Жолаушылар көлігі және автомобиль жолдары басқармасы» мемлекеттік мекемесі Қазақстан Республикасының Қарулы Күштері, басқа да әскерлері мен әскери құрамалары қатарына шақырылған шақырылушыларды тасымалдау үшін шақыру комиссиясын «Астана қаласының Қорғаныс істері жөніндегі департаменті» мемлекеттік мекемесінің ұсынған өтінімдерге сәйкес көлікпен қамтамасыз етсін.</w:t>
      </w:r>
      <w:r>
        <w:br/>
      </w:r>
      <w:r>
        <w:rPr>
          <w:rFonts w:ascii="Times New Roman"/>
          <w:b w:val="false"/>
          <w:i w:val="false"/>
          <w:color w:val="000000"/>
          <w:sz w:val="28"/>
        </w:rPr>
        <w:t>
</w:t>
      </w:r>
      <w:r>
        <w:rPr>
          <w:rFonts w:ascii="Times New Roman"/>
          <w:b w:val="false"/>
          <w:i w:val="false"/>
          <w:color w:val="000000"/>
          <w:sz w:val="28"/>
        </w:rPr>
        <w:t>
      10. «Қазақстан Республикасы Ішкі істер министрлігінің Астана қаласының Ішкі істер департаменті» мемлекеттік мекемесі 2012 жылғы 1 сәуір мен 30 маусым және 1 қазан мен 31 желтоқсан кезеңінде шақырылудан жалтарған азаматтарды әкелуді қамтамасыз ету үшін 4 полиция қызметкерін, сонымен қатар шақырылушыларды әскери бөлімдерге жөнелту және кетуі кезінде қалалық жиналу пунктінде қоғамдық тәртіптің күзетін бөлсін.</w:t>
      </w:r>
      <w:r>
        <w:br/>
      </w:r>
      <w:r>
        <w:rPr>
          <w:rFonts w:ascii="Times New Roman"/>
          <w:b w:val="false"/>
          <w:i w:val="false"/>
          <w:color w:val="000000"/>
          <w:sz w:val="28"/>
        </w:rPr>
        <w:t>
</w:t>
      </w:r>
      <w:r>
        <w:rPr>
          <w:rFonts w:ascii="Times New Roman"/>
          <w:b w:val="false"/>
          <w:i w:val="false"/>
          <w:color w:val="000000"/>
          <w:sz w:val="28"/>
        </w:rPr>
        <w:t>
      11. «Қазақстан Республикасы Ішкі істер министрлігінің Көліктегі ішкі істер департаментінің «Астана» станциясындағы Ішкі істер желілік басқармасы» мемлекеттік мекемесі темір жол станцияларының отырғызу жерлерінде қоғамдық тәртіпті сақталу мақсатында шаралар қабылдасын.</w:t>
      </w:r>
      <w:r>
        <w:br/>
      </w:r>
      <w:r>
        <w:rPr>
          <w:rFonts w:ascii="Times New Roman"/>
          <w:b w:val="false"/>
          <w:i w:val="false"/>
          <w:color w:val="000000"/>
          <w:sz w:val="28"/>
        </w:rPr>
        <w:t>
</w:t>
      </w:r>
      <w:r>
        <w:rPr>
          <w:rFonts w:ascii="Times New Roman"/>
          <w:b w:val="false"/>
          <w:i w:val="false"/>
          <w:color w:val="000000"/>
          <w:sz w:val="28"/>
        </w:rPr>
        <w:t>
      12. «Астана қаласының Туризм, дене шынықтыру және спорт басқармасы» мемлекеттік мекемесі қалалық жиналу пунктінде әскерге шақырушылар арасында жаппай спорттық жұмыстар жүргізуді ұйымдастырсын.</w:t>
      </w:r>
      <w:r>
        <w:br/>
      </w:r>
      <w:r>
        <w:rPr>
          <w:rFonts w:ascii="Times New Roman"/>
          <w:b w:val="false"/>
          <w:i w:val="false"/>
          <w:color w:val="000000"/>
          <w:sz w:val="28"/>
        </w:rPr>
        <w:t>
</w:t>
      </w:r>
      <w:r>
        <w:rPr>
          <w:rFonts w:ascii="Times New Roman"/>
          <w:b w:val="false"/>
          <w:i w:val="false"/>
          <w:color w:val="000000"/>
          <w:sz w:val="28"/>
        </w:rPr>
        <w:t>
      13. «Астана қаласының Жұмылдыру дайындығы, азаматтық қорғаныс, апаттардың және дүлей апаттардың алдын алуын және жоюын ұйымдастыру жөніндегі басқармасы» мемлекеттік мекемесі осы мақсаттар үшін Астана қаласының бюджетінде бөлінген қаражат шегінде жалпыға бірдей әскери міндетті орындауды қамтамасыз етуге байланысты іс-шараларды қаржыландыруды жүргізсін.</w:t>
      </w:r>
      <w:r>
        <w:br/>
      </w:r>
      <w:r>
        <w:rPr>
          <w:rFonts w:ascii="Times New Roman"/>
          <w:b w:val="false"/>
          <w:i w:val="false"/>
          <w:color w:val="000000"/>
          <w:sz w:val="28"/>
        </w:rPr>
        <w:t>
</w:t>
      </w:r>
      <w:r>
        <w:rPr>
          <w:rFonts w:ascii="Times New Roman"/>
          <w:b w:val="false"/>
          <w:i w:val="false"/>
          <w:color w:val="000000"/>
          <w:sz w:val="28"/>
        </w:rPr>
        <w:t>
      14. «Астана қаласының Қорғаныс істері жөніндегі департаменті» мемлекеттік мекемесі:</w:t>
      </w:r>
      <w:r>
        <w:br/>
      </w:r>
      <w:r>
        <w:rPr>
          <w:rFonts w:ascii="Times New Roman"/>
          <w:b w:val="false"/>
          <w:i w:val="false"/>
          <w:color w:val="000000"/>
          <w:sz w:val="28"/>
        </w:rPr>
        <w:t>
</w:t>
      </w:r>
      <w:r>
        <w:rPr>
          <w:rFonts w:ascii="Times New Roman"/>
          <w:b w:val="false"/>
          <w:i w:val="false"/>
          <w:color w:val="000000"/>
          <w:sz w:val="28"/>
        </w:rPr>
        <w:t>
      осы қаулының әділет органдарында мемлекеттік тіркелуін қамтамасыз етсін және мемлекеттік тіркеуден кейін Астана қаласы әкімдігінің интернет-ресурсына орналастырсын;</w:t>
      </w:r>
      <w:r>
        <w:br/>
      </w:r>
      <w:r>
        <w:rPr>
          <w:rFonts w:ascii="Times New Roman"/>
          <w:b w:val="false"/>
          <w:i w:val="false"/>
          <w:color w:val="000000"/>
          <w:sz w:val="28"/>
        </w:rPr>
        <w:t>
</w:t>
      </w:r>
      <w:r>
        <w:rPr>
          <w:rFonts w:ascii="Times New Roman"/>
          <w:b w:val="false"/>
          <w:i w:val="false"/>
          <w:color w:val="000000"/>
          <w:sz w:val="28"/>
        </w:rPr>
        <w:t>
      осы қаулының орындалуы туралы Астана қаласының әкімдігіне 2012 жылғы 16 шілдеге дейін және 2013 жылғы 15 қаңтарға дейін ақпарат берсін.</w:t>
      </w:r>
      <w:r>
        <w:br/>
      </w:r>
      <w:r>
        <w:rPr>
          <w:rFonts w:ascii="Times New Roman"/>
          <w:b w:val="false"/>
          <w:i w:val="false"/>
          <w:color w:val="000000"/>
          <w:sz w:val="28"/>
        </w:rPr>
        <w:t>
</w:t>
      </w:r>
      <w:r>
        <w:rPr>
          <w:rFonts w:ascii="Times New Roman"/>
          <w:b w:val="false"/>
          <w:i w:val="false"/>
          <w:color w:val="000000"/>
          <w:sz w:val="28"/>
        </w:rPr>
        <w:t>
      15. «2011 жылдың сәуір-маусым және қазан-желтоқсан айларында мерзімді әскери қызметке азаматтарды шақыруды жүргізу туралы» Астана қаласы әкімдігінің 2011 жылғы 25 наурыздағы № 33-206қ («Астана қаласының Әділет департаменті» мемлекеттік мекемесінде 2011 жылғы 29 сәуірде № 673 болып тіркелген; 2011 жылғы 12 мамырдағы № 52 «Астана ақшамы» газетінде және 2011 жылғы 12 мамырдағы № 55-56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16. Осы қаулының орындалуын бақылау Астана қаласы әкімінің орынбасары В.Л. Крыловқа жүктелсін.</w:t>
      </w:r>
      <w:r>
        <w:br/>
      </w:r>
      <w:r>
        <w:rPr>
          <w:rFonts w:ascii="Times New Roman"/>
          <w:b w:val="false"/>
          <w:i w:val="false"/>
          <w:color w:val="000000"/>
          <w:sz w:val="28"/>
        </w:rPr>
        <w:t>
</w:t>
      </w:r>
      <w:r>
        <w:rPr>
          <w:rFonts w:ascii="Times New Roman"/>
          <w:b w:val="false"/>
          <w:i w:val="false"/>
          <w:color w:val="000000"/>
          <w:sz w:val="28"/>
        </w:rPr>
        <w:t>
      17. Осы қаулы әділет органдарында мемлекеттік тіркелген күнінен бастап күшіне енеді және алғашқы ресми жарияланған күннен бастап он күн өткен соң қолданысқа енгізіледі.</w:t>
      </w:r>
    </w:p>
    <w:bookmarkEnd w:id="0"/>
    <w:p>
      <w:pPr>
        <w:spacing w:after="0"/>
        <w:ind w:left="0"/>
        <w:jc w:val="both"/>
      </w:pPr>
      <w:r>
        <w:rPr>
          <w:rFonts w:ascii="Times New Roman"/>
          <w:b w:val="false"/>
          <w:i/>
          <w:color w:val="000000"/>
          <w:sz w:val="28"/>
        </w:rPr>
        <w:t>      Әкім                                       И. Тасмағамбетов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«Астана қаласының Қорғаныс</w:t>
      </w:r>
      <w:r>
        <w:br/>
      </w:r>
      <w:r>
        <w:rPr>
          <w:rFonts w:ascii="Times New Roman"/>
          <w:b w:val="false"/>
          <w:i w:val="false"/>
          <w:color w:val="000000"/>
          <w:sz w:val="28"/>
        </w:rPr>
        <w:t>
</w:t>
      </w:r>
      <w:r>
        <w:rPr>
          <w:rFonts w:ascii="Times New Roman"/>
          <w:b w:val="false"/>
          <w:i/>
          <w:color w:val="000000"/>
          <w:sz w:val="28"/>
        </w:rPr>
        <w:t>      істері жөніндегі департаменті»</w:t>
      </w:r>
      <w:r>
        <w:br/>
      </w:r>
      <w:r>
        <w:rPr>
          <w:rFonts w:ascii="Times New Roman"/>
          <w:b w:val="false"/>
          <w:i w:val="false"/>
          <w:color w:val="000000"/>
          <w:sz w:val="28"/>
        </w:rPr>
        <w:t>
</w:t>
      </w:r>
      <w:r>
        <w:rPr>
          <w:rFonts w:ascii="Times New Roman"/>
          <w:b w:val="false"/>
          <w:i/>
          <w:color w:val="000000"/>
          <w:sz w:val="28"/>
        </w:rPr>
        <w:t>      мемлекеттік мекемесінің бастығы            Б. Мұхамеджанов</w:t>
      </w:r>
      <w:r>
        <w:br/>
      </w:r>
      <w:r>
        <w:rPr>
          <w:rFonts w:ascii="Times New Roman"/>
          <w:b w:val="false"/>
          <w:i w:val="false"/>
          <w:color w:val="000000"/>
          <w:sz w:val="28"/>
        </w:rPr>
        <w:t>
</w:t>
      </w:r>
      <w:r>
        <w:rPr>
          <w:rFonts w:ascii="Times New Roman"/>
          <w:b w:val="false"/>
          <w:i/>
          <w:color w:val="000000"/>
          <w:sz w:val="28"/>
        </w:rPr>
        <w:t>      2012 жылғы 26 наурыз</w:t>
      </w:r>
    </w:p>
    <w:bookmarkStart w:name="z29" w:id="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26 наурыздағы </w:t>
      </w:r>
      <w:r>
        <w:br/>
      </w:r>
      <w:r>
        <w:rPr>
          <w:rFonts w:ascii="Times New Roman"/>
          <w:b w:val="false"/>
          <w:i w:val="false"/>
          <w:color w:val="000000"/>
          <w:sz w:val="28"/>
        </w:rPr>
        <w:t xml:space="preserve">
№ 109-315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xml:space="preserve">      Ескерту. 1-қосымша жаңа редакцияда - Астана қаласы Әкімдігінің 2012.11.08 N 109-1667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bookmarkStart w:name="z30" w:id="2"/>
    <w:p>
      <w:pPr>
        <w:spacing w:after="0"/>
        <w:ind w:left="0"/>
        <w:jc w:val="left"/>
      </w:pPr>
      <w:r>
        <w:rPr>
          <w:rFonts w:ascii="Times New Roman"/>
          <w:b/>
          <w:i w:val="false"/>
          <w:color w:val="000000"/>
        </w:rPr>
        <w:t xml:space="preserve"> 
Қалалық шақыру комиссиясының құрамы</w:t>
      </w:r>
    </w:p>
    <w:bookmarkEnd w:id="2"/>
    <w:p>
      <w:pPr>
        <w:spacing w:after="0"/>
        <w:ind w:left="0"/>
        <w:jc w:val="both"/>
      </w:pPr>
      <w:r>
        <w:rPr>
          <w:rFonts w:ascii="Times New Roman"/>
          <w:b w:val="false"/>
          <w:i w:val="false"/>
          <w:color w:val="000000"/>
          <w:sz w:val="28"/>
        </w:rPr>
        <w:t>Крылов                      - Астана қаласы әкімінің орынбасары,</w:t>
      </w:r>
      <w:r>
        <w:br/>
      </w:r>
      <w:r>
        <w:rPr>
          <w:rFonts w:ascii="Times New Roman"/>
          <w:b w:val="false"/>
          <w:i w:val="false"/>
          <w:color w:val="000000"/>
          <w:sz w:val="28"/>
        </w:rPr>
        <w:t>
Василий Леонидович            комиссия төрағасы;</w:t>
      </w:r>
    </w:p>
    <w:p>
      <w:pPr>
        <w:spacing w:after="0"/>
        <w:ind w:left="0"/>
        <w:jc w:val="both"/>
      </w:pPr>
      <w:r>
        <w:rPr>
          <w:rFonts w:ascii="Times New Roman"/>
          <w:b w:val="false"/>
          <w:i w:val="false"/>
          <w:color w:val="000000"/>
          <w:sz w:val="28"/>
        </w:rPr>
        <w:t>Таласов                     - Қазақстан Республикасы Қорғаныс</w:t>
      </w:r>
      <w:r>
        <w:br/>
      </w:r>
      <w:r>
        <w:rPr>
          <w:rFonts w:ascii="Times New Roman"/>
          <w:b w:val="false"/>
          <w:i w:val="false"/>
          <w:color w:val="000000"/>
          <w:sz w:val="28"/>
        </w:rPr>
        <w:t>
Мұхамеджан Қадыржанұлы        министрлігі «Астана қаласының қорғаныс</w:t>
      </w:r>
      <w:r>
        <w:br/>
      </w:r>
      <w:r>
        <w:rPr>
          <w:rFonts w:ascii="Times New Roman"/>
          <w:b w:val="false"/>
          <w:i w:val="false"/>
          <w:color w:val="000000"/>
          <w:sz w:val="28"/>
        </w:rPr>
        <w:t>
                              істері жөніндегі департаменті»</w:t>
      </w:r>
      <w:r>
        <w:br/>
      </w:r>
      <w:r>
        <w:rPr>
          <w:rFonts w:ascii="Times New Roman"/>
          <w:b w:val="false"/>
          <w:i w:val="false"/>
          <w:color w:val="000000"/>
          <w:sz w:val="28"/>
        </w:rPr>
        <w:t>
                              республикалық мемлекеттік мекемесінің</w:t>
      </w:r>
      <w:r>
        <w:br/>
      </w:r>
      <w:r>
        <w:rPr>
          <w:rFonts w:ascii="Times New Roman"/>
          <w:b w:val="false"/>
          <w:i w:val="false"/>
          <w:color w:val="000000"/>
          <w:sz w:val="28"/>
        </w:rPr>
        <w:t>
                              бастығы, комиссия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Мұхитов                     – «Қазақстан Республикасы Ішкі істер</w:t>
      </w:r>
      <w:r>
        <w:br/>
      </w:r>
      <w:r>
        <w:rPr>
          <w:rFonts w:ascii="Times New Roman"/>
          <w:b w:val="false"/>
          <w:i w:val="false"/>
          <w:color w:val="000000"/>
          <w:sz w:val="28"/>
        </w:rPr>
        <w:t>
Қайрат Болатұлы               министрлігінің Астана қаласының Ішкі</w:t>
      </w:r>
      <w:r>
        <w:br/>
      </w:r>
      <w:r>
        <w:rPr>
          <w:rFonts w:ascii="Times New Roman"/>
          <w:b w:val="false"/>
          <w:i w:val="false"/>
          <w:color w:val="000000"/>
          <w:sz w:val="28"/>
        </w:rPr>
        <w:t>
                              істер департаменті» мемлекеттік</w:t>
      </w:r>
      <w:r>
        <w:br/>
      </w:r>
      <w:r>
        <w:rPr>
          <w:rFonts w:ascii="Times New Roman"/>
          <w:b w:val="false"/>
          <w:i w:val="false"/>
          <w:color w:val="000000"/>
          <w:sz w:val="28"/>
        </w:rPr>
        <w:t>
                              мекемесі бастығының орынбасары,</w:t>
      </w:r>
      <w:r>
        <w:br/>
      </w: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Құрманова                   – «Астана қаласының Денсаулық сақтау</w:t>
      </w:r>
      <w:r>
        <w:br/>
      </w:r>
      <w:r>
        <w:rPr>
          <w:rFonts w:ascii="Times New Roman"/>
          <w:b w:val="false"/>
          <w:i w:val="false"/>
          <w:color w:val="000000"/>
          <w:sz w:val="28"/>
        </w:rPr>
        <w:t>
Сәуле Ажмұхамбетқызы          басқармасы» мемлекеттік мекемесі</w:t>
      </w:r>
      <w:r>
        <w:br/>
      </w:r>
      <w:r>
        <w:rPr>
          <w:rFonts w:ascii="Times New Roman"/>
          <w:b w:val="false"/>
          <w:i w:val="false"/>
          <w:color w:val="000000"/>
          <w:sz w:val="28"/>
        </w:rPr>
        <w:t>
                              бастығының орынбасары, медициналық</w:t>
      </w:r>
      <w:r>
        <w:br/>
      </w:r>
      <w:r>
        <w:rPr>
          <w:rFonts w:ascii="Times New Roman"/>
          <w:b w:val="false"/>
          <w:i w:val="false"/>
          <w:color w:val="000000"/>
          <w:sz w:val="28"/>
        </w:rPr>
        <w:t>
                              комиссия төрайымы;</w:t>
      </w:r>
    </w:p>
    <w:p>
      <w:pPr>
        <w:spacing w:after="0"/>
        <w:ind w:left="0"/>
        <w:jc w:val="both"/>
      </w:pPr>
      <w:r>
        <w:rPr>
          <w:rFonts w:ascii="Times New Roman"/>
          <w:b w:val="false"/>
          <w:i w:val="false"/>
          <w:color w:val="000000"/>
          <w:sz w:val="28"/>
        </w:rPr>
        <w:t>Петренкова                  – Астана қаласы әкімдігінің шаруашылық</w:t>
      </w:r>
      <w:r>
        <w:br/>
      </w:r>
      <w:r>
        <w:rPr>
          <w:rFonts w:ascii="Times New Roman"/>
          <w:b w:val="false"/>
          <w:i w:val="false"/>
          <w:color w:val="000000"/>
          <w:sz w:val="28"/>
        </w:rPr>
        <w:t>
Галина Степановна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медбикесі, комиссия</w:t>
      </w:r>
      <w:r>
        <w:br/>
      </w:r>
      <w:r>
        <w:rPr>
          <w:rFonts w:ascii="Times New Roman"/>
          <w:b w:val="false"/>
          <w:i w:val="false"/>
          <w:color w:val="000000"/>
          <w:sz w:val="28"/>
        </w:rPr>
        <w:t>
                              хатшысы.</w:t>
      </w:r>
    </w:p>
    <w:bookmarkStart w:name="z31" w:id="3"/>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26 наурыздағы </w:t>
      </w:r>
      <w:r>
        <w:br/>
      </w:r>
      <w:r>
        <w:rPr>
          <w:rFonts w:ascii="Times New Roman"/>
          <w:b w:val="false"/>
          <w:i w:val="false"/>
          <w:color w:val="000000"/>
          <w:sz w:val="28"/>
        </w:rPr>
        <w:t xml:space="preserve">
№ 109-315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ff0000"/>
          <w:sz w:val="28"/>
        </w:rPr>
        <w:t xml:space="preserve">      Ескерту. 2-қосымша жаңа редакцияда - Астана қаласы Әкімдігінің 2012.11.08 N 109-1667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bookmarkStart w:name="z32" w:id="4"/>
    <w:p>
      <w:pPr>
        <w:spacing w:after="0"/>
        <w:ind w:left="0"/>
        <w:jc w:val="left"/>
      </w:pPr>
      <w:r>
        <w:rPr>
          <w:rFonts w:ascii="Times New Roman"/>
          <w:b/>
          <w:i w:val="false"/>
          <w:color w:val="000000"/>
        </w:rPr>
        <w:t xml:space="preserve"> 
Қалалық шақыру (резервтік) комиссиясының құрамы</w:t>
      </w:r>
    </w:p>
    <w:bookmarkEnd w:id="4"/>
    <w:p>
      <w:pPr>
        <w:spacing w:after="0"/>
        <w:ind w:left="0"/>
        <w:jc w:val="both"/>
      </w:pPr>
      <w:r>
        <w:rPr>
          <w:rFonts w:ascii="Times New Roman"/>
          <w:b w:val="false"/>
          <w:i w:val="false"/>
          <w:color w:val="000000"/>
          <w:sz w:val="28"/>
        </w:rPr>
        <w:t>Әбіжанов                    – «Астана қаласының Жұмылдыру дайындығы,</w:t>
      </w:r>
      <w:r>
        <w:br/>
      </w:r>
      <w:r>
        <w:rPr>
          <w:rFonts w:ascii="Times New Roman"/>
          <w:b w:val="false"/>
          <w:i w:val="false"/>
          <w:color w:val="000000"/>
          <w:sz w:val="28"/>
        </w:rPr>
        <w:t>
Тимур Жұмажанұлы              азаматтық қорғаныс, апаттардың және</w:t>
      </w:r>
      <w:r>
        <w:br/>
      </w:r>
      <w:r>
        <w:rPr>
          <w:rFonts w:ascii="Times New Roman"/>
          <w:b w:val="false"/>
          <w:i w:val="false"/>
          <w:color w:val="000000"/>
          <w:sz w:val="28"/>
        </w:rPr>
        <w:t>
                              дүлей апаттардың алдын алуын және жоюын</w:t>
      </w:r>
      <w:r>
        <w:br/>
      </w:r>
      <w:r>
        <w:rPr>
          <w:rFonts w:ascii="Times New Roman"/>
          <w:b w:val="false"/>
          <w:i w:val="false"/>
          <w:color w:val="000000"/>
          <w:sz w:val="28"/>
        </w:rPr>
        <w:t>
                              ұйымдастыру жөніндегі басқармасы»</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Артықов                     – Қазақстан Республикасы Қорғаныс</w:t>
      </w:r>
      <w:r>
        <w:br/>
      </w:r>
      <w:r>
        <w:rPr>
          <w:rFonts w:ascii="Times New Roman"/>
          <w:b w:val="false"/>
          <w:i w:val="false"/>
          <w:color w:val="000000"/>
          <w:sz w:val="28"/>
        </w:rPr>
        <w:t>
Ғани Асылбекұлы               министрлігі «Астана қаласының қорғаныс</w:t>
      </w:r>
      <w:r>
        <w:br/>
      </w:r>
      <w:r>
        <w:rPr>
          <w:rFonts w:ascii="Times New Roman"/>
          <w:b w:val="false"/>
          <w:i w:val="false"/>
          <w:color w:val="000000"/>
          <w:sz w:val="28"/>
        </w:rPr>
        <w:t>
                              істері жөніндегі департаменті»</w:t>
      </w:r>
      <w:r>
        <w:br/>
      </w:r>
      <w:r>
        <w:rPr>
          <w:rFonts w:ascii="Times New Roman"/>
          <w:b w:val="false"/>
          <w:i w:val="false"/>
          <w:color w:val="000000"/>
          <w:sz w:val="28"/>
        </w:rPr>
        <w:t>
                              республикалық мемлекеттік мекемесі</w:t>
      </w:r>
      <w:r>
        <w:br/>
      </w:r>
      <w:r>
        <w:rPr>
          <w:rFonts w:ascii="Times New Roman"/>
          <w:b w:val="false"/>
          <w:i w:val="false"/>
          <w:color w:val="000000"/>
          <w:sz w:val="28"/>
        </w:rPr>
        <w:t>
                              әскери қызметшілерді келісім-шарт және</w:t>
      </w:r>
      <w:r>
        <w:br/>
      </w:r>
      <w:r>
        <w:rPr>
          <w:rFonts w:ascii="Times New Roman"/>
          <w:b w:val="false"/>
          <w:i w:val="false"/>
          <w:color w:val="000000"/>
          <w:sz w:val="28"/>
        </w:rPr>
        <w:t>
                              шақыру бойынша іріктеу басқармасының</w:t>
      </w:r>
      <w:r>
        <w:br/>
      </w:r>
      <w:r>
        <w:rPr>
          <w:rFonts w:ascii="Times New Roman"/>
          <w:b w:val="false"/>
          <w:i w:val="false"/>
          <w:color w:val="000000"/>
          <w:sz w:val="28"/>
        </w:rPr>
        <w:t>
                              бастығы, комиссия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Қалиев                      – «Қазақстан Республикасы Ішкі істер</w:t>
      </w:r>
      <w:r>
        <w:br/>
      </w:r>
      <w:r>
        <w:rPr>
          <w:rFonts w:ascii="Times New Roman"/>
          <w:b w:val="false"/>
          <w:i w:val="false"/>
          <w:color w:val="000000"/>
          <w:sz w:val="28"/>
        </w:rPr>
        <w:t>
Асқар Теміртасұлы             министрлігінің Астана қаласының Ішкі</w:t>
      </w:r>
      <w:r>
        <w:br/>
      </w:r>
      <w:r>
        <w:rPr>
          <w:rFonts w:ascii="Times New Roman"/>
          <w:b w:val="false"/>
          <w:i w:val="false"/>
          <w:color w:val="000000"/>
          <w:sz w:val="28"/>
        </w:rPr>
        <w:t>
                              істер департаменті» мемлекеттік</w:t>
      </w:r>
      <w:r>
        <w:br/>
      </w:r>
      <w:r>
        <w:rPr>
          <w:rFonts w:ascii="Times New Roman"/>
          <w:b w:val="false"/>
          <w:i w:val="false"/>
          <w:color w:val="000000"/>
          <w:sz w:val="28"/>
        </w:rPr>
        <w:t>
                              мекемесі басқарма штабының бас маманы,</w:t>
      </w:r>
      <w:r>
        <w:br/>
      </w: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Қабдырова                   – Астана қаласы әкімдігінің</w:t>
      </w:r>
      <w:r>
        <w:br/>
      </w:r>
      <w:r>
        <w:rPr>
          <w:rFonts w:ascii="Times New Roman"/>
          <w:b w:val="false"/>
          <w:i w:val="false"/>
          <w:color w:val="000000"/>
          <w:sz w:val="28"/>
        </w:rPr>
        <w:t>
Қорлан Болатқызы              шаруашылық жүргізу құқығындағы «№ 3</w:t>
      </w:r>
      <w:r>
        <w:br/>
      </w:r>
      <w:r>
        <w:rPr>
          <w:rFonts w:ascii="Times New Roman"/>
          <w:b w:val="false"/>
          <w:i w:val="false"/>
          <w:color w:val="000000"/>
          <w:sz w:val="28"/>
        </w:rPr>
        <w:t>
                              қалалық емхана» мемлекеттік коммуналдық</w:t>
      </w:r>
      <w:r>
        <w:br/>
      </w:r>
      <w:r>
        <w:rPr>
          <w:rFonts w:ascii="Times New Roman"/>
          <w:b w:val="false"/>
          <w:i w:val="false"/>
          <w:color w:val="000000"/>
          <w:sz w:val="28"/>
        </w:rPr>
        <w:t>
                              кәсіпорнының бас дәрігері, медициналық</w:t>
      </w:r>
      <w:r>
        <w:br/>
      </w:r>
      <w:r>
        <w:rPr>
          <w:rFonts w:ascii="Times New Roman"/>
          <w:b w:val="false"/>
          <w:i w:val="false"/>
          <w:color w:val="000000"/>
          <w:sz w:val="28"/>
        </w:rPr>
        <w:t>
                              комиссия төрайымы;</w:t>
      </w:r>
    </w:p>
    <w:p>
      <w:pPr>
        <w:spacing w:after="0"/>
        <w:ind w:left="0"/>
        <w:jc w:val="both"/>
      </w:pPr>
      <w:r>
        <w:rPr>
          <w:rFonts w:ascii="Times New Roman"/>
          <w:b w:val="false"/>
          <w:i w:val="false"/>
          <w:color w:val="000000"/>
          <w:sz w:val="28"/>
        </w:rPr>
        <w:t>Нұрпейісова                 – Астана қаласы әкімдігінің</w:t>
      </w:r>
      <w:r>
        <w:br/>
      </w:r>
      <w:r>
        <w:rPr>
          <w:rFonts w:ascii="Times New Roman"/>
          <w:b w:val="false"/>
          <w:i w:val="false"/>
          <w:color w:val="000000"/>
          <w:sz w:val="28"/>
        </w:rPr>
        <w:t>
Гаухар Ұланқызы               шаруашылық жүргізу құқығындағы «№ 3</w:t>
      </w:r>
      <w:r>
        <w:br/>
      </w:r>
      <w:r>
        <w:rPr>
          <w:rFonts w:ascii="Times New Roman"/>
          <w:b w:val="false"/>
          <w:i w:val="false"/>
          <w:color w:val="000000"/>
          <w:sz w:val="28"/>
        </w:rPr>
        <w:t>
                              қалалық емхана» мемлекеттік коммуналдық</w:t>
      </w:r>
      <w:r>
        <w:br/>
      </w:r>
      <w:r>
        <w:rPr>
          <w:rFonts w:ascii="Times New Roman"/>
          <w:b w:val="false"/>
          <w:i w:val="false"/>
          <w:color w:val="000000"/>
          <w:sz w:val="28"/>
        </w:rPr>
        <w:t>
                              кәсіпорнының медбикесі, комиссия</w:t>
      </w:r>
      <w:r>
        <w:br/>
      </w:r>
      <w:r>
        <w:rPr>
          <w:rFonts w:ascii="Times New Roman"/>
          <w:b w:val="false"/>
          <w:i w:val="false"/>
          <w:color w:val="000000"/>
          <w:sz w:val="28"/>
        </w:rPr>
        <w:t>
                              хатшысы.</w:t>
      </w:r>
    </w:p>
    <w:bookmarkStart w:name="z33" w:id="5"/>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26 наурыздағы </w:t>
      </w:r>
      <w:r>
        <w:br/>
      </w:r>
      <w:r>
        <w:rPr>
          <w:rFonts w:ascii="Times New Roman"/>
          <w:b w:val="false"/>
          <w:i w:val="false"/>
          <w:color w:val="000000"/>
          <w:sz w:val="28"/>
        </w:rPr>
        <w:t xml:space="preserve">
№ 109-315 қаулысына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ff0000"/>
          <w:sz w:val="28"/>
        </w:rPr>
        <w:t xml:space="preserve">      Ескерту. 3-қосымша жаңа редакцияда - Астана қаласы Әкімдігінің 2012.11.08 N 109-1667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bookmarkStart w:name="z34" w:id="6"/>
    <w:p>
      <w:pPr>
        <w:spacing w:after="0"/>
        <w:ind w:left="0"/>
        <w:jc w:val="left"/>
      </w:pPr>
      <w:r>
        <w:rPr>
          <w:rFonts w:ascii="Times New Roman"/>
          <w:b/>
          <w:i w:val="false"/>
          <w:color w:val="000000"/>
        </w:rPr>
        <w:t xml:space="preserve"> 
Астана қаласы Алматы ауданы шақыру комиссиясының құрамы</w:t>
      </w:r>
    </w:p>
    <w:bookmarkEnd w:id="6"/>
    <w:p>
      <w:pPr>
        <w:spacing w:after="0"/>
        <w:ind w:left="0"/>
        <w:jc w:val="both"/>
      </w:pPr>
      <w:r>
        <w:rPr>
          <w:rFonts w:ascii="Times New Roman"/>
          <w:b w:val="false"/>
          <w:i w:val="false"/>
          <w:color w:val="000000"/>
          <w:sz w:val="28"/>
        </w:rPr>
        <w:t>Рыспеков                    – Астана қаласы Алматы ауданы әкімінің</w:t>
      </w:r>
      <w:r>
        <w:br/>
      </w:r>
      <w:r>
        <w:rPr>
          <w:rFonts w:ascii="Times New Roman"/>
          <w:b w:val="false"/>
          <w:i w:val="false"/>
          <w:color w:val="000000"/>
          <w:sz w:val="28"/>
        </w:rPr>
        <w:t>
Түсіп Жетенұлы                орынбасары, комиссия төрағасы;</w:t>
      </w:r>
    </w:p>
    <w:p>
      <w:pPr>
        <w:spacing w:after="0"/>
        <w:ind w:left="0"/>
        <w:jc w:val="both"/>
      </w:pPr>
      <w:r>
        <w:rPr>
          <w:rFonts w:ascii="Times New Roman"/>
          <w:b w:val="false"/>
          <w:i w:val="false"/>
          <w:color w:val="000000"/>
          <w:sz w:val="28"/>
        </w:rPr>
        <w:t>Қасымов                     – Қазақстан Республикасы Қорғаныс</w:t>
      </w:r>
      <w:r>
        <w:br/>
      </w:r>
      <w:r>
        <w:rPr>
          <w:rFonts w:ascii="Times New Roman"/>
          <w:b w:val="false"/>
          <w:i w:val="false"/>
          <w:color w:val="000000"/>
          <w:sz w:val="28"/>
        </w:rPr>
        <w:t>
Руслан Саттарұлы              министрлігінің «Астана қаласы Алматы</w:t>
      </w:r>
      <w:r>
        <w:br/>
      </w:r>
      <w:r>
        <w:rPr>
          <w:rFonts w:ascii="Times New Roman"/>
          <w:b w:val="false"/>
          <w:i w:val="false"/>
          <w:color w:val="000000"/>
          <w:sz w:val="28"/>
        </w:rPr>
        <w:t>
                              ауданының қорғаныс істері жөніндегі</w:t>
      </w:r>
      <w:r>
        <w:br/>
      </w:r>
      <w:r>
        <w:rPr>
          <w:rFonts w:ascii="Times New Roman"/>
          <w:b w:val="false"/>
          <w:i w:val="false"/>
          <w:color w:val="000000"/>
          <w:sz w:val="28"/>
        </w:rPr>
        <w:t>
                              біріктірілген басқармасы» республикалық</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Әбенов                      – «Астана қаласының Ішкі істер</w:t>
      </w:r>
      <w:r>
        <w:br/>
      </w:r>
      <w:r>
        <w:rPr>
          <w:rFonts w:ascii="Times New Roman"/>
          <w:b w:val="false"/>
          <w:i w:val="false"/>
          <w:color w:val="000000"/>
          <w:sz w:val="28"/>
        </w:rPr>
        <w:t>
Марат Әлімұлы                 департаменті «Алматы» ауданының Ішкі</w:t>
      </w:r>
      <w:r>
        <w:br/>
      </w:r>
      <w:r>
        <w:rPr>
          <w:rFonts w:ascii="Times New Roman"/>
          <w:b w:val="false"/>
          <w:i w:val="false"/>
          <w:color w:val="000000"/>
          <w:sz w:val="28"/>
        </w:rPr>
        <w:t>
                              істер басқармасы» мемлекеттік мекемесі</w:t>
      </w:r>
      <w:r>
        <w:br/>
      </w:r>
      <w:r>
        <w:rPr>
          <w:rFonts w:ascii="Times New Roman"/>
          <w:b w:val="false"/>
          <w:i w:val="false"/>
          <w:color w:val="000000"/>
          <w:sz w:val="28"/>
        </w:rPr>
        <w:t>
                              бастығының орынбасары, комиссия мүшесі;</w:t>
      </w:r>
    </w:p>
    <w:p>
      <w:pPr>
        <w:spacing w:after="0"/>
        <w:ind w:left="0"/>
        <w:jc w:val="both"/>
      </w:pPr>
      <w:r>
        <w:rPr>
          <w:rFonts w:ascii="Times New Roman"/>
          <w:b w:val="false"/>
          <w:i w:val="false"/>
          <w:color w:val="000000"/>
          <w:sz w:val="28"/>
        </w:rPr>
        <w:t>Бүтінбаева                  – Астана қаласы әкімдігінің шаруашылық</w:t>
      </w:r>
      <w:r>
        <w:br/>
      </w:r>
      <w:r>
        <w:rPr>
          <w:rFonts w:ascii="Times New Roman"/>
          <w:b w:val="false"/>
          <w:i w:val="false"/>
          <w:color w:val="000000"/>
          <w:sz w:val="28"/>
        </w:rPr>
        <w:t>
Гүлнәр Садыққызы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терапевт-дәрігері,</w:t>
      </w:r>
      <w:r>
        <w:br/>
      </w:r>
      <w:r>
        <w:rPr>
          <w:rFonts w:ascii="Times New Roman"/>
          <w:b w:val="false"/>
          <w:i w:val="false"/>
          <w:color w:val="000000"/>
          <w:sz w:val="28"/>
        </w:rPr>
        <w:t>
                              медициналық комиссияның төрайымы;</w:t>
      </w:r>
    </w:p>
    <w:p>
      <w:pPr>
        <w:spacing w:after="0"/>
        <w:ind w:left="0"/>
        <w:jc w:val="both"/>
      </w:pPr>
      <w:r>
        <w:rPr>
          <w:rFonts w:ascii="Times New Roman"/>
          <w:b w:val="false"/>
          <w:i w:val="false"/>
          <w:color w:val="000000"/>
          <w:sz w:val="28"/>
        </w:rPr>
        <w:t>Петренкова                  – Астана қаласы әкімдігінің шаруашылық</w:t>
      </w:r>
      <w:r>
        <w:br/>
      </w:r>
      <w:r>
        <w:rPr>
          <w:rFonts w:ascii="Times New Roman"/>
          <w:b w:val="false"/>
          <w:i w:val="false"/>
          <w:color w:val="000000"/>
          <w:sz w:val="28"/>
        </w:rPr>
        <w:t>
Галина Степановна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медбикесі, комиссия</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      Қазақстан Республикасы Қорғаныс министрлігінің «Астана қаласы Алматы ауданының Қорғаныс істері жөніндегі біріктірілген басқармасы» республикалық мемлекеттік мекемесінің жұмыс кестесіне сәйкес аудандық шақыру комиссиясының жұмыс тәртібі 14.00-ден 18.00-ге дейін (жергілікті уақыт бойынша) белгіленсін.</w:t>
      </w:r>
    </w:p>
    <w:bookmarkStart w:name="z36" w:id="7"/>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26 наурыздағы </w:t>
      </w:r>
      <w:r>
        <w:br/>
      </w:r>
      <w:r>
        <w:rPr>
          <w:rFonts w:ascii="Times New Roman"/>
          <w:b w:val="false"/>
          <w:i w:val="false"/>
          <w:color w:val="000000"/>
          <w:sz w:val="28"/>
        </w:rPr>
        <w:t xml:space="preserve">
№ 109-315 қаулысына    </w:t>
      </w:r>
      <w:r>
        <w:br/>
      </w:r>
      <w:r>
        <w:rPr>
          <w:rFonts w:ascii="Times New Roman"/>
          <w:b w:val="false"/>
          <w:i w:val="false"/>
          <w:color w:val="000000"/>
          <w:sz w:val="28"/>
        </w:rPr>
        <w:t xml:space="preserve">
4-қосымша        </w:t>
      </w:r>
    </w:p>
    <w:bookmarkEnd w:id="7"/>
    <w:p>
      <w:pPr>
        <w:spacing w:after="0"/>
        <w:ind w:left="0"/>
        <w:jc w:val="both"/>
      </w:pPr>
      <w:r>
        <w:rPr>
          <w:rFonts w:ascii="Times New Roman"/>
          <w:b w:val="false"/>
          <w:i w:val="false"/>
          <w:color w:val="ff0000"/>
          <w:sz w:val="28"/>
        </w:rPr>
        <w:t xml:space="preserve">      Ескерту. 4-қосымша жаңа редакцияда - Астана қаласы Әкімдігінің 2012.11.08 N 109-1667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bookmarkStart w:name="z35" w:id="8"/>
    <w:p>
      <w:pPr>
        <w:spacing w:after="0"/>
        <w:ind w:left="0"/>
        <w:jc w:val="left"/>
      </w:pPr>
      <w:r>
        <w:rPr>
          <w:rFonts w:ascii="Times New Roman"/>
          <w:b/>
          <w:i w:val="false"/>
          <w:color w:val="000000"/>
        </w:rPr>
        <w:t xml:space="preserve"> 
Астана қаласы Алматы ауданы шақыру</w:t>
      </w:r>
      <w:r>
        <w:br/>
      </w:r>
      <w:r>
        <w:rPr>
          <w:rFonts w:ascii="Times New Roman"/>
          <w:b/>
          <w:i w:val="false"/>
          <w:color w:val="000000"/>
        </w:rPr>
        <w:t>
(резервтік) комиссиясының құрамы</w:t>
      </w:r>
    </w:p>
    <w:bookmarkEnd w:id="8"/>
    <w:p>
      <w:pPr>
        <w:spacing w:after="0"/>
        <w:ind w:left="0"/>
        <w:jc w:val="both"/>
      </w:pPr>
      <w:r>
        <w:rPr>
          <w:rFonts w:ascii="Times New Roman"/>
          <w:b w:val="false"/>
          <w:i w:val="false"/>
          <w:color w:val="000000"/>
          <w:sz w:val="28"/>
        </w:rPr>
        <w:t>Көркембаева                 – Алматы ауданы әкімі аппараты ішкі</w:t>
      </w:r>
      <w:r>
        <w:br/>
      </w:r>
      <w:r>
        <w:rPr>
          <w:rFonts w:ascii="Times New Roman"/>
          <w:b w:val="false"/>
          <w:i w:val="false"/>
          <w:color w:val="000000"/>
          <w:sz w:val="28"/>
        </w:rPr>
        <w:t>
Айгүл Алпысқызы               саясат бөлімінің бастығы, комиссия</w:t>
      </w:r>
      <w:r>
        <w:br/>
      </w:r>
      <w:r>
        <w:rPr>
          <w:rFonts w:ascii="Times New Roman"/>
          <w:b w:val="false"/>
          <w:i w:val="false"/>
          <w:color w:val="000000"/>
          <w:sz w:val="28"/>
        </w:rPr>
        <w:t>
                              төрайымы;</w:t>
      </w:r>
    </w:p>
    <w:p>
      <w:pPr>
        <w:spacing w:after="0"/>
        <w:ind w:left="0"/>
        <w:jc w:val="both"/>
      </w:pPr>
      <w:r>
        <w:rPr>
          <w:rFonts w:ascii="Times New Roman"/>
          <w:b w:val="false"/>
          <w:i w:val="false"/>
          <w:color w:val="000000"/>
          <w:sz w:val="28"/>
        </w:rPr>
        <w:t>Бермұхамедов                – Қазақстан Республикасы Қорғаныс</w:t>
      </w:r>
      <w:r>
        <w:br/>
      </w:r>
      <w:r>
        <w:rPr>
          <w:rFonts w:ascii="Times New Roman"/>
          <w:b w:val="false"/>
          <w:i w:val="false"/>
          <w:color w:val="000000"/>
          <w:sz w:val="28"/>
        </w:rPr>
        <w:t>
Ержан Болатұлы                министрлігінің «Астана қаласы Алматы</w:t>
      </w:r>
      <w:r>
        <w:br/>
      </w:r>
      <w:r>
        <w:rPr>
          <w:rFonts w:ascii="Times New Roman"/>
          <w:b w:val="false"/>
          <w:i w:val="false"/>
          <w:color w:val="000000"/>
          <w:sz w:val="28"/>
        </w:rPr>
        <w:t>
                              ауданының қорғаныс істері жөніндегі</w:t>
      </w:r>
      <w:r>
        <w:br/>
      </w:r>
      <w:r>
        <w:rPr>
          <w:rFonts w:ascii="Times New Roman"/>
          <w:b w:val="false"/>
          <w:i w:val="false"/>
          <w:color w:val="000000"/>
          <w:sz w:val="28"/>
        </w:rPr>
        <w:t>
                              біріктірілген басқармасы» республикалық</w:t>
      </w:r>
      <w:r>
        <w:br/>
      </w:r>
      <w:r>
        <w:rPr>
          <w:rFonts w:ascii="Times New Roman"/>
          <w:b w:val="false"/>
          <w:i w:val="false"/>
          <w:color w:val="000000"/>
          <w:sz w:val="28"/>
        </w:rPr>
        <w:t>
                              мемлекеттік мекемесі әскери</w:t>
      </w:r>
      <w:r>
        <w:br/>
      </w:r>
      <w:r>
        <w:rPr>
          <w:rFonts w:ascii="Times New Roman"/>
          <w:b w:val="false"/>
          <w:i w:val="false"/>
          <w:color w:val="000000"/>
          <w:sz w:val="28"/>
        </w:rPr>
        <w:t>
                              қызметшілерді келісім-шарт және шақыру</w:t>
      </w:r>
      <w:r>
        <w:br/>
      </w:r>
      <w:r>
        <w:rPr>
          <w:rFonts w:ascii="Times New Roman"/>
          <w:b w:val="false"/>
          <w:i w:val="false"/>
          <w:color w:val="000000"/>
          <w:sz w:val="28"/>
        </w:rPr>
        <w:t>
                              бойынша іріктеу бөлімінің бастығы,</w:t>
      </w:r>
      <w:r>
        <w:br/>
      </w:r>
      <w:r>
        <w:rPr>
          <w:rFonts w:ascii="Times New Roman"/>
          <w:b w:val="false"/>
          <w:i w:val="false"/>
          <w:color w:val="000000"/>
          <w:sz w:val="28"/>
        </w:rPr>
        <w:t>
                              комиссия төрағайымының орынбасары;</w:t>
      </w:r>
    </w:p>
    <w:p>
      <w:pPr>
        <w:spacing w:after="0"/>
        <w:ind w:left="0"/>
        <w:jc w:val="both"/>
      </w:pPr>
      <w:r>
        <w:rPr>
          <w:rFonts w:ascii="Times New Roman"/>
          <w:b w:val="false"/>
          <w:i w:val="false"/>
          <w:color w:val="000000"/>
          <w:sz w:val="28"/>
        </w:rPr>
        <w:t>Қонақбаев                   – «Астана қаласының Ішкі істер</w:t>
      </w:r>
      <w:r>
        <w:br/>
      </w:r>
      <w:r>
        <w:rPr>
          <w:rFonts w:ascii="Times New Roman"/>
          <w:b w:val="false"/>
          <w:i w:val="false"/>
          <w:color w:val="000000"/>
          <w:sz w:val="28"/>
        </w:rPr>
        <w:t>
Марат Шәкібайұлы              департаменті «Алматы» ауданының Ішкі</w:t>
      </w:r>
      <w:r>
        <w:br/>
      </w:r>
      <w:r>
        <w:rPr>
          <w:rFonts w:ascii="Times New Roman"/>
          <w:b w:val="false"/>
          <w:i w:val="false"/>
          <w:color w:val="000000"/>
          <w:sz w:val="28"/>
        </w:rPr>
        <w:t>
                              істер басқармасы» мемлекеттік мекемесі</w:t>
      </w:r>
      <w:r>
        <w:br/>
      </w:r>
      <w:r>
        <w:rPr>
          <w:rFonts w:ascii="Times New Roman"/>
          <w:b w:val="false"/>
          <w:i w:val="false"/>
          <w:color w:val="000000"/>
          <w:sz w:val="28"/>
        </w:rPr>
        <w:t>
                              кадр бөлімінің бастығы, комиссия</w:t>
      </w:r>
      <w:r>
        <w:br/>
      </w:r>
      <w:r>
        <w:rPr>
          <w:rFonts w:ascii="Times New Roman"/>
          <w:b w:val="false"/>
          <w:i w:val="false"/>
          <w:color w:val="000000"/>
          <w:sz w:val="28"/>
        </w:rPr>
        <w:t>
                              мүшесі;</w:t>
      </w:r>
    </w:p>
    <w:p>
      <w:pPr>
        <w:spacing w:after="0"/>
        <w:ind w:left="0"/>
        <w:jc w:val="both"/>
      </w:pPr>
      <w:r>
        <w:rPr>
          <w:rFonts w:ascii="Times New Roman"/>
          <w:b w:val="false"/>
          <w:i w:val="false"/>
          <w:color w:val="000000"/>
          <w:sz w:val="28"/>
        </w:rPr>
        <w:t>Семенова                    – Астана қаласы әкімдігінің шаруашылық</w:t>
      </w:r>
      <w:r>
        <w:br/>
      </w:r>
      <w:r>
        <w:rPr>
          <w:rFonts w:ascii="Times New Roman"/>
          <w:b w:val="false"/>
          <w:i w:val="false"/>
          <w:color w:val="000000"/>
          <w:sz w:val="28"/>
        </w:rPr>
        <w:t>
Валентина Григорьевна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терапевт-дәрігері,</w:t>
      </w:r>
      <w:r>
        <w:br/>
      </w:r>
      <w:r>
        <w:rPr>
          <w:rFonts w:ascii="Times New Roman"/>
          <w:b w:val="false"/>
          <w:i w:val="false"/>
          <w:color w:val="000000"/>
          <w:sz w:val="28"/>
        </w:rPr>
        <w:t>
                              медициналық комиссия төрайымы;</w:t>
      </w:r>
    </w:p>
    <w:p>
      <w:pPr>
        <w:spacing w:after="0"/>
        <w:ind w:left="0"/>
        <w:jc w:val="both"/>
      </w:pPr>
      <w:r>
        <w:rPr>
          <w:rFonts w:ascii="Times New Roman"/>
          <w:b w:val="false"/>
          <w:i w:val="false"/>
          <w:color w:val="000000"/>
          <w:sz w:val="28"/>
        </w:rPr>
        <w:t>Нұрпейісова                 – Астана қаласы әкімдігінің шаруашылық</w:t>
      </w:r>
      <w:r>
        <w:br/>
      </w:r>
      <w:r>
        <w:rPr>
          <w:rFonts w:ascii="Times New Roman"/>
          <w:b w:val="false"/>
          <w:i w:val="false"/>
          <w:color w:val="000000"/>
          <w:sz w:val="28"/>
        </w:rPr>
        <w:t>
Гаухар Ұланқызы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медбикесі, комиссия</w:t>
      </w:r>
      <w:r>
        <w:br/>
      </w:r>
      <w:r>
        <w:rPr>
          <w:rFonts w:ascii="Times New Roman"/>
          <w:b w:val="false"/>
          <w:i w:val="false"/>
          <w:color w:val="000000"/>
          <w:sz w:val="28"/>
        </w:rPr>
        <w:t>
                              хатшысы.</w:t>
      </w:r>
    </w:p>
    <w:bookmarkStart w:name="z38" w:id="9"/>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26 наурыздағы </w:t>
      </w:r>
      <w:r>
        <w:br/>
      </w:r>
      <w:r>
        <w:rPr>
          <w:rFonts w:ascii="Times New Roman"/>
          <w:b w:val="false"/>
          <w:i w:val="false"/>
          <w:color w:val="000000"/>
          <w:sz w:val="28"/>
        </w:rPr>
        <w:t xml:space="preserve">
№ 109-315 қаулысына    </w:t>
      </w:r>
      <w:r>
        <w:br/>
      </w:r>
      <w:r>
        <w:rPr>
          <w:rFonts w:ascii="Times New Roman"/>
          <w:b w:val="false"/>
          <w:i w:val="false"/>
          <w:color w:val="000000"/>
          <w:sz w:val="28"/>
        </w:rPr>
        <w:t xml:space="preserve">
5-қосымша        </w:t>
      </w:r>
    </w:p>
    <w:bookmarkEnd w:id="9"/>
    <w:p>
      <w:pPr>
        <w:spacing w:after="0"/>
        <w:ind w:left="0"/>
        <w:jc w:val="both"/>
      </w:pPr>
      <w:r>
        <w:rPr>
          <w:rFonts w:ascii="Times New Roman"/>
          <w:b w:val="false"/>
          <w:i w:val="false"/>
          <w:color w:val="ff0000"/>
          <w:sz w:val="28"/>
        </w:rPr>
        <w:t xml:space="preserve">      Ескерту. 5-қосымша жаңа редакцияда - Астана қаласы Әкімдігінің 2012.11.08 N 109-1667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bookmarkStart w:name="z37" w:id="10"/>
    <w:p>
      <w:pPr>
        <w:spacing w:after="0"/>
        <w:ind w:left="0"/>
        <w:jc w:val="left"/>
      </w:pPr>
      <w:r>
        <w:rPr>
          <w:rFonts w:ascii="Times New Roman"/>
          <w:b/>
          <w:i w:val="false"/>
          <w:color w:val="000000"/>
        </w:rPr>
        <w:t xml:space="preserve"> 
Астана қаласы Есіл ауданы шақыру</w:t>
      </w:r>
      <w:r>
        <w:br/>
      </w:r>
      <w:r>
        <w:rPr>
          <w:rFonts w:ascii="Times New Roman"/>
          <w:b/>
          <w:i w:val="false"/>
          <w:color w:val="000000"/>
        </w:rPr>
        <w:t>
комиссиясының құрамы</w:t>
      </w:r>
    </w:p>
    <w:bookmarkEnd w:id="10"/>
    <w:p>
      <w:pPr>
        <w:spacing w:after="0"/>
        <w:ind w:left="0"/>
        <w:jc w:val="both"/>
      </w:pPr>
      <w:r>
        <w:rPr>
          <w:rFonts w:ascii="Times New Roman"/>
          <w:b w:val="false"/>
          <w:i w:val="false"/>
          <w:color w:val="000000"/>
          <w:sz w:val="28"/>
        </w:rPr>
        <w:t>Кулагин                     – Есіл ауданы әкімінің орынбасары,</w:t>
      </w:r>
      <w:r>
        <w:br/>
      </w:r>
      <w:r>
        <w:rPr>
          <w:rFonts w:ascii="Times New Roman"/>
          <w:b w:val="false"/>
          <w:i w:val="false"/>
          <w:color w:val="000000"/>
          <w:sz w:val="28"/>
        </w:rPr>
        <w:t>
Павел Сергеевич               комиссия төрағасы;</w:t>
      </w:r>
    </w:p>
    <w:p>
      <w:pPr>
        <w:spacing w:after="0"/>
        <w:ind w:left="0"/>
        <w:jc w:val="both"/>
      </w:pPr>
      <w:r>
        <w:rPr>
          <w:rFonts w:ascii="Times New Roman"/>
          <w:b w:val="false"/>
          <w:i w:val="false"/>
          <w:color w:val="000000"/>
          <w:sz w:val="28"/>
        </w:rPr>
        <w:t>Қасымов                     – Қазақстан Республикасы Қорғаныс</w:t>
      </w:r>
      <w:r>
        <w:br/>
      </w:r>
      <w:r>
        <w:rPr>
          <w:rFonts w:ascii="Times New Roman"/>
          <w:b w:val="false"/>
          <w:i w:val="false"/>
          <w:color w:val="000000"/>
          <w:sz w:val="28"/>
        </w:rPr>
        <w:t>
Руслан Саттарұлы              министрлігінің «Астана қаласы Алматы</w:t>
      </w:r>
      <w:r>
        <w:br/>
      </w:r>
      <w:r>
        <w:rPr>
          <w:rFonts w:ascii="Times New Roman"/>
          <w:b w:val="false"/>
          <w:i w:val="false"/>
          <w:color w:val="000000"/>
          <w:sz w:val="28"/>
        </w:rPr>
        <w:t>
                              ауданының қорғаныс істері жөніндегі</w:t>
      </w:r>
      <w:r>
        <w:br/>
      </w:r>
      <w:r>
        <w:rPr>
          <w:rFonts w:ascii="Times New Roman"/>
          <w:b w:val="false"/>
          <w:i w:val="false"/>
          <w:color w:val="000000"/>
          <w:sz w:val="28"/>
        </w:rPr>
        <w:t>
                              біріктірілген басқармасы» республикалық</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Ақтаев                      – «Астана қаласының Ішкі істер</w:t>
      </w:r>
      <w:r>
        <w:br/>
      </w:r>
      <w:r>
        <w:rPr>
          <w:rFonts w:ascii="Times New Roman"/>
          <w:b w:val="false"/>
          <w:i w:val="false"/>
          <w:color w:val="000000"/>
          <w:sz w:val="28"/>
        </w:rPr>
        <w:t>
Қанат Арзанбекұлы             департаменті «Есіл» ауданының Ішкі</w:t>
      </w:r>
      <w:r>
        <w:br/>
      </w:r>
      <w:r>
        <w:rPr>
          <w:rFonts w:ascii="Times New Roman"/>
          <w:b w:val="false"/>
          <w:i w:val="false"/>
          <w:color w:val="000000"/>
          <w:sz w:val="28"/>
        </w:rPr>
        <w:t>
                              істер басқармасы» мемлекеттік мекемесі</w:t>
      </w:r>
      <w:r>
        <w:br/>
      </w:r>
      <w:r>
        <w:rPr>
          <w:rFonts w:ascii="Times New Roman"/>
          <w:b w:val="false"/>
          <w:i w:val="false"/>
          <w:color w:val="000000"/>
          <w:sz w:val="28"/>
        </w:rPr>
        <w:t>
                              бастығының орынбасары, комиссия мүшесі;</w:t>
      </w:r>
    </w:p>
    <w:p>
      <w:pPr>
        <w:spacing w:after="0"/>
        <w:ind w:left="0"/>
        <w:jc w:val="both"/>
      </w:pPr>
      <w:r>
        <w:rPr>
          <w:rFonts w:ascii="Times New Roman"/>
          <w:b w:val="false"/>
          <w:i w:val="false"/>
          <w:color w:val="000000"/>
          <w:sz w:val="28"/>
        </w:rPr>
        <w:t>Бүтінбаева                  – Астана қаласы әкімдігінің шаруашылық</w:t>
      </w:r>
      <w:r>
        <w:br/>
      </w:r>
      <w:r>
        <w:rPr>
          <w:rFonts w:ascii="Times New Roman"/>
          <w:b w:val="false"/>
          <w:i w:val="false"/>
          <w:color w:val="000000"/>
          <w:sz w:val="28"/>
        </w:rPr>
        <w:t>
Гүлнәр Садыққызы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терапевт-дәрігері,</w:t>
      </w:r>
      <w:r>
        <w:br/>
      </w:r>
      <w:r>
        <w:rPr>
          <w:rFonts w:ascii="Times New Roman"/>
          <w:b w:val="false"/>
          <w:i w:val="false"/>
          <w:color w:val="000000"/>
          <w:sz w:val="28"/>
        </w:rPr>
        <w:t>
                              медициналық комиссияның төрайымы;</w:t>
      </w:r>
    </w:p>
    <w:p>
      <w:pPr>
        <w:spacing w:after="0"/>
        <w:ind w:left="0"/>
        <w:jc w:val="both"/>
      </w:pPr>
      <w:r>
        <w:rPr>
          <w:rFonts w:ascii="Times New Roman"/>
          <w:b w:val="false"/>
          <w:i w:val="false"/>
          <w:color w:val="000000"/>
          <w:sz w:val="28"/>
        </w:rPr>
        <w:t>Петренкова                  – Астана қаласы әкімдігінің шаруашылық</w:t>
      </w:r>
      <w:r>
        <w:br/>
      </w:r>
      <w:r>
        <w:rPr>
          <w:rFonts w:ascii="Times New Roman"/>
          <w:b w:val="false"/>
          <w:i w:val="false"/>
          <w:color w:val="000000"/>
          <w:sz w:val="28"/>
        </w:rPr>
        <w:t>
Галина Степановна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медбикесі, комиссия</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      Қазақстан Республикасы Қорғаныс министрлігінің «Астана қаласы Есіл ауданының Қорғаныс істері жөніндегі біріктірілген басқармасы» республикалық мемлекеттік мекемесінің жұмыс кестесіне сәйкес аудандық шақыру комиссиясының жұмыс тәртібі 14.00-ден 18.00-ге дейін (жергілікті уақыт бойынша) белгіленсін.</w:t>
      </w:r>
    </w:p>
    <w:bookmarkStart w:name="z41" w:id="11"/>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26 наурыздағы </w:t>
      </w:r>
      <w:r>
        <w:br/>
      </w:r>
      <w:r>
        <w:rPr>
          <w:rFonts w:ascii="Times New Roman"/>
          <w:b w:val="false"/>
          <w:i w:val="false"/>
          <w:color w:val="000000"/>
          <w:sz w:val="28"/>
        </w:rPr>
        <w:t xml:space="preserve">
№ 109-315 қаулысына    </w:t>
      </w:r>
      <w:r>
        <w:br/>
      </w:r>
      <w:r>
        <w:rPr>
          <w:rFonts w:ascii="Times New Roman"/>
          <w:b w:val="false"/>
          <w:i w:val="false"/>
          <w:color w:val="000000"/>
          <w:sz w:val="28"/>
        </w:rPr>
        <w:t xml:space="preserve">
6-қосымша        </w:t>
      </w:r>
    </w:p>
    <w:bookmarkEnd w:id="11"/>
    <w:p>
      <w:pPr>
        <w:spacing w:after="0"/>
        <w:ind w:left="0"/>
        <w:jc w:val="both"/>
      </w:pPr>
      <w:r>
        <w:rPr>
          <w:rFonts w:ascii="Times New Roman"/>
          <w:b w:val="false"/>
          <w:i w:val="false"/>
          <w:color w:val="ff0000"/>
          <w:sz w:val="28"/>
        </w:rPr>
        <w:t xml:space="preserve">      Ескерту. 6-қосымша жаңа редакцияда - Астана қаласы Әкімдігінің 2012.11.08 N 109-1667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bookmarkStart w:name="z39" w:id="12"/>
    <w:p>
      <w:pPr>
        <w:spacing w:after="0"/>
        <w:ind w:left="0"/>
        <w:jc w:val="left"/>
      </w:pPr>
      <w:r>
        <w:rPr>
          <w:rFonts w:ascii="Times New Roman"/>
          <w:b/>
          <w:i w:val="false"/>
          <w:color w:val="000000"/>
        </w:rPr>
        <w:t xml:space="preserve"> 
Астана қаласы Есіл ауданы шақыру (резервтік)</w:t>
      </w:r>
      <w:r>
        <w:br/>
      </w:r>
      <w:r>
        <w:rPr>
          <w:rFonts w:ascii="Times New Roman"/>
          <w:b/>
          <w:i w:val="false"/>
          <w:color w:val="000000"/>
        </w:rPr>
        <w:t>
комиссиясының құрамы</w:t>
      </w:r>
    </w:p>
    <w:bookmarkEnd w:id="12"/>
    <w:p>
      <w:pPr>
        <w:spacing w:after="0"/>
        <w:ind w:left="0"/>
        <w:jc w:val="both"/>
      </w:pPr>
      <w:r>
        <w:rPr>
          <w:rFonts w:ascii="Times New Roman"/>
          <w:b w:val="false"/>
          <w:i w:val="false"/>
          <w:color w:val="000000"/>
          <w:sz w:val="28"/>
        </w:rPr>
        <w:t>Симамбаев                   – Астана қаласы Есіл ауданы әкімінің</w:t>
      </w:r>
      <w:r>
        <w:br/>
      </w:r>
      <w:r>
        <w:rPr>
          <w:rFonts w:ascii="Times New Roman"/>
          <w:b w:val="false"/>
          <w:i w:val="false"/>
          <w:color w:val="000000"/>
          <w:sz w:val="28"/>
        </w:rPr>
        <w:t>
Ерлан Тасбайұлы               кеңесшісі, комиссия төрағасы;</w:t>
      </w:r>
    </w:p>
    <w:p>
      <w:pPr>
        <w:spacing w:after="0"/>
        <w:ind w:left="0"/>
        <w:jc w:val="both"/>
      </w:pPr>
      <w:r>
        <w:rPr>
          <w:rFonts w:ascii="Times New Roman"/>
          <w:b w:val="false"/>
          <w:i w:val="false"/>
          <w:color w:val="000000"/>
          <w:sz w:val="28"/>
        </w:rPr>
        <w:t>Бермұхамедов                – Қазақстан Республикасы Қорғаныс</w:t>
      </w:r>
      <w:r>
        <w:br/>
      </w:r>
      <w:r>
        <w:rPr>
          <w:rFonts w:ascii="Times New Roman"/>
          <w:b w:val="false"/>
          <w:i w:val="false"/>
          <w:color w:val="000000"/>
          <w:sz w:val="28"/>
        </w:rPr>
        <w:t>
Ержан Болатұлы                министрлігінің «Астана қаласы Алматы</w:t>
      </w:r>
      <w:r>
        <w:br/>
      </w:r>
      <w:r>
        <w:rPr>
          <w:rFonts w:ascii="Times New Roman"/>
          <w:b w:val="false"/>
          <w:i w:val="false"/>
          <w:color w:val="000000"/>
          <w:sz w:val="28"/>
        </w:rPr>
        <w:t>
                              ауданының Қорғаныс істері жөніндегі</w:t>
      </w:r>
      <w:r>
        <w:br/>
      </w:r>
      <w:r>
        <w:rPr>
          <w:rFonts w:ascii="Times New Roman"/>
          <w:b w:val="false"/>
          <w:i w:val="false"/>
          <w:color w:val="000000"/>
          <w:sz w:val="28"/>
        </w:rPr>
        <w:t>
                              біріктірілген басқармасы» республикалық</w:t>
      </w:r>
      <w:r>
        <w:br/>
      </w:r>
      <w:r>
        <w:rPr>
          <w:rFonts w:ascii="Times New Roman"/>
          <w:b w:val="false"/>
          <w:i w:val="false"/>
          <w:color w:val="000000"/>
          <w:sz w:val="28"/>
        </w:rPr>
        <w:t>
                              мемлекеттік мекемесі әскери</w:t>
      </w:r>
      <w:r>
        <w:br/>
      </w:r>
      <w:r>
        <w:rPr>
          <w:rFonts w:ascii="Times New Roman"/>
          <w:b w:val="false"/>
          <w:i w:val="false"/>
          <w:color w:val="000000"/>
          <w:sz w:val="28"/>
        </w:rPr>
        <w:t>
                              қызметшілерді келісім-шарт және шақыру</w:t>
      </w:r>
      <w:r>
        <w:br/>
      </w:r>
      <w:r>
        <w:rPr>
          <w:rFonts w:ascii="Times New Roman"/>
          <w:b w:val="false"/>
          <w:i w:val="false"/>
          <w:color w:val="000000"/>
          <w:sz w:val="28"/>
        </w:rPr>
        <w:t>
                              бойынша іріктеу бөлімінің бастығы,</w:t>
      </w:r>
      <w:r>
        <w:br/>
      </w:r>
      <w:r>
        <w:rPr>
          <w:rFonts w:ascii="Times New Roman"/>
          <w:b w:val="false"/>
          <w:i w:val="false"/>
          <w:color w:val="000000"/>
          <w:sz w:val="28"/>
        </w:rPr>
        <w:t>
                              комиссия төрағасының орынбасары;</w:t>
      </w:r>
    </w:p>
    <w:p>
      <w:pPr>
        <w:spacing w:after="0"/>
        <w:ind w:left="0"/>
        <w:jc w:val="both"/>
      </w:pPr>
      <w:r>
        <w:rPr>
          <w:rFonts w:ascii="Times New Roman"/>
          <w:b w:val="false"/>
          <w:i w:val="false"/>
          <w:color w:val="000000"/>
          <w:sz w:val="28"/>
        </w:rPr>
        <w:t>Иманбаев                    – «Астана қаласының Ішкі істер</w:t>
      </w:r>
      <w:r>
        <w:br/>
      </w:r>
      <w:r>
        <w:rPr>
          <w:rFonts w:ascii="Times New Roman"/>
          <w:b w:val="false"/>
          <w:i w:val="false"/>
          <w:color w:val="000000"/>
          <w:sz w:val="28"/>
        </w:rPr>
        <w:t>
Руслан Танибергенұлы          департаменті «Есіл» ауданының Ішкі</w:t>
      </w:r>
      <w:r>
        <w:br/>
      </w:r>
      <w:r>
        <w:rPr>
          <w:rFonts w:ascii="Times New Roman"/>
          <w:b w:val="false"/>
          <w:i w:val="false"/>
          <w:color w:val="000000"/>
          <w:sz w:val="28"/>
        </w:rPr>
        <w:t>
                              істер басқармасы» мемлекеттік мекемесі</w:t>
      </w:r>
      <w:r>
        <w:br/>
      </w:r>
      <w:r>
        <w:rPr>
          <w:rFonts w:ascii="Times New Roman"/>
          <w:b w:val="false"/>
          <w:i w:val="false"/>
          <w:color w:val="000000"/>
          <w:sz w:val="28"/>
        </w:rPr>
        <w:t>
                              қоғамдық қауіпсіздік бөлімінің бастығы,</w:t>
      </w:r>
      <w:r>
        <w:br/>
      </w:r>
      <w:r>
        <w:rPr>
          <w:rFonts w:ascii="Times New Roman"/>
          <w:b w:val="false"/>
          <w:i w:val="false"/>
          <w:color w:val="000000"/>
          <w:sz w:val="28"/>
        </w:rPr>
        <w:t>
                              комиссия мүшесі;</w:t>
      </w:r>
    </w:p>
    <w:p>
      <w:pPr>
        <w:spacing w:after="0"/>
        <w:ind w:left="0"/>
        <w:jc w:val="both"/>
      </w:pPr>
      <w:r>
        <w:rPr>
          <w:rFonts w:ascii="Times New Roman"/>
          <w:b w:val="false"/>
          <w:i w:val="false"/>
          <w:color w:val="000000"/>
          <w:sz w:val="28"/>
        </w:rPr>
        <w:t>Семенова                    – Астана қаласы әкімдігінің шаруашылық</w:t>
      </w:r>
      <w:r>
        <w:br/>
      </w:r>
      <w:r>
        <w:rPr>
          <w:rFonts w:ascii="Times New Roman"/>
          <w:b w:val="false"/>
          <w:i w:val="false"/>
          <w:color w:val="000000"/>
          <w:sz w:val="28"/>
        </w:rPr>
        <w:t>
Валентина Григорьевна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терапевт-дәрігері,</w:t>
      </w:r>
      <w:r>
        <w:br/>
      </w:r>
      <w:r>
        <w:rPr>
          <w:rFonts w:ascii="Times New Roman"/>
          <w:b w:val="false"/>
          <w:i w:val="false"/>
          <w:color w:val="000000"/>
          <w:sz w:val="28"/>
        </w:rPr>
        <w:t>
                              медициналық комиссия төрайымы;</w:t>
      </w:r>
    </w:p>
    <w:p>
      <w:pPr>
        <w:spacing w:after="0"/>
        <w:ind w:left="0"/>
        <w:jc w:val="both"/>
      </w:pPr>
      <w:r>
        <w:rPr>
          <w:rFonts w:ascii="Times New Roman"/>
          <w:b w:val="false"/>
          <w:i w:val="false"/>
          <w:color w:val="000000"/>
          <w:sz w:val="28"/>
        </w:rPr>
        <w:t>Нүрпейісова                 – Астана қаласы әкімдігінің шаруашылық</w:t>
      </w:r>
      <w:r>
        <w:br/>
      </w:r>
      <w:r>
        <w:rPr>
          <w:rFonts w:ascii="Times New Roman"/>
          <w:b w:val="false"/>
          <w:i w:val="false"/>
          <w:color w:val="000000"/>
          <w:sz w:val="28"/>
        </w:rPr>
        <w:t>
Гаухар Ұланқызы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медбикесі, комиссия</w:t>
      </w:r>
      <w:r>
        <w:br/>
      </w:r>
      <w:r>
        <w:rPr>
          <w:rFonts w:ascii="Times New Roman"/>
          <w:b w:val="false"/>
          <w:i w:val="false"/>
          <w:color w:val="000000"/>
          <w:sz w:val="28"/>
        </w:rPr>
        <w:t>
                              хатшысы.</w:t>
      </w:r>
    </w:p>
    <w:bookmarkStart w:name="z43" w:id="13"/>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26 наурыздағы </w:t>
      </w:r>
      <w:r>
        <w:br/>
      </w:r>
      <w:r>
        <w:rPr>
          <w:rFonts w:ascii="Times New Roman"/>
          <w:b w:val="false"/>
          <w:i w:val="false"/>
          <w:color w:val="000000"/>
          <w:sz w:val="28"/>
        </w:rPr>
        <w:t xml:space="preserve">
№ 109-315 қаулысына    </w:t>
      </w:r>
      <w:r>
        <w:br/>
      </w:r>
      <w:r>
        <w:rPr>
          <w:rFonts w:ascii="Times New Roman"/>
          <w:b w:val="false"/>
          <w:i w:val="false"/>
          <w:color w:val="000000"/>
          <w:sz w:val="28"/>
        </w:rPr>
        <w:t xml:space="preserve">
7-қосымша        </w:t>
      </w:r>
    </w:p>
    <w:bookmarkEnd w:id="13"/>
    <w:p>
      <w:pPr>
        <w:spacing w:after="0"/>
        <w:ind w:left="0"/>
        <w:jc w:val="both"/>
      </w:pPr>
      <w:r>
        <w:rPr>
          <w:rFonts w:ascii="Times New Roman"/>
          <w:b w:val="false"/>
          <w:i w:val="false"/>
          <w:color w:val="ff0000"/>
          <w:sz w:val="28"/>
        </w:rPr>
        <w:t xml:space="preserve">      Ескерту. 7-қосымша жаңа редакцияда - Астана қаласы Әкімдігінің 2012.11.08 N 109-1667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bookmarkStart w:name="z40" w:id="14"/>
    <w:p>
      <w:pPr>
        <w:spacing w:after="0"/>
        <w:ind w:left="0"/>
        <w:jc w:val="left"/>
      </w:pPr>
      <w:r>
        <w:rPr>
          <w:rFonts w:ascii="Times New Roman"/>
          <w:b/>
          <w:i w:val="false"/>
          <w:color w:val="000000"/>
        </w:rPr>
        <w:t xml:space="preserve"> 
Астана қаласы Сарыарқа ауданы шақыру комиссиясының құрамы</w:t>
      </w:r>
    </w:p>
    <w:bookmarkEnd w:id="14"/>
    <w:p>
      <w:pPr>
        <w:spacing w:after="0"/>
        <w:ind w:left="0"/>
        <w:jc w:val="both"/>
      </w:pPr>
      <w:r>
        <w:rPr>
          <w:rFonts w:ascii="Times New Roman"/>
          <w:b w:val="false"/>
          <w:i w:val="false"/>
          <w:color w:val="000000"/>
          <w:sz w:val="28"/>
        </w:rPr>
        <w:t>Ахметов                     – Астана қаласы Сарыарқа ауданы әкімінің</w:t>
      </w:r>
      <w:r>
        <w:br/>
      </w:r>
      <w:r>
        <w:rPr>
          <w:rFonts w:ascii="Times New Roman"/>
          <w:b w:val="false"/>
          <w:i w:val="false"/>
          <w:color w:val="000000"/>
          <w:sz w:val="28"/>
        </w:rPr>
        <w:t>
Төлеген Оңашабайұлы           орынбасары, комиссия төрағасы;</w:t>
      </w:r>
    </w:p>
    <w:p>
      <w:pPr>
        <w:spacing w:after="0"/>
        <w:ind w:left="0"/>
        <w:jc w:val="both"/>
      </w:pPr>
      <w:r>
        <w:rPr>
          <w:rFonts w:ascii="Times New Roman"/>
          <w:b w:val="false"/>
          <w:i w:val="false"/>
          <w:color w:val="000000"/>
          <w:sz w:val="28"/>
        </w:rPr>
        <w:t>Ысқақов                     – Қазақстан Республикасы Қорғаныс</w:t>
      </w:r>
      <w:r>
        <w:br/>
      </w:r>
      <w:r>
        <w:rPr>
          <w:rFonts w:ascii="Times New Roman"/>
          <w:b w:val="false"/>
          <w:i w:val="false"/>
          <w:color w:val="000000"/>
          <w:sz w:val="28"/>
        </w:rPr>
        <w:t>
Қайрат Омарұлы                министрлігінің «Астана қаласы Сарыарқа</w:t>
      </w:r>
      <w:r>
        <w:br/>
      </w:r>
      <w:r>
        <w:rPr>
          <w:rFonts w:ascii="Times New Roman"/>
          <w:b w:val="false"/>
          <w:i w:val="false"/>
          <w:color w:val="000000"/>
          <w:sz w:val="28"/>
        </w:rPr>
        <w:t>
                              ауданының қорғаныс істері жөніндегі</w:t>
      </w:r>
      <w:r>
        <w:br/>
      </w:r>
      <w:r>
        <w:rPr>
          <w:rFonts w:ascii="Times New Roman"/>
          <w:b w:val="false"/>
          <w:i w:val="false"/>
          <w:color w:val="000000"/>
          <w:sz w:val="28"/>
        </w:rPr>
        <w:t>
                              басқармасы» республикалық мемлекеттік</w:t>
      </w:r>
      <w:r>
        <w:br/>
      </w:r>
      <w:r>
        <w:rPr>
          <w:rFonts w:ascii="Times New Roman"/>
          <w:b w:val="false"/>
          <w:i w:val="false"/>
          <w:color w:val="000000"/>
          <w:sz w:val="28"/>
        </w:rPr>
        <w:t>
                              мекемесінің бастығы, комиссия</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Төлежанов                   – «Астана қаласының Ішкі істер</w:t>
      </w:r>
      <w:r>
        <w:br/>
      </w:r>
      <w:r>
        <w:rPr>
          <w:rFonts w:ascii="Times New Roman"/>
          <w:b w:val="false"/>
          <w:i w:val="false"/>
          <w:color w:val="000000"/>
          <w:sz w:val="28"/>
        </w:rPr>
        <w:t>
Зейнолла Әбиболлаұлы          департаменті «Сарыарқа» ауданының Ішкі</w:t>
      </w:r>
      <w:r>
        <w:br/>
      </w:r>
      <w:r>
        <w:rPr>
          <w:rFonts w:ascii="Times New Roman"/>
          <w:b w:val="false"/>
          <w:i w:val="false"/>
          <w:color w:val="000000"/>
          <w:sz w:val="28"/>
        </w:rPr>
        <w:t>
                              істер басқармасы» мемлекеттік мекемесі</w:t>
      </w:r>
      <w:r>
        <w:br/>
      </w:r>
      <w:r>
        <w:rPr>
          <w:rFonts w:ascii="Times New Roman"/>
          <w:b w:val="false"/>
          <w:i w:val="false"/>
          <w:color w:val="000000"/>
          <w:sz w:val="28"/>
        </w:rPr>
        <w:t>
                              бастығының орынбасары, комиссия мүшесі;</w:t>
      </w:r>
    </w:p>
    <w:p>
      <w:pPr>
        <w:spacing w:after="0"/>
        <w:ind w:left="0"/>
        <w:jc w:val="both"/>
      </w:pPr>
      <w:r>
        <w:rPr>
          <w:rFonts w:ascii="Times New Roman"/>
          <w:b w:val="false"/>
          <w:i w:val="false"/>
          <w:color w:val="000000"/>
          <w:sz w:val="28"/>
        </w:rPr>
        <w:t>Семенова                    – Астана қаласы әкімдігінің шаруашылық</w:t>
      </w:r>
      <w:r>
        <w:br/>
      </w:r>
      <w:r>
        <w:rPr>
          <w:rFonts w:ascii="Times New Roman"/>
          <w:b w:val="false"/>
          <w:i w:val="false"/>
          <w:color w:val="000000"/>
          <w:sz w:val="28"/>
        </w:rPr>
        <w:t>
Валентина Григорьевна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терапевт-дәрігері,</w:t>
      </w:r>
      <w:r>
        <w:br/>
      </w:r>
      <w:r>
        <w:rPr>
          <w:rFonts w:ascii="Times New Roman"/>
          <w:b w:val="false"/>
          <w:i w:val="false"/>
          <w:color w:val="000000"/>
          <w:sz w:val="28"/>
        </w:rPr>
        <w:t>
                              медициналық комиссия төрайымы;</w:t>
      </w:r>
    </w:p>
    <w:p>
      <w:pPr>
        <w:spacing w:after="0"/>
        <w:ind w:left="0"/>
        <w:jc w:val="both"/>
      </w:pPr>
      <w:r>
        <w:rPr>
          <w:rFonts w:ascii="Times New Roman"/>
          <w:b w:val="false"/>
          <w:i w:val="false"/>
          <w:color w:val="000000"/>
          <w:sz w:val="28"/>
        </w:rPr>
        <w:t>Нұрпейісова                 – Астана қаласы әкімдігінің шаруашылық</w:t>
      </w:r>
      <w:r>
        <w:br/>
      </w:r>
      <w:r>
        <w:rPr>
          <w:rFonts w:ascii="Times New Roman"/>
          <w:b w:val="false"/>
          <w:i w:val="false"/>
          <w:color w:val="000000"/>
          <w:sz w:val="28"/>
        </w:rPr>
        <w:t>
Гаухар Ұланқызы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медбикесі, комиссия</w:t>
      </w:r>
      <w:r>
        <w:br/>
      </w:r>
      <w:r>
        <w:rPr>
          <w:rFonts w:ascii="Times New Roman"/>
          <w:b w:val="false"/>
          <w:i w:val="false"/>
          <w:color w:val="000000"/>
          <w:sz w:val="28"/>
        </w:rPr>
        <w:t>
                              хатшысы.</w:t>
      </w:r>
    </w:p>
    <w:p>
      <w:pPr>
        <w:spacing w:after="0"/>
        <w:ind w:left="0"/>
        <w:jc w:val="both"/>
      </w:pPr>
      <w:r>
        <w:rPr>
          <w:rFonts w:ascii="Times New Roman"/>
          <w:b w:val="false"/>
          <w:i w:val="false"/>
          <w:color w:val="000000"/>
          <w:sz w:val="28"/>
        </w:rPr>
        <w:t>      Қазақстан Республикасы Қорғаныс министрлігінің «Астана қаласы Сарыарқа ауданының Қорғаныс істері жөніндегі басқармасы» республикалық мемлекеттік мекемесінің жұмыс кестесіне сәйкес аудандық шақыру комиссиясының жұмыс тәртібі 09.00-ден 13.00-ге дейін (жергілікті уақыт бойынша) белгіленсін.</w:t>
      </w:r>
    </w:p>
    <w:bookmarkStart w:name="z46" w:id="15"/>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26 наурыздағы </w:t>
      </w:r>
      <w:r>
        <w:br/>
      </w:r>
      <w:r>
        <w:rPr>
          <w:rFonts w:ascii="Times New Roman"/>
          <w:b w:val="false"/>
          <w:i w:val="false"/>
          <w:color w:val="000000"/>
          <w:sz w:val="28"/>
        </w:rPr>
        <w:t xml:space="preserve">
№ 109-315 қаулысына    </w:t>
      </w:r>
      <w:r>
        <w:br/>
      </w:r>
      <w:r>
        <w:rPr>
          <w:rFonts w:ascii="Times New Roman"/>
          <w:b w:val="false"/>
          <w:i w:val="false"/>
          <w:color w:val="000000"/>
          <w:sz w:val="28"/>
        </w:rPr>
        <w:t xml:space="preserve">
8-қосымша        </w:t>
      </w:r>
    </w:p>
    <w:bookmarkEnd w:id="15"/>
    <w:p>
      <w:pPr>
        <w:spacing w:after="0"/>
        <w:ind w:left="0"/>
        <w:jc w:val="both"/>
      </w:pPr>
      <w:r>
        <w:rPr>
          <w:rFonts w:ascii="Times New Roman"/>
          <w:b w:val="false"/>
          <w:i w:val="false"/>
          <w:color w:val="ff0000"/>
          <w:sz w:val="28"/>
        </w:rPr>
        <w:t xml:space="preserve">      Ескерту. 8-қосымша жаңа редакцияда - Астана қаласы Әкімдігінің 2012.11.08 N 109-1667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left"/>
      </w:pPr>
      <w:r>
        <w:rPr>
          <w:rFonts w:ascii="Times New Roman"/>
          <w:b/>
          <w:i w:val="false"/>
          <w:color w:val="000000"/>
        </w:rPr>
        <w:t xml:space="preserve"> Астана қаласы Сарыарқа ауданы шақыру (резервтік)</w:t>
      </w:r>
      <w:r>
        <w:br/>
      </w:r>
      <w:r>
        <w:rPr>
          <w:rFonts w:ascii="Times New Roman"/>
          <w:b/>
          <w:i w:val="false"/>
          <w:color w:val="000000"/>
        </w:rPr>
        <w:t>
комиссиясының құрамы</w:t>
      </w:r>
    </w:p>
    <w:p>
      <w:pPr>
        <w:spacing w:after="0"/>
        <w:ind w:left="0"/>
        <w:jc w:val="both"/>
      </w:pPr>
      <w:r>
        <w:rPr>
          <w:rFonts w:ascii="Times New Roman"/>
          <w:b w:val="false"/>
          <w:i w:val="false"/>
          <w:color w:val="000000"/>
          <w:sz w:val="28"/>
        </w:rPr>
        <w:t>Қоқанбеков                  – Астана қаласы Сарыарқа ауданы</w:t>
      </w:r>
      <w:r>
        <w:br/>
      </w:r>
      <w:r>
        <w:rPr>
          <w:rFonts w:ascii="Times New Roman"/>
          <w:b w:val="false"/>
          <w:i w:val="false"/>
          <w:color w:val="000000"/>
          <w:sz w:val="28"/>
        </w:rPr>
        <w:t>
Ғалихан Ықсанұлы              әкімі аппараты ішкі саясат бөлімінің</w:t>
      </w:r>
      <w:r>
        <w:br/>
      </w:r>
      <w:r>
        <w:rPr>
          <w:rFonts w:ascii="Times New Roman"/>
          <w:b w:val="false"/>
          <w:i w:val="false"/>
          <w:color w:val="000000"/>
          <w:sz w:val="28"/>
        </w:rPr>
        <w:t>
                              бас маманы, комиссия төрағасы;</w:t>
      </w:r>
    </w:p>
    <w:p>
      <w:pPr>
        <w:spacing w:after="0"/>
        <w:ind w:left="0"/>
        <w:jc w:val="both"/>
      </w:pPr>
      <w:r>
        <w:rPr>
          <w:rFonts w:ascii="Times New Roman"/>
          <w:b w:val="false"/>
          <w:i w:val="false"/>
          <w:color w:val="000000"/>
          <w:sz w:val="28"/>
        </w:rPr>
        <w:t>Сыдықов                     – «Қазақстан Республикасы Қорғаныс</w:t>
      </w:r>
      <w:r>
        <w:br/>
      </w:r>
      <w:r>
        <w:rPr>
          <w:rFonts w:ascii="Times New Roman"/>
          <w:b w:val="false"/>
          <w:i w:val="false"/>
          <w:color w:val="000000"/>
          <w:sz w:val="28"/>
        </w:rPr>
        <w:t>
Елшат Тұрсынұлы               министрлігінің «Астана қаласы Сарыарқа</w:t>
      </w:r>
      <w:r>
        <w:br/>
      </w:r>
      <w:r>
        <w:rPr>
          <w:rFonts w:ascii="Times New Roman"/>
          <w:b w:val="false"/>
          <w:i w:val="false"/>
          <w:color w:val="000000"/>
          <w:sz w:val="28"/>
        </w:rPr>
        <w:t>
                              ауданының қорғаныс істері жөніндегі</w:t>
      </w:r>
      <w:r>
        <w:br/>
      </w:r>
      <w:r>
        <w:rPr>
          <w:rFonts w:ascii="Times New Roman"/>
          <w:b w:val="false"/>
          <w:i w:val="false"/>
          <w:color w:val="000000"/>
          <w:sz w:val="28"/>
        </w:rPr>
        <w:t>
                              басқармасы» республикалық мемлекеттік</w:t>
      </w:r>
      <w:r>
        <w:br/>
      </w:r>
      <w:r>
        <w:rPr>
          <w:rFonts w:ascii="Times New Roman"/>
          <w:b w:val="false"/>
          <w:i w:val="false"/>
          <w:color w:val="000000"/>
          <w:sz w:val="28"/>
        </w:rPr>
        <w:t>
                              мекемесінің әскери қызметшілерді</w:t>
      </w:r>
      <w:r>
        <w:br/>
      </w:r>
      <w:r>
        <w:rPr>
          <w:rFonts w:ascii="Times New Roman"/>
          <w:b w:val="false"/>
          <w:i w:val="false"/>
          <w:color w:val="000000"/>
          <w:sz w:val="28"/>
        </w:rPr>
        <w:t>
                              келісім-шарт және шақыру бойынша</w:t>
      </w:r>
      <w:r>
        <w:br/>
      </w:r>
      <w:r>
        <w:rPr>
          <w:rFonts w:ascii="Times New Roman"/>
          <w:b w:val="false"/>
          <w:i w:val="false"/>
          <w:color w:val="000000"/>
          <w:sz w:val="28"/>
        </w:rPr>
        <w:t>
                              іріктеу бөлімінің бастығы, комиссия</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Мұстафин                    – «Астана қаласының Ішкі істер</w:t>
      </w:r>
      <w:r>
        <w:br/>
      </w:r>
      <w:r>
        <w:rPr>
          <w:rFonts w:ascii="Times New Roman"/>
          <w:b w:val="false"/>
          <w:i w:val="false"/>
          <w:color w:val="000000"/>
          <w:sz w:val="28"/>
        </w:rPr>
        <w:t>
Ерлан Серікұлы                департаменті «Сарыарқа» ауданының Ішкі</w:t>
      </w:r>
      <w:r>
        <w:br/>
      </w:r>
      <w:r>
        <w:rPr>
          <w:rFonts w:ascii="Times New Roman"/>
          <w:b w:val="false"/>
          <w:i w:val="false"/>
          <w:color w:val="000000"/>
          <w:sz w:val="28"/>
        </w:rPr>
        <w:t>
                              істер басқармасы» мемлекеттік мекемесі</w:t>
      </w:r>
      <w:r>
        <w:br/>
      </w:r>
      <w:r>
        <w:rPr>
          <w:rFonts w:ascii="Times New Roman"/>
          <w:b w:val="false"/>
          <w:i w:val="false"/>
          <w:color w:val="000000"/>
          <w:sz w:val="28"/>
        </w:rPr>
        <w:t>
                              жауынгерлік және арнайы дайындық</w:t>
      </w:r>
      <w:r>
        <w:br/>
      </w:r>
      <w:r>
        <w:rPr>
          <w:rFonts w:ascii="Times New Roman"/>
          <w:b w:val="false"/>
          <w:i w:val="false"/>
          <w:color w:val="000000"/>
          <w:sz w:val="28"/>
        </w:rPr>
        <w:t>
                              инспекторы, комиссия мүшесі;</w:t>
      </w:r>
    </w:p>
    <w:p>
      <w:pPr>
        <w:spacing w:after="0"/>
        <w:ind w:left="0"/>
        <w:jc w:val="both"/>
      </w:pPr>
      <w:r>
        <w:rPr>
          <w:rFonts w:ascii="Times New Roman"/>
          <w:b w:val="false"/>
          <w:i w:val="false"/>
          <w:color w:val="000000"/>
          <w:sz w:val="28"/>
        </w:rPr>
        <w:t>Көпежанова                  – Астана қаласы әкімдігінің шаруашылық</w:t>
      </w:r>
      <w:r>
        <w:br/>
      </w:r>
      <w:r>
        <w:rPr>
          <w:rFonts w:ascii="Times New Roman"/>
          <w:b w:val="false"/>
          <w:i w:val="false"/>
          <w:color w:val="000000"/>
          <w:sz w:val="28"/>
        </w:rPr>
        <w:t>
Бақыт Әшірбекқызы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терапевт-дәрігері,</w:t>
      </w:r>
      <w:r>
        <w:br/>
      </w:r>
      <w:r>
        <w:rPr>
          <w:rFonts w:ascii="Times New Roman"/>
          <w:b w:val="false"/>
          <w:i w:val="false"/>
          <w:color w:val="000000"/>
          <w:sz w:val="28"/>
        </w:rPr>
        <w:t>
                              медициналық комиссия төрайымы;</w:t>
      </w:r>
    </w:p>
    <w:p>
      <w:pPr>
        <w:spacing w:after="0"/>
        <w:ind w:left="0"/>
        <w:jc w:val="both"/>
      </w:pPr>
      <w:r>
        <w:rPr>
          <w:rFonts w:ascii="Times New Roman"/>
          <w:b w:val="false"/>
          <w:i w:val="false"/>
          <w:color w:val="000000"/>
          <w:sz w:val="28"/>
        </w:rPr>
        <w:t>Әбділмажитова               – Астана қаласы әкімдігінің шаруашылық</w:t>
      </w:r>
      <w:r>
        <w:br/>
      </w:r>
      <w:r>
        <w:rPr>
          <w:rFonts w:ascii="Times New Roman"/>
          <w:b w:val="false"/>
          <w:i w:val="false"/>
          <w:color w:val="000000"/>
          <w:sz w:val="28"/>
        </w:rPr>
        <w:t>
Гүлнәр Мұсабайқызы            жүргізу құқығындағы «№ 3 қалалық</w:t>
      </w:r>
      <w:r>
        <w:br/>
      </w:r>
      <w:r>
        <w:rPr>
          <w:rFonts w:ascii="Times New Roman"/>
          <w:b w:val="false"/>
          <w:i w:val="false"/>
          <w:color w:val="000000"/>
          <w:sz w:val="28"/>
        </w:rPr>
        <w:t>
                              емхана» мемлекеттік коммуналдық</w:t>
      </w:r>
      <w:r>
        <w:br/>
      </w:r>
      <w:r>
        <w:rPr>
          <w:rFonts w:ascii="Times New Roman"/>
          <w:b w:val="false"/>
          <w:i w:val="false"/>
          <w:color w:val="000000"/>
          <w:sz w:val="28"/>
        </w:rPr>
        <w:t>
                              кәсіпорнының медбикесі, комиссия</w:t>
      </w:r>
      <w:r>
        <w:br/>
      </w:r>
      <w:r>
        <w:rPr>
          <w:rFonts w:ascii="Times New Roman"/>
          <w:b w:val="false"/>
          <w:i w:val="false"/>
          <w:color w:val="000000"/>
          <w:sz w:val="28"/>
        </w:rPr>
        <w:t>
                              хатшысы.</w:t>
      </w:r>
    </w:p>
    <w:bookmarkStart w:name="z48" w:id="16"/>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26 наурыздағы </w:t>
      </w:r>
      <w:r>
        <w:br/>
      </w:r>
      <w:r>
        <w:rPr>
          <w:rFonts w:ascii="Times New Roman"/>
          <w:b w:val="false"/>
          <w:i w:val="false"/>
          <w:color w:val="000000"/>
          <w:sz w:val="28"/>
        </w:rPr>
        <w:t xml:space="preserve">
№ 109-315 қаулысына    </w:t>
      </w:r>
      <w:r>
        <w:br/>
      </w:r>
      <w:r>
        <w:rPr>
          <w:rFonts w:ascii="Times New Roman"/>
          <w:b w:val="false"/>
          <w:i w:val="false"/>
          <w:color w:val="000000"/>
          <w:sz w:val="28"/>
        </w:rPr>
        <w:t xml:space="preserve">
9-қосымша        </w:t>
      </w:r>
    </w:p>
    <w:bookmarkEnd w:id="16"/>
    <w:bookmarkStart w:name="z49" w:id="17"/>
    <w:p>
      <w:pPr>
        <w:spacing w:after="0"/>
        <w:ind w:left="0"/>
        <w:jc w:val="left"/>
      </w:pPr>
      <w:r>
        <w:rPr>
          <w:rFonts w:ascii="Times New Roman"/>
          <w:b/>
          <w:i w:val="false"/>
          <w:color w:val="000000"/>
        </w:rPr>
        <w:t xml:space="preserve"> 
Қалалық шақыру комиссиясының жұмыс кестесі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2519"/>
        <w:gridCol w:w="1508"/>
        <w:gridCol w:w="1524"/>
        <w:gridCol w:w="1684"/>
        <w:gridCol w:w="1560"/>
        <w:gridCol w:w="1588"/>
        <w:gridCol w:w="2353"/>
      </w:tblGrid>
      <w:tr>
        <w:trPr>
          <w:trHeight w:val="72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істері жөніндегі басқармалар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күндері, уақыты – 14.00-ден 18.00 сағатқа дейін</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r>
              <w:br/>
            </w:r>
            <w:r>
              <w:rPr>
                <w:rFonts w:ascii="Times New Roman"/>
                <w:b w:val="false"/>
                <w:i w:val="false"/>
                <w:color w:val="000000"/>
                <w:sz w:val="20"/>
              </w:rPr>
              <w:t>
ауданы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2, 4, 6, 10, 12, 16, 18, 20, 25, 27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3, 10, 14, 16, 18, 22, 24, 28, 30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4, 11, 18, 25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1, 3, 5, 9, 11, 15, 17, 19, 23, 25, 29, 31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2, 6, 8, 12, 14, 16, 20, 22, 26, 28, 30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5, 12, 19, 26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2, 4, 6, 10, 12, 16, 18, 20, 25, 27</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3, 10, 14, 16, 18, 22, 24, 28, 30</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4, 11, 18, 25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1, 3, 5, 9, 11, 15, 17, 19, 23, 25, 29, 31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2, 6, 8, 12, 14, 16, 20, 22, 26, 28, 30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5, 12, 19, 26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w:t>
            </w:r>
            <w:r>
              <w:br/>
            </w:r>
            <w:r>
              <w:rPr>
                <w:rFonts w:ascii="Times New Roman"/>
                <w:b w:val="false"/>
                <w:i w:val="false"/>
                <w:color w:val="000000"/>
                <w:sz w:val="20"/>
              </w:rPr>
              <w:t>
ауданы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3, 5, 9, 11, 13, 17, 19, 23, 24, 26, 30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4, 11, 15, 17, 21, 23, 25, 29, 31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6, 13, 20, 27</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2, 4, 8, 10, 12, 16, 18, 22, 24, 26, 30</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1, 5, 7, 9, 13, 15, 19, 21, 23, 27, 29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7, 14, 21, 28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