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e056" w14:textId="4dbe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2012-2014 жылдарға арналған бюджеті туралы" Астана қаласы мәслихатының 2011 жылғы 7 желтоқсандағы № 518/75-ІV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28 наурыздағы № 8/2-V шешімі. Астана қаласының Әділет департаментінде 2012 жылғы 18 сәуірде нормативтік құқықтық кесімдерді Мемлекеттік тіркеудің тізіліміне № 721 болып енгізілді. Күші жойылды - Астана қаласы мәслихатының 2013 жылғы 30 мамырдағы № 139/16-V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2012-2014 жылдарға арналған бюджеті туралы» Астана қаласы мәслихатының 2011 жылғы 7 желтоқсандағы № 518/75-ІV (Нормативтік құқықтық актілерді мемлекеттік тіркеу тізбесінде 2011 жылдың 30 желтоқсанында № 708 тіркелді, «Астана ақшамы» газетінің 2012 жылғы 7 қаңтардағы № 2 нөмірінде, «Вечерняя Астана» газетінің 2012 жылғы 7 қаңтардағы № 2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«254 206 142» деген сандар «265 930 929,0»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«80 077 995» деген сандар «81 077 995,0»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«249 297» деген сандар «262 463,0»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«8 160 000» деген сандар «9 064 302,0»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«165 718 850» деген сандар «175 526 169,0»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«215 885 854» деген сандар «257 467 280,9»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«36 693 556» деген сандар «19 830 287,3»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«1 958 700» деген сандар «(-11 034 671,2)»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«(-1 958 700)» деген сандар «11 034 671,2»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«5 841 300» деген сандар «6 386 300,0»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«(-7 800 000)» деген сандар «(-6 994 147,9)»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«Бюджет қаражатының пайдаланылатын қалдықтары – 11 642 519,1 мың теңге» деген 9) – тармақшамен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А. Байгенжин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(ЭжБЖБ) бастығы             Ж.Ғ. Нұрпейісов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391"/>
        <w:gridCol w:w="285"/>
        <w:gridCol w:w="9626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255" w:hRule="atLeast"/>
        </w:trPr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265 930 929</w:t>
            </w:r>
          </w:p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81 077 995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36 720 674</w:t>
            </w:r>
          </w:p>
        </w:tc>
      </w:tr>
      <w:tr>
        <w:trPr>
          <w:trHeight w:val="39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36 720 674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29 427 579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29 427 579</w:t>
            </w:r>
          </w:p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11 087 317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7 934 409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1 018 704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2 134 204</w:t>
            </w:r>
          </w:p>
        </w:tc>
      </w:tr>
      <w:tr>
        <w:trPr>
          <w:trHeight w:val="39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2 983 874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146 212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1 653 987</w:t>
            </w:r>
          </w:p>
        </w:tc>
      </w:tr>
      <w:tr>
        <w:trPr>
          <w:trHeight w:val="40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928 102</w:t>
            </w:r>
          </w:p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255 573</w:t>
            </w:r>
          </w:p>
        </w:tc>
      </w:tr>
      <w:tr>
        <w:trPr>
          <w:trHeight w:val="9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858 551</w:t>
            </w:r>
          </w:p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858 551</w:t>
            </w:r>
          </w:p>
        </w:tc>
      </w:tr>
      <w:tr>
        <w:trPr>
          <w:trHeight w:val="3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262 463</w:t>
            </w:r>
          </w:p>
        </w:tc>
      </w:tr>
      <w:tr>
        <w:trPr>
          <w:trHeight w:val="34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247 668</w:t>
            </w:r>
          </w:p>
        </w:tc>
      </w:tr>
      <w:tr>
        <w:trPr>
          <w:trHeight w:val="39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</w:p>
        </w:tc>
      </w:tr>
      <w:tr>
        <w:trPr>
          <w:trHeight w:val="40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43 896</w:t>
            </w:r>
          </w:p>
        </w:tc>
      </w:tr>
      <w:tr>
        <w:trPr>
          <w:trHeight w:val="43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142 561</w:t>
            </w:r>
          </w:p>
        </w:tc>
      </w:tr>
      <w:tr>
        <w:trPr>
          <w:trHeight w:val="42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43 670</w:t>
            </w:r>
          </w:p>
        </w:tc>
      </w:tr>
      <w:tr>
        <w:trPr>
          <w:trHeight w:val="115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 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133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34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3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9 064 302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4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1 264 302</w:t>
            </w:r>
          </w:p>
        </w:tc>
      </w:tr>
      <w:tr>
        <w:trPr>
          <w:trHeight w:val="3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1 204 302</w:t>
            </w:r>
          </w:p>
        </w:tc>
      </w:tr>
      <w:tr>
        <w:trPr>
          <w:trHeight w:val="3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175 526 169</w:t>
            </w:r>
          </w:p>
        </w:tc>
      </w:tr>
      <w:tr>
        <w:trPr>
          <w:trHeight w:val="3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175 526 169</w:t>
            </w:r>
          </w:p>
        </w:tc>
      </w:tr>
      <w:tr>
        <w:trPr>
          <w:trHeight w:val="25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175 526 169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85"/>
        <w:gridCol w:w="649"/>
        <w:gridCol w:w="8888"/>
        <w:gridCol w:w="22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257 467 280,9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2 448 386,1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66 603,0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1 024 231,0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501 913,0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512 188,0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518 771,0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513 411,0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240 561,0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221 554,0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19 007,0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333 442,1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231 147,0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62 186,1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263 728,0</w:t>
            </w:r>
          </w:p>
        </w:tc>
      </w:tr>
      <w:tr>
        <w:trPr>
          <w:trHeight w:val="9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республиқалық манызы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260 518,0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485 516,0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485 516,0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42 850,0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28 995,0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131 948,0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35 154,0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223 480,0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11 482 065,8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6 126 689,0</w:t>
            </w:r>
          </w:p>
        </w:tc>
      </w:tr>
      <w:tr>
        <w:trPr>
          <w:trHeight w:val="10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қоғамдық тәртіп пен қауіпсіздікті сақтау саласындағы мемлекеттік саясатты іске асыру жөніндегі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5 011 652,0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880 979,0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25 032,0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</w:p>
        </w:tc>
      </w:tr>
      <w:tr>
        <w:trPr>
          <w:trHeight w:val="11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жол қозғалысы қауіпсіздігін қамтамасыз 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1 426 475,0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1 426 475,0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3 928 901,8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3 585 414,8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35 130 718,3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4 316 196,0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4 283 352,0</w:t>
            </w:r>
          </w:p>
        </w:tc>
      </w:tr>
      <w:tr>
        <w:trPr>
          <w:trHeight w:val="10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32 844,0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498 406,0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тәрбиесі және спорт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1 446 003,0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1 446 003,0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18 182 196,0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135 799,0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11 979 796,0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153 324,0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341 038,0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912 850,0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41 055,0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40 536,0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93 997,0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2 632 826,0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55 129,0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1 074 792,0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367 064,0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9 968 664,3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9 968 664,3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М. Ломоносов атындағы Мәскеу мемлекеттік университетіне арналған Л.Н. Гумилев атындағы ЕҰУ жатақханасының және Назарбаев Зияткерлік мектептерінің құрылыстарына жер учаскелерін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30 841 886,3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21 123 021,0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107 893,0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619 823,0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209 827,0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3 271 156,0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6 541 926,0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2 041 450,0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135 363,0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1 271 948,0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106 139,0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аурыратын науқастарды диабетке қарсы препараттармен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35 437,0</w:t>
            </w:r>
          </w:p>
        </w:tc>
      </w:tr>
      <w:tr>
        <w:trPr>
          <w:trHeight w:val="11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222 876,0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289 887,0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897 663,0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1 260 254,0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1 058 953,0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жағдайларда, дәрілік заттармен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172 703,0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2 221 582,0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9 718 865,3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 және реконструкциялау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9 718 865,3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5 908 986,0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4 920 291,0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166 009,0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431 973,0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538 807,0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28 595,0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300 438,0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1 457 869,0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217 256,0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40 304,0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3 463,0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173 487,0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366 301,0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594 718,0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358 647,0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68 066,0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846 017,0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605 321,0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183 767,0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56 929,0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61 082 313,6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18 447 489,0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1 094 741,0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8 416 943,0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92 003,0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8 843 802,0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17 871 295,0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135 425,0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3 131 988,0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жүйесiнiң жұмыс істеуі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10 119 962,0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4 298 335,0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22 247 341,9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2 143 854,2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абаттандыруды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6 281 817,1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3 555 500,0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ұй салу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9 736 970,6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529 200,0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2 493 617,7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62 758,0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118 984,0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2 103 938,0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206 653,7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инспекциясы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тұрғын үй коры саласындағы мемлекеттік саясатты іске асыру жөніндегі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20 570,0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10 604 637,0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тәрбиесі және спорт басқармасы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3 124 178,0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54 606,0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66 464,0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2 935 630,0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5 755 423,0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75 178,0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2 648 107,0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366 538,0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1 229 270,0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материалдық - техникалық жарақтандыруға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990 250,0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93 985,0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жөніңдегі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239 712,0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180 594,0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53 270,0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127 324,0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435 676,0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206 006,0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229 670,0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61 952 916,9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61 952 916,9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61 952 916,9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2 706 113,6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81 428,0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манызы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70 129,0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1 759 818,0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59 243,0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122 931,0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203 266,0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1 373 629,0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864 867,6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индентификациялау жөнінде іс-шаралар өткізу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9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8 528,6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795 217,0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1 325 324,4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1 117 929,0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76 907,0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553 046,0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қала маңы аймағы аумағының қала құрылысын жоспарлау кешендік схемасын әзірлеу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«Инвестор - 2020» бағыты шеңберінде индустриялық-инновациялық инфрақұрылымды дамыту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151 423,0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149 283,0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25 226 184,5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25 226 184,5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83 960,0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23 976 435,5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924 790,0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239 394,0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3 892 462,6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161 739,0</w:t>
            </w:r>
          </w:p>
        </w:tc>
      </w:tr>
      <w:tr>
        <w:trPr>
          <w:trHeight w:val="11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161 739,0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449 812,0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95 359,0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235 401,0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бағдарламасы шеңберінде бизнес жүргізуді сервистік қолдау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774 569,6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камтамасыз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703 000,6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4 379 560,8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4 379 560,8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2 256 902,8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17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-331 968,0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545 000,0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 үй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19 830 287,3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19 830 287,3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"Опера және балет театры" ЖШС жарғылық капиталын ұлғайту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3 993 287,3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3 993 287,3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3 993 287,3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-11 034 671,2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11 034 671,2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-6 994 145,9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2012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34"/>
        <w:gridCol w:w="635"/>
        <w:gridCol w:w="108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маңызы бар қала, астана әкімінің аппараты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құқықтың, сот, қылмыстық-атқару қызметі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4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жобалау, салу және (немесе) сатып алу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абаттандыруды дамыту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 және балет театры" ЖШС жарғылық капиталын ұлғайту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табиғатты пайдалануды реттеу басқармасы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-2020" бағыты шеңберінде индустриялық-инновациялық инфрақұрылымды дамыту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 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"Алматы" ауданының бюджеттік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93"/>
        <w:gridCol w:w="608"/>
        <w:gridCol w:w="8496"/>
        <w:gridCol w:w="24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157 286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157 286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1 993 262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1 993 262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1 976 770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6 427 987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6 427 987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400 312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2 948 151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3 052 774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8 678 128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 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"Есіл" ауданының бюджеттік бағдарламаларының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645"/>
        <w:gridCol w:w="9310"/>
        <w:gridCol w:w="16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172 009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172 009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508 944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508 944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504 592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7 035 762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7 035 762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3 200 371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3 418 788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7 716 715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мәслихатының хатшысы               С. Есілов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8/2-V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 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"Сарыарқа" ауданының бюджеттік бағдарламаларының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42"/>
        <w:gridCol w:w="663"/>
        <w:gridCol w:w="8442"/>
        <w:gridCol w:w="18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189 476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187 336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1 813 990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1 813 990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1 801 990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4 983 740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4 983 740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296 016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2 268 421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2 372 240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7 026 792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