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7a65" w14:textId="5267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әлеуметтік маңызды қатынастарының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6 маусымдағы № 27/4-V шешімі. Астана қаласының Әділет департаментінде 2012 жылғы 19 маусымда нормативтік құқықтық кесімдерді Мемлекеттік тіркеудің тізіліміне № 728 болып енгізілді. Күші жойылды - Астана қаласы мәслихатының 2024 жылғы 19 маусымдағы № 185/23-VIII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185/23-VIII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 Шешімнің тақырыбында және бүкіл мәтін бойынша "бағыттар" сөзі "қатынастар" сөзімен ауыстырылды - Астана қаласы мәслихатының 13.12.2013 </w:t>
      </w:r>
      <w:r>
        <w:rPr>
          <w:rFonts w:ascii="Times New Roman"/>
          <w:b w:val="false"/>
          <w:i w:val="false"/>
          <w:color w:val="000000"/>
          <w:sz w:val="28"/>
        </w:rPr>
        <w:t>№ 197/28-V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күннен кейін күнтізбелік он күн өткен соң қолданысқа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"Автомобиль көлігі туралы" Қазақстан Республикасының 2003 жылғы 14 шілдедегі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әлеуметтік маңызды қатынастарының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күннен кейін күнтізбелік он күн өткен соң қолданысқа енедi.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жолаушыларды тасымалдаудың әлеуметтік маңызы бар қатынастарының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Астана қаласы мәслихатының 28.12.2022 </w:t>
      </w:r>
      <w:r>
        <w:rPr>
          <w:rFonts w:ascii="Times New Roman"/>
          <w:b w:val="false"/>
          <w:i w:val="false"/>
          <w:color w:val="ff0000"/>
          <w:sz w:val="28"/>
        </w:rPr>
        <w:t>№ 297/37-VII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Райымбек батыр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"Интернациональный"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"Кирпичный"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Ш. Жиенқұлова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отбасылық денсаулық орталығы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"Тельман"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"Железнодорожный"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Манас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"Өндіріс"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Агроқалашық – "Бағыстан"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"Ақбидай"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"Интернациональный"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тұрғын алабы – Green Line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 даңғылы – Агроқалашық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"Үркер"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 көшесі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 – Қабанбай батыр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Хусейн бен Талал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Т. Жүргенов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 шағын ауданы – Бас мешіт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"Үркер"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"Куршевель" тұрғын үй кешені – "Оңтүстік-Шығыс"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вокзалы –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"Пригородный"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"Тельман" тұрғын алабы – Ы. Дүкенұлы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"Промышленный" тұрғын алабы – Жағалау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 – Алаш тас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"Оңтүстік-Шығыс" тұрғын алабы – "Нұрлы жол"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– І. Жансүгірұлы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парк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 –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Дүкенұлы көшесі – Ұлы Дала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"Көктал-2" тұрғын алабы – "Отау"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Рысқұлбеков көшесі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"Көктал-1" тұрғын алабы – "Промышленный"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– "Күйгенжар"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"Көктал-2"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тас жолы – "Көктал-1" тұрғын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Тайтөбе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Қабанбай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Р. Қошқарбаев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Арайлы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Ақмол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Қызылсуат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Ақбұлақ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Жалтыркөл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Софиевка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Аққайын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Ы. Алтынсарин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Нұрлы саяжай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Жібек жолы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Қосшы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– Талапкер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