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9031" w14:textId="a3e9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ақылы қоғамдық жұмыстарды ұйымдастыру туралы" Астана қаласы әкімдігінің 2012 жылғы 9 қаңтардағы № 158-17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30 мамырдағы № 158-658 қаулысы. Астана қаласының Әділет департаментінде 2012 жылғы 19 маусымда нормативтік құқықтық кесімдерді Мемлекеттік тіркеудің тізіліміне № 729 болып енгізілді. Күші жойылды - Астана қаласы әкімдігінің 2012 жылғы 13 желтоқсандағы № 158-1828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Астана қаласы әкімдігінің 2012.12.13 </w:t>
      </w:r>
      <w:r>
        <w:rPr>
          <w:rFonts w:ascii="Times New Roman"/>
          <w:b w:val="false"/>
          <w:i w:val="false"/>
          <w:color w:val="ff0000"/>
          <w:sz w:val="28"/>
        </w:rPr>
        <w:t>№ 158-1828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 жұмыспен қамтамасыз етуге мемлекеттік кепілдік беру жүйесін кеңейту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жылы ақылы қоғамдық жұмыстарды ұйымдастыру туралы» Астана қаласы әкімдігінің 2012 жылғы 9 қаңтардағы № 158-17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709 болып тіркелген, 2012 жылғы 19 қаңтардағы № 7 «Астана ақшамы», 2012 жылғы 19 қаңтардағы № 7 «Вечерняя Астана»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2012 жылы ақылы қоғамдық жұмыстар ұйымдастырылатын кәсіпорындар мен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реттік нөмірлері № 156-167 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5749"/>
        <w:gridCol w:w="6327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Кәсіпорындардың, ұйымдардың атауы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түрлері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7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Жұмылдыру дайындығы, азаматтық қорғаныс, апаттардың және дүлей апаттардың алдын алуын және жоюын ұйымдастыру жөніндегі басқармасы» ММ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Табиғи ресурстар және табиғат пайдалануды реттеу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Тұрғын үй инспекциясы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Бас прокуратурасы жанындағы материалды-техникалық қамтамасыз ету басқармасы» ММ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абаттандыруға және жинақтауға көмек көрсету.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Туризм, дене тәрбиесі және спорт басқармасы» мемлекеттік мекемесінің «Дәулет» спорт комбинаты» МКҚК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жастар саясатын қолдау мемлекеттік қоры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«Әскери-спорт клубтарының федерациясы» қоғамдық бірлестіктің Астаналық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«Мүгедектердің жастар қоғамы» ҚБ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қоғамдық пiкiрдi сұрау, мүгедектер және басқалармен жұмыс iстеуге көмек көрсету.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агенттігі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Қылмыстық-атқару жүйесі комитеті Астана қаласы бойынша Қылмыстық-атқару жүйесі департаментінің ЕЦ-166/10 мекемесі» РММ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ескертпемен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- Мемлекеттік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ПИК - Пәтер иелерінің кооперативі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ПИК (Ү) - Пәтер және үй-жайлар иелерiнiң кооперативi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ПИК және ТЕҮ - Пәтер иелерiнiң кооперативi және тұрғын емес үй-жайлар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ҮИК - Үй-жай иелерінің кооперативі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ҮИК (П) - Пәтер және үй-жай иелерінің кооперативі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ҚБ - Қоғамдық бірлестік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 - Қоғамдық қор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ЗТҰ - Заңды тұлғалардың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РММ - Республикалық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 - Жеке қор».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