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ae22" w14:textId="f98a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 және қазан-желтоқсан айларында мерзімді әскери қызметке азаматтарды шақыруды жүргізу туралы" Астана қаласы әкімдігінің 2012 жылғы 26 наурыздағы № 109-315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26 маусымдағы № 109-852 қаулысы.  Астана қаласының Әділет департаментінде 2012 жылғы 16 шілдеде нормативтік құқықтық кесімдерді Мемлекеттік тіркеудің тізіліміне № 734 болып енгізілді. 
Күші жойылды - Астана қаласы әкімдігінің 2014 жылғы 21 қаңтардағы № 09-76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21.01.2014 </w:t>
      </w:r>
      <w:r>
        <w:rPr>
          <w:rFonts w:ascii="Times New Roman"/>
          <w:b w:val="false"/>
          <w:i w:val="false"/>
          <w:color w:val="ff0000"/>
          <w:sz w:val="28"/>
        </w:rPr>
        <w:t>№ 09-76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Қазақстан Республикасының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жылдың сәуір-маусым және қазан-желтоқсан айларында мерзімді әскери қызметке азаматтарды шақыруды жүргізу туралы» Астана қаласы әкімдігінің 2012 жылғы 26 наурыздағы № 109-315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2012 жылғы 3 сәуірде № 717 болып тіркелген; 2012 жылғы 7 сәуірдегі № 38 «Астана ақшамы» газетінде және 2012 жылғы 7 сәуірдегі № 41 «Вечерняя Астана»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қалалық шақыру комиссиясының құрамына: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Таласов                    – «Астана қаласының Қорғаныс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Қадыржанұлы       жөніндегі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мекемесінің бастығы, қалалық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комиссиясы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 Б.Ә. Мұхамеджанов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қалалық шақыру комиссиясының (резервтік) құрамына: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Артықов                    – «Астана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Асылбекұлы              жөніндегі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мекемесі әскери қызметшілерді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келісім-шарт және шақыру бойынша іріктеу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бастығы, қалалық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(резервтік) комиссиясы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 енгізілсін;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 А.Б. Кәрімов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Қорғаныс істері жөніндегі департаменті» осы қаулының әділет органдарында мемлекеттік тіркелуін қамтамасыз етсін және мемлекеттік тіркеуден кейін Астана қаласы әкімдігінің интернет-ресурсына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В.Л. Крыловқа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26 маусым                        М. Таласов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