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2252" w14:textId="93b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Астана қаласының көктемгі егіс және егін жинау жұмыстарын жүргізуге қажетті тыңайтқыштарды, жанар-жағармай материалдарына және тауар материалдарының құндылықтарын субсидиялау нормаларын, басым ауыл шаруашылығы дақылдарының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22 маусымдағы № 102-829 қаулысы.  Астана қаласының Әділет департаментінде 2012 жылғы 16 шілдеде нормативтік құқықтық кесімдерді Мемлекеттік тіркеудің тізіліміне № 735 болып енгізілді.  Күші жойылды - Астана қаласы әкімдігінің 2014 жылғы 31 қаңтардағы № 06-134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31.01.2014 </w:t>
      </w:r>
      <w:r>
        <w:rPr>
          <w:rFonts w:ascii="Times New Roman"/>
          <w:b w:val="false"/>
          <w:i w:val="false"/>
          <w:color w:val="ff0000"/>
          <w:sz w:val="28"/>
        </w:rPr>
        <w:t>№ 06-134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басым дақылдарының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көктемгi егiс және егiн жинау жұмыстарын жүргізуге қажеттi жанар-жағар май материалдары мен басқа да тауарлық-материалдық құндылықтарының құнын арзандатуға арналған субсидиялар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отандық өндірушілер сатқан субсидияланатын тыңайтқыш түрлері мен 1 тонна (литр килограмм) тыңайтқышқа арналған субсидия нормалары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отандық өндірушілерден сатып алынған субсидияланған гербицид түрлері және 1 килограмм (литр) гербицидке арналған субсидия нормалары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бастығы осы қаулыны кейіннен бұқаралық ақпарат құралдарына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Қ.Т.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22 маусым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102-829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Басым 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427"/>
      </w:tblGrid>
      <w:tr>
        <w:trPr>
          <w:trHeight w:val="40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атаулары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бюджеттік субсидиялар нормасы)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жылдарда егілген көпжылдық шөптерді қоспағанда)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Көкөністік-бақша дақылдары 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(бір дақыл айналымы)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102-829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Көктемгi егiс және егiн жинау жұмыстарын жүргізуге қажеттi</w:t>
      </w:r>
      <w:r>
        <w:br/>
      </w:r>
      <w:r>
        <w:rPr>
          <w:rFonts w:ascii="Times New Roman"/>
          <w:b/>
          <w:i w:val="false"/>
          <w:color w:val="000000"/>
        </w:rPr>
        <w:t>
жанар-жағар май материалдары мен басқа да тауарлық-материалдық</w:t>
      </w:r>
      <w:r>
        <w:br/>
      </w:r>
      <w:r>
        <w:rPr>
          <w:rFonts w:ascii="Times New Roman"/>
          <w:b/>
          <w:i w:val="false"/>
          <w:color w:val="000000"/>
        </w:rPr>
        <w:t>
құндылықтарының құнын арзандатуға арналған субсидиялар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155"/>
        <w:gridCol w:w="3214"/>
        <w:gridCol w:w="3793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атаулары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субсидиялардың 1 гектарға нормасы (теңге)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егістігі үшін ұсынылады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субсидиялық нормасы)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мамырдан 4 маусым аралығында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Жемшөптік дақылдар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20 - 30 сәуір аралығында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– 25 мамыр аралығында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Көкөніс-бақша дақылдары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мамырдан 14 маусым аралығында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(бір дақыл айналымы)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соңына дейін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102-829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сатқан субсидияланатын тыңайтқыш түрлері</w:t>
      </w:r>
      <w:r>
        <w:br/>
      </w:r>
      <w:r>
        <w:rPr>
          <w:rFonts w:ascii="Times New Roman"/>
          <w:b/>
          <w:i w:val="false"/>
          <w:color w:val="000000"/>
        </w:rPr>
        <w:t>
мен 1 тонна (литр килограмм) тыңайтқышқа арналған субсидия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154"/>
        <w:gridCol w:w="1583"/>
        <w:gridCol w:w="2439"/>
        <w:gridCol w:w="2459"/>
        <w:gridCol w:w="2655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 түрлері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субсидиялау нормасы (теңге)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 тыңайтқыштарды қолдау мерзімі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 - 34,4 %)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 кезең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102-829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өндірушілерден сатып алынған субсидияланған гербицид</w:t>
      </w:r>
      <w:r>
        <w:br/>
      </w:r>
      <w:r>
        <w:rPr>
          <w:rFonts w:ascii="Times New Roman"/>
          <w:b/>
          <w:i w:val="false"/>
          <w:color w:val="000000"/>
        </w:rPr>
        <w:t>
түрлері және 1 килограмм (литр) гербицидке арналған субсидия</w:t>
      </w:r>
      <w:r>
        <w:br/>
      </w:r>
      <w:r>
        <w:rPr>
          <w:rFonts w:ascii="Times New Roman"/>
          <w:b/>
          <w:i w:val="false"/>
          <w:color w:val="000000"/>
        </w:rPr>
        <w:t>
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149"/>
        <w:gridCol w:w="1560"/>
        <w:gridCol w:w="2395"/>
        <w:gridCol w:w="2357"/>
        <w:gridCol w:w="2829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 түрлері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субсидиялау нормасы (теңге)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 қолдау мерзімі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суда ерітілген (диметиламиндық тұз 2,4 – Д)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 кезең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