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2d7c9" w14:textId="902d7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"Жергілікті атқарушы органдар көрсететін әлеуметтік қорғау саласындағы мемлекеттік қызметтер регламенттерін бекіту туралы" Астана қаласы әкімдігінің 2012 жылғы 5 қаңтардағы № 158-3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2012 жылғы 12 маусымдағы № 158-766 қаулысы.  Астана қаласының Әділет департаментінде 2012 жылғы 19 шілдеде нормативтік құқықтық кесімдерді Мемлекеттік тіркеудің тізіліміне № 736 болып енгізілді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«Әкімшілік рәсімдер туралы» Қазақстан Республикасының 2000 жылғы 27 қарашадағы Заңының 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>, «Халықты әлеуметтік қорғау саласында арнаулы әлеуметтік қызметтер көрсету стандарттарын бекіту туралы» Қазақстан Республикасы Үкіметінің 2011 жылғы 28 қазандағы № 1222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«Жергілікті атқарушы органдар көрсететін әлеуметтік қорғау саласындағы мемлекеттік қызметтер регламенттерін бекіту туралы» Астана қаласы әкімдігінің 2012 жылғы 5 қаңтардағы № 158-3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 713 болып тіркелген, 2012 жылғы 16 ақпандағы № 19 «Астана хабары», 2012 жылғы 16 ақпандағы № 19 «Вечерняя Астана» газеттерінде жариялаған)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қаулыға 5-қосымшаның 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«5. Мемлекеттiк қызмет көрсетуге негiз болатын нормативтiк-құқықтық актiнiң атауы, бабы (тармағы) және баптың (тармақтың) мазмұны: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қызмет «Қазақстан Республикасында мүгедектердi әлеуметтiк қорғау туралы» Қазақстан Республикасының 2005 жылғы 13 сәуiрдегi Заңы </w:t>
      </w:r>
      <w:r>
        <w:rPr>
          <w:rFonts w:ascii="Times New Roman"/>
          <w:b w:val="false"/>
          <w:i w:val="false"/>
          <w:color w:val="000000"/>
          <w:sz w:val="28"/>
        </w:rPr>
        <w:t>24-бабы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1-тармағының, «Арнаулы әлеуметтiк қызметтер туралы» Қазақстан Республикасының 2008 жылғы 29 желтоқсандағы Заңы 11-бабы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>, 13-бабы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>, «Арнаулы әлеуметтiк қызметтердiң кепiлдiк берiлген көлемiнiң тiзбесiн бекiту туралы» Қазақстан Республикасы Үкiметiнiң 2009 жылғы 14 наурыздағы № 330 қаулысы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>, Халықты әлеуметтік қорғау саласында арнаулы әлеуметтік қызметтер көрсету стандарттарын бекіту туралы» Қазақстан Республикасы Үкіметінің 2011 жылғы 28 қазандағы № 1222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негiзiнде көрсетiледi.»;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қаулыға 6-қосымшаның 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«5. Мемлекеттiк қызмет көрсетуге негiз болатын нормативтiк-құқықтық актiнiң атауы, бабы (тармағы) және баптың (тармақтың) мазмұны: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қызмет «Қазақстан Республикасында мүгедектердi әлеуметтiк қорғау туралы» Қазақстан Республикасының 2005 жылғы 13 сәуiрдегi Заңы </w:t>
      </w:r>
      <w:r>
        <w:rPr>
          <w:rFonts w:ascii="Times New Roman"/>
          <w:b w:val="false"/>
          <w:i w:val="false"/>
          <w:color w:val="000000"/>
          <w:sz w:val="28"/>
        </w:rPr>
        <w:t>22-бабы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1-тармағының, «Арнаулы әлеуметтiк қызметтер туралы» Қазақстан Республикасының 2008 жылғы 29 желтоқсандағы Заңы 11-бабы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>, 13-бабы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>, «Арнаулы әлеуметтiк қызметтердiң кепiлдiк берiлген көлемiнiң тiзбесiн бекiту туралы» Қазақстан Республикасы Үкiметiнiң 2009 жылғы 14 наурыздағы № 330 қаулысының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>, Халықты әлеуметтік қорғау саласында арнаулы әлеуметтік қызметтер көрсету стандарттарын бекіту туралы» Қазақстан Республикасы Үкіметінің 2011 жылғы 28 қазандағы № 1222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негiзiнде көрсетiледi.».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«Астана қаласының Жұмыспен қамту және әлеуметтік бағдарламалар басқармасы» мемлекеттік мекемесі осы қаулыны әділет органдарында мемлекеттік тіркеуді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Астана қаласы әкімінің орынбасары А.Ғ. Балаеваға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Әкiм                                       И. Тасмағамбетов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