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f0e6b" w14:textId="fcf0e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мектепке дейінгі балалар ұйымдарына жолдама беру үшін мектеп жасына дейінгі (7 жасқа дейінгі) балаларды тіркеу"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2012 жылғы 23 шілдедегі № 107-1014 қаулысы. Астана қаласының Әділет департаментінде 2012 жылғы 6 тамызда нормативтік құқықтық кесімдерді Мемлекеттік тіркеудің тізіліміне № 740 болып енгізілді. Күші жойылды - Астана қаласы әкімдігінің 2013 жылғы 6 мамырдағы № 107-730 шешімімен</w:t>
      </w:r>
    </w:p>
    <w:p>
      <w:pPr>
        <w:spacing w:after="0"/>
        <w:ind w:left="0"/>
        <w:jc w:val="both"/>
      </w:pPr>
      <w:r>
        <w:rPr>
          <w:rFonts w:ascii="Times New Roman"/>
          <w:b w:val="false"/>
          <w:i w:val="false"/>
          <w:color w:val="ff0000"/>
          <w:sz w:val="28"/>
        </w:rPr>
        <w:t xml:space="preserve">      Ескерту. Күші жойылды - Астана қаласы әкімдігінің 06.05.2013 </w:t>
      </w:r>
      <w:r>
        <w:rPr>
          <w:rFonts w:ascii="Times New Roman"/>
          <w:b w:val="false"/>
          <w:i w:val="false"/>
          <w:color w:val="ff0000"/>
          <w:sz w:val="28"/>
        </w:rPr>
        <w:t>№ 107-730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34-бабына</w:t>
      </w:r>
      <w:r>
        <w:rPr>
          <w:rFonts w:ascii="Times New Roman"/>
          <w:b w:val="false"/>
          <w:i w:val="false"/>
          <w:color w:val="000000"/>
          <w:sz w:val="28"/>
        </w:rPr>
        <w:t xml:space="preserve"> және «Әкімшілік рәсімдер туралы» Қазақстан Республикасының 2000 жылғы 27 қарашадағы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 Білім және ғылым министрлігінің мемлекеттік қызмет стандарттарын бекіту және Қазақстан Республикасы Үкіметінің 2007 жылғы 30 маусымдағы № 561 </w:t>
      </w:r>
      <w:r>
        <w:rPr>
          <w:rFonts w:ascii="Times New Roman"/>
          <w:b w:val="false"/>
          <w:i w:val="false"/>
          <w:color w:val="000000"/>
          <w:sz w:val="28"/>
        </w:rPr>
        <w:t>қаулысына</w:t>
      </w:r>
      <w:r>
        <w:rPr>
          <w:rFonts w:ascii="Times New Roman"/>
          <w:b w:val="false"/>
          <w:i w:val="false"/>
          <w:color w:val="000000"/>
          <w:sz w:val="28"/>
        </w:rPr>
        <w:t xml:space="preserve"> өзгеріс енгізу туралы» Қазақстан Республикасы Үкіметінің 2010 жылғы 26 ақпандағы № 140 </w:t>
      </w:r>
      <w:r>
        <w:rPr>
          <w:rFonts w:ascii="Times New Roman"/>
          <w:b w:val="false"/>
          <w:i w:val="false"/>
          <w:color w:val="000000"/>
          <w:sz w:val="28"/>
        </w:rPr>
        <w:t>қаулысына</w:t>
      </w:r>
      <w:r>
        <w:rPr>
          <w:rFonts w:ascii="Times New Roman"/>
          <w:b w:val="false"/>
          <w:i w:val="false"/>
          <w:color w:val="000000"/>
          <w:sz w:val="28"/>
        </w:rPr>
        <w:t xml:space="preserve"> сәйкес, электрондық мемлекеттік қызметтер көрсету сапасын арттыру мақсатында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мектепке дейінгі балалар ұйымдарына жолдама беру үшін мектеп жасына дейінгі (7 жасқа дейінгі) балаларды тіркеу» электрондық мемлекеттік қызмет регламенті бекітілсін.</w:t>
      </w:r>
      <w:r>
        <w:br/>
      </w:r>
      <w:r>
        <w:rPr>
          <w:rFonts w:ascii="Times New Roman"/>
          <w:b w:val="false"/>
          <w:i w:val="false"/>
          <w:color w:val="000000"/>
          <w:sz w:val="28"/>
        </w:rPr>
        <w:t>
</w:t>
      </w:r>
      <w:r>
        <w:rPr>
          <w:rFonts w:ascii="Times New Roman"/>
          <w:b w:val="false"/>
          <w:i w:val="false"/>
          <w:color w:val="000000"/>
          <w:sz w:val="28"/>
        </w:rPr>
        <w:t>
      2. «Астана қаласының Білім басқармасы» мемлекеттік мекемесінің бастығы осы қаулының мемлекеттік тіркелуін, оны кейіннен ресми жариялау мен Астана қаласы әкімдігінің интернет-ресурсында орнатылуын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Астана қаласы әкімінің орынбасары А.Ғ. Балаеваға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күннен бастап он күнтізбелік күн өткеннен соң қолданысқа енгізіледі.</w:t>
      </w:r>
    </w:p>
    <w:bookmarkEnd w:id="0"/>
    <w:p>
      <w:pPr>
        <w:spacing w:after="0"/>
        <w:ind w:left="0"/>
        <w:jc w:val="both"/>
      </w:pPr>
      <w:r>
        <w:rPr>
          <w:rFonts w:ascii="Times New Roman"/>
          <w:b w:val="false"/>
          <w:i/>
          <w:color w:val="000000"/>
          <w:sz w:val="28"/>
        </w:rPr>
        <w:t>      Әкім                                       И. Тасмағамбетов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Көлік және коммуникация министрі</w:t>
      </w:r>
      <w:r>
        <w:br/>
      </w:r>
      <w:r>
        <w:rPr>
          <w:rFonts w:ascii="Times New Roman"/>
          <w:b w:val="false"/>
          <w:i w:val="false"/>
          <w:color w:val="000000"/>
          <w:sz w:val="28"/>
        </w:rPr>
        <w:t>
</w:t>
      </w:r>
      <w:r>
        <w:rPr>
          <w:rFonts w:ascii="Times New Roman"/>
          <w:b w:val="false"/>
          <w:i/>
          <w:color w:val="000000"/>
          <w:sz w:val="28"/>
        </w:rPr>
        <w:t>      ___________________ А. Жұмағалиев</w:t>
      </w:r>
      <w:r>
        <w:br/>
      </w:r>
      <w:r>
        <w:rPr>
          <w:rFonts w:ascii="Times New Roman"/>
          <w:b w:val="false"/>
          <w:i w:val="false"/>
          <w:color w:val="000000"/>
          <w:sz w:val="28"/>
        </w:rPr>
        <w:t>
</w:t>
      </w:r>
      <w:r>
        <w:rPr>
          <w:rFonts w:ascii="Times New Roman"/>
          <w:b w:val="false"/>
          <w:i/>
          <w:color w:val="000000"/>
          <w:sz w:val="28"/>
        </w:rPr>
        <w:t>      2012 жылғы 23 шілде</w:t>
      </w:r>
    </w:p>
    <w:bookmarkStart w:name="z6" w:id="1"/>
    <w:p>
      <w:pPr>
        <w:spacing w:after="0"/>
        <w:ind w:left="0"/>
        <w:jc w:val="both"/>
      </w:pPr>
      <w:r>
        <w:rPr>
          <w:rFonts w:ascii="Times New Roman"/>
          <w:b w:val="false"/>
          <w:i w:val="false"/>
          <w:color w:val="000000"/>
          <w:sz w:val="28"/>
        </w:rPr>
        <w:t>
Астана қаласы әкімдігінің</w:t>
      </w:r>
      <w:r>
        <w:br/>
      </w:r>
      <w:r>
        <w:rPr>
          <w:rFonts w:ascii="Times New Roman"/>
          <w:b w:val="false"/>
          <w:i w:val="false"/>
          <w:color w:val="000000"/>
          <w:sz w:val="28"/>
        </w:rPr>
        <w:t xml:space="preserve">
2012 жылғы 23 шілдедегі </w:t>
      </w:r>
      <w:r>
        <w:br/>
      </w:r>
      <w:r>
        <w:rPr>
          <w:rFonts w:ascii="Times New Roman"/>
          <w:b w:val="false"/>
          <w:i w:val="false"/>
          <w:color w:val="000000"/>
          <w:sz w:val="28"/>
        </w:rPr>
        <w:t xml:space="preserve">
№ 107-1014 қаулысымен  </w:t>
      </w:r>
      <w:r>
        <w:br/>
      </w:r>
      <w:r>
        <w:rPr>
          <w:rFonts w:ascii="Times New Roman"/>
          <w:b w:val="false"/>
          <w:i w:val="false"/>
          <w:color w:val="000000"/>
          <w:sz w:val="28"/>
        </w:rPr>
        <w:t xml:space="preserve">
бекітілді        </w:t>
      </w:r>
    </w:p>
    <w:bookmarkEnd w:id="1"/>
    <w:bookmarkStart w:name="z7" w:id="2"/>
    <w:p>
      <w:pPr>
        <w:spacing w:after="0"/>
        <w:ind w:left="0"/>
        <w:jc w:val="left"/>
      </w:pPr>
      <w:r>
        <w:rPr>
          <w:rFonts w:ascii="Times New Roman"/>
          <w:b/>
          <w:i w:val="false"/>
          <w:color w:val="000000"/>
        </w:rPr>
        <w:t xml:space="preserve"> 
«Қазақстан Республикасында мектепке дейінгі балалар ұйымдарына</w:t>
      </w:r>
      <w:r>
        <w:br/>
      </w:r>
      <w:r>
        <w:rPr>
          <w:rFonts w:ascii="Times New Roman"/>
          <w:b/>
          <w:i w:val="false"/>
          <w:color w:val="000000"/>
        </w:rPr>
        <w:t>
жолдама беру үшін мектеп жасына (7 жасқа дейінгі) балаларды</w:t>
      </w:r>
      <w:r>
        <w:br/>
      </w:r>
      <w:r>
        <w:rPr>
          <w:rFonts w:ascii="Times New Roman"/>
          <w:b/>
          <w:i w:val="false"/>
          <w:color w:val="000000"/>
        </w:rPr>
        <w:t>
тіркеу» электрондық мемлекеттiк қызмет регламенті</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«Қазақстан Республикасында мектепке дейінгі балалар ұйымдарына жолдама беру үшін мектеп жасына (7 жасқа дейінгі) балаларды тіркеу» электрондық мемлекеттiк қызметті (бұдан әрі – электрондық мемлекеттiк қызмет) мекен-жайы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«Астана қаласының Білім басқармасы» мемлекеттік мекемесі уәкілетті органы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сай алтернативтік негізде халыққа қызмет көрсету орталықтары (бұдан әрі – ХҚКО) арқылы, алушының электрондық сандық қолы болған жағдайда Астана қаласы әкімдігінің «Электрондық қызметтер» </w:t>
      </w:r>
      <w:r>
        <w:rPr>
          <w:rFonts w:ascii="Times New Roman"/>
          <w:b w:val="false"/>
          <w:i w:val="false"/>
          <w:color w:val="000000"/>
          <w:sz w:val="28"/>
          <w:u w:val="single"/>
        </w:rPr>
        <w:t>www.e.astana.kz</w:t>
      </w:r>
      <w:r>
        <w:rPr>
          <w:rFonts w:ascii="Times New Roman"/>
          <w:b w:val="false"/>
          <w:i w:val="false"/>
          <w:color w:val="000000"/>
          <w:sz w:val="28"/>
        </w:rPr>
        <w:t xml:space="preserve"> жүйешесі бойынша және «электрондық үкімет» веб-порталы: </w:t>
      </w:r>
      <w:r>
        <w:rPr>
          <w:rFonts w:ascii="Times New Roman"/>
          <w:b w:val="false"/>
          <w:i w:val="false"/>
          <w:color w:val="000000"/>
          <w:sz w:val="28"/>
          <w:u w:val="single"/>
        </w:rPr>
        <w:t>www.e.dov.kz</w:t>
      </w:r>
      <w:r>
        <w:rPr>
          <w:rFonts w:ascii="Times New Roman"/>
          <w:b w:val="false"/>
          <w:i w:val="false"/>
          <w:color w:val="000000"/>
          <w:sz w:val="28"/>
        </w:rPr>
        <w:t>  арқылы көрсетеді.</w:t>
      </w:r>
      <w:r>
        <w:br/>
      </w:r>
      <w:r>
        <w:rPr>
          <w:rFonts w:ascii="Times New Roman"/>
          <w:b w:val="false"/>
          <w:i w:val="false"/>
          <w:color w:val="000000"/>
          <w:sz w:val="28"/>
        </w:rPr>
        <w:t>
</w:t>
      </w:r>
      <w:r>
        <w:rPr>
          <w:rFonts w:ascii="Times New Roman"/>
          <w:b w:val="false"/>
          <w:i w:val="false"/>
          <w:color w:val="000000"/>
          <w:sz w:val="28"/>
        </w:rPr>
        <w:t>
      2. Электрондық мемлекеттiк қызметі Қазақстан Республикасы Үкіметінің 2010 жылғы 26 ақпандағы № 140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мектепке дейінгі балалар ұйымдарына жолдама беру үшін мектеп жасына (7 жасқа дейінгі) балаларды тіркеу» мемлекеттiк қызмет стандарты негізінде көрсетіледі.</w:t>
      </w:r>
      <w:r>
        <w:br/>
      </w:r>
      <w:r>
        <w:rPr>
          <w:rFonts w:ascii="Times New Roman"/>
          <w:b w:val="false"/>
          <w:i w:val="false"/>
          <w:color w:val="000000"/>
          <w:sz w:val="28"/>
        </w:rPr>
        <w:t>
</w:t>
      </w:r>
      <w:r>
        <w:rPr>
          <w:rFonts w:ascii="Times New Roman"/>
          <w:b w:val="false"/>
          <w:i w:val="false"/>
          <w:color w:val="000000"/>
          <w:sz w:val="28"/>
        </w:rPr>
        <w:t>
      3. Электрондық мемлекеттiк қызметті автоматтандыру дәрежесі: ішінара автоматтандырылған (медиа-алшақтықты қамтымайтын электрондық мемлекеттік қызмет).</w:t>
      </w:r>
      <w:r>
        <w:br/>
      </w:r>
      <w:r>
        <w:rPr>
          <w:rFonts w:ascii="Times New Roman"/>
          <w:b w:val="false"/>
          <w:i w:val="false"/>
          <w:color w:val="000000"/>
          <w:sz w:val="28"/>
        </w:rPr>
        <w:t>
</w:t>
      </w:r>
      <w:r>
        <w:rPr>
          <w:rFonts w:ascii="Times New Roman"/>
          <w:b w:val="false"/>
          <w:i w:val="false"/>
          <w:color w:val="000000"/>
          <w:sz w:val="28"/>
        </w:rPr>
        <w:t>
      4. Электрондық мемлекеттiк қызмет көрсетудің түрі: транзакциялық қызмет.</w:t>
      </w:r>
      <w:r>
        <w:br/>
      </w:r>
      <w:r>
        <w:rPr>
          <w:rFonts w:ascii="Times New Roman"/>
          <w:b w:val="false"/>
          <w:i w:val="false"/>
          <w:color w:val="000000"/>
          <w:sz w:val="28"/>
        </w:rPr>
        <w:t>
</w:t>
      </w:r>
      <w:r>
        <w:rPr>
          <w:rFonts w:ascii="Times New Roman"/>
          <w:b w:val="false"/>
          <w:i w:val="false"/>
          <w:color w:val="000000"/>
          <w:sz w:val="28"/>
        </w:rPr>
        <w:t>
      5. Осы «Қазақстан Республикасында мектепке дейінгі балалар ұйымдарына жолдама беру үшін мектеп жасына (7 жасқа дейінгі) балаларды тіркеу» электрондық мемлекеттiк қызмет регламентінде (бұдан әрі – Регламент) келесі түсініктер және қысқарған сөздер пайдаланылады:</w:t>
      </w:r>
      <w:r>
        <w:br/>
      </w:r>
      <w:r>
        <w:rPr>
          <w:rFonts w:ascii="Times New Roman"/>
          <w:b w:val="false"/>
          <w:i w:val="false"/>
          <w:color w:val="000000"/>
          <w:sz w:val="28"/>
        </w:rPr>
        <w:t>
</w:t>
      </w:r>
      <w:r>
        <w:rPr>
          <w:rFonts w:ascii="Times New Roman"/>
          <w:b w:val="false"/>
          <w:i w:val="false"/>
          <w:color w:val="000000"/>
          <w:sz w:val="28"/>
        </w:rPr>
        <w:t>
      1) ақпараттық жүйе – аппараттық-бағдарламалық кешенді қолданумен ақпаратты сақтау, өңдеу, іздеу, тарату, тапсыру және беру үшін арналған жүйе (бұдан әрі – АЖ);</w:t>
      </w:r>
      <w:r>
        <w:br/>
      </w:r>
      <w:r>
        <w:rPr>
          <w:rFonts w:ascii="Times New Roman"/>
          <w:b w:val="false"/>
          <w:i w:val="false"/>
          <w:color w:val="000000"/>
          <w:sz w:val="28"/>
        </w:rPr>
        <w:t>
</w:t>
      </w:r>
      <w:r>
        <w:rPr>
          <w:rFonts w:ascii="Times New Roman"/>
          <w:b w:val="false"/>
          <w:i w:val="false"/>
          <w:color w:val="000000"/>
          <w:sz w:val="28"/>
        </w:rPr>
        <w:t>
      2) Астана қаласы әкімдігінің «Электрондық қызметтер» жүйе тармағы – азаматтар мен бизнес-құрылымдарға өңірлік деңгейде электрондық қызмет көрсетуге арналған ақпараттық жүйе (бұдан әрі – Е-Астана АЖ);</w:t>
      </w:r>
      <w:r>
        <w:br/>
      </w:r>
      <w:r>
        <w:rPr>
          <w:rFonts w:ascii="Times New Roman"/>
          <w:b w:val="false"/>
          <w:i w:val="false"/>
          <w:color w:val="000000"/>
          <w:sz w:val="28"/>
        </w:rPr>
        <w:t>
</w:t>
      </w:r>
      <w:r>
        <w:rPr>
          <w:rFonts w:ascii="Times New Roman"/>
          <w:b w:val="false"/>
          <w:i w:val="false"/>
          <w:color w:val="000000"/>
          <w:sz w:val="28"/>
        </w:rPr>
        <w:t>
      3) жеке сәйкестендіру нөмірі – жеке тұлға, оның ішінде жеке кәсіпкерлік түрінде өзінің қызметін жүзеге асыратын жеке кәсіпкер үшін қалыптастырылатын бірегей нөмір (бұдан әрі – ЖСН);</w:t>
      </w:r>
      <w:r>
        <w:br/>
      </w:r>
      <w:r>
        <w:rPr>
          <w:rFonts w:ascii="Times New Roman"/>
          <w:b w:val="false"/>
          <w:i w:val="false"/>
          <w:color w:val="000000"/>
          <w:sz w:val="28"/>
        </w:rPr>
        <w:t>
</w:t>
      </w:r>
      <w:r>
        <w:rPr>
          <w:rFonts w:ascii="Times New Roman"/>
          <w:b w:val="false"/>
          <w:i w:val="false"/>
          <w:color w:val="000000"/>
          <w:sz w:val="28"/>
        </w:rPr>
        <w:t>
      4) жергiлiктi атқарушы орган (әкімдік) – облыстың республикалық маңызы бар қаланың және астананың, ауданның (облыстық маңызы бар қаланың) әкiмi басқаратын, өз құзыретi шегiнде тиiстi аумақта жергiлiктi мемлекеттiк басқаруды және өзiн-өзi басқаруды жүзеге асыратын алқалы атқарушы орган (бұдан әрі – ЖАО);</w:t>
      </w:r>
      <w:r>
        <w:br/>
      </w:r>
      <w:r>
        <w:rPr>
          <w:rFonts w:ascii="Times New Roman"/>
          <w:b w:val="false"/>
          <w:i w:val="false"/>
          <w:color w:val="000000"/>
          <w:sz w:val="28"/>
        </w:rPr>
        <w:t>
</w:t>
      </w:r>
      <w:r>
        <w:rPr>
          <w:rFonts w:ascii="Times New Roman"/>
          <w:b w:val="false"/>
          <w:i w:val="false"/>
          <w:color w:val="000000"/>
          <w:sz w:val="28"/>
        </w:rPr>
        <w:t>
      5) Қазақстан Республикасы Ұлттық куәландыру орталығының ақпараттық жүйесі – мемлекеттік және мемлекеттік емес ақпараттық жүйелеріне, «электрондық үкімет» қатысушыларына қызмет көрсететін куәландыру орталығы (бұдан әрі – ҰКО АЖ);</w:t>
      </w:r>
      <w:r>
        <w:br/>
      </w:r>
      <w:r>
        <w:rPr>
          <w:rFonts w:ascii="Times New Roman"/>
          <w:b w:val="false"/>
          <w:i w:val="false"/>
          <w:color w:val="000000"/>
          <w:sz w:val="28"/>
        </w:rPr>
        <w:t>
</w:t>
      </w:r>
      <w:r>
        <w:rPr>
          <w:rFonts w:ascii="Times New Roman"/>
          <w:b w:val="false"/>
          <w:i w:val="false"/>
          <w:color w:val="000000"/>
          <w:sz w:val="28"/>
        </w:rPr>
        <w:t>
      6) құрылымдық-функционалдық бірліктер – электрондық қызмет көрсету үдерісіне қатысатын мемлекеттік органдардың құрылымдық бөлімшелерінің, мемлекеттік мекемелердің немесе басқа ұйымдардың тізбесі (бұдан әрі – ҚФБ);</w:t>
      </w:r>
      <w:r>
        <w:br/>
      </w:r>
      <w:r>
        <w:rPr>
          <w:rFonts w:ascii="Times New Roman"/>
          <w:b w:val="false"/>
          <w:i w:val="false"/>
          <w:color w:val="000000"/>
          <w:sz w:val="28"/>
        </w:rPr>
        <w:t>
</w:t>
      </w:r>
      <w:r>
        <w:rPr>
          <w:rFonts w:ascii="Times New Roman"/>
          <w:b w:val="false"/>
          <w:i w:val="false"/>
          <w:color w:val="000000"/>
          <w:sz w:val="28"/>
        </w:rPr>
        <w:t>
      7) МБҰ – мектепке дейінгі тәрбие мен білім беретін жалпы білім беретін бағдарламаны іске асыратын мектепке дейінгі балалар ұйымы;</w:t>
      </w:r>
      <w:r>
        <w:br/>
      </w:r>
      <w:r>
        <w:rPr>
          <w:rFonts w:ascii="Times New Roman"/>
          <w:b w:val="false"/>
          <w:i w:val="false"/>
          <w:color w:val="000000"/>
          <w:sz w:val="28"/>
        </w:rPr>
        <w:t>
</w:t>
      </w:r>
      <w:r>
        <w:rPr>
          <w:rFonts w:ascii="Times New Roman"/>
          <w:b w:val="false"/>
          <w:i w:val="false"/>
          <w:color w:val="000000"/>
          <w:sz w:val="28"/>
        </w:rPr>
        <w:t>
      8) медиа-алшақтық – құжаттарды электрондық нысаннан қағаз немесе керсінше нысанға өзгерту қажет кезінде қызметтерді көрсету үдерісінде қағаз және электрондық құжат айналымының кезектесуі;</w:t>
      </w:r>
      <w:r>
        <w:br/>
      </w:r>
      <w:r>
        <w:rPr>
          <w:rFonts w:ascii="Times New Roman"/>
          <w:b w:val="false"/>
          <w:i w:val="false"/>
          <w:color w:val="000000"/>
          <w:sz w:val="28"/>
        </w:rPr>
        <w:t>
</w:t>
      </w:r>
      <w:r>
        <w:rPr>
          <w:rFonts w:ascii="Times New Roman"/>
          <w:b w:val="false"/>
          <w:i w:val="false"/>
          <w:color w:val="000000"/>
          <w:sz w:val="28"/>
        </w:rPr>
        <w:t>
      9) транзакциялық қызмет – электрондық цифрлық қолтаңбаны қолданумен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w:t>
      </w:r>
      <w:r>
        <w:rPr>
          <w:rFonts w:ascii="Times New Roman"/>
          <w:b w:val="false"/>
          <w:i w:val="false"/>
          <w:color w:val="000000"/>
          <w:sz w:val="28"/>
        </w:rPr>
        <w:t>
      10) тұтынушы – оған қажетті электрондық ақпараттық ресурстарды алу үшін ақпараттық жүйеге жүгінетін және оларды пайдаланатын субъект;</w:t>
      </w:r>
      <w:r>
        <w:br/>
      </w:r>
      <w:r>
        <w:rPr>
          <w:rFonts w:ascii="Times New Roman"/>
          <w:b w:val="false"/>
          <w:i w:val="false"/>
          <w:color w:val="000000"/>
          <w:sz w:val="28"/>
        </w:rPr>
        <w:t>
</w:t>
      </w:r>
      <w:r>
        <w:rPr>
          <w:rFonts w:ascii="Times New Roman"/>
          <w:b w:val="false"/>
          <w:i w:val="false"/>
          <w:color w:val="000000"/>
          <w:sz w:val="28"/>
        </w:rPr>
        <w:t>
      11) халыққа қызмет көрсету орталықтарының ақпараттық жүйесі – халыққа (жеке және заңды тұлғаларға), сондай-ақ тиісті министрліктер мен ведомстволардың Қазақстан Республикасының халыққа қызмет көрсету орталықтары арқылы қызмет ұсыну үрдісін автоматтандыруға арналған ақпараттық жүйе (бұдан әрі – ХҚКО АЖ);</w:t>
      </w:r>
      <w:r>
        <w:br/>
      </w:r>
      <w:r>
        <w:rPr>
          <w:rFonts w:ascii="Times New Roman"/>
          <w:b w:val="false"/>
          <w:i w:val="false"/>
          <w:color w:val="000000"/>
          <w:sz w:val="28"/>
        </w:rPr>
        <w:t>
</w:t>
      </w:r>
      <w:r>
        <w:rPr>
          <w:rFonts w:ascii="Times New Roman"/>
          <w:b w:val="false"/>
          <w:i w:val="false"/>
          <w:color w:val="000000"/>
          <w:sz w:val="28"/>
        </w:rPr>
        <w:t>
      12) электрондық құжат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w:t>
      </w:r>
      <w:r>
        <w:rPr>
          <w:rFonts w:ascii="Times New Roman"/>
          <w:b w:val="false"/>
          <w:i w:val="false"/>
          <w:color w:val="000000"/>
          <w:sz w:val="28"/>
        </w:rPr>
        <w:t>
      13) электрондық мемлекеттік қызметтер – ақпараттық технологияларды пайдаланумен электрондық нысанда көрсетілетін мемлекеттік қызметтер;</w:t>
      </w:r>
      <w:r>
        <w:br/>
      </w:r>
      <w:r>
        <w:rPr>
          <w:rFonts w:ascii="Times New Roman"/>
          <w:b w:val="false"/>
          <w:i w:val="false"/>
          <w:color w:val="000000"/>
          <w:sz w:val="28"/>
        </w:rPr>
        <w:t>
</w:t>
      </w:r>
      <w:r>
        <w:rPr>
          <w:rFonts w:ascii="Times New Roman"/>
          <w:b w:val="false"/>
          <w:i w:val="false"/>
          <w:color w:val="000000"/>
          <w:sz w:val="28"/>
        </w:rPr>
        <w:t>
      14) электрондық цифрлық қолтаңба – электрондық цифрлық қолтаңбаның құралдарымен құрылған және электрондық құжаттың дұрыстығын, оның тиесілілігін және мазмұнның тұрақтылығын растайтын электрондық цифрлық таңбалардың жиынтығы (бұдан әрі – ЭЦҚ);</w:t>
      </w:r>
      <w:r>
        <w:br/>
      </w:r>
      <w:r>
        <w:rPr>
          <w:rFonts w:ascii="Times New Roman"/>
          <w:b w:val="false"/>
          <w:i w:val="false"/>
          <w:color w:val="000000"/>
          <w:sz w:val="28"/>
        </w:rPr>
        <w:t>
</w:t>
      </w:r>
      <w:r>
        <w:rPr>
          <w:rFonts w:ascii="Times New Roman"/>
          <w:b w:val="false"/>
          <w:i w:val="false"/>
          <w:color w:val="000000"/>
          <w:sz w:val="28"/>
        </w:rPr>
        <w:t>
      15) «электрондық үкімет» аймақтық шлюзі – ЖАО электрондық қызмет көрсету үдерісіне қатысатын ішкі жүйелер/ЖАО жүйе тармақтары және сыртқы ақпараттық жүйелер арасында ақпараттық өзара әрекетті қамтамасыз ететін ақпараттық жүйе (бұдан әрі – ЭҮАШ);</w:t>
      </w:r>
      <w:r>
        <w:br/>
      </w:r>
      <w:r>
        <w:rPr>
          <w:rFonts w:ascii="Times New Roman"/>
          <w:b w:val="false"/>
          <w:i w:val="false"/>
          <w:color w:val="000000"/>
          <w:sz w:val="28"/>
        </w:rPr>
        <w:t>
</w:t>
      </w:r>
      <w:r>
        <w:rPr>
          <w:rFonts w:ascii="Times New Roman"/>
          <w:b w:val="false"/>
          <w:i w:val="false"/>
          <w:color w:val="000000"/>
          <w:sz w:val="28"/>
        </w:rPr>
        <w:t>
      16) «электрондық үкіметтің» веб-порталы – нормативтік құқықтық базаны қоса алғанда, барлық шоғырландырылған үкіметтік ақпаратқа және электрондық мемлекеттік қызметтерге қолжетімділіктің бірыңғай терезесін білдіретін ақпараттық жүйе (бұдан әрі – ЭҮП);</w:t>
      </w:r>
      <w:r>
        <w:br/>
      </w:r>
      <w:r>
        <w:rPr>
          <w:rFonts w:ascii="Times New Roman"/>
          <w:b w:val="false"/>
          <w:i w:val="false"/>
          <w:color w:val="000000"/>
          <w:sz w:val="28"/>
        </w:rPr>
        <w:t>
</w:t>
      </w:r>
      <w:r>
        <w:rPr>
          <w:rFonts w:ascii="Times New Roman"/>
          <w:b w:val="false"/>
          <w:i w:val="false"/>
          <w:color w:val="000000"/>
          <w:sz w:val="28"/>
        </w:rPr>
        <w:t>
      17) электрондық үкімет шлюзі (бұдан әрі – ЭҮШ) – электрондық қызметтерді іске асыру шеңберінде «электрондық үкімет» ақпараттық жүйелерін ықпалдастыру үшін арналған ақпараттық жүйесі.</w:t>
      </w:r>
    </w:p>
    <w:bookmarkEnd w:id="4"/>
    <w:bookmarkStart w:name="z31" w:id="5"/>
    <w:p>
      <w:pPr>
        <w:spacing w:after="0"/>
        <w:ind w:left="0"/>
        <w:jc w:val="left"/>
      </w:pPr>
      <w:r>
        <w:rPr>
          <w:rFonts w:ascii="Times New Roman"/>
          <w:b/>
          <w:i w:val="false"/>
          <w:color w:val="000000"/>
        </w:rPr>
        <w:t xml:space="preserve"> 
2. Электрондық мемлекеттік қызмет көрсету бойынша қызмет беруші</w:t>
      </w:r>
      <w:r>
        <w:br/>
      </w:r>
      <w:r>
        <w:rPr>
          <w:rFonts w:ascii="Times New Roman"/>
          <w:b/>
          <w:i w:val="false"/>
          <w:color w:val="000000"/>
        </w:rPr>
        <w:t>
іс-әрекетінің тәртібі</w:t>
      </w:r>
    </w:p>
    <w:bookmarkEnd w:id="5"/>
    <w:bookmarkStart w:name="z32" w:id="6"/>
    <w:p>
      <w:pPr>
        <w:spacing w:after="0"/>
        <w:ind w:left="0"/>
        <w:jc w:val="both"/>
      </w:pPr>
      <w:r>
        <w:rPr>
          <w:rFonts w:ascii="Times New Roman"/>
          <w:b w:val="false"/>
          <w:i w:val="false"/>
          <w:color w:val="000000"/>
          <w:sz w:val="28"/>
        </w:rPr>
        <w:t xml:space="preserve">
      6. ЖАО арқылы ішінара автоматтандырылған электрондық мемлекеттік қызмет көрсету кезінде қадамдық әрекет және қызмет берушінің шешімі (функционалдық өзара іс-қимылдың № 1-диаграммасы) осы Регламенттің </w:t>
      </w:r>
      <w:r>
        <w:rPr>
          <w:rFonts w:ascii="Times New Roman"/>
          <w:b/>
          <w:i w:val="false"/>
          <w:color w:val="000000"/>
          <w:sz w:val="28"/>
        </w:rPr>
        <w:t>4-қосымшасында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тұтынушы ЖАО-ға қызмет алу үшін өтініш мен қажетті құжаттарының түпнұсқалары болған кезде ғана өтініш бере алады. Өтініштің түпнұсқасымен тұтынушы құжаттарын ЖАО қызметкерлері тексереді;</w:t>
      </w:r>
      <w:r>
        <w:br/>
      </w:r>
      <w:r>
        <w:rPr>
          <w:rFonts w:ascii="Times New Roman"/>
          <w:b w:val="false"/>
          <w:i w:val="false"/>
          <w:color w:val="000000"/>
          <w:sz w:val="28"/>
        </w:rPr>
        <w:t>
</w:t>
      </w:r>
      <w:r>
        <w:rPr>
          <w:rFonts w:ascii="Times New Roman"/>
          <w:b w:val="false"/>
          <w:i w:val="false"/>
          <w:color w:val="000000"/>
          <w:sz w:val="28"/>
        </w:rPr>
        <w:t>
      2) 1-үдеріс – ЖАО қызметкерлерінің электрондық мемлекеттік қызмет көрсету үшін Е-Астана АЖ ЖСН және парольді (авторизация үдерісі) енгізу үдерісі;</w:t>
      </w:r>
      <w:r>
        <w:br/>
      </w:r>
      <w:r>
        <w:rPr>
          <w:rFonts w:ascii="Times New Roman"/>
          <w:b w:val="false"/>
          <w:i w:val="false"/>
          <w:color w:val="000000"/>
          <w:sz w:val="28"/>
        </w:rPr>
        <w:t>
</w:t>
      </w:r>
      <w:r>
        <w:rPr>
          <w:rFonts w:ascii="Times New Roman"/>
          <w:b w:val="false"/>
          <w:i w:val="false"/>
          <w:color w:val="000000"/>
          <w:sz w:val="28"/>
        </w:rPr>
        <w:t>
      3) 1-шарт – Е-Астана АЖ ЖАО қызметкері тіркеген деректердің дұрыстығын ЖСН және пароль арқылы тексеру;</w:t>
      </w:r>
      <w:r>
        <w:br/>
      </w:r>
      <w:r>
        <w:rPr>
          <w:rFonts w:ascii="Times New Roman"/>
          <w:b w:val="false"/>
          <w:i w:val="false"/>
          <w:color w:val="000000"/>
          <w:sz w:val="28"/>
        </w:rPr>
        <w:t>
</w:t>
      </w:r>
      <w:r>
        <w:rPr>
          <w:rFonts w:ascii="Times New Roman"/>
          <w:b w:val="false"/>
          <w:i w:val="false"/>
          <w:color w:val="000000"/>
          <w:sz w:val="28"/>
        </w:rPr>
        <w:t>
      4) 2-үдеріс – ЖАО қызметкері дерегінің бұзылуына байланысты Е-Астана АЖ авторизациядан бас тарту туралы хабарлама жасау;</w:t>
      </w:r>
      <w:r>
        <w:br/>
      </w:r>
      <w:r>
        <w:rPr>
          <w:rFonts w:ascii="Times New Roman"/>
          <w:b w:val="false"/>
          <w:i w:val="false"/>
          <w:color w:val="000000"/>
          <w:sz w:val="28"/>
        </w:rPr>
        <w:t>
</w:t>
      </w:r>
      <w:r>
        <w:rPr>
          <w:rFonts w:ascii="Times New Roman"/>
          <w:b w:val="false"/>
          <w:i w:val="false"/>
          <w:color w:val="000000"/>
          <w:sz w:val="28"/>
        </w:rPr>
        <w:t>
      5) 3-үдеріс – ЖАО қызметкерінің осы Регламентте көрсетілген қызметті таңдауы, қызметті көрсету үшін сұраныс нысанын экранға шығару және оның құрылымы мен форматтық талабын ескере отырып нысанды толтыру (деректерді енгізу және сканерден құжаттарды қоса тіркеу);</w:t>
      </w:r>
      <w:r>
        <w:br/>
      </w:r>
      <w:r>
        <w:rPr>
          <w:rFonts w:ascii="Times New Roman"/>
          <w:b w:val="false"/>
          <w:i w:val="false"/>
          <w:color w:val="000000"/>
          <w:sz w:val="28"/>
        </w:rPr>
        <w:t>
</w:t>
      </w:r>
      <w:r>
        <w:rPr>
          <w:rFonts w:ascii="Times New Roman"/>
          <w:b w:val="false"/>
          <w:i w:val="false"/>
          <w:color w:val="000000"/>
          <w:sz w:val="28"/>
        </w:rPr>
        <w:t>
      6) 4-үдеріс – электрондық мемлекеттік қызмет көрсетуге арналған сұранысты толтырылған нысанына (деректерді енгізу және сканерлерген құжаттарды қоса тіркеу) ЖАО қызметкері ЭСҚ арқылы қол қою;</w:t>
      </w:r>
      <w:r>
        <w:br/>
      </w:r>
      <w:r>
        <w:rPr>
          <w:rFonts w:ascii="Times New Roman"/>
          <w:b w:val="false"/>
          <w:i w:val="false"/>
          <w:color w:val="000000"/>
          <w:sz w:val="28"/>
        </w:rPr>
        <w:t>
</w:t>
      </w:r>
      <w:r>
        <w:rPr>
          <w:rFonts w:ascii="Times New Roman"/>
          <w:b w:val="false"/>
          <w:i w:val="false"/>
          <w:color w:val="000000"/>
          <w:sz w:val="28"/>
        </w:rPr>
        <w:t>
      7) 2-шарт – сәйкестендіру деректерінің (сұрау салуда көрсетілген ЖСН мен ЭСҚ тіркеу куәлігінде көрсетілген ЖСН арасындағы) сәйкестілігін, ЭСҚ тіркеу куәлігінің мерзімін және Е-Астана АЖ-да тіркеу куәлігінің қайта шақырылған (жойылған) тізімде жоқтығын тексеру;</w:t>
      </w:r>
      <w:r>
        <w:br/>
      </w:r>
      <w:r>
        <w:rPr>
          <w:rFonts w:ascii="Times New Roman"/>
          <w:b w:val="false"/>
          <w:i w:val="false"/>
          <w:color w:val="000000"/>
          <w:sz w:val="28"/>
        </w:rPr>
        <w:t>
</w:t>
      </w:r>
      <w:r>
        <w:rPr>
          <w:rFonts w:ascii="Times New Roman"/>
          <w:b w:val="false"/>
          <w:i w:val="false"/>
          <w:color w:val="000000"/>
          <w:sz w:val="28"/>
        </w:rPr>
        <w:t>
      8) 5-үдеріс – ЖАО қызметкерлері ЭСҚ дұрыстығын растамауына байланысты сұралған электрондық мемлекеттік қызметтен бас тарту туралы хабарлама жасау;</w:t>
      </w:r>
      <w:r>
        <w:br/>
      </w:r>
      <w:r>
        <w:rPr>
          <w:rFonts w:ascii="Times New Roman"/>
          <w:b w:val="false"/>
          <w:i w:val="false"/>
          <w:color w:val="000000"/>
          <w:sz w:val="28"/>
        </w:rPr>
        <w:t>
</w:t>
      </w:r>
      <w:r>
        <w:rPr>
          <w:rFonts w:ascii="Times New Roman"/>
          <w:b w:val="false"/>
          <w:i w:val="false"/>
          <w:color w:val="000000"/>
          <w:sz w:val="28"/>
        </w:rPr>
        <w:t>
      9) 6-үдеріс – ЖАО қызметкерлерінің электрондық мемлекеттік қызметті өңдеуі;</w:t>
      </w:r>
      <w:r>
        <w:br/>
      </w:r>
      <w:r>
        <w:rPr>
          <w:rFonts w:ascii="Times New Roman"/>
          <w:b w:val="false"/>
          <w:i w:val="false"/>
          <w:color w:val="000000"/>
          <w:sz w:val="28"/>
        </w:rPr>
        <w:t>
</w:t>
      </w:r>
      <w:r>
        <w:rPr>
          <w:rFonts w:ascii="Times New Roman"/>
          <w:b w:val="false"/>
          <w:i w:val="false"/>
          <w:color w:val="000000"/>
          <w:sz w:val="28"/>
        </w:rPr>
        <w:t>
      10) 7-үдеріс – ЖАО қызметкерлерінің электрондық мемлекеттік қызметті көрсету нәтижесін жасауы (мектепке дейінгі балалар ұйымдарына жолдама немесе өтініш беру кезінде мектепке дейінгі балалар ұйымында орын болмаған жағдайда аралық жауап ретінде мектепке дейінгі жастағы (7 жасқа дейінгі) балаларды тіркеу туралы хабарлама, не болмаса қызмет көрсетуден бас тарту туралы нақты жауап). Электрондық құжатты ЖАО қызметкері ЭСҚ пайдаланып жасайды. ЖАО қызметкері электрондық мемлекеттік қызмет нәтижесін тұтынушыға қолма-қол немесе электрондық поштасына жолдау арқылы береді.</w:t>
      </w:r>
      <w:r>
        <w:br/>
      </w:r>
      <w:r>
        <w:rPr>
          <w:rFonts w:ascii="Times New Roman"/>
          <w:b w:val="false"/>
          <w:i w:val="false"/>
          <w:color w:val="000000"/>
          <w:sz w:val="28"/>
        </w:rPr>
        <w:t>
</w:t>
      </w:r>
      <w:r>
        <w:rPr>
          <w:rFonts w:ascii="Times New Roman"/>
          <w:b w:val="false"/>
          <w:i w:val="false"/>
          <w:color w:val="000000"/>
          <w:sz w:val="28"/>
        </w:rPr>
        <w:t xml:space="preserve">
      7. ХҚКО арқылы ішінара автоматтандырылған электрондық мемлекеттік қызмет көрсету кезінде қадамдық әрекет және қызмет берушінің шешімі (функционалдық өзара әрекеттің іс-қимылдың № 2-диаграммасы) осы Регламенттің </w:t>
      </w:r>
      <w:r>
        <w:rPr>
          <w:rFonts w:ascii="Times New Roman"/>
          <w:b/>
          <w:i w:val="false"/>
          <w:color w:val="000000"/>
          <w:sz w:val="28"/>
        </w:rPr>
        <w:t>5-қосымшасында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1-үдеріс – ХҚКО операторының электрондық мемлекеттік қызмет көрсету үшін ХҚКО АЖ авторизация жасау үдерісі;</w:t>
      </w:r>
      <w:r>
        <w:br/>
      </w:r>
      <w:r>
        <w:rPr>
          <w:rFonts w:ascii="Times New Roman"/>
          <w:b w:val="false"/>
          <w:i w:val="false"/>
          <w:color w:val="000000"/>
          <w:sz w:val="28"/>
        </w:rPr>
        <w:t>
</w:t>
      </w:r>
      <w:r>
        <w:rPr>
          <w:rFonts w:ascii="Times New Roman"/>
          <w:b w:val="false"/>
          <w:i w:val="false"/>
          <w:color w:val="000000"/>
          <w:sz w:val="28"/>
        </w:rPr>
        <w:t>
      2) 1-шарт – ХҚКО АЖ-де ЖСН және пароль не болмаса ЭСҚ арқылы оператор тіркеген деректердің дұрыстығын тексеру;</w:t>
      </w:r>
      <w:r>
        <w:br/>
      </w:r>
      <w:r>
        <w:rPr>
          <w:rFonts w:ascii="Times New Roman"/>
          <w:b w:val="false"/>
          <w:i w:val="false"/>
          <w:color w:val="000000"/>
          <w:sz w:val="28"/>
        </w:rPr>
        <w:t>
</w:t>
      </w:r>
      <w:r>
        <w:rPr>
          <w:rFonts w:ascii="Times New Roman"/>
          <w:b w:val="false"/>
          <w:i w:val="false"/>
          <w:color w:val="000000"/>
          <w:sz w:val="28"/>
        </w:rPr>
        <w:t>
      3) 2-үдеріс – ХҚКО операторының деректерінде бұзушылықтар болуына байланысты ХҚКО АЖ-да авторизациялаудан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4) 3-үдеріс – ХҚКО операторының осы Регламентте көрсетілген қызметті таңдауы, қызметті көрсету және оның құрылымы мен форматтық талаптарды ескере отырып, нысанды толтыруы үшін сұрау салу нысанын экранға шығару (деректерді енгізу және сканерден өткізілген құжаттарды қосу);</w:t>
      </w:r>
      <w:r>
        <w:br/>
      </w:r>
      <w:r>
        <w:rPr>
          <w:rFonts w:ascii="Times New Roman"/>
          <w:b w:val="false"/>
          <w:i w:val="false"/>
          <w:color w:val="000000"/>
          <w:sz w:val="28"/>
        </w:rPr>
        <w:t>
</w:t>
      </w:r>
      <w:r>
        <w:rPr>
          <w:rFonts w:ascii="Times New Roman"/>
          <w:b w:val="false"/>
          <w:i w:val="false"/>
          <w:color w:val="000000"/>
          <w:sz w:val="28"/>
        </w:rPr>
        <w:t>
      5) 4-үдеріс – электрондық мемлекеттік қызмет көрсетуге сұрау салудың толтырылған нысанына (енгізілген деректерді және қосылған сканерден өткізілген құжаттарды) ХҚКО операторының ЭСҚ арқылы қол қою;</w:t>
      </w:r>
      <w:r>
        <w:br/>
      </w:r>
      <w:r>
        <w:rPr>
          <w:rFonts w:ascii="Times New Roman"/>
          <w:b w:val="false"/>
          <w:i w:val="false"/>
          <w:color w:val="000000"/>
          <w:sz w:val="28"/>
        </w:rPr>
        <w:t>
</w:t>
      </w:r>
      <w:r>
        <w:rPr>
          <w:rFonts w:ascii="Times New Roman"/>
          <w:b w:val="false"/>
          <w:i w:val="false"/>
          <w:color w:val="000000"/>
          <w:sz w:val="28"/>
        </w:rPr>
        <w:t>
      6) 2-шарт – сәйкестендіру деректерінің (сұрау салуда көрсетілген ЖСН мен ЭСҚ тіркеу куәлігінде көрсетілген ЖСН арасындағы) сәйкестілігін, ЭСҚ тіркеу куәлігінің мерзімін және ХҚКО АЖ-да тіркеу куәлігінің қайта шақырылған (жойылған) тізімде жоқтығын тексеру;</w:t>
      </w:r>
      <w:r>
        <w:br/>
      </w:r>
      <w:r>
        <w:rPr>
          <w:rFonts w:ascii="Times New Roman"/>
          <w:b w:val="false"/>
          <w:i w:val="false"/>
          <w:color w:val="000000"/>
          <w:sz w:val="28"/>
        </w:rPr>
        <w:t>
</w:t>
      </w:r>
      <w:r>
        <w:rPr>
          <w:rFonts w:ascii="Times New Roman"/>
          <w:b w:val="false"/>
          <w:i w:val="false"/>
          <w:color w:val="000000"/>
          <w:sz w:val="28"/>
        </w:rPr>
        <w:t>
      7) 5-үдеріс – ХҚКО операторының ЭСҚ түпнұсқалығының расталмауына байланысты сұрау салынатын электрондық мемлекеттік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8) 6-үдеріс – ХҚКО операторының ЭСҚ қол қойылған электрондық құжатты (тұтынушының сұрау салуын) ЭҮШ/ЭҮАШ арқылы Е-Астана АЖ-ға жіберу және ЖАО қызметкерінің электрондық мемлекеттік қызметті өңдеуі;</w:t>
      </w:r>
      <w:r>
        <w:br/>
      </w:r>
      <w:r>
        <w:rPr>
          <w:rFonts w:ascii="Times New Roman"/>
          <w:b w:val="false"/>
          <w:i w:val="false"/>
          <w:color w:val="000000"/>
          <w:sz w:val="28"/>
        </w:rPr>
        <w:t>
</w:t>
      </w:r>
      <w:r>
        <w:rPr>
          <w:rFonts w:ascii="Times New Roman"/>
          <w:b w:val="false"/>
          <w:i w:val="false"/>
          <w:color w:val="000000"/>
          <w:sz w:val="28"/>
        </w:rPr>
        <w:t>
      9) 7-үдеріс – ЖАО қызметкерлерінің электрондық мемлекеттік қызметті көрсету нәтижесін жасауы (мектепке дейінгі балалар ұйымдарына жолдама немесе өтініш беру кезінде мектепке дейінгі балалар ұйымында орын болмаған жағдайда аралық жауап ретінде мектепке дейінгі жастағы (7 жасқа дейінгі) балаларды тіркеу туралы хабарлама, не болмаса қызмет көрсетуден бас тарту туралы нақты жауап). Электрондық құжатты ЖАО қызметкері ЭСҚ пайдаланып жасайды және ХҚКО АЖ табысталады.</w:t>
      </w:r>
      <w:r>
        <w:br/>
      </w:r>
      <w:r>
        <w:rPr>
          <w:rFonts w:ascii="Times New Roman"/>
          <w:b w:val="false"/>
          <w:i w:val="false"/>
          <w:color w:val="000000"/>
          <w:sz w:val="28"/>
        </w:rPr>
        <w:t>
</w:t>
      </w:r>
      <w:r>
        <w:rPr>
          <w:rFonts w:ascii="Times New Roman"/>
          <w:b w:val="false"/>
          <w:i w:val="false"/>
          <w:color w:val="000000"/>
          <w:sz w:val="28"/>
        </w:rPr>
        <w:t>
      10) 8-үдеріс – ХҚКО қызметкерiнiң шығыс құжатты қызметтi тұтынушыға қолма-қол немесе электрондық поштаға жiберу арқылы беру.</w:t>
      </w:r>
      <w:r>
        <w:br/>
      </w:r>
      <w:r>
        <w:rPr>
          <w:rFonts w:ascii="Times New Roman"/>
          <w:b w:val="false"/>
          <w:i w:val="false"/>
          <w:color w:val="000000"/>
          <w:sz w:val="28"/>
        </w:rPr>
        <w:t>
</w:t>
      </w:r>
      <w:r>
        <w:rPr>
          <w:rFonts w:ascii="Times New Roman"/>
          <w:b w:val="false"/>
          <w:i w:val="false"/>
          <w:color w:val="000000"/>
          <w:sz w:val="28"/>
        </w:rPr>
        <w:t xml:space="preserve">
      8. ЭҮП арқылы ішінара автоматтандырылған электрондық мемлекеттік қызмет көрсету кезінде қадамдық әрекет және қызмет берушінің шешімі (функционалдық өзара әрекеттің іс-қимылдың № 3-диаграммасы) осы Регламенттің </w:t>
      </w:r>
      <w:r>
        <w:rPr>
          <w:rFonts w:ascii="Times New Roman"/>
          <w:b/>
          <w:i w:val="false"/>
          <w:color w:val="000000"/>
          <w:sz w:val="28"/>
        </w:rPr>
        <w:t>6-қосымшасында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тұтынушы ЖСН және парольдің көмегімен ЭҮП-те тіркелуі жүзеге асырылады (ЭҮП-те тіркелмеген тұтынушылар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1-үдеріс – электрондық мемлекеттік қызметті алу үшін тұтынушының ЖСН және парольді ЭҮП-те енгізу үрдісі (авторизациялау үдерісі);</w:t>
      </w:r>
      <w:r>
        <w:br/>
      </w:r>
      <w:r>
        <w:rPr>
          <w:rFonts w:ascii="Times New Roman"/>
          <w:b w:val="false"/>
          <w:i w:val="false"/>
          <w:color w:val="000000"/>
          <w:sz w:val="28"/>
        </w:rPr>
        <w:t>
</w:t>
      </w:r>
      <w:r>
        <w:rPr>
          <w:rFonts w:ascii="Times New Roman"/>
          <w:b w:val="false"/>
          <w:i w:val="false"/>
          <w:color w:val="000000"/>
          <w:sz w:val="28"/>
        </w:rPr>
        <w:t>
      3) 1-шарт – ЭҮП-те ЖСН және пароль арқылы тіркелген тұтынушы туралы деректердің дұрыстығын тексеру;</w:t>
      </w:r>
      <w:r>
        <w:br/>
      </w:r>
      <w:r>
        <w:rPr>
          <w:rFonts w:ascii="Times New Roman"/>
          <w:b w:val="false"/>
          <w:i w:val="false"/>
          <w:color w:val="000000"/>
          <w:sz w:val="28"/>
        </w:rPr>
        <w:t>
</w:t>
      </w:r>
      <w:r>
        <w:rPr>
          <w:rFonts w:ascii="Times New Roman"/>
          <w:b w:val="false"/>
          <w:i w:val="false"/>
          <w:color w:val="000000"/>
          <w:sz w:val="28"/>
        </w:rPr>
        <w:t>
      4) 2-үдеріс – тұтынушының деректерінде бұзушылықтар болуына байланысты ЭҮП-те авторизациялаудан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5) 3-үдеріс – тұтынушының осы Регламентте көрсетілген қызметті таңдауы, қызметті көрсету және оның құрылымы мен форматтық талаптарды ескере отырып, тұтынушының нысанды толтыруы үшін сұрау салу нысанын экранға шығару (деректерді енгізу, сканерден өткізілген құжаттарды қосу);</w:t>
      </w:r>
      <w:r>
        <w:br/>
      </w:r>
      <w:r>
        <w:rPr>
          <w:rFonts w:ascii="Times New Roman"/>
          <w:b w:val="false"/>
          <w:i w:val="false"/>
          <w:color w:val="000000"/>
          <w:sz w:val="28"/>
        </w:rPr>
        <w:t>
</w:t>
      </w:r>
      <w:r>
        <w:rPr>
          <w:rFonts w:ascii="Times New Roman"/>
          <w:b w:val="false"/>
          <w:i w:val="false"/>
          <w:color w:val="000000"/>
          <w:sz w:val="28"/>
        </w:rPr>
        <w:t>
      6) 5-үдеріс – электрондық мемлекеттік қызмет көрсетуге сұрау салудың толтырылған нысанына (енгізілген деректерді, қосылған сканерден өткізілген құжаттарды) ХҚКО операторының ЭЦҚ арқылы қол қою;</w:t>
      </w:r>
      <w:r>
        <w:br/>
      </w:r>
      <w:r>
        <w:rPr>
          <w:rFonts w:ascii="Times New Roman"/>
          <w:b w:val="false"/>
          <w:i w:val="false"/>
          <w:color w:val="000000"/>
          <w:sz w:val="28"/>
        </w:rPr>
        <w:t>
</w:t>
      </w:r>
      <w:r>
        <w:rPr>
          <w:rFonts w:ascii="Times New Roman"/>
          <w:b w:val="false"/>
          <w:i w:val="false"/>
          <w:color w:val="000000"/>
          <w:sz w:val="28"/>
        </w:rPr>
        <w:t>
      7) 2-шарт – сәйкестендіру деректерінің (сұрау салуда көрсетілген ЖСН мен ЭЦҚ тіркеу куәлігінде көрсетілген ЖСН арасындағы) сәйкестілігін, ЭЦҚ тіркеу куәлігінің мерзімін және ЭҮП-те тіркеу куәлігінің қайта шақырылған (жойылған) тізімде жоқтығын тексеру;</w:t>
      </w:r>
      <w:r>
        <w:br/>
      </w:r>
      <w:r>
        <w:rPr>
          <w:rFonts w:ascii="Times New Roman"/>
          <w:b w:val="false"/>
          <w:i w:val="false"/>
          <w:color w:val="000000"/>
          <w:sz w:val="28"/>
        </w:rPr>
        <w:t>
</w:t>
      </w:r>
      <w:r>
        <w:rPr>
          <w:rFonts w:ascii="Times New Roman"/>
          <w:b w:val="false"/>
          <w:i w:val="false"/>
          <w:color w:val="000000"/>
          <w:sz w:val="28"/>
        </w:rPr>
        <w:t>
      8) 6-үдеріс – тұтынушының ЭЦҚ түпнұсқалығының расталмауына байланысты сұрау салынатын электрондық мемлекеттік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9) 7-үдеріс – тұтынушының ЭЦҚ қол қойылған электрондық құжатты (тұтынушының сұрау салуын) ЭҮШ/ЭҮАШ арқылы ЖАО АЖ-ға жіберу және ЖАО қызметкерінің электрондық мемлекеттік қызметті өңдеуі;</w:t>
      </w:r>
      <w:r>
        <w:br/>
      </w:r>
      <w:r>
        <w:rPr>
          <w:rFonts w:ascii="Times New Roman"/>
          <w:b w:val="false"/>
          <w:i w:val="false"/>
          <w:color w:val="000000"/>
          <w:sz w:val="28"/>
        </w:rPr>
        <w:t>
</w:t>
      </w:r>
      <w:r>
        <w:rPr>
          <w:rFonts w:ascii="Times New Roman"/>
          <w:b w:val="false"/>
          <w:i w:val="false"/>
          <w:color w:val="000000"/>
          <w:sz w:val="28"/>
        </w:rPr>
        <w:t>
      10) 7-үдеріс – ұсынылған МБҰ-ға тұтынушының жазбаша келісімін қалыптастыру үдерісі және ЖАО қызметкерінің электрондық мемлекеттік қызметті көрсетудің нәтижесін (мектепке дейiнгi балалар ұйымдарына жолдаманы немесе арыз берілген сәтте МБҰ-да орын болмаған жағдайда аралық құжат ретінде мектеп жасына дейiнгi (7 жасқа дейiнгi) балаларды тiркеу туралы хабарламаны немесе қызмет көрсетуден бас тарту туралы дәлелдi жауап беруді) қалыптастыру. Электрондық құжат ЖАО қызметкерінің ЭЦҚ пайдаланумен қалыптастырылады және ЭҮП-те жеке кабинетке жіберіледі.</w:t>
      </w:r>
      <w:r>
        <w:br/>
      </w:r>
      <w:r>
        <w:rPr>
          <w:rFonts w:ascii="Times New Roman"/>
          <w:b w:val="false"/>
          <w:i w:val="false"/>
          <w:color w:val="000000"/>
          <w:sz w:val="28"/>
        </w:rPr>
        <w:t>
</w:t>
      </w:r>
      <w:r>
        <w:rPr>
          <w:rFonts w:ascii="Times New Roman"/>
          <w:b w:val="false"/>
          <w:i w:val="false"/>
          <w:color w:val="000000"/>
          <w:sz w:val="28"/>
        </w:rPr>
        <w:t>
      9. Е-Астана АЖ арқылы ішінара автоматтандырылған электрондық мемлекеттік қызмет көрсету кезінде қадамдық әрекет және қызмет берушінің шешімі (функционалдық өзара әрекеттің іс-қимылдың № 4-диаграммасы) осы Регламенттің </w:t>
      </w:r>
      <w:r>
        <w:rPr>
          <w:rFonts w:ascii="Times New Roman"/>
          <w:b w:val="false"/>
          <w:i w:val="false"/>
          <w:color w:val="000000"/>
          <w:sz w:val="28"/>
        </w:rPr>
        <w:t>7-қосымшасында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тұтынушы Е-Астана АЖ-да (жеке кабинет) ЖСН және парольдің көмегімен тіркеуді жүзеге асырады (Е-Астана АЖ тіркелмеген тұтынушыларға жүзеге асырылады);</w:t>
      </w:r>
      <w:r>
        <w:br/>
      </w:r>
      <w:r>
        <w:rPr>
          <w:rFonts w:ascii="Times New Roman"/>
          <w:b w:val="false"/>
          <w:i w:val="false"/>
          <w:color w:val="000000"/>
          <w:sz w:val="28"/>
        </w:rPr>
        <w:t>
</w:t>
      </w:r>
      <w:r>
        <w:rPr>
          <w:rFonts w:ascii="Times New Roman"/>
          <w:b w:val="false"/>
          <w:i w:val="false"/>
          <w:color w:val="000000"/>
          <w:sz w:val="28"/>
        </w:rPr>
        <w:t>
      2) 1-үдеріс – электрондық мемлекеттік қызмет алу үшін Е-Астана АЖ (жеке кабинет) тұтынушының ЖСН және паролін енгізу үдерісі;</w:t>
      </w:r>
      <w:r>
        <w:br/>
      </w:r>
      <w:r>
        <w:rPr>
          <w:rFonts w:ascii="Times New Roman"/>
          <w:b w:val="false"/>
          <w:i w:val="false"/>
          <w:color w:val="000000"/>
          <w:sz w:val="28"/>
        </w:rPr>
        <w:t>
</w:t>
      </w:r>
      <w:r>
        <w:rPr>
          <w:rFonts w:ascii="Times New Roman"/>
          <w:b w:val="false"/>
          <w:i w:val="false"/>
          <w:color w:val="000000"/>
          <w:sz w:val="28"/>
        </w:rPr>
        <w:t>
      3) 1-шарт – Е-Астана АЖ (жеке кабинет) тіркелгені туралы деректердің дұрыстығын ЖСН және пароль арқылы тексеру;</w:t>
      </w:r>
      <w:r>
        <w:br/>
      </w:r>
      <w:r>
        <w:rPr>
          <w:rFonts w:ascii="Times New Roman"/>
          <w:b w:val="false"/>
          <w:i w:val="false"/>
          <w:color w:val="000000"/>
          <w:sz w:val="28"/>
        </w:rPr>
        <w:t>
</w:t>
      </w:r>
      <w:r>
        <w:rPr>
          <w:rFonts w:ascii="Times New Roman"/>
          <w:b w:val="false"/>
          <w:i w:val="false"/>
          <w:color w:val="000000"/>
          <w:sz w:val="28"/>
        </w:rPr>
        <w:t>
      4) 2-үдеріс Е-Астана АЖ (жеке кабинет) тұтынушы деректерінде бұзылудың болуына байланысты авторизациядан бас тарту туралы хабарлама жасау;</w:t>
      </w:r>
      <w:r>
        <w:br/>
      </w:r>
      <w:r>
        <w:rPr>
          <w:rFonts w:ascii="Times New Roman"/>
          <w:b w:val="false"/>
          <w:i w:val="false"/>
          <w:color w:val="000000"/>
          <w:sz w:val="28"/>
        </w:rPr>
        <w:t>
</w:t>
      </w:r>
      <w:r>
        <w:rPr>
          <w:rFonts w:ascii="Times New Roman"/>
          <w:b w:val="false"/>
          <w:i w:val="false"/>
          <w:color w:val="000000"/>
          <w:sz w:val="28"/>
        </w:rPr>
        <w:t>
      5) 3-үдеріс – тұтынушының осы Регламентте көрсетілген қызметті таңдауы, қызметті көрсету және оның құрылымы мен форматтық талаптарды ескере отырып, тұтынушының нысанды толтыруы үшін сұрау салу нысанын экранға шығару (деректерді енгізу, сканерден өткізілген құжаттарды қосу);</w:t>
      </w:r>
      <w:r>
        <w:br/>
      </w:r>
      <w:r>
        <w:rPr>
          <w:rFonts w:ascii="Times New Roman"/>
          <w:b w:val="false"/>
          <w:i w:val="false"/>
          <w:color w:val="000000"/>
          <w:sz w:val="28"/>
        </w:rPr>
        <w:t>
</w:t>
      </w:r>
      <w:r>
        <w:rPr>
          <w:rFonts w:ascii="Times New Roman"/>
          <w:b w:val="false"/>
          <w:i w:val="false"/>
          <w:color w:val="000000"/>
          <w:sz w:val="28"/>
        </w:rPr>
        <w:t>
      6) 4-үдеріс – электрондық мемлекеттік қызмет көрсетуге сұрау салудың толтырылған нысанына (енгізілген деректерді, қосылған сканерден өткізілген құжаттарды) ХҚКО операторының ЭЦҚ арқылы қол қою;</w:t>
      </w:r>
      <w:r>
        <w:br/>
      </w:r>
      <w:r>
        <w:rPr>
          <w:rFonts w:ascii="Times New Roman"/>
          <w:b w:val="false"/>
          <w:i w:val="false"/>
          <w:color w:val="000000"/>
          <w:sz w:val="28"/>
        </w:rPr>
        <w:t>
</w:t>
      </w:r>
      <w:r>
        <w:rPr>
          <w:rFonts w:ascii="Times New Roman"/>
          <w:b w:val="false"/>
          <w:i w:val="false"/>
          <w:color w:val="000000"/>
          <w:sz w:val="28"/>
        </w:rPr>
        <w:t>
      7) 2-шарт – сәйкестендіру деректерінің (сұрау салуда көрсетілген ЖСН мен ЭСҚ тіркеу куәлігінде көрсетілген ЖСН арасындағы) сәйкестілігін, ЭСҚ тіркеу куәлігінің мерзімін тексеру;</w:t>
      </w:r>
      <w:r>
        <w:br/>
      </w:r>
      <w:r>
        <w:rPr>
          <w:rFonts w:ascii="Times New Roman"/>
          <w:b w:val="false"/>
          <w:i w:val="false"/>
          <w:color w:val="000000"/>
          <w:sz w:val="28"/>
        </w:rPr>
        <w:t>
</w:t>
      </w:r>
      <w:r>
        <w:rPr>
          <w:rFonts w:ascii="Times New Roman"/>
          <w:b w:val="false"/>
          <w:i w:val="false"/>
          <w:color w:val="000000"/>
          <w:sz w:val="28"/>
        </w:rPr>
        <w:t>
      8) 5-үдеріс – тұтынушының ЭСҚ түпнұсқалығының расталмауына байланысты сұрау салынатын электрондық мемлекеттік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9) 6-үдеріс – тұтынушының ЭСҚ қол қойылған электрондық құжатты (тұтынушының сұрау салуын) Е-Астана АЖ жеке кабинеттен жұмыс кабинетіне жолдау және ЖАО қызметкерінің электрондық мемлекеттік қызметті өңдеуі;</w:t>
      </w:r>
      <w:r>
        <w:br/>
      </w:r>
      <w:r>
        <w:rPr>
          <w:rFonts w:ascii="Times New Roman"/>
          <w:b w:val="false"/>
          <w:i w:val="false"/>
          <w:color w:val="000000"/>
          <w:sz w:val="28"/>
        </w:rPr>
        <w:t>
</w:t>
      </w:r>
      <w:r>
        <w:rPr>
          <w:rFonts w:ascii="Times New Roman"/>
          <w:b w:val="false"/>
          <w:i w:val="false"/>
          <w:color w:val="000000"/>
          <w:sz w:val="28"/>
        </w:rPr>
        <w:t>
      10) 7-үдеріс – ЖАО қызметкерінің электрондық мемлекеттік қызметті көрсетудің нәтижесін (мектепке дейiнгi балалар ұйымдарына жолдаманы немесе арыз берілген сәтте МБҰ-да орын болмаған жағдайда аралық құжат ретінде мектеп жасына дейiнгi (7 жасқа дейiнгi) балаларды тiркеу туралы хабарламаны немесе қызмет көрсетуден бас тарту туралы дәлелдi жауап беруді) қалыптастыру. Электрондық құжат ЖАО қызметкерінің ЭСҚ пайдаланумен қалыптастырылады және Е-Астана АЖ-ға жеке кабинетке жіберіледі.</w:t>
      </w:r>
      <w:r>
        <w:br/>
      </w:r>
      <w:r>
        <w:rPr>
          <w:rFonts w:ascii="Times New Roman"/>
          <w:b w:val="false"/>
          <w:i w:val="false"/>
          <w:color w:val="000000"/>
          <w:sz w:val="28"/>
        </w:rPr>
        <w:t>
</w:t>
      </w:r>
      <w:r>
        <w:rPr>
          <w:rFonts w:ascii="Times New Roman"/>
          <w:b w:val="false"/>
          <w:i w:val="false"/>
          <w:color w:val="000000"/>
          <w:sz w:val="28"/>
        </w:rPr>
        <w:t>
      10. Осы Регламенттің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9-қосымшаларында</w:t>
      </w:r>
      <w:r>
        <w:rPr>
          <w:rFonts w:ascii="Times New Roman"/>
          <w:b w:val="false"/>
          <w:i w:val="false"/>
          <w:color w:val="000000"/>
          <w:sz w:val="28"/>
        </w:rPr>
        <w:t xml:space="preserve"> тұтынушыға мемлекеттік және орыс тілдерінде көрсетілетін электрондық мемлекеттік қызметке экрандық нысандар келтірілген.</w:t>
      </w:r>
      <w:r>
        <w:br/>
      </w:r>
      <w:r>
        <w:rPr>
          <w:rFonts w:ascii="Times New Roman"/>
          <w:b w:val="false"/>
          <w:i w:val="false"/>
          <w:color w:val="000000"/>
          <w:sz w:val="28"/>
        </w:rPr>
        <w:t>
</w:t>
      </w:r>
      <w:r>
        <w:rPr>
          <w:rFonts w:ascii="Times New Roman"/>
          <w:b w:val="false"/>
          <w:i w:val="false"/>
          <w:color w:val="000000"/>
          <w:sz w:val="28"/>
        </w:rPr>
        <w:t>
      11. Тұтынушының электрондық мемлекеттік қызмет бойынша сұрау салуының орындалуын тексеру тәсілі: ЭҮП-те «Қызметтерді алу тарихы» бөлiмiнде, сонымен қатар ЖАО-ға/ХҚКО-ға/Е-Астана АЖ-ға өтiнiш жасау арқылы.</w:t>
      </w:r>
      <w:r>
        <w:br/>
      </w:r>
      <w:r>
        <w:rPr>
          <w:rFonts w:ascii="Times New Roman"/>
          <w:b w:val="false"/>
          <w:i w:val="false"/>
          <w:color w:val="000000"/>
          <w:sz w:val="28"/>
        </w:rPr>
        <w:t>
</w:t>
      </w:r>
      <w:r>
        <w:rPr>
          <w:rFonts w:ascii="Times New Roman"/>
          <w:b w:val="false"/>
          <w:i w:val="false"/>
          <w:color w:val="000000"/>
          <w:sz w:val="28"/>
        </w:rPr>
        <w:t>
      12. Электрондық мемлекеттік қызмет туралы ақпаратты алу, сондай-ақ қажет болған жағдайда олардың сапасын бағалау (оның ішінде шағымдану) үшін байланыс телефонының нөмірі: 8 (7172) 55-68-63, 55-68-64.</w:t>
      </w:r>
    </w:p>
    <w:bookmarkEnd w:id="6"/>
    <w:bookmarkStart w:name="z79" w:id="7"/>
    <w:p>
      <w:pPr>
        <w:spacing w:after="0"/>
        <w:ind w:left="0"/>
        <w:jc w:val="left"/>
      </w:pPr>
      <w:r>
        <w:rPr>
          <w:rFonts w:ascii="Times New Roman"/>
          <w:b/>
          <w:i w:val="false"/>
          <w:color w:val="000000"/>
        </w:rPr>
        <w:t xml:space="preserve"> 
3. Электрондық мемлекеттік қызмет көрсету үдерісіндегі</w:t>
      </w:r>
      <w:r>
        <w:br/>
      </w:r>
      <w:r>
        <w:rPr>
          <w:rFonts w:ascii="Times New Roman"/>
          <w:b/>
          <w:i w:val="false"/>
          <w:color w:val="000000"/>
        </w:rPr>
        <w:t>
өзара іс-қимыл тәртібін сипаттау</w:t>
      </w:r>
    </w:p>
    <w:bookmarkEnd w:id="7"/>
    <w:bookmarkStart w:name="z80" w:id="8"/>
    <w:p>
      <w:pPr>
        <w:spacing w:after="0"/>
        <w:ind w:left="0"/>
        <w:jc w:val="both"/>
      </w:pPr>
      <w:r>
        <w:rPr>
          <w:rFonts w:ascii="Times New Roman"/>
          <w:b w:val="false"/>
          <w:i w:val="false"/>
          <w:color w:val="000000"/>
          <w:sz w:val="28"/>
        </w:rPr>
        <w:t>
      13. Электрондық мемлекеттік қызметті көрсету үдерісіне қатысатын ҚФБ тізімі:</w:t>
      </w:r>
      <w:r>
        <w:br/>
      </w:r>
      <w:r>
        <w:rPr>
          <w:rFonts w:ascii="Times New Roman"/>
          <w:b w:val="false"/>
          <w:i w:val="false"/>
          <w:color w:val="000000"/>
          <w:sz w:val="28"/>
        </w:rPr>
        <w:t>
</w:t>
      </w:r>
      <w:r>
        <w:rPr>
          <w:rFonts w:ascii="Times New Roman"/>
          <w:b w:val="false"/>
          <w:i w:val="false"/>
          <w:color w:val="000000"/>
          <w:sz w:val="28"/>
        </w:rPr>
        <w:t>
      1) ХҚКО операторы;</w:t>
      </w:r>
      <w:r>
        <w:br/>
      </w:r>
      <w:r>
        <w:rPr>
          <w:rFonts w:ascii="Times New Roman"/>
          <w:b w:val="false"/>
          <w:i w:val="false"/>
          <w:color w:val="000000"/>
          <w:sz w:val="28"/>
        </w:rPr>
        <w:t>
</w:t>
      </w:r>
      <w:r>
        <w:rPr>
          <w:rFonts w:ascii="Times New Roman"/>
          <w:b w:val="false"/>
          <w:i w:val="false"/>
          <w:color w:val="000000"/>
          <w:sz w:val="28"/>
        </w:rPr>
        <w:t>
      2) ЖАО қызметкері;</w:t>
      </w:r>
      <w:r>
        <w:br/>
      </w:r>
      <w:r>
        <w:rPr>
          <w:rFonts w:ascii="Times New Roman"/>
          <w:b w:val="false"/>
          <w:i w:val="false"/>
          <w:color w:val="000000"/>
          <w:sz w:val="28"/>
        </w:rPr>
        <w:t>
</w:t>
      </w:r>
      <w:r>
        <w:rPr>
          <w:rFonts w:ascii="Times New Roman"/>
          <w:b w:val="false"/>
          <w:i w:val="false"/>
          <w:color w:val="000000"/>
          <w:sz w:val="28"/>
        </w:rPr>
        <w:t>
      14. Әрбір іс-қимылдың орындалу мерзімін көрсете отырып, ҚФБ 
</w:t>
      </w:r>
      <w:r>
        <w:rPr>
          <w:rFonts w:ascii="Times New Roman"/>
          <w:b w:val="false"/>
          <w:i w:val="false"/>
          <w:color w:val="000000"/>
          <w:sz w:val="28"/>
        </w:rPr>
        <w:t>
</w:t>
      </w:r>
      <w:r>
        <w:rPr>
          <w:rFonts w:ascii="Times New Roman"/>
          <w:b w:val="false"/>
          <w:i w:val="false"/>
          <w:color w:val="000000"/>
          <w:sz w:val="28"/>
        </w:rPr>
        <w:t>
 іс-қимылы дәйектілігінің мәтіндік кестелік сипаттамасы осы Регламенттің 3</w:t>
      </w:r>
      <w:r>
        <w:rPr>
          <w:rFonts w:ascii="Times New Roman"/>
          <w:b/>
          <w:i w:val="false"/>
          <w:color w:val="000000"/>
          <w:sz w:val="28"/>
        </w:rPr>
        <w:t>-қосымшасында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ҚФБ сипаттамасына сәйкес олардың (электрондық мемлекеттік қызмет көрсету үдерісінде) іс-қимылының қисынды дәйектілігі арасындағы өзара байланысты көрсететін диаграммалар осы Регламенттің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7-қосымшаларында</w:t>
      </w:r>
      <w:r>
        <w:rPr>
          <w:rFonts w:ascii="Times New Roman"/>
          <w:b w:val="false"/>
          <w:i w:val="false"/>
          <w:color w:val="000000"/>
          <w:sz w:val="28"/>
        </w:rPr>
        <w:t xml:space="preserve"> (№ 1, 2, 3, 4 диаграммалар) келтірілген.</w:t>
      </w:r>
      <w:r>
        <w:br/>
      </w:r>
      <w:r>
        <w:rPr>
          <w:rFonts w:ascii="Times New Roman"/>
          <w:b w:val="false"/>
          <w:i w:val="false"/>
          <w:color w:val="000000"/>
          <w:sz w:val="28"/>
        </w:rPr>
        <w:t>
</w:t>
      </w:r>
      <w:r>
        <w:rPr>
          <w:rFonts w:ascii="Times New Roman"/>
          <w:b w:val="false"/>
          <w:i w:val="false"/>
          <w:color w:val="000000"/>
          <w:sz w:val="28"/>
        </w:rPr>
        <w:t>
      16. Электрондық мемлекеттік қызметті көрсету нәтижесі соған сәйкес ұсынылуы тиіс бланкілердің нысандары, үлгілері осы Регламенттің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11-қосымшаларында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Тұтынушыларға электрондық мемлекеттік қызметті көрсету нәтижелері осы Регламенттің </w:t>
      </w:r>
      <w:r>
        <w:rPr>
          <w:rFonts w:ascii="Times New Roman"/>
          <w:b w:val="false"/>
          <w:i w:val="false"/>
          <w:color w:val="000000"/>
          <w:sz w:val="28"/>
        </w:rPr>
        <w:t>12-қосымшасына</w:t>
      </w:r>
      <w:r>
        <w:rPr>
          <w:rFonts w:ascii="Times New Roman"/>
          <w:b w:val="false"/>
          <w:i w:val="false"/>
          <w:color w:val="000000"/>
          <w:sz w:val="28"/>
        </w:rPr>
        <w:t xml:space="preserve"> сәйкес сапа мен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18. Тұтынушыларға электрондық мемлекеттік қызметті көрсету үдерісіне қойылатын талаптар:</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бостандығын сақтау;</w:t>
      </w:r>
      <w:r>
        <w:br/>
      </w:r>
      <w:r>
        <w:rPr>
          <w:rFonts w:ascii="Times New Roman"/>
          <w:b w:val="false"/>
          <w:i w:val="false"/>
          <w:color w:val="000000"/>
          <w:sz w:val="28"/>
        </w:rPr>
        <w:t>
</w:t>
      </w:r>
      <w:r>
        <w:rPr>
          <w:rFonts w:ascii="Times New Roman"/>
          <w:b w:val="false"/>
          <w:i w:val="false"/>
          <w:color w:val="000000"/>
          <w:sz w:val="28"/>
        </w:rPr>
        <w:t>
      2) қызметтiк борышты атқару кезiндегi заңдылық;</w:t>
      </w:r>
      <w:r>
        <w:br/>
      </w:r>
      <w:r>
        <w:rPr>
          <w:rFonts w:ascii="Times New Roman"/>
          <w:b w:val="false"/>
          <w:i w:val="false"/>
          <w:color w:val="000000"/>
          <w:sz w:val="28"/>
        </w:rPr>
        <w:t>
</w:t>
      </w:r>
      <w:r>
        <w:rPr>
          <w:rFonts w:ascii="Times New Roman"/>
          <w:b w:val="false"/>
          <w:i w:val="false"/>
          <w:color w:val="000000"/>
          <w:sz w:val="28"/>
        </w:rPr>
        <w:t>
      3) кәсiби этика мен мәдениеттi сақтау;</w:t>
      </w:r>
      <w:r>
        <w:br/>
      </w:r>
      <w:r>
        <w:rPr>
          <w:rFonts w:ascii="Times New Roman"/>
          <w:b w:val="false"/>
          <w:i w:val="false"/>
          <w:color w:val="000000"/>
          <w:sz w:val="28"/>
        </w:rPr>
        <w:t>
</w:t>
      </w:r>
      <w:r>
        <w:rPr>
          <w:rFonts w:ascii="Times New Roman"/>
          <w:b w:val="false"/>
          <w:i w:val="false"/>
          <w:color w:val="000000"/>
          <w:sz w:val="28"/>
        </w:rPr>
        <w:t>
      4) түпкiлiктi және толық ақпарат ұсыну;</w:t>
      </w:r>
      <w:r>
        <w:br/>
      </w:r>
      <w:r>
        <w:rPr>
          <w:rFonts w:ascii="Times New Roman"/>
          <w:b w:val="false"/>
          <w:i w:val="false"/>
          <w:color w:val="000000"/>
          <w:sz w:val="28"/>
        </w:rPr>
        <w:t>
</w:t>
      </w:r>
      <w:r>
        <w:rPr>
          <w:rFonts w:ascii="Times New Roman"/>
          <w:b w:val="false"/>
          <w:i w:val="false"/>
          <w:color w:val="000000"/>
          <w:sz w:val="28"/>
        </w:rPr>
        <w:t>
      5) ақпаратты қорғау және оның құпиялылығы;</w:t>
      </w:r>
      <w:r>
        <w:br/>
      </w:r>
      <w:r>
        <w:rPr>
          <w:rFonts w:ascii="Times New Roman"/>
          <w:b w:val="false"/>
          <w:i w:val="false"/>
          <w:color w:val="000000"/>
          <w:sz w:val="28"/>
        </w:rPr>
        <w:t>
</w:t>
      </w:r>
      <w:r>
        <w:rPr>
          <w:rFonts w:ascii="Times New Roman"/>
          <w:b w:val="false"/>
          <w:i w:val="false"/>
          <w:color w:val="000000"/>
          <w:sz w:val="28"/>
        </w:rPr>
        <w:t>
      6) тұтынушы белгiленген мерзiмде алмаған құжаттардың сақталуын қамтамасыз ету.</w:t>
      </w:r>
      <w:r>
        <w:br/>
      </w:r>
      <w:r>
        <w:rPr>
          <w:rFonts w:ascii="Times New Roman"/>
          <w:b w:val="false"/>
          <w:i w:val="false"/>
          <w:color w:val="000000"/>
          <w:sz w:val="28"/>
        </w:rPr>
        <w:t>
</w:t>
      </w:r>
      <w:r>
        <w:rPr>
          <w:rFonts w:ascii="Times New Roman"/>
          <w:b w:val="false"/>
          <w:i w:val="false"/>
          <w:color w:val="000000"/>
          <w:sz w:val="28"/>
        </w:rPr>
        <w:t>
      19. Электрондық мемлекеттік қызмет көрсетудің техникалық шарттары:</w:t>
      </w:r>
      <w:r>
        <w:br/>
      </w:r>
      <w:r>
        <w:rPr>
          <w:rFonts w:ascii="Times New Roman"/>
          <w:b w:val="false"/>
          <w:i w:val="false"/>
          <w:color w:val="000000"/>
          <w:sz w:val="28"/>
        </w:rPr>
        <w:t>
</w:t>
      </w:r>
      <w:r>
        <w:rPr>
          <w:rFonts w:ascii="Times New Roman"/>
          <w:b w:val="false"/>
          <w:i w:val="false"/>
          <w:color w:val="000000"/>
          <w:sz w:val="28"/>
        </w:rPr>
        <w:t>
      1) Интернетке шығу;</w:t>
      </w:r>
      <w:r>
        <w:br/>
      </w:r>
      <w:r>
        <w:rPr>
          <w:rFonts w:ascii="Times New Roman"/>
          <w:b w:val="false"/>
          <w:i w:val="false"/>
          <w:color w:val="000000"/>
          <w:sz w:val="28"/>
        </w:rPr>
        <w:t>
</w:t>
      </w:r>
      <w:r>
        <w:rPr>
          <w:rFonts w:ascii="Times New Roman"/>
          <w:b w:val="false"/>
          <w:i w:val="false"/>
          <w:color w:val="000000"/>
          <w:sz w:val="28"/>
        </w:rPr>
        <w:t>
      2) е-құжат берілетін тұлғаның ЖСН болуы;</w:t>
      </w:r>
      <w:r>
        <w:br/>
      </w:r>
      <w:r>
        <w:rPr>
          <w:rFonts w:ascii="Times New Roman"/>
          <w:b w:val="false"/>
          <w:i w:val="false"/>
          <w:color w:val="000000"/>
          <w:sz w:val="28"/>
        </w:rPr>
        <w:t>
</w:t>
      </w:r>
      <w:r>
        <w:rPr>
          <w:rFonts w:ascii="Times New Roman"/>
          <w:b w:val="false"/>
          <w:i w:val="false"/>
          <w:color w:val="000000"/>
          <w:sz w:val="28"/>
        </w:rPr>
        <w:t>
      3) ЭҮШ, ХҚКО АЖ авторизациясы;</w:t>
      </w:r>
      <w:r>
        <w:br/>
      </w:r>
      <w:r>
        <w:rPr>
          <w:rFonts w:ascii="Times New Roman"/>
          <w:b w:val="false"/>
          <w:i w:val="false"/>
          <w:color w:val="000000"/>
          <w:sz w:val="28"/>
        </w:rPr>
        <w:t>
</w:t>
      </w:r>
      <w:r>
        <w:rPr>
          <w:rFonts w:ascii="Times New Roman"/>
          <w:b w:val="false"/>
          <w:i w:val="false"/>
          <w:color w:val="000000"/>
          <w:sz w:val="28"/>
        </w:rPr>
        <w:t>
      4) тұтынушының ЭСҚ болуы.</w:t>
      </w:r>
    </w:p>
    <w:bookmarkEnd w:id="8"/>
    <w:bookmarkStart w:name="z101" w:id="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мектепке дейінгі балалар ұйымдарына    </w:t>
      </w:r>
      <w:r>
        <w:br/>
      </w:r>
      <w:r>
        <w:rPr>
          <w:rFonts w:ascii="Times New Roman"/>
          <w:b w:val="false"/>
          <w:i w:val="false"/>
          <w:color w:val="000000"/>
          <w:sz w:val="28"/>
        </w:rPr>
        <w:t xml:space="preserve">
жолдама беру үшін мектеп жасына дейінгі  </w:t>
      </w:r>
      <w:r>
        <w:br/>
      </w:r>
      <w:r>
        <w:rPr>
          <w:rFonts w:ascii="Times New Roman"/>
          <w:b w:val="false"/>
          <w:i w:val="false"/>
          <w:color w:val="000000"/>
          <w:sz w:val="28"/>
        </w:rPr>
        <w:t xml:space="preserve">
(7 жасқа дейінгі) балаларды тіркеу»    </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xml:space="preserve">
1-қосымша                 </w:t>
      </w:r>
    </w:p>
    <w:bookmarkEnd w:id="9"/>
    <w:bookmarkStart w:name="z102" w:id="10"/>
    <w:p>
      <w:pPr>
        <w:spacing w:after="0"/>
        <w:ind w:left="0"/>
        <w:jc w:val="left"/>
      </w:pPr>
      <w:r>
        <w:rPr>
          <w:rFonts w:ascii="Times New Roman"/>
          <w:b/>
          <w:i w:val="false"/>
          <w:color w:val="000000"/>
        </w:rPr>
        <w:t xml:space="preserve"> 
Мемлекеттік қызмет көрсету жөніндегі халыққа қызмет көрсету</w:t>
      </w:r>
      <w:r>
        <w:br/>
      </w:r>
      <w:r>
        <w:rPr>
          <w:rFonts w:ascii="Times New Roman"/>
          <w:b/>
          <w:i w:val="false"/>
          <w:color w:val="000000"/>
        </w:rPr>
        <w:t>
орталықтарының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8"/>
        <w:gridCol w:w="3214"/>
        <w:gridCol w:w="2958"/>
        <w:gridCol w:w="2900"/>
      </w:tblGrid>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орталықтарының атауы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1155"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 халыққа қызмет көрсету орталығы» РМК</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9.00-ден 20.00-ге дейін, демалыс - жексенбі</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32-48-02</w:t>
            </w:r>
            <w:r>
              <w:br/>
            </w:r>
            <w:r>
              <w:rPr>
                <w:rFonts w:ascii="Times New Roman"/>
                <w:b w:val="false"/>
                <w:i w:val="false"/>
                <w:color w:val="000000"/>
                <w:sz w:val="20"/>
              </w:rPr>
              <w:t>
8 (7172)</w:t>
            </w:r>
            <w:r>
              <w:br/>
            </w:r>
            <w:r>
              <w:rPr>
                <w:rFonts w:ascii="Times New Roman"/>
                <w:b w:val="false"/>
                <w:i w:val="false"/>
                <w:color w:val="000000"/>
                <w:sz w:val="20"/>
              </w:rPr>
              <w:t>
32-46-97</w:t>
            </w:r>
            <w:r>
              <w:br/>
            </w:r>
            <w:r>
              <w:rPr>
                <w:rFonts w:ascii="Times New Roman"/>
                <w:b w:val="false"/>
                <w:i w:val="false"/>
                <w:color w:val="000000"/>
                <w:sz w:val="20"/>
              </w:rPr>
              <w:t>
8 (7172)</w:t>
            </w:r>
            <w:r>
              <w:br/>
            </w:r>
            <w:r>
              <w:rPr>
                <w:rFonts w:ascii="Times New Roman"/>
                <w:b w:val="false"/>
                <w:i w:val="false"/>
                <w:color w:val="000000"/>
                <w:sz w:val="20"/>
              </w:rPr>
              <w:t>
32-66-58</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 халыққа қызмет көрсету орталығы» РМК «Тілендиев» филалы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даңғылы, 6А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9.00-ден 19.00-ге дейін, демалыс - жексенбі</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w:t>
            </w:r>
            <w:r>
              <w:br/>
            </w:r>
            <w:r>
              <w:rPr>
                <w:rFonts w:ascii="Times New Roman"/>
                <w:b w:val="false"/>
                <w:i w:val="false"/>
                <w:color w:val="000000"/>
                <w:sz w:val="20"/>
              </w:rPr>
              <w:t>
37-74-34</w:t>
            </w:r>
            <w:r>
              <w:br/>
            </w:r>
            <w:r>
              <w:rPr>
                <w:rFonts w:ascii="Times New Roman"/>
                <w:b w:val="false"/>
                <w:i w:val="false"/>
                <w:color w:val="000000"/>
                <w:sz w:val="20"/>
              </w:rPr>
              <w:t>
8 (7172)</w:t>
            </w:r>
            <w:r>
              <w:br/>
            </w:r>
            <w:r>
              <w:rPr>
                <w:rFonts w:ascii="Times New Roman"/>
                <w:b w:val="false"/>
                <w:i w:val="false"/>
                <w:color w:val="000000"/>
                <w:sz w:val="20"/>
              </w:rPr>
              <w:t>
94-99-96</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 халыққа қызмет көрсету орталығы» РМК «Ақжайық» филалы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16/2</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9.00-ден 19.00-ге дейін, демалыс - жексенбі</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w:t>
            </w:r>
            <w:r>
              <w:br/>
            </w:r>
            <w:r>
              <w:rPr>
                <w:rFonts w:ascii="Times New Roman"/>
                <w:b w:val="false"/>
                <w:i w:val="false"/>
                <w:color w:val="000000"/>
                <w:sz w:val="20"/>
              </w:rPr>
              <w:t>
59-28-33</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 халыққа қызмет көрсету орталығы» РМК «Өндіріс» филалы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Кемеңгерұлы көшесі, 6/1</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9.00-ден 19.00-ге дейін, демалыс - жексенбі</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 халыққа қызмет көрсету орталығы» РМК «Кенесары» филалы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даңғылы, 12</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9.00-ден 19.00-ге дейін, демалыс - жексенбі</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w:t>
            </w:r>
            <w:r>
              <w:br/>
            </w:r>
            <w:r>
              <w:rPr>
                <w:rFonts w:ascii="Times New Roman"/>
                <w:b w:val="false"/>
                <w:i w:val="false"/>
                <w:color w:val="000000"/>
                <w:sz w:val="20"/>
              </w:rPr>
              <w:t>
29-79-03</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 халыққа қызмет көрсету орталығы» РМК</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9.00-ден 20.00-ге дейін, демалыс - жексенбі</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w:t>
            </w:r>
            <w:r>
              <w:br/>
            </w:r>
            <w:r>
              <w:rPr>
                <w:rFonts w:ascii="Times New Roman"/>
                <w:b w:val="false"/>
                <w:i w:val="false"/>
                <w:color w:val="000000"/>
                <w:sz w:val="20"/>
              </w:rPr>
              <w:t>
61-85-00</w:t>
            </w:r>
            <w:r>
              <w:br/>
            </w:r>
            <w:r>
              <w:rPr>
                <w:rFonts w:ascii="Times New Roman"/>
                <w:b w:val="false"/>
                <w:i w:val="false"/>
                <w:color w:val="000000"/>
                <w:sz w:val="20"/>
              </w:rPr>
              <w:t>
8 (7172)</w:t>
            </w:r>
            <w:r>
              <w:br/>
            </w:r>
            <w:r>
              <w:rPr>
                <w:rFonts w:ascii="Times New Roman"/>
                <w:b w:val="false"/>
                <w:i w:val="false"/>
                <w:color w:val="000000"/>
                <w:sz w:val="20"/>
              </w:rPr>
              <w:t>
57-07-72</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 халыққа қызмет көрсету орталығы» РМК филиалы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9.00-ден 19.00-ге дейін, демалыс - жексенбі</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w:t>
            </w:r>
            <w:r>
              <w:br/>
            </w:r>
            <w:r>
              <w:rPr>
                <w:rFonts w:ascii="Times New Roman"/>
                <w:b w:val="false"/>
                <w:i w:val="false"/>
                <w:color w:val="000000"/>
                <w:sz w:val="20"/>
              </w:rPr>
              <w:t>
32-80-09</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 халыққа қызмет көрсету орталығы» РМК филиалы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Железнодорожный кенті, Ақтасты көшесі, 20</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9.00-ден 19.00-ге дейін, демалыс - жексенбі</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w:t>
            </w:r>
            <w:r>
              <w:br/>
            </w:r>
            <w:r>
              <w:rPr>
                <w:rFonts w:ascii="Times New Roman"/>
                <w:b w:val="false"/>
                <w:i w:val="false"/>
                <w:color w:val="000000"/>
                <w:sz w:val="20"/>
              </w:rPr>
              <w:t>
94-71-79</w:t>
            </w:r>
            <w:r>
              <w:br/>
            </w:r>
            <w:r>
              <w:rPr>
                <w:rFonts w:ascii="Times New Roman"/>
                <w:b w:val="false"/>
                <w:i w:val="false"/>
                <w:color w:val="000000"/>
                <w:sz w:val="20"/>
              </w:rPr>
              <w:t>
8 (7172)</w:t>
            </w:r>
            <w:r>
              <w:br/>
            </w:r>
            <w:r>
              <w:rPr>
                <w:rFonts w:ascii="Times New Roman"/>
                <w:b w:val="false"/>
                <w:i w:val="false"/>
                <w:color w:val="000000"/>
                <w:sz w:val="20"/>
              </w:rPr>
              <w:t>
94-71-80</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 халыққа қызмет көрсету орталығы» РМК филиалы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Қабанбай батыр көшесі, 5/1</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9.00-ден 19.00-ге дейін, демалыс - жексенбі</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w:t>
            </w:r>
            <w:r>
              <w:br/>
            </w:r>
            <w:r>
              <w:rPr>
                <w:rFonts w:ascii="Times New Roman"/>
                <w:b w:val="false"/>
                <w:i w:val="false"/>
                <w:color w:val="000000"/>
                <w:sz w:val="20"/>
              </w:rPr>
              <w:t>
50-91-95</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 халыққа қызмет көрсету орталығы» РМК</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9.00-ден 20.00-ге дейін, демалыс - жексенбі</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w:t>
            </w:r>
            <w:r>
              <w:br/>
            </w:r>
            <w:r>
              <w:rPr>
                <w:rFonts w:ascii="Times New Roman"/>
                <w:b w:val="false"/>
                <w:i w:val="false"/>
                <w:color w:val="000000"/>
                <w:sz w:val="20"/>
              </w:rPr>
              <w:t>
50-14-71</w:t>
            </w:r>
          </w:p>
        </w:tc>
      </w:tr>
    </w:tbl>
    <w:p>
      <w:pPr>
        <w:spacing w:after="0"/>
        <w:ind w:left="0"/>
        <w:jc w:val="both"/>
      </w:pPr>
      <w:r>
        <w:rPr>
          <w:rFonts w:ascii="Times New Roman"/>
          <w:b w:val="false"/>
          <w:i w:val="false"/>
          <w:color w:val="000000"/>
          <w:sz w:val="28"/>
        </w:rPr>
        <w:t>Аббревиатуралардың оқылуы:</w:t>
      </w:r>
      <w:r>
        <w:br/>
      </w:r>
      <w:r>
        <w:rPr>
          <w:rFonts w:ascii="Times New Roman"/>
          <w:b w:val="false"/>
          <w:i w:val="false"/>
          <w:color w:val="000000"/>
          <w:sz w:val="28"/>
        </w:rPr>
        <w:t>
«Астана қаласы Сарыарқа ауданы халыққа қызмет көрсету орталығы» РМК – Қазақстан Республикасы Көлік және коммуникация министрлігі Мемлекеттік қызметтерді автоматтандыруды бақылау және қызмет көрсету орталықтарының қызметін үйлестіру жөніндегі комитетінің «Астана қаласы Сарыарқа ауданы халыққа қызмет көрсету орталығы» республикалық мемлекеттік кәсіпорны</w:t>
      </w:r>
    </w:p>
    <w:bookmarkStart w:name="z103" w:id="1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мектепке дейінгі балалар ұйымдарына    </w:t>
      </w:r>
      <w:r>
        <w:br/>
      </w:r>
      <w:r>
        <w:rPr>
          <w:rFonts w:ascii="Times New Roman"/>
          <w:b w:val="false"/>
          <w:i w:val="false"/>
          <w:color w:val="000000"/>
          <w:sz w:val="28"/>
        </w:rPr>
        <w:t xml:space="preserve">
жолдама беру үшін мектеп жасына дейінгі  </w:t>
      </w:r>
      <w:r>
        <w:br/>
      </w:r>
      <w:r>
        <w:rPr>
          <w:rFonts w:ascii="Times New Roman"/>
          <w:b w:val="false"/>
          <w:i w:val="false"/>
          <w:color w:val="000000"/>
          <w:sz w:val="28"/>
        </w:rPr>
        <w:t xml:space="preserve">
(7 жасқа дейінгі) балаларды тіркеу»    </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xml:space="preserve">
2-қосымша                 </w:t>
      </w:r>
    </w:p>
    <w:bookmarkEnd w:id="11"/>
    <w:bookmarkStart w:name="z104" w:id="12"/>
    <w:p>
      <w:pPr>
        <w:spacing w:after="0"/>
        <w:ind w:left="0"/>
        <w:jc w:val="left"/>
      </w:pPr>
      <w:r>
        <w:rPr>
          <w:rFonts w:ascii="Times New Roman"/>
          <w:b/>
          <w:i w:val="false"/>
          <w:color w:val="000000"/>
        </w:rPr>
        <w:t xml:space="preserve"> 
Мемлекеттік қызметтер көрсету жөніндегі</w:t>
      </w:r>
      <w:r>
        <w:br/>
      </w:r>
      <w:r>
        <w:rPr>
          <w:rFonts w:ascii="Times New Roman"/>
          <w:b/>
          <w:i w:val="false"/>
          <w:color w:val="000000"/>
        </w:rPr>
        <w:t>
уәкілетті органдар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gridCol w:w="3153"/>
        <w:gridCol w:w="3157"/>
        <w:gridCol w:w="3159"/>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органдар атауы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Білім басқармасы» мемлекеттік мекемесі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Сәрсенбі, бейсенбі 9.00-дан 18.00-ге дейін, түскі үзіліс 13.00-ден 14.00-ге дейін, сенбі және жексенбі және мерекелік күндерді қоспағанда</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w:t>
            </w:r>
            <w:r>
              <w:br/>
            </w:r>
            <w:r>
              <w:rPr>
                <w:rFonts w:ascii="Times New Roman"/>
                <w:b w:val="false"/>
                <w:i w:val="false"/>
                <w:color w:val="000000"/>
                <w:sz w:val="20"/>
              </w:rPr>
              <w:t>
55-68-63,</w:t>
            </w:r>
            <w:r>
              <w:br/>
            </w:r>
            <w:r>
              <w:rPr>
                <w:rFonts w:ascii="Times New Roman"/>
                <w:b w:val="false"/>
                <w:i w:val="false"/>
                <w:color w:val="000000"/>
                <w:sz w:val="20"/>
              </w:rPr>
              <w:t>
55-68-64</w:t>
            </w:r>
          </w:p>
        </w:tc>
      </w:tr>
    </w:tbl>
    <w:bookmarkStart w:name="z105" w:id="1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мектепке дейінгі балалар ұйымдарына    </w:t>
      </w:r>
      <w:r>
        <w:br/>
      </w:r>
      <w:r>
        <w:rPr>
          <w:rFonts w:ascii="Times New Roman"/>
          <w:b w:val="false"/>
          <w:i w:val="false"/>
          <w:color w:val="000000"/>
          <w:sz w:val="28"/>
        </w:rPr>
        <w:t xml:space="preserve">
жолдама беру үшін мектеп жасына дейінгі  </w:t>
      </w:r>
      <w:r>
        <w:br/>
      </w:r>
      <w:r>
        <w:rPr>
          <w:rFonts w:ascii="Times New Roman"/>
          <w:b w:val="false"/>
          <w:i w:val="false"/>
          <w:color w:val="000000"/>
          <w:sz w:val="28"/>
        </w:rPr>
        <w:t xml:space="preserve">
(7 жасқа дейінгі) балаларды тіркеу»    </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xml:space="preserve">
3-қосымша                 </w:t>
      </w:r>
    </w:p>
    <w:bookmarkEnd w:id="13"/>
    <w:bookmarkStart w:name="z106" w:id="14"/>
    <w:p>
      <w:pPr>
        <w:spacing w:after="0"/>
        <w:ind w:left="0"/>
        <w:jc w:val="left"/>
      </w:pPr>
      <w:r>
        <w:rPr>
          <w:rFonts w:ascii="Times New Roman"/>
          <w:b/>
          <w:i w:val="false"/>
          <w:color w:val="000000"/>
        </w:rPr>
        <w:t xml:space="preserve"> 
1-кесте. ЖАО арқылы іс-қимылдардың сипаттамасы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2833"/>
        <w:gridCol w:w="2854"/>
        <w:gridCol w:w="2515"/>
        <w:gridCol w:w="2643"/>
        <w:gridCol w:w="211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үдерістің (жұмыс барысының, ағынының) іс-қимылы</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(жұмыс барысының, ағынының)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(үдерiстiң, рәсiмдеудiң, операцияның) атауы және олардың сипаттамасы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өтiнiш және құжаттарының түпнұсқалығын тексеру, Е-Астана АЖ-ға деректерді енгізу</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қызметкерін жүйеге жалғау және электрондық мемлекеттік қызмет көрсетуге арналған сұраным нысанын толтыру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Е-Астана АЖ-дан ХҚКО АЖ-ға мәртебелер туралы хабарламаны бағдарлау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Ағымдағы мәртебені көрсете отырып хабарламаны қалыптастыру</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алуға өтінішті және құжаттарды қабылдау</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тіркеу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бағдарлау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Түскендердің мәртебесін көрсету</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іс-қимылдың нөмiрi</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үдерістің (жұмыс барысының, ағынының) іс-қимылы</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(жұмыс барысының, ағынының)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Е-Астана АЖ</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ЭҮАШ (ЭҮШ)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(үдерiстiң, рәсiмдеудiң, операцияның) атауы және олардың сипаттамасы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 жасау, МБҰ-ға жолдау үшін балаларды кезекке қою туралы шешім қабылдау</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жасау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сұраныс мәртебесін ауыстыру туралы хабарламаны бағдарлау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мәртебені көрсету</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беру, немесе МДҰ-да орын болмаған жағдайда хабарлама, не болмаса бас тарту туралы дәлелді жауап беру</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құжатымен хабарламаның жіберілуі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бағдарлау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мәртебесін көрсету</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іс-қимылдың нөмiрi</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
        <w:gridCol w:w="2576"/>
        <w:gridCol w:w="2658"/>
        <w:gridCol w:w="2638"/>
        <w:gridCol w:w="2411"/>
        <w:gridCol w:w="241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Негізгі үдерістің (жұмыс барысының, ағынының) іс-қимылы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(жұмыс барысының, ағынының)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Е-Астана АЖ</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(үдерiстiң, рәсiмдеудiң, операцияның) атауы және олардың сипаттамасы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жасау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қызметкерінің шығыс құжатына ЭСҚ қол қоюы. ХҚКО АЖ қызмет көрсету мәртебесін ауыстыру туралы хабарлама жасау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мәртебесін ауыстыру туралы хабарламаны бағдарлау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 аяқтау туралы хабарламаны көрсету</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қызметкерінің электрондық мемлекеттік қызмет нәтижесін тұтынушыға қолма-қол беру немесе электрондық поштасына жіберу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 ЭСҚ қол қойылған шығыс құжат. ХҚКО АЖ мәртебе ауыстыру туралы хабарламаны жіберу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орындау мәртебесін көрсету және беруді аяқтау</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іс-қимылдың нөмiрi</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07" w:id="15"/>
    <w:p>
      <w:pPr>
        <w:spacing w:after="0"/>
        <w:ind w:left="0"/>
        <w:jc w:val="left"/>
      </w:pPr>
      <w:r>
        <w:rPr>
          <w:rFonts w:ascii="Times New Roman"/>
          <w:b/>
          <w:i w:val="false"/>
          <w:color w:val="000000"/>
        </w:rPr>
        <w:t xml:space="preserve"> 
2-кесте. ХҚКО арқылы іс-қимылдардың сипаттамасы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
        <w:gridCol w:w="2556"/>
        <w:gridCol w:w="2368"/>
        <w:gridCol w:w="2056"/>
        <w:gridCol w:w="1869"/>
        <w:gridCol w:w="1869"/>
        <w:gridCol w:w="201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үдерістің (жұмыс барысының, ағынының) іс-қимылы</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(жұмыс барысының, ағынының)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Е-Астана АЖ</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(үдерiстiң, рәсiмдеудiң, операцияның) атауы және олардың сипаттамасы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өтiнiш және құжаттарының түпнұсқалығын тексеру, ХҚКО АЖ-ға деректерді енгізу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қызмет көрстеуге арналған сұраным нысанын толтыру және жүйеге ХҚКО қызметкерін жалғау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АЖ-дан Е-Астана АЖ-ға сұрау салуды бағдарлау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орындауға жіберу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жұмыстануға арызды қабылдау</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алуға өтінішті және құжаттарды қабылдау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тіркеу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бағдарлау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ХҚКО-нан Е-Астана АЖ-ға түскендердің мәртебесінде арызда көрсету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Жұмыстануға сұрау салуды қабылдау</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іс-қимылдың нөмiрi</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2683"/>
        <w:gridCol w:w="2047"/>
        <w:gridCol w:w="1878"/>
        <w:gridCol w:w="2281"/>
        <w:gridCol w:w="1900"/>
        <w:gridCol w:w="213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үдерістің (жұмыс барысының, ағынының) іс-қимылы</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(жұмыс барысының, ағынының)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Е-Астана АЖ</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(үдерiстiң, рәсiмдеудiң, операцияның) атауы және олардың сипаттамасы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орындау баланы МБҰ-ға кезекке қою туралы шешім қабылдау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 жасау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сұраныс мәртебесін ауыстыру туралы хабарламаны бағдарлау</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мәртебені көрсету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Тұтынушың жүгінген кезде арыздың орындалысының мәртебесі туралы хабарлама</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алуға өтінішті және құжаттарды қабылдау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Шығатын жұмысты жүйеге қалыптастыру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бағдарлау</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Мәртебесінде арызды көрсету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 (құжатты қабылдау және беру күні мемлекеттік қызмет көрсету мерзіміне кірмейді)</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іс-қимылдың нөмiрi</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
        <w:gridCol w:w="2581"/>
        <w:gridCol w:w="1767"/>
        <w:gridCol w:w="1955"/>
        <w:gridCol w:w="2038"/>
        <w:gridCol w:w="2185"/>
        <w:gridCol w:w="220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үдерістің (жұмыс барысының, ағынының) іс-қимылы</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(жұмыс барысының, ағынының)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Е-Астана АЖ</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(үдерiстiң, рәсiмдеудiң, операцияның) атауы және олардың сипаттамасы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жасау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қызметкерінің ЭСҚ қол қою. ХҚКО АЖ-не қызмет көрсету мәртебесінің ауысуы туралы хабарлама жасау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АЖ-не қызмет көрсету мәртебесінің ауысуы туралы хабарламаны бағдарлау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көрсетудің аяқталуы туралы хабарламаны көрсету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қызметкерінің электрондық мемлекеттік қызмет нәтижесін тұтынушыға қолма-қол және электрондық поштаға жіберу арқылы беру</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құжатын ХҚКО жіберу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Орындаудың аяқталуы туралы ХҚКО АЖ хабарлама табыстау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Орындалудың аяқталу мәртебесін көрсету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нәтижесін беру</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іс-қимылдыңннөмiрi</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08" w:id="16"/>
    <w:p>
      <w:pPr>
        <w:spacing w:after="0"/>
        <w:ind w:left="0"/>
        <w:jc w:val="left"/>
      </w:pPr>
      <w:r>
        <w:rPr>
          <w:rFonts w:ascii="Times New Roman"/>
          <w:b/>
          <w:i w:val="false"/>
          <w:color w:val="000000"/>
        </w:rPr>
        <w:t xml:space="preserve"> 
3-кесте. ЭҮП арқылы іс-қимылдардың сипаттамасы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
        <w:gridCol w:w="2664"/>
        <w:gridCol w:w="2226"/>
        <w:gridCol w:w="1913"/>
        <w:gridCol w:w="1934"/>
        <w:gridCol w:w="2081"/>
        <w:gridCol w:w="189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үдерістің (жұмыс барысының, ағынының) іс-қимылы</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(жұмыс барысының, ағынының)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Е-Астана АЖ</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(үдерiстiң, рәсiмдеудiң, операцияның) атауы және олардың сипаттамасы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 ЭҮП-қа жалғау, сұраныс нысанын толтыру, электрондық мемлекеттік қызмет алу үшін енгізілген деректер дұрыстығын тексеру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Е-Астана АЖ сұранысты және ХҚКО АЖ хабарлама бағдарлау (енгізілген деректер дұрыс болған жағдайда)</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Түскен хат мәртебесін көрсету (енгізілген деректер дұрыс болған жағдайда)</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ЭҮП-тен ХҚКО АЖ-ға түскендерді (енгізілген деректер дұрыс болған жағдайда) мәртебесін көрсету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Арызды орындауға қабылдау (енгізілген деректер дұрыс болған жағдайда)</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сәтті қалыптастыру туралы хабарламаны көрсету немесе бас тарту туралы хабарлама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бағдарлау (енгізілген деректер дұрыс болған жағдайда)</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ЭҮП-ке хабарлама жіберу (енгізіл-ген деректер дұрыс болған жағдайда)</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Мәртебесін көрсету (енгізілген деректер дұрыс болған жағдайда)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қабылдау (енгізілген деректер дұрыс болған жағдайда)</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іс-қимылдың нөмiрi</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
        <w:gridCol w:w="2296"/>
        <w:gridCol w:w="2066"/>
        <w:gridCol w:w="2045"/>
        <w:gridCol w:w="2171"/>
        <w:gridCol w:w="2338"/>
        <w:gridCol w:w="181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2)Негізгі үдерістің (жұмыс барысының, ағынының) іс-қимылы </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(жұмыс барысының, ағынының)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Е-Астана АЖ</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(үдерiстiң, рәсiмдеудiң, операцияның) атауы және олардың сипаттамасы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орындау. МБҰ-ға кезекке қою туралы шешім қабылдау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қалыптастыру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және ХҚКО АЖ-ға «жұмыста» мәртебесін ауыстыру туралы хабарламаны бағдарлау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хабарламаны көрсету</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және мәртебесін көрсету</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қалыптастыру немесе өтініш берген кезде МБҰ орын болмаған жағдайда хабарлама жіберу не болмаса бас тарту жағдайында дәлелді жауап беру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жүйеге қалыптастыру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Мәртебесін көрсету</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мәртебесін көрсету</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іс-қимылдың нөмiрi</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2637"/>
        <w:gridCol w:w="1685"/>
        <w:gridCol w:w="2531"/>
        <w:gridCol w:w="2087"/>
        <w:gridCol w:w="2087"/>
        <w:gridCol w:w="189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3)Негізгі үдерістің (жұмыс барысының, ағынының) іс-қимылы</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(жұмыс барысының, ағынының)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Е-Астана АЖ</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(үдерiстiң, рәсiмдеудiң, операцияның) атауы және олардың сипаттамасы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қалыптастыру.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қызметкерінің ЭСҚ қол қою. ЭҮП және ХҚКО АЖ-не қызмет көрсету мәртебесінің ауысуы туралы хабарлама жасау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және ХҚКО АЖ-не қызмет көрсету мәртебесінің ауысуы туралы хабарламаны бағдарлау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қарау мүмкіндігімен қызмет көрсетудің аяқталуы туралы хабарламаны көрсету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көрсетудің аяқталуы туралы хабарламаны көрсету</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шығыс құжатымен және ХҚКО АЖ-ға мәртебесінің ауысуы туралы хабарлама жіберу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көрсету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мәртебесін көрсету</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іс-қимылдың нөмiрi</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09" w:id="17"/>
    <w:p>
      <w:pPr>
        <w:spacing w:after="0"/>
        <w:ind w:left="0"/>
        <w:jc w:val="left"/>
      </w:pPr>
      <w:r>
        <w:rPr>
          <w:rFonts w:ascii="Times New Roman"/>
          <w:b/>
          <w:i w:val="false"/>
          <w:color w:val="000000"/>
        </w:rPr>
        <w:t xml:space="preserve"> 
4-кесте. Е-Астана АЖ арқылы іс-қимылдардың сипаттамасы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
        <w:gridCol w:w="2059"/>
        <w:gridCol w:w="2372"/>
        <w:gridCol w:w="2352"/>
        <w:gridCol w:w="2143"/>
        <w:gridCol w:w="1955"/>
        <w:gridCol w:w="183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үдерістің (жұмыс барысының, ағынының) іс-қимылы</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(жұмыс барысының, ағынының)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Е-Астана АЖ (жеке кабинеті)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Е-Астана АЖ</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Е-Астана АЖ</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(үдерiстiң, рәсiмдеудiң, операцияның) атауы және олардың сипаттамасы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 Е-Астана АЖ жалғау, сұраным нысанын толтыру. Электрондық мемлекеттік қызмет алу үшін енгізілген деректер дұрыстығын тексеру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Е-Астана АЖ сұранысты (жеке кабинет) және ХҚКО АЖ (енгізілген деректер дұрыс болған жағдайда) хабарламаны бағдарлау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қою және түскендердің мәртебесін көрсету (енгізілге  деректер дұрыс болған жағдайда)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Е-Астана АЖ-тан (жеке кабинет) ХҚКО АЖ-ға түскендер мәртебесін көрсету (енгізілген деректер дұрыс болған жағдайда)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орындауға қабылдау (енгізілген деректер дұрыс болған жағдайда)</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(деректер,құжат, ұйымдық-басшылық ету шешiмi)</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табысты қалыптастыру туралы хабарламаны көрсету немесе сұралған электрондық мемлекеттік қызметтен бас тарту туралы хабарламаны қалыптастыру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бағдарлау (енгізілген деректер дұрыс болған жағдайда)</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ЭҮП жіберу (енгізілген деректер дұрыс болған жағдайда)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Мәртебесін көрсету (енгізілген деректер дұрыс болған жағдайда)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қабылдау (енгізіл ген деректер дұрыс болған жағдайда)</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іс-қимылдың нөмiрi</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
        <w:gridCol w:w="2477"/>
        <w:gridCol w:w="2163"/>
        <w:gridCol w:w="2289"/>
        <w:gridCol w:w="2143"/>
        <w:gridCol w:w="1851"/>
        <w:gridCol w:w="178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үдерістің (жұмыс барысының, ағынының) іс-қимылы</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(жұмыс барысының, ағынының)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Е-Астана АЖ</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Е-Астана АЖ</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Е-Астана АЖ (жеке кабинет)</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(үдерiстiң, рәсiмдеудiң, операцияның) атауы және олардың сипаттамасы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орындау. МДҰ-ға жолдау үшін баланы кезекке қою туралы шешім қабылдау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қалыптастыру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Е-Астана АЖ (жеке кабинет) және ХҚКО АЖ-ға «жұмыста» мәртебесін ауыстыру туралы хабарламаны бағдарлау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мәртебесін көрсету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мен мәртебесін көрсету</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қалыптастыру, не болмаса бас тарту туралы дәлелді жауап беру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жүйеге қалыптастыру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Мәртебені көрсету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Мәртебені көрсету</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іс-қимылдың нөмiрi</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
        <w:gridCol w:w="2477"/>
        <w:gridCol w:w="1662"/>
        <w:gridCol w:w="2247"/>
        <w:gridCol w:w="2059"/>
        <w:gridCol w:w="2143"/>
        <w:gridCol w:w="212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үдерістің (жұмыс барысының, ағынының) іс-қимылы</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(жұмыс барысының, ағынының)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Е-Астана АЖ</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Е-Астана АЖ</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Е-Астана АЖ (жеке кабинет)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(үдерiстiң, рәсiмдеудiң, операцияның) атауы және олардың сипаттамасы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 жасау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 ЭСҚ шығыс құжатқа қол қою. Е-Астана АЖ (жеке кабинет) және ХҚКО АЖ қызмет көрсету мәртебесін ауыстыру туралы хабарлама қалыптастыру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Е-Астана АЖ (жеке кабинет) шығыс құжат мәртебесі нің ауысуы туралы және ХҚКО АЖ-ға мәртебені ауысуы туралы хабарламаны бағдарлау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көру мүмкіндігімен қызмет көрсетудіді аяқтау туралы хабарламаны көрсету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 аяқтау туралы хабарламаны көрсету</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Е-Астана АЖ (жеке кабинет) шығыс құжатын хабарлама және ХҚКО АЖ мәртебенің ауысуы туралы хабарлама жіберу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көрсету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мәртебесін көрсету</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іс-қимылдың нөмiрi</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10" w:id="1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мектепке дейінгі балалар ұйымдарына    </w:t>
      </w:r>
      <w:r>
        <w:br/>
      </w:r>
      <w:r>
        <w:rPr>
          <w:rFonts w:ascii="Times New Roman"/>
          <w:b w:val="false"/>
          <w:i w:val="false"/>
          <w:color w:val="000000"/>
          <w:sz w:val="28"/>
        </w:rPr>
        <w:t xml:space="preserve">
жолдама беру үшін мектеп жасына дейінгі  </w:t>
      </w:r>
      <w:r>
        <w:br/>
      </w:r>
      <w:r>
        <w:rPr>
          <w:rFonts w:ascii="Times New Roman"/>
          <w:b w:val="false"/>
          <w:i w:val="false"/>
          <w:color w:val="000000"/>
          <w:sz w:val="28"/>
        </w:rPr>
        <w:t xml:space="preserve">
(7 жасқа дейінгі) балаларды тіркеу»    </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xml:space="preserve">
4-қосымша                 </w:t>
      </w:r>
    </w:p>
    <w:bookmarkEnd w:id="18"/>
    <w:p>
      <w:pPr>
        <w:spacing w:after="0"/>
        <w:ind w:left="0"/>
        <w:jc w:val="both"/>
      </w:pPr>
      <w:r>
        <w:drawing>
          <wp:inline distT="0" distB="0" distL="0" distR="0">
            <wp:extent cx="7353300" cy="346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53300" cy="3467100"/>
                    </a:xfrm>
                    <a:prstGeom prst="rect">
                      <a:avLst/>
                    </a:prstGeom>
                  </pic:spPr>
                </pic:pic>
              </a:graphicData>
            </a:graphic>
          </wp:inline>
        </w:drawing>
      </w:r>
    </w:p>
    <w:p>
      <w:pPr>
        <w:spacing w:after="0"/>
        <w:ind w:left="0"/>
        <w:jc w:val="both"/>
      </w:pPr>
      <w:r>
        <w:rPr>
          <w:rFonts w:ascii="Times New Roman"/>
          <w:b w:val="false"/>
          <w:i w:val="false"/>
          <w:color w:val="000000"/>
          <w:sz w:val="28"/>
        </w:rPr>
        <w:t>ЖАО арқылы ішінара автоматтандырылған электрондық қызметті көрсету кезінде функционалдық өзара іс-қимыл № 1 диаграммасы</w:t>
      </w:r>
    </w:p>
    <w:bookmarkStart w:name="z111" w:id="1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мектепке дейінгі балалар ұйымдарына    </w:t>
      </w:r>
      <w:r>
        <w:br/>
      </w:r>
      <w:r>
        <w:rPr>
          <w:rFonts w:ascii="Times New Roman"/>
          <w:b w:val="false"/>
          <w:i w:val="false"/>
          <w:color w:val="000000"/>
          <w:sz w:val="28"/>
        </w:rPr>
        <w:t xml:space="preserve">
жолдама беру үшін мектеп жасына дейінгі  </w:t>
      </w:r>
      <w:r>
        <w:br/>
      </w:r>
      <w:r>
        <w:rPr>
          <w:rFonts w:ascii="Times New Roman"/>
          <w:b w:val="false"/>
          <w:i w:val="false"/>
          <w:color w:val="000000"/>
          <w:sz w:val="28"/>
        </w:rPr>
        <w:t xml:space="preserve">
(7 жасқа дейінгі) балаларды тіркеу»    </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xml:space="preserve">
5-қосымша                 </w:t>
      </w:r>
    </w:p>
    <w:bookmarkEnd w:id="19"/>
    <w:p>
      <w:pPr>
        <w:spacing w:after="0"/>
        <w:ind w:left="0"/>
        <w:jc w:val="both"/>
      </w:pPr>
      <w:r>
        <w:drawing>
          <wp:inline distT="0" distB="0" distL="0" distR="0">
            <wp:extent cx="81153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15300" cy="3746500"/>
                    </a:xfrm>
                    <a:prstGeom prst="rect">
                      <a:avLst/>
                    </a:prstGeom>
                  </pic:spPr>
                </pic:pic>
              </a:graphicData>
            </a:graphic>
          </wp:inline>
        </w:drawing>
      </w:r>
    </w:p>
    <w:p>
      <w:pPr>
        <w:spacing w:after="0"/>
        <w:ind w:left="0"/>
        <w:jc w:val="both"/>
      </w:pPr>
      <w:r>
        <w:rPr>
          <w:rFonts w:ascii="Times New Roman"/>
          <w:b w:val="false"/>
          <w:i w:val="false"/>
          <w:color w:val="000000"/>
          <w:sz w:val="28"/>
        </w:rPr>
        <w:t>ХҚКО арқылы ішінара автоматтандырылған электрондық қызметті көрсету кезінде функционалдық өзара іс-қимыл № 2 диаграммасы</w:t>
      </w:r>
    </w:p>
    <w:bookmarkStart w:name="z112" w:id="2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мектепке дейінгі балалар ұйымдарына    </w:t>
      </w:r>
      <w:r>
        <w:br/>
      </w:r>
      <w:r>
        <w:rPr>
          <w:rFonts w:ascii="Times New Roman"/>
          <w:b w:val="false"/>
          <w:i w:val="false"/>
          <w:color w:val="000000"/>
          <w:sz w:val="28"/>
        </w:rPr>
        <w:t xml:space="preserve">
жолдама беру үшін мектеп жасына дейінгі  </w:t>
      </w:r>
      <w:r>
        <w:br/>
      </w:r>
      <w:r>
        <w:rPr>
          <w:rFonts w:ascii="Times New Roman"/>
          <w:b w:val="false"/>
          <w:i w:val="false"/>
          <w:color w:val="000000"/>
          <w:sz w:val="28"/>
        </w:rPr>
        <w:t xml:space="preserve">
(7 жасқа дейінгі) балаларды тіркеу»    </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xml:space="preserve">
6-қосымша                 </w:t>
      </w:r>
    </w:p>
    <w:bookmarkEnd w:id="20"/>
    <w:p>
      <w:pPr>
        <w:spacing w:after="0"/>
        <w:ind w:left="0"/>
        <w:jc w:val="both"/>
      </w:pPr>
      <w:r>
        <w:drawing>
          <wp:inline distT="0" distB="0" distL="0" distR="0">
            <wp:extent cx="7391400" cy="375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391400" cy="3759200"/>
                    </a:xfrm>
                    <a:prstGeom prst="rect">
                      <a:avLst/>
                    </a:prstGeom>
                  </pic:spPr>
                </pic:pic>
              </a:graphicData>
            </a:graphic>
          </wp:inline>
        </w:drawing>
      </w:r>
    </w:p>
    <w:p>
      <w:pPr>
        <w:spacing w:after="0"/>
        <w:ind w:left="0"/>
        <w:jc w:val="both"/>
      </w:pPr>
      <w:r>
        <w:rPr>
          <w:rFonts w:ascii="Times New Roman"/>
          <w:b w:val="false"/>
          <w:i w:val="false"/>
          <w:color w:val="000000"/>
          <w:sz w:val="28"/>
        </w:rPr>
        <w:t>ЭҮП арқылы ішінара автоматтандырылған электрондық қызметтікөрсету кезінде функционалдық өзара іс-қимыл № 3 диаграммасы</w:t>
      </w:r>
    </w:p>
    <w:bookmarkStart w:name="z113" w:id="2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мектепке дейінгі балалар ұйымдарына    </w:t>
      </w:r>
      <w:r>
        <w:br/>
      </w:r>
      <w:r>
        <w:rPr>
          <w:rFonts w:ascii="Times New Roman"/>
          <w:b w:val="false"/>
          <w:i w:val="false"/>
          <w:color w:val="000000"/>
          <w:sz w:val="28"/>
        </w:rPr>
        <w:t xml:space="preserve">
жолдама беру үшін мектеп жасына дейінгі  </w:t>
      </w:r>
      <w:r>
        <w:br/>
      </w:r>
      <w:r>
        <w:rPr>
          <w:rFonts w:ascii="Times New Roman"/>
          <w:b w:val="false"/>
          <w:i w:val="false"/>
          <w:color w:val="000000"/>
          <w:sz w:val="28"/>
        </w:rPr>
        <w:t xml:space="preserve">
(7 жасқа дейінгі) балаларды тіркеу»    </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xml:space="preserve">
7-қосымша                 </w:t>
      </w:r>
    </w:p>
    <w:bookmarkEnd w:id="21"/>
    <w:p>
      <w:pPr>
        <w:spacing w:after="0"/>
        <w:ind w:left="0"/>
        <w:jc w:val="both"/>
      </w:pPr>
      <w:r>
        <w:drawing>
          <wp:inline distT="0" distB="0" distL="0" distR="0">
            <wp:extent cx="73787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378700" cy="3924300"/>
                    </a:xfrm>
                    <a:prstGeom prst="rect">
                      <a:avLst/>
                    </a:prstGeom>
                  </pic:spPr>
                </pic:pic>
              </a:graphicData>
            </a:graphic>
          </wp:inline>
        </w:drawing>
      </w:r>
    </w:p>
    <w:p>
      <w:pPr>
        <w:spacing w:after="0"/>
        <w:ind w:left="0"/>
        <w:jc w:val="both"/>
      </w:pPr>
      <w:r>
        <w:rPr>
          <w:rFonts w:ascii="Times New Roman"/>
          <w:b w:val="false"/>
          <w:i w:val="false"/>
          <w:color w:val="000000"/>
          <w:sz w:val="28"/>
        </w:rPr>
        <w:t>Е-Астана АЖ арқылы ішінара автоматтандырылған электрондық қызметтікөрсету кезінде функционалдық өзара іс-қимыл № 4 диаграммасы</w:t>
      </w:r>
    </w:p>
    <w:p>
      <w:pPr>
        <w:spacing w:after="0"/>
        <w:ind w:left="0"/>
        <w:jc w:val="both"/>
      </w:pPr>
      <w:r>
        <w:rPr>
          <w:rFonts w:ascii="Times New Roman"/>
          <w:b w:val="false"/>
          <w:i w:val="false"/>
          <w:color w:val="000000"/>
          <w:sz w:val="28"/>
        </w:rPr>
        <w:t>Шартты белгілер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7"/>
        <w:gridCol w:w="10453"/>
      </w:tblGrid>
      <w:tr>
        <w:trPr>
          <w:trHeight w:val="705"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06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06400" cy="381000"/>
                          </a:xfrm>
                          <a:prstGeom prst="rect">
                            <a:avLst/>
                          </a:prstGeom>
                        </pic:spPr>
                      </pic:pic>
                    </a:graphicData>
                  </a:graphic>
                </wp:inline>
              </w:drawing>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хабарлама</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06400" cy="355600"/>
                          </a:xfrm>
                          <a:prstGeom prst="rect">
                            <a:avLst/>
                          </a:prstGeom>
                        </pic:spPr>
                      </pic:pic>
                    </a:graphicData>
                  </a:graphic>
                </wp:inline>
              </w:drawing>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Аяқтаушы хабарлама</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81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81000" cy="355600"/>
                          </a:xfrm>
                          <a:prstGeom prst="rect">
                            <a:avLst/>
                          </a:prstGeom>
                        </pic:spPr>
                      </pic:pic>
                    </a:graphicData>
                  </a:graphic>
                </wp:inline>
              </w:drawing>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хабарлама</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55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55600" cy="355600"/>
                          </a:xfrm>
                          <a:prstGeom prst="rect">
                            <a:avLst/>
                          </a:prstGeom>
                        </pic:spPr>
                      </pic:pic>
                    </a:graphicData>
                  </a:graphic>
                </wp:inline>
              </w:drawing>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Аяқтауыш қарапайым оқиға</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93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93700" cy="368300"/>
                          </a:xfrm>
                          <a:prstGeom prst="rect">
                            <a:avLst/>
                          </a:prstGeom>
                        </pic:spPr>
                      </pic:pic>
                    </a:graphicData>
                  </a:graphic>
                </wp:inline>
              </w:drawing>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68300" cy="368300"/>
                          </a:xfrm>
                          <a:prstGeom prst="rect">
                            <a:avLst/>
                          </a:prstGeom>
                        </pic:spPr>
                      </pic:pic>
                    </a:graphicData>
                  </a:graphic>
                </wp:inline>
              </w:drawing>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Оқиғалар-таймерлер</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35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35000" cy="393700"/>
                          </a:xfrm>
                          <a:prstGeom prst="rect">
                            <a:avLst/>
                          </a:prstGeom>
                        </pic:spPr>
                      </pic:pic>
                    </a:graphicData>
                  </a:graphic>
                </wp:inline>
              </w:drawing>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22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22300" cy="406400"/>
                          </a:xfrm>
                          <a:prstGeom prst="rect">
                            <a:avLst/>
                          </a:prstGeom>
                        </pic:spPr>
                      </pic:pic>
                    </a:graphicData>
                  </a:graphic>
                </wp:inline>
              </w:drawing>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Үдеріс</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22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22300" cy="406400"/>
                          </a:xfrm>
                          <a:prstGeom prst="rect">
                            <a:avLst/>
                          </a:prstGeom>
                        </pic:spPr>
                      </pic:pic>
                    </a:graphicData>
                  </a:graphic>
                </wp:inline>
              </w:drawing>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366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36600" cy="165100"/>
                          </a:xfrm>
                          <a:prstGeom prst="rect">
                            <a:avLst/>
                          </a:prstGeom>
                        </pic:spPr>
                      </pic:pic>
                    </a:graphicData>
                  </a:graphic>
                </wp:inline>
              </w:drawing>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ағыны</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74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74700" cy="139700"/>
                          </a:xfrm>
                          <a:prstGeom prst="rect">
                            <a:avLst/>
                          </a:prstGeom>
                        </pic:spPr>
                      </pic:pic>
                    </a:graphicData>
                  </a:graphic>
                </wp:inline>
              </w:drawing>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ағыны</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19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19100" cy="292100"/>
                          </a:xfrm>
                          <a:prstGeom prst="rect">
                            <a:avLst/>
                          </a:prstGeom>
                        </pic:spPr>
                      </pic:pic>
                    </a:graphicData>
                  </a:graphic>
                </wp:inline>
              </w:drawing>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тұтынушыға ұсынылатын электрондық құжат</w:t>
            </w:r>
          </w:p>
        </w:tc>
      </w:tr>
    </w:tbl>
    <w:bookmarkStart w:name="z114" w:id="2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мектепке дейінгі балалар ұйымдарына    </w:t>
      </w:r>
      <w:r>
        <w:br/>
      </w:r>
      <w:r>
        <w:rPr>
          <w:rFonts w:ascii="Times New Roman"/>
          <w:b w:val="false"/>
          <w:i w:val="false"/>
          <w:color w:val="000000"/>
          <w:sz w:val="28"/>
        </w:rPr>
        <w:t xml:space="preserve">
жолдама беру үшін мектеп жасына дейінгі  </w:t>
      </w:r>
      <w:r>
        <w:br/>
      </w:r>
      <w:r>
        <w:rPr>
          <w:rFonts w:ascii="Times New Roman"/>
          <w:b w:val="false"/>
          <w:i w:val="false"/>
          <w:color w:val="000000"/>
          <w:sz w:val="28"/>
        </w:rPr>
        <w:t xml:space="preserve">
(7 жасқа дейінгі) балаларды тіркеу»    </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xml:space="preserve">
8-қосымша                 </w:t>
      </w:r>
    </w:p>
    <w:bookmarkEnd w:id="22"/>
    <w:p>
      <w:pPr>
        <w:spacing w:after="0"/>
        <w:ind w:left="0"/>
        <w:jc w:val="both"/>
      </w:pPr>
      <w:r>
        <w:rPr>
          <w:rFonts w:ascii="Times New Roman"/>
          <w:b w:val="false"/>
          <w:i w:val="false"/>
          <w:color w:val="000000"/>
          <w:sz w:val="28"/>
        </w:rPr>
        <w:t xml:space="preserve">Электрондық мемлекеттік қызметке экрандық нысандар </w:t>
      </w:r>
    </w:p>
    <w:p>
      <w:pPr>
        <w:spacing w:after="0"/>
        <w:ind w:left="0"/>
        <w:jc w:val="both"/>
      </w:pPr>
      <w:r>
        <w:drawing>
          <wp:inline distT="0" distB="0" distL="0" distR="0">
            <wp:extent cx="5600700" cy="709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5600700" cy="7099300"/>
                    </a:xfrm>
                    <a:prstGeom prst="rect">
                      <a:avLst/>
                    </a:prstGeom>
                  </pic:spPr>
                </pic:pic>
              </a:graphicData>
            </a:graphic>
          </wp:inline>
        </w:drawing>
      </w:r>
    </w:p>
    <w:bookmarkStart w:name="z115" w:id="2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мектепке дейінгі балалар ұйымдарына    </w:t>
      </w:r>
      <w:r>
        <w:br/>
      </w:r>
      <w:r>
        <w:rPr>
          <w:rFonts w:ascii="Times New Roman"/>
          <w:b w:val="false"/>
          <w:i w:val="false"/>
          <w:color w:val="000000"/>
          <w:sz w:val="28"/>
        </w:rPr>
        <w:t xml:space="preserve">
жолдама беру үшін мектеп жасына дейінгі  </w:t>
      </w:r>
      <w:r>
        <w:br/>
      </w:r>
      <w:r>
        <w:rPr>
          <w:rFonts w:ascii="Times New Roman"/>
          <w:b w:val="false"/>
          <w:i w:val="false"/>
          <w:color w:val="000000"/>
          <w:sz w:val="28"/>
        </w:rPr>
        <w:t xml:space="preserve">
(7 жасқа дейінгі) балаларды тіркеу»    </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xml:space="preserve">
9-қосымша                 </w:t>
      </w:r>
    </w:p>
    <w:bookmarkEnd w:id="23"/>
    <w:p>
      <w:pPr>
        <w:spacing w:after="0"/>
        <w:ind w:left="0"/>
        <w:jc w:val="both"/>
      </w:pPr>
      <w:r>
        <w:rPr>
          <w:rFonts w:ascii="Times New Roman"/>
          <w:b w:val="false"/>
          <w:i w:val="false"/>
          <w:color w:val="000000"/>
          <w:sz w:val="28"/>
        </w:rPr>
        <w:t>Электрондық мемлекеттік қызметке арыздың экрандық нысаны</w:t>
      </w:r>
    </w:p>
    <w:p>
      <w:pPr>
        <w:spacing w:after="0"/>
        <w:ind w:left="0"/>
        <w:jc w:val="both"/>
      </w:pPr>
      <w:r>
        <w:drawing>
          <wp:inline distT="0" distB="0" distL="0" distR="0">
            <wp:extent cx="6769100" cy="702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6769100" cy="7023100"/>
                    </a:xfrm>
                    <a:prstGeom prst="rect">
                      <a:avLst/>
                    </a:prstGeom>
                  </pic:spPr>
                </pic:pic>
              </a:graphicData>
            </a:graphic>
          </wp:inline>
        </w:drawing>
      </w:r>
    </w:p>
    <w:bookmarkStart w:name="z116" w:id="2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мектепке дейінгі балалар ұйымдарына    </w:t>
      </w:r>
      <w:r>
        <w:br/>
      </w:r>
      <w:r>
        <w:rPr>
          <w:rFonts w:ascii="Times New Roman"/>
          <w:b w:val="false"/>
          <w:i w:val="false"/>
          <w:color w:val="000000"/>
          <w:sz w:val="28"/>
        </w:rPr>
        <w:t xml:space="preserve">
жолдама беру үшін мектеп жасына дейінгі  </w:t>
      </w:r>
      <w:r>
        <w:br/>
      </w:r>
      <w:r>
        <w:rPr>
          <w:rFonts w:ascii="Times New Roman"/>
          <w:b w:val="false"/>
          <w:i w:val="false"/>
          <w:color w:val="000000"/>
          <w:sz w:val="28"/>
        </w:rPr>
        <w:t xml:space="preserve">
(7 жасқа дейінгі) балаларды тіркеу»    </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xml:space="preserve">
10-қосымша                 </w:t>
      </w:r>
    </w:p>
    <w:bookmarkEnd w:id="24"/>
    <w:p>
      <w:pPr>
        <w:spacing w:after="0"/>
        <w:ind w:left="0"/>
        <w:jc w:val="both"/>
      </w:pPr>
      <w:r>
        <w:rPr>
          <w:rFonts w:ascii="Times New Roman"/>
          <w:b w:val="false"/>
          <w:i w:val="false"/>
          <w:color w:val="000000"/>
          <w:sz w:val="28"/>
        </w:rPr>
        <w:t>Электрондық мемлекеттік қызметке оң жауаптың (МБҰ-ға жолдаманың) шығыс нысаны</w:t>
      </w:r>
    </w:p>
    <w:p>
      <w:pPr>
        <w:spacing w:after="0"/>
        <w:ind w:left="0"/>
        <w:jc w:val="both"/>
      </w:pPr>
      <w:r>
        <w:drawing>
          <wp:inline distT="0" distB="0" distL="0" distR="0">
            <wp:extent cx="6667500" cy="711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6667500" cy="7112000"/>
                    </a:xfrm>
                    <a:prstGeom prst="rect">
                      <a:avLst/>
                    </a:prstGeom>
                  </pic:spPr>
                </pic:pic>
              </a:graphicData>
            </a:graphic>
          </wp:inline>
        </w:drawing>
      </w:r>
    </w:p>
    <w:bookmarkStart w:name="z117" w:id="2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мектепке дейінгі балалар ұйымдарына    </w:t>
      </w:r>
      <w:r>
        <w:br/>
      </w:r>
      <w:r>
        <w:rPr>
          <w:rFonts w:ascii="Times New Roman"/>
          <w:b w:val="false"/>
          <w:i w:val="false"/>
          <w:color w:val="000000"/>
          <w:sz w:val="28"/>
        </w:rPr>
        <w:t xml:space="preserve">
жолдама беру үшін мектеп жасына дейінгі  </w:t>
      </w:r>
      <w:r>
        <w:br/>
      </w:r>
      <w:r>
        <w:rPr>
          <w:rFonts w:ascii="Times New Roman"/>
          <w:b w:val="false"/>
          <w:i w:val="false"/>
          <w:color w:val="000000"/>
          <w:sz w:val="28"/>
        </w:rPr>
        <w:t xml:space="preserve">
(7 жасқа дейінгі) балаларды тіркеу»    </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xml:space="preserve">
11-қосымша                 </w:t>
      </w:r>
    </w:p>
    <w:bookmarkEnd w:id="25"/>
    <w:p>
      <w:pPr>
        <w:spacing w:after="0"/>
        <w:ind w:left="0"/>
        <w:jc w:val="both"/>
      </w:pPr>
      <w:r>
        <w:rPr>
          <w:rFonts w:ascii="Times New Roman"/>
          <w:b w:val="false"/>
          <w:i w:val="false"/>
          <w:color w:val="000000"/>
          <w:sz w:val="28"/>
        </w:rPr>
        <w:t>Баланы кезекке қою кезінде МБҰ-ға жолдау үшін тұтынушыға берілетін хабарламаның (тіркеу талонының) нысаны</w:t>
      </w:r>
    </w:p>
    <w:p>
      <w:pPr>
        <w:spacing w:after="0"/>
        <w:ind w:left="0"/>
        <w:jc w:val="both"/>
      </w:pPr>
      <w:r>
        <w:drawing>
          <wp:inline distT="0" distB="0" distL="0" distR="0">
            <wp:extent cx="5321300" cy="689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5321300" cy="6896100"/>
                    </a:xfrm>
                    <a:prstGeom prst="rect">
                      <a:avLst/>
                    </a:prstGeom>
                  </pic:spPr>
                </pic:pic>
              </a:graphicData>
            </a:graphic>
          </wp:inline>
        </w:drawing>
      </w:r>
    </w:p>
    <w:bookmarkStart w:name="z118" w:id="2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мектепке дейінгі балалар ұйымдарына    </w:t>
      </w:r>
      <w:r>
        <w:br/>
      </w:r>
      <w:r>
        <w:rPr>
          <w:rFonts w:ascii="Times New Roman"/>
          <w:b w:val="false"/>
          <w:i w:val="false"/>
          <w:color w:val="000000"/>
          <w:sz w:val="28"/>
        </w:rPr>
        <w:t xml:space="preserve">
жолдама беру үшін мектеп жасына дейінгі  </w:t>
      </w:r>
      <w:r>
        <w:br/>
      </w:r>
      <w:r>
        <w:rPr>
          <w:rFonts w:ascii="Times New Roman"/>
          <w:b w:val="false"/>
          <w:i w:val="false"/>
          <w:color w:val="000000"/>
          <w:sz w:val="28"/>
        </w:rPr>
        <w:t xml:space="preserve">
(7 жасқа дейінгі) балаларды тіркеу»    </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xml:space="preserve">
12-қосымша                 </w:t>
      </w:r>
    </w:p>
    <w:bookmarkEnd w:id="26"/>
    <w:p>
      <w:pPr>
        <w:spacing w:after="0"/>
        <w:ind w:left="0"/>
        <w:jc w:val="both"/>
      </w:pPr>
      <w:r>
        <w:rPr>
          <w:rFonts w:ascii="Times New Roman"/>
          <w:b w:val="false"/>
          <w:i w:val="false"/>
          <w:color w:val="000000"/>
          <w:sz w:val="28"/>
        </w:rPr>
        <w:t>Электрондық мемлекеттік қызметтерінің «сапа» және «қолжетімділік» көрсеткіштерін анықтау үшін сауалнаманың нысаны</w:t>
      </w:r>
    </w:p>
    <w:p>
      <w:pPr>
        <w:spacing w:after="0"/>
        <w:ind w:left="0"/>
        <w:jc w:val="both"/>
      </w:pPr>
      <w:r>
        <w:rPr>
          <w:rFonts w:ascii="Times New Roman"/>
          <w:b w:val="false"/>
          <w:i w:val="false"/>
          <w:color w:val="000000"/>
          <w:sz w:val="28"/>
        </w:rPr>
        <w:t>_______________________________________________________</w:t>
      </w:r>
      <w:r>
        <w:br/>
      </w:r>
      <w:r>
        <w:rPr>
          <w:rFonts w:ascii="Times New Roman"/>
          <w:b w:val="false"/>
          <w:i w:val="false"/>
          <w:color w:val="000000"/>
          <w:sz w:val="28"/>
        </w:rPr>
        <w:t>
(қызметтің атауы)</w:t>
      </w:r>
    </w:p>
    <w:p>
      <w:pPr>
        <w:spacing w:after="0"/>
        <w:ind w:left="0"/>
        <w:jc w:val="both"/>
      </w:pPr>
      <w:r>
        <w:rPr>
          <w:rFonts w:ascii="Times New Roman"/>
          <w:b w:val="false"/>
          <w:i w:val="false"/>
          <w:color w:val="000000"/>
          <w:sz w:val="28"/>
        </w:rPr>
        <w:t>      1. Электрондық мемлекеттік қызметті көрсету үдерісінің сапасына және нәтижесіне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Электрондық мемлекеттік қызметті көрсету тәртібі туралы ақпараттың сапасына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канағаттанамын;</w:t>
      </w:r>
      <w:r>
        <w:br/>
      </w:r>
      <w:r>
        <w:rPr>
          <w:rFonts w:ascii="Times New Roman"/>
          <w:b w:val="false"/>
          <w:i w:val="false"/>
          <w:color w:val="000000"/>
          <w:sz w:val="28"/>
        </w:rPr>
        <w:t>
      3) қанағаттанамын.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header.xml" Type="http://schemas.openxmlformats.org/officeDocument/2006/relationships/header" Id="rId2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