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0dc03" w14:textId="ab0dc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білімі бар мамандарды даярлаудың 2012-2016 оқу жылдарына арналған мемлекеттік білім беру тапсырысын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2012 жылғы 31 тамыздағы № 107-1277 қаулысы. Астана қаласының Әділет департаментінде 2012 жылғы 21 қыркүйекте нормативтік құқықтық кесімдерді Мемлекеттік тіркеудің тізіліміне № 744 болып енгізілді. Күші жойылды - Астана қаласы әкімдігінің 2017 жылғы 21 тамыздағы № 107-1683 қаулысымен</w:t>
      </w:r>
    </w:p>
    <w:p>
      <w:pPr>
        <w:spacing w:after="0"/>
        <w:ind w:left="0"/>
        <w:jc w:val="both"/>
      </w:pPr>
      <w:r>
        <w:rPr>
          <w:rFonts w:ascii="Times New Roman"/>
          <w:b w:val="false"/>
          <w:i w:val="false"/>
          <w:color w:val="ff0000"/>
          <w:sz w:val="28"/>
        </w:rPr>
        <w:t xml:space="preserve">
      Ескерту. Күші жойылды - Астана қаласы әкімдігінің 21.08.2017 </w:t>
      </w:r>
      <w:r>
        <w:rPr>
          <w:rFonts w:ascii="Times New Roman"/>
          <w:b w:val="false"/>
          <w:i w:val="false"/>
          <w:color w:val="ff0000"/>
          <w:sz w:val="28"/>
        </w:rPr>
        <w:t>№ 107-1683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 27-бабының </w:t>
      </w:r>
      <w:r>
        <w:rPr>
          <w:rFonts w:ascii="Times New Roman"/>
          <w:b w:val="false"/>
          <w:i w:val="false"/>
          <w:color w:val="000000"/>
          <w:sz w:val="28"/>
        </w:rPr>
        <w:t>2-тармағына</w:t>
      </w:r>
      <w:r>
        <w:rPr>
          <w:rFonts w:ascii="Times New Roman"/>
          <w:b w:val="false"/>
          <w:i w:val="false"/>
          <w:color w:val="000000"/>
          <w:sz w:val="28"/>
        </w:rPr>
        <w:t xml:space="preserve">, "Білім туралы" 2007 жылғы 27 шілдедегі Қазақстан Республикасы Заңы 6-бабы 3-тармағының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Техникалық және кәсіптік, орта білімнен кейінгі білімі бар мамандарды даярлаудың 2012-2016 оқу жылдарына арналған мемлекеттік білім беру тапсырысы (бұдан әрі – Мемлекеттік білім беру тапсырысы)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"Астана қаласының Білім басқармасы" мемлекеттік мекемесін 360 024 000 "Техникалық және кәсіптік білім беру ұйымдарында мамандарды даярлау" деген бюджеттік бағдарламасының;</w:t>
      </w:r>
    </w:p>
    <w:bookmarkEnd w:id="2"/>
    <w:bookmarkStart w:name="z4" w:id="3"/>
    <w:p>
      <w:pPr>
        <w:spacing w:after="0"/>
        <w:ind w:left="0"/>
        <w:jc w:val="both"/>
      </w:pPr>
      <w:r>
        <w:rPr>
          <w:rFonts w:ascii="Times New Roman"/>
          <w:b w:val="false"/>
          <w:i w:val="false"/>
          <w:color w:val="000000"/>
          <w:sz w:val="28"/>
        </w:rPr>
        <w:t>
      "Астана қаласының Денсаулық сақтау басқармасы" мемлекеттік мекемесін 353 043 000 "Техникалық және кәсіптік, орта білімнен кейінгі білім беру мекемелерінде мамандар даярлау", 353 044 015 "Техникалық және кәсiптiк, орта бiлiмнен кейiнгi бiлiм беру бағдарламалары бойынша оқитындарға әлеуметтік қолдау көрсету" деген бюджеттік бағдарламалардың әкімшісі болып белгіленсін.</w:t>
      </w:r>
    </w:p>
    <w:bookmarkEnd w:id="3"/>
    <w:bookmarkStart w:name="z5" w:id="4"/>
    <w:p>
      <w:pPr>
        <w:spacing w:after="0"/>
        <w:ind w:left="0"/>
        <w:jc w:val="both"/>
      </w:pPr>
      <w:r>
        <w:rPr>
          <w:rFonts w:ascii="Times New Roman"/>
          <w:b w:val="false"/>
          <w:i w:val="false"/>
          <w:color w:val="000000"/>
          <w:sz w:val="28"/>
        </w:rPr>
        <w:t>
      3. Жоғарыда көрсетілген қосымшаға сәйкес бір маманды оқыту үшін оқу жылына шығыстардың орташа құны бекітілсін.</w:t>
      </w:r>
    </w:p>
    <w:bookmarkEnd w:id="4"/>
    <w:bookmarkStart w:name="z6" w:id="5"/>
    <w:p>
      <w:pPr>
        <w:spacing w:after="0"/>
        <w:ind w:left="0"/>
        <w:jc w:val="both"/>
      </w:pPr>
      <w:r>
        <w:rPr>
          <w:rFonts w:ascii="Times New Roman"/>
          <w:b w:val="false"/>
          <w:i w:val="false"/>
          <w:color w:val="000000"/>
          <w:sz w:val="28"/>
        </w:rPr>
        <w:t>
      4. "Астана қаласының Білім басқармасы" мемлекеттік мекемесі (бұдан әрі - Басқарма) жергілікті бюджеттен қаржыландырылатын тиісті білім ұйымдарында Мемлекеттік білім беру тапсырысын орналастыруды қамтамасыз етсін.</w:t>
      </w:r>
    </w:p>
    <w:bookmarkEnd w:id="5"/>
    <w:bookmarkStart w:name="z7" w:id="6"/>
    <w:p>
      <w:pPr>
        <w:spacing w:after="0"/>
        <w:ind w:left="0"/>
        <w:jc w:val="both"/>
      </w:pPr>
      <w:r>
        <w:rPr>
          <w:rFonts w:ascii="Times New Roman"/>
          <w:b w:val="false"/>
          <w:i w:val="false"/>
          <w:color w:val="000000"/>
          <w:sz w:val="28"/>
        </w:rPr>
        <w:t>
      5. Басқарма бастығы осы қаулыны әділет органдарында мемлекеттік тіркеуді қамтамасыз етсін.</w:t>
      </w:r>
    </w:p>
    <w:bookmarkEnd w:id="6"/>
    <w:bookmarkStart w:name="z8" w:id="7"/>
    <w:p>
      <w:pPr>
        <w:spacing w:after="0"/>
        <w:ind w:left="0"/>
        <w:jc w:val="both"/>
      </w:pPr>
      <w:r>
        <w:rPr>
          <w:rFonts w:ascii="Times New Roman"/>
          <w:b w:val="false"/>
          <w:i w:val="false"/>
          <w:color w:val="000000"/>
          <w:sz w:val="28"/>
        </w:rPr>
        <w:t>
      6. Осы қаулының орындалуын бақылау Астана қаласы әкімінің орынбасары А.Ғ. Балаеваға жүктелсін.</w:t>
      </w:r>
    </w:p>
    <w:bookmarkEnd w:id="7"/>
    <w:bookmarkStart w:name="z9" w:id="8"/>
    <w:p>
      <w:pPr>
        <w:spacing w:after="0"/>
        <w:ind w:left="0"/>
        <w:jc w:val="both"/>
      </w:pPr>
      <w:r>
        <w:rPr>
          <w:rFonts w:ascii="Times New Roman"/>
          <w:b w:val="false"/>
          <w:i w:val="false"/>
          <w:color w:val="000000"/>
          <w:sz w:val="28"/>
        </w:rPr>
        <w:t>
      7. Осы қаулы алғаш ресми жарияланған күнінен кейін он күнтізбелік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Тасмағамбетов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2012 жылғы 31 тамыздағы</w:t>
            </w:r>
            <w:r>
              <w:br/>
            </w:r>
            <w:r>
              <w:rPr>
                <w:rFonts w:ascii="Times New Roman"/>
                <w:b w:val="false"/>
                <w:i w:val="false"/>
                <w:color w:val="000000"/>
                <w:sz w:val="20"/>
              </w:rPr>
              <w:t>№ 107-1277 қаулысына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Техникалық және кәсіптік, орта білімнен кейінгі білімді</w:t>
      </w:r>
      <w:r>
        <w:br/>
      </w:r>
      <w:r>
        <w:rPr>
          <w:rFonts w:ascii="Times New Roman"/>
          <w:b/>
          <w:i w:val="false"/>
          <w:color w:val="000000"/>
        </w:rPr>
        <w:t>мамандар даярлаудың 2012-2016 оқу жылдарына арналған</w:t>
      </w:r>
      <w:r>
        <w:br/>
      </w:r>
      <w:r>
        <w:rPr>
          <w:rFonts w:ascii="Times New Roman"/>
          <w:b/>
          <w:i w:val="false"/>
          <w:color w:val="000000"/>
        </w:rPr>
        <w:t>мемлекеттік білім беру тапсырысы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515"/>
        <w:gridCol w:w="1389"/>
        <w:gridCol w:w="932"/>
        <w:gridCol w:w="932"/>
        <w:gridCol w:w="932"/>
        <w:gridCol w:w="739"/>
        <w:gridCol w:w="739"/>
        <w:gridCol w:w="2102"/>
        <w:gridCol w:w="1321"/>
        <w:gridCol w:w="1058"/>
      </w:tblGrid>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коды</w:t>
            </w:r>
          </w:p>
        </w:tc>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білімді, орта білімнен кейінгі білімді мамандар даярлау бағыттарының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 қабылдау</w:t>
            </w:r>
          </w:p>
        </w:tc>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маманды оқытуға оқу жылына шығыстардың орташа құны (теңге)</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оқыту</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оқыту</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"Құрылыс техникалық колледжі"</w:t>
            </w:r>
          </w:p>
          <w:p>
            <w:pPr>
              <w:spacing w:after="20"/>
              <w:ind w:left="20"/>
              <w:jc w:val="both"/>
            </w:pPr>
            <w:r>
              <w:rPr>
                <w:rFonts w:ascii="Times New Roman"/>
                <w:b w:val="false"/>
                <w:i w:val="false"/>
                <w:color w:val="000000"/>
                <w:sz w:val="20"/>
              </w:rPr>
              <w:t>
мемлекеттік коммуналдық қазыналық кәсіпорны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298900</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Пісіру ісі (түрлері бойынша)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298900</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жөндеу, пайдалану және қызмет көрсету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 2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298900</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Үйлер мен ғимараттарды салу және пайдалану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 2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298900</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 техникалық құрылғыларды, желдеткіштерді және инженерлік жүйелерді пайдалану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 2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298900</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"Қоғамдық тамақтандыру мен сервис колледжі"</w:t>
            </w:r>
          </w:p>
          <w:p>
            <w:pPr>
              <w:spacing w:after="20"/>
              <w:ind w:left="20"/>
              <w:jc w:val="both"/>
            </w:pPr>
            <w:r>
              <w:rPr>
                <w:rFonts w:ascii="Times New Roman"/>
                <w:b w:val="false"/>
                <w:i w:val="false"/>
                <w:color w:val="000000"/>
                <w:sz w:val="20"/>
              </w:rPr>
              <w:t>
мемлекеттік коммуналдық қазыналық кәсіпорны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модельдеу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278000</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278000</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"Технологиялық колледжі"</w:t>
            </w:r>
          </w:p>
          <w:p>
            <w:pPr>
              <w:spacing w:after="20"/>
              <w:ind w:left="20"/>
              <w:jc w:val="both"/>
            </w:pPr>
            <w:r>
              <w:rPr>
                <w:rFonts w:ascii="Times New Roman"/>
                <w:b w:val="false"/>
                <w:i w:val="false"/>
                <w:color w:val="000000"/>
                <w:sz w:val="20"/>
              </w:rPr>
              <w:t>
мемлекеттік коммуналдық қазыналық кәсіпорны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 және сәндік косметика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 2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253598</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моделдеу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253598</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өндірісі, макарон өндірісі және кондитер өндірісі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253598</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"Техникалық колледжі"</w:t>
            </w:r>
          </w:p>
          <w:p>
            <w:pPr>
              <w:spacing w:after="20"/>
              <w:ind w:left="20"/>
              <w:jc w:val="both"/>
            </w:pPr>
            <w:r>
              <w:rPr>
                <w:rFonts w:ascii="Times New Roman"/>
                <w:b w:val="false"/>
                <w:i w:val="false"/>
                <w:color w:val="000000"/>
                <w:sz w:val="20"/>
              </w:rPr>
              <w:t>
мемлекеттік коммуналдық қазыналық кәсіпорны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электротехникалық жүйелерін электрмен жабдықтау, пайдалану, техникалық қызмет көрсету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278000</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құрамдарын пайдалану және техникалық қызмет көрсету (түрлері бойынша)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278000</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 (түрлері бойынша)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278000</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шаруашылығы және эскалаторлар</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278000</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"Энергетика және байланыс колледжі"</w:t>
            </w:r>
          </w:p>
          <w:p>
            <w:pPr>
              <w:spacing w:after="20"/>
              <w:ind w:left="20"/>
              <w:jc w:val="both"/>
            </w:pPr>
            <w:r>
              <w:rPr>
                <w:rFonts w:ascii="Times New Roman"/>
                <w:b w:val="false"/>
                <w:i w:val="false"/>
                <w:color w:val="000000"/>
                <w:sz w:val="20"/>
              </w:rPr>
              <w:t>
мемлекеттік коммуналдық қазыналық кәсіпорны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және байланыс (түрлері бойынша)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237056</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байланысы жүйелі құрылыстары мен сымдық тарату жүйелерін пайдалану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237056</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"Кәсіптік-техникалық колледжі"</w:t>
            </w:r>
          </w:p>
          <w:p>
            <w:pPr>
              <w:spacing w:after="20"/>
              <w:ind w:left="20"/>
              <w:jc w:val="both"/>
            </w:pPr>
            <w:r>
              <w:rPr>
                <w:rFonts w:ascii="Times New Roman"/>
                <w:b w:val="false"/>
                <w:i w:val="false"/>
                <w:color w:val="000000"/>
                <w:sz w:val="20"/>
              </w:rPr>
              <w:t>
коммуналдық мемлекеттік мекемесі</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қаржыландыру жоспары бойынша ұстау</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Пісіру ісі (түрлері бойынша)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 техникалық пайдалану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мен ғимараттарды салу және пайдалану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"Көпбейінді колледжі"</w:t>
            </w:r>
          </w:p>
          <w:p>
            <w:pPr>
              <w:spacing w:after="20"/>
              <w:ind w:left="20"/>
              <w:jc w:val="both"/>
            </w:pPr>
            <w:r>
              <w:rPr>
                <w:rFonts w:ascii="Times New Roman"/>
                <w:b w:val="false"/>
                <w:i w:val="false"/>
                <w:color w:val="000000"/>
                <w:sz w:val="20"/>
              </w:rPr>
              <w:t>
мемлекеттік коммуналдық қазыналық кәсіпорны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265226</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қағаздарын жүргізу және мұрағаттану (салалары бойынша)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265226</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265226</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жөндеу, пайдалану және қызмет көрсету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265226</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есептеу техникасы және бағдарламалық қамтамасыздандыру (түрлері бойынша)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265226</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Білім басқармасының "Политехникалық колледжі"</w:t>
            </w:r>
          </w:p>
          <w:p>
            <w:pPr>
              <w:spacing w:after="20"/>
              <w:ind w:left="20"/>
              <w:jc w:val="both"/>
            </w:pPr>
            <w:r>
              <w:rPr>
                <w:rFonts w:ascii="Times New Roman"/>
                <w:b w:val="false"/>
                <w:i w:val="false"/>
                <w:color w:val="000000"/>
                <w:sz w:val="20"/>
              </w:rPr>
              <w:t>
мемлекеттік коммуналдық қазыналық кәсіпорыны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үйі шаруашылығына қызмет көрсету және ұйымдастыру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6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305500</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6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350500</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10 ай, 2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305500</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жөндеу, пайдалану және қызмет көрсету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305500</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есептеу техникасы және бағдарламалық қамтамасыздандыру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305500</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мен ғимараттарды салу және пайдалану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 3 жыл 6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350500</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ғимараттардың интерьер дизайні, оларды қалпына келтіру және қайта құру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6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350500</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Білім басқармасының "Гуманитарлық колледжі"</w:t>
            </w:r>
          </w:p>
          <w:p>
            <w:pPr>
              <w:spacing w:after="20"/>
              <w:ind w:left="20"/>
              <w:jc w:val="both"/>
            </w:pPr>
            <w:r>
              <w:rPr>
                <w:rFonts w:ascii="Times New Roman"/>
                <w:b w:val="false"/>
                <w:i w:val="false"/>
                <w:color w:val="000000"/>
                <w:sz w:val="20"/>
              </w:rPr>
              <w:t>
мемлекеттік коммуналдық қазыналық кәсіпорны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және тәрбиелеу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 3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296253</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296253</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296253</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және салу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296253</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296253</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296253</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296253</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Білім басқармасының "Көлік және коммуникация колледжі"</w:t>
            </w:r>
          </w:p>
          <w:p>
            <w:pPr>
              <w:spacing w:after="20"/>
              <w:ind w:left="20"/>
              <w:jc w:val="both"/>
            </w:pPr>
            <w:r>
              <w:rPr>
                <w:rFonts w:ascii="Times New Roman"/>
                <w:b w:val="false"/>
                <w:i w:val="false"/>
                <w:color w:val="000000"/>
                <w:sz w:val="20"/>
              </w:rPr>
              <w:t>
мемлекеттік коммуналдық қазыналық кәсіпорны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 (салалар бойынша)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302180</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302180</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жылжамалы құрам өндірісі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302180</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Көтергіш көлік, құрылыс жол машиналары мен жабдықтарын техникалық пайдалану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6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302180</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жол жылжымалы құрамдарын пайдалану және техникалық қызмет көрсету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302180</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мен жүкті тасымалдауды ұйымдастыру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302180</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және электронды құрал-жабдықтар</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302180</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(көлік түріне қарай) радиоэлектрондық жабдықтарды техникалық пайдалану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302180</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құрылысы, темір жол және темір жол шаруашылығы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302180</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салу және пайдалану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6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302180</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Білім басқармасының "Экономика, технология және тағам өндірісін</w:t>
            </w:r>
          </w:p>
          <w:p>
            <w:pPr>
              <w:spacing w:after="20"/>
              <w:ind w:left="20"/>
              <w:jc w:val="both"/>
            </w:pPr>
            <w:r>
              <w:rPr>
                <w:rFonts w:ascii="Times New Roman"/>
                <w:b w:val="false"/>
                <w:i w:val="false"/>
                <w:color w:val="000000"/>
                <w:sz w:val="20"/>
              </w:rPr>
              <w:t>
стандарттау колледжі" мемлекеттік коммуналдық қазыналық кәсіпорны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 (салалар бойынша)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297052</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 стандарттау және сертификаттау (салалар бойынша)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297052</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мекемелері тағамдарын өндіру технологиясы және оны ұйымдастыру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6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297052</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бақ-саябақты және ландшафты құрылыстар</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6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297052</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Денсаулық сақтау басқармасының "Медициналық колледж"</w:t>
            </w:r>
          </w:p>
          <w:p>
            <w:pPr>
              <w:spacing w:after="20"/>
              <w:ind w:left="20"/>
              <w:jc w:val="both"/>
            </w:pPr>
            <w:r>
              <w:rPr>
                <w:rFonts w:ascii="Times New Roman"/>
                <w:b w:val="false"/>
                <w:i w:val="false"/>
                <w:color w:val="000000"/>
                <w:sz w:val="20"/>
              </w:rPr>
              <w:t>
мемлекеттік коммуналдық қазыналық кәсіпорны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147559</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Денсаулық сақтау басқармасы" мемлекеттік мекемесі</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 3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147559</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Лабораториялық диагностика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147559</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