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77b4" w14:textId="bc67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2012-2014 жылдарға арналған бюджеті туралы" Астана қаласы мәслихатының 2011 жылғы 7 желтоқсандағы № 518/75-ІV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31 тамыздағы № 61/8-V шешімі. Астана қаласының Әділет департаментінде 2012 жылғы 26 қыркүйекте нормативтік құқықтық кесімдерді Мемлекеттік тіркеудің тізіліміне № 745 болып енгізілді
Күші жойылды - Астана қаласы мәслихатының 2013 жылғы 30 мамырдағы № 139/16-V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және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2012-2014 жылдарға арналған бюджеті туралы» Астана қаласы мәслихатының 2011 жылғы 7 желтоқсандағы № 518/75-ІV (Нормативтік құқықтық актілерді мемлекеттік тіркеу тізбесінде 2011 жылдың 30 желтоқсанында № 708 тіркелді, «Астана ақшамы» газетінің 2012 жылғы 7 қаңтардағы № 2 нөмірінде, «Вечерняя Астана» газетінің 2012 жылғы 7 қаңтардағы № 2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«265 930 929,0» деген сандар «277 839 589,0»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«81 077 995,0» деген сандар «90 437 397,0»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«262 463,0» деген сандар «1 688 767,0»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«9 064 302,0» деген сандар «10 175 302,0»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«175 526 169,0» деген сандар «175 538 123,0»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«257 467 280,9» деген сандар «267 497 080,9»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«(-331 968,0)» деген сандар «(-1 018 936,0)»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өтеуде «876 968,0» деген сандар «1 563 936,0»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«19 830 287,3» деген сандар «22 396 115,3»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 «19 830 287,3» деген сандар «22 396 115,3»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Б.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(ЭжБЖБ) бастығы             Ж.Ғ. Нұрпейісов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61/8-V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397"/>
        <w:gridCol w:w="653"/>
        <w:gridCol w:w="9377"/>
        <w:gridCol w:w="28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277 839 589</w:t>
            </w:r>
          </w:p>
        </w:tc>
      </w:tr>
      <w:tr>
        <w:trPr>
          <w:trHeight w:val="37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90 437 397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41 264 943</w:t>
            </w:r>
          </w:p>
        </w:tc>
      </w:tr>
      <w:tr>
        <w:trPr>
          <w:trHeight w:val="39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41 264 943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31 770 733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31 770 733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13 035 787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9 534 409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1 037 174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2 464 204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3 171 833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146 212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1 837 692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930 656</w:t>
            </w:r>
          </w:p>
        </w:tc>
      </w:tr>
      <w:tr>
        <w:trPr>
          <w:trHeight w:val="37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</w:p>
        </w:tc>
      </w:tr>
      <w:tr>
        <w:trPr>
          <w:trHeight w:val="9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40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1 688 767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556 721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66 794</w:t>
            </w:r>
          </w:p>
        </w:tc>
      </w:tr>
      <w:tr>
        <w:trPr>
          <w:trHeight w:val="39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  пакеттеріне дивидендтер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256 073</w:t>
            </w:r>
          </w:p>
        </w:tc>
      </w:tr>
      <w:tr>
        <w:trPr>
          <w:trHeight w:val="42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82 954</w:t>
            </w:r>
          </w:p>
        </w:tc>
      </w:tr>
      <w:tr>
        <w:trPr>
          <w:trHeight w:val="11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133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404 417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404 417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10 175 302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6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2 375 302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2 135 302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175 538 123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175 538 123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175 538 123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795"/>
        <w:gridCol w:w="8969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267 497 080,9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2 511 689,1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66 603,0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1 036 302,0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583 895,0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442 277,0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523 261,0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515 035,0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230 561,0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211 554,0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19 007,0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381 595,1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239 777,0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73 211,1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272 317,0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269 107,0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1 046 831,0</w:t>
            </w:r>
          </w:p>
        </w:tc>
      </w:tr>
      <w:tr>
        <w:trPr>
          <w:trHeight w:val="8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1 046 831,0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96 591,0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384 533,0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35 154,0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464 469,0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11 724 143,8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6 234 868,0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қоғамдық тәртіп пен қауіпсіздікті сақтау саласындағы мемлекеттік саясатты іске асыру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5 016 117,0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980 842,0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27 383,0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жол қозғалысы қауіпсіздігін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1 559 374,0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1 559 374,0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3 929 901,8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344 487,0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3 585 414,8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36 506 788,6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5 011 134,0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4 978 290,0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32 844,0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498 406,0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тәрбиесі және спорт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1 471 003,0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1 471 003,0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18 636 143,0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137 537,0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12 058 800,0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153 324,0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441 038,0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1 134 762,0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40 536,0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93 997,0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2 666 487,0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53 477,0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1 074 792,0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367 064,0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10 170 849,6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10 170 849,6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М. Ломоносов атындағы Мәскеу мемлекеттік университетіне арналған Л.Н. Гумилев атындағы ЕҰУ жатақханасының және Назарбаев Зияткерлік мектептерінің құрылыстарына жер учаскелерін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31 501 078,3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21 624 266,0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109 858,0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709 101,0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209 827,0</w:t>
            </w:r>
          </w:p>
        </w:tc>
      </w:tr>
      <w:tr>
        <w:trPr>
          <w:trHeight w:val="10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3 286 856,0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6 841 769,0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2 041 450,0</w:t>
            </w:r>
          </w:p>
        </w:tc>
      </w:tr>
      <w:tr>
        <w:trPr>
          <w:trHeight w:val="13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135 363,0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1 271 948,0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106 139,0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аурыратын науқастарды диабетке қарсы препараттармен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35 437,0</w:t>
            </w:r>
          </w:p>
        </w:tc>
      </w:tr>
      <w:tr>
        <w:trPr>
          <w:trHeight w:val="11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222 876,0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289 887,0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897 663,0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1 260 254,0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1 076 506,0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жағдайларда, дәрілік заттармен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246 303,0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2 221 582,0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«Саламатты Қазақстан» 2011-2015 жылдарға арналған Мемлекеттік бағдарлама аясындағы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9 866 282,3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9 866 282,3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6 360 871,0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5 374 037,0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166 545,0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458 947,0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601 587,0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28 595,0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272 038,0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1 621 923,0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217 256,0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40 304,0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3 463,0</w:t>
            </w:r>
          </w:p>
        </w:tc>
      </w:tr>
      <w:tr>
        <w:trPr>
          <w:trHeight w:val="8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191 887,0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130 751,0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33 596,0</w:t>
            </w:r>
          </w:p>
        </w:tc>
      </w:tr>
      <w:tr>
        <w:trPr>
          <w:trHeight w:val="8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400 583,0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714 950,0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410 435,0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71 166,0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842 156,0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604 210,0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183 767,0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54 179,0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63 234 064,8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19 644 685,0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1 191 580,0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8 747 822,0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84 095,0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9 621 188,0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19 951 603,0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217 701,0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3 119 108,0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жүйесiнiң жұмыс істеуі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10 171 594,0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5 955 615,0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техника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21 065 108,1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2 136 179,4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абаттандыруды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6 607 258,1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2 055 500,0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9 736 970,6</w:t>
            </w:r>
          </w:p>
        </w:tc>
      </w:tr>
      <w:tr>
        <w:trPr>
          <w:trHeight w:val="8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529 200,0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2 493 617,7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70 428,0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42 723,0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2 096 268,0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282 914,7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инспекциясы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тұрғын үй коры саласындағы мемлекеттік саясатты іске асыру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42 631,0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13 398 241,0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тәрбиесі және спорт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3 396 800,0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56 280,0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166 172,0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3 106 870,0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66 194,0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7 368 533,0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75 422,0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4 345 215,0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281 596,0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1 229 270,0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149 186,0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материалдық-техникалық жарақтандыруға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995 145,0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256 966,0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113 985,0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246 012,0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186 038,0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53 438,0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1 333 209,0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1 008 019,0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325 190,0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61 952 090,9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61 952 090,9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61 952 090,9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2 826 625,6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81 776,0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70 477,0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1 879 982,0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61 236,0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191 102,0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203 266,0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1 373 629,0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864 867,6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идентификациялау жөнінде іс-шаралар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795 217,0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1 356 325,4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1 146 364,0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75 342,0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583 046,0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қала маңы аймағы аумағының қала құрылысын жоспарлау кешендік схемасын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«Инвестор - 2020» бағыты шеңберінде индустриялық-инновациялық инфрақұрылымды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153 989,0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151 849,0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26 374 651,5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26 374 651,5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85 326,0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24 323 536,5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1 724 790,0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239 394,0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4 233 901,6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501 739,0</w:t>
            </w:r>
          </w:p>
        </w:tc>
      </w:tr>
      <w:tr>
        <w:trPr>
          <w:trHeight w:val="11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501 739,0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451 104,0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95 645,0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235 401,0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бағдарламасы шеңберінде бизнес жүргізуді сервистік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774 716,6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қаласының имиджін арттыру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70 967,0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703 000,6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1 294,0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4 468 484,3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4 468 484,3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2 345 826,3</w:t>
            </w:r>
          </w:p>
        </w:tc>
      </w:tr>
      <w:tr>
        <w:trPr>
          <w:trHeight w:val="8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17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-1 018 936,0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545 000,0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 үй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 арналған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22 396 115,3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22 396 115,3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"Опера және балет театры" ЖШС жарғылық капиталын ұлғайту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6 559 115,3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4 469 115,3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4 469 115,3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-11 034 671,2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11 034 671,2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-6 994 145,9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61/8-V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"Алматы" ауданының бюджеттік бағдарламаларының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65"/>
        <w:gridCol w:w="837"/>
        <w:gridCol w:w="7492"/>
        <w:gridCol w:w="29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160 758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160 758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155 752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2 318 262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2 318 262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2 301 770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6 675 121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6 675 121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450 312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2 948 151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3 252 774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9 253 734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61/8-V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 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"Есіл" ауданының 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880"/>
        <w:gridCol w:w="8689"/>
        <w:gridCol w:w="22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172 411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172 411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171 331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582 260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582 260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577 908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7 627 446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7 627 446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445 252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3 426 208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3 737 796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8 382 117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61/8-V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 </w:t>
      </w:r>
    </w:p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"Сарыарқа" ауданының 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9"/>
        <w:gridCol w:w="879"/>
        <w:gridCol w:w="8493"/>
        <w:gridCol w:w="20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2 110 612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2 110 612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2 098 612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2 373 463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2 630 618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7 682 408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