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c8db" w14:textId="6bfc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 жылдың сәуір-маусым және қазан-желтоқсан айларында мерзімді әскери қызметке азаматтарды шақыруды жүргізу туралы" Астана қаласы әкімдігінің 
2012 жылғы 26 наурыздағы № 109-315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2012 жылғы 8 қарашадағы № 109-1667 қаулысы. Астана қаласының Әділет департаментінде 2012 жылғы 12 желтоқсанда нормативтік құқықтық кесімдерді Мемлекеттік тіркеудің тізіліміне № 754 болып енгізілді. Күші жойылды - Астана қаласы әкімдігінің 2014 жылғы 21 қаңтардағы № 09-76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Астана қаласы әкімдігінің 21.01.2014 </w:t>
      </w:r>
      <w:r>
        <w:rPr>
          <w:rFonts w:ascii="Times New Roman"/>
          <w:b w:val="false"/>
          <w:i w:val="false"/>
          <w:color w:val="ff0000"/>
          <w:sz w:val="28"/>
        </w:rPr>
        <w:t>№ 09-76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қызметшілердің мәртебесі туралы» Қазақстан Республикасының 2012 жылғы 16 ақпандағы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 жылдың сәуір-маусым және қазан-желтоқсан айларында мерзімді әскери қызметке азаматтарды шақыруды жүргізу туралы» Астана қаласы әкімдігінің 2012 жылғы 26 наурыздағы № 109-315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2012 жылғы 3 сәуірде № 717 болып тіркелген; 2012 жылғы 7 сәуірдегі № 38 «Астана ақшамы» газетінде және 2012 жылғы 7 сәуірдегі № 41 «Вечерняя Астана»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 «Астана қаласының қорғаныс істері жөніндегі департаменті» республикалық мемлекеттік мекемесі осы қаулының әділет органдарында мемлекеттік тіркелуін қамтамасыз етсін, кейіннен Астана қаласы әкімдігінің интернет-ресурсында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В.Л. Крыловқа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«Астана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 Таласов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2012 жылғы 8 қараша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Қалалық шақыру комиссиясының 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Крылов                      - Астана қаласы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Василий Леонидович           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Таласов   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Мұхамеджан Қадыржанұлы        министрлігі «Астана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істері жөніндегі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бастығы,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Мұхитов                     – «Қазақстан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Болатұлы               министрлігінің Астана қаласының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мекемесі бастығының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Құрманова                   – «Астана қаласының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 Ажмұхамбетқызы         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орынбасары,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Петренкова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Степановна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26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Қалалық шақыру (резервтік) комиссиясының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Әбіжанов                    – «Астана қаласының Жұмылдыру дайындығы,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Тимур Жұмажанұлы              азаматтық қорғаныс, апаттардың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дүлей апаттардың алдын алуын және жоюын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ұйымдастыру жөніндегі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Артықов                     –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Асылбекұлы               министрлігі «Астана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істері жөніндегі департаменті»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республикалық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әскери қызметшілерді келісім-шарт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шақыру бойынша іріктеу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бастығы, комиссия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Қалиев                      – «Қазақстан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Теміртасұлы             министрлігінің Астана қаласының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департаменті»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мекемесі басқарма штабының бас маманы,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Қабдырова                   – 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Қорлан Болатқызы              шаруашылық жүргізу құқығындағы «№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қалалық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бас дәрігері,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Нұрпейісова                 – 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Гаухар Ұланқызы               шаруашылық жүргізу құқығындағы «№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қалалық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 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Алматы ауданы шақыру комиссиясының құрамы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Рыспеков                    – Астана қаласы Алматы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Түсіп Жетенұлы                орынбасары,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 –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Саттарұлы              министрлігінің «Астана қаласы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біріктірілген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Әбенов                      – «Астана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Әлімұлы                 департаменті «Алматы»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орынбасары, комиссия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Бүтінбаева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Садыққызы 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терапевт-дәрігері,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комиссияның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Петренкова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Степановна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Қорғаныс министрлігінің «Астана қаласы Алматы ауданының Қорғаныс істері жөніндегі біріктірілген басқармасы» республикалық мемлекеттік мекемесінің жұмыс кестесіне сәйкес аудандық шақыру комиссиясының жұмыс тәртібі 14.00-ден 18.00-ге дейін (жергілікті уақыт бойынша) белгіленсін.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 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Алматы ауданы шақыру</w:t>
      </w:r>
      <w:r>
        <w:br/>
      </w:r>
      <w:r>
        <w:rPr>
          <w:rFonts w:ascii="Times New Roman"/>
          <w:b/>
          <w:i w:val="false"/>
          <w:color w:val="000000"/>
        </w:rPr>
        <w:t>
(резервтік) комиссиясының құрамы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Көркембаева                 – Алматы ауданы әкімі аппараты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Айгүл Алпысқызы               саясат бөлімінің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Бермұхамедов                –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Болатұлы                министрлігінің «Астана қаласы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біріктірілген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мекемесі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қызметшілерді келісім-шарт және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іріктеу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төрағайымының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Қонақбаев                   – «Астана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Шәкібайұлы              департаменті «Алматы»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кадр бөлімінің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Семенова  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Григорьевна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терапевт-дәрігері,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комиссия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Нұрпейісова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Гаухар Ұланқызы  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 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Есіл ауданы шақыру</w:t>
      </w:r>
      <w:r>
        <w:br/>
      </w:r>
      <w:r>
        <w:rPr>
          <w:rFonts w:ascii="Times New Roman"/>
          <w:b/>
          <w:i w:val="false"/>
          <w:color w:val="000000"/>
        </w:rPr>
        <w:t>
комиссиясының құрамы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Кулагин                     – Есіл ауданы әкімінің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Павел Сергеевич              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Қасымов                     –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Саттарұлы              министрлігінің «Астана қаласы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біріктірілген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Ақтаев                      – «Астана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Арзанбекұлы             департаменті «Есіл»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орынбасары, комиссия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Бүтінбаева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Садыққызы 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терапевт-дәрігері,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комиссияның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Петренкова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Галина Степановна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Қорғаныс министрлігінің «Астана қаласы Есіл ауданының Қорғаныс істері жөніндегі біріктірілген басқармасы» республикалық мемлекеттік мекемесінің жұмыс кестесіне сәйкес аудандық шақыру комиссиясының жұмыс тәртібі 14.00-ден 18.00-ге дейін (жергілікті уақыт бойынша) белгіленсін.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Есіл ауданы шақыру (резервтік)</w:t>
      </w:r>
      <w:r>
        <w:br/>
      </w:r>
      <w:r>
        <w:rPr>
          <w:rFonts w:ascii="Times New Roman"/>
          <w:b/>
          <w:i w:val="false"/>
          <w:color w:val="000000"/>
        </w:rPr>
        <w:t>
комиссиясының құрамы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Симамбаев                   – Астана қаласы Есіл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Тасбайұлы               кеңесшісі,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Бермұхамедов                –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Болатұлы                министрлігінің «Астана қаласы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біріктірілген басқармасы»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мемлекеттік мекемесі әскери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қызметшілерді келісім-шарт және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бойынша іріктеу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Иманбаев                    – «Астана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Танибергенұлы          департаменті «Есіл»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қоғамдық қауіпсіздік бөлімінің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комиссия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Семенова  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Григорьевна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терапевт-дәрігері,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комиссия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Нүрпейісова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Гаухар Ұланқызы  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7-қосымша      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Сарыарқа ауданы шақыру комиссиясының құрамы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 – Астана қаласы Сарыарқа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Оңашабайұлы           орынбасары,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Ысқақов                     –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Омарұлы                министрлігінің «Астана қаласы Сарыарқа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басқармасы»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мекемесінің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Төлежанов                   – «Астана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Зейнолла Әбиболлаұлы          департаменті «Сарыарқа»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бастығының орынбасары, комиссия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Семенова  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Валентина Григорьевна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терапевт-дәрігері,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комиссия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Нұрпейісова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Гаухар Ұланқызы  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Қорғаныс министрлігінің «Астана қаласы Сарыарқа ауданының Қорғаныс істері жөніндегі басқармасы» республикалық мемлекеттік мекемесінің жұмыс кестесіне сәйкес аудандық шақыру комиссиясының жұмыс тәртібі 09.00-ден 13.00-ге дейін (жергілікті уақыт бойынша) белгіленсін.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109-1667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109-315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8-қосымша       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Сарыарқа ауданы шақыру (резервтік)</w:t>
      </w:r>
      <w:r>
        <w:br/>
      </w:r>
      <w:r>
        <w:rPr>
          <w:rFonts w:ascii="Times New Roman"/>
          <w:b/>
          <w:i w:val="false"/>
          <w:color w:val="000000"/>
        </w:rPr>
        <w:t>
комиссиясының құрамы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Қоқанбеков                  – Астана қаласы Сарыарқа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Ғалихан Ықсанұлы              әкімі аппараты ішкі саясат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 маманы,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Сыдықов                     – «Қазақстан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Елшат Тұрсынұлы               министрлігінің «Астана қаласы Сарыарқа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басқармасы»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мекемесінің әскери қызметшілерді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келісім-шарт және шақыру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іріктеу бөлімінің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Мұстафин                    – «Астана қаласының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Серікұлы                департаменті «Сарыарқа»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істер басқармасы»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жауынгерлік және арнайы дайындық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инспекторы, комиссия мүшесі;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Көпежанова   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Әшірбекқызы 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терапевт-дәрігері,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медициналық комиссия төрайымы;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Әбділмажитова               – Астана қаласы әкімдігінің шаруашылық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Мұсабайқызы            жүргізу құқығындағы «№ 3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емхана»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хатшысы.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