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ee95" w14:textId="35de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2010 жылғы 13 желтоқсандағы № 410/54-ІV "Астана қаласындағы мұқтаж азаматтардың жекелеген санаттарына әлеуметтік көмек 
көрсету қағидасы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21 қарашадағы № 83/10-V шешімі. Астана қаласының Әділет департаментінде 2012 жылғы 12 желтоқсанда нормативтік құқықтық кесімдерді Мемлекеттік тіркеудің тізіліміне № 756 болып енгізілді. Күші жойылды - Астана қаласы мәслихатының 2014 жылғы 27 маусымдағы № 250/36-V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Астана қаласы мәслихатының 27.06.2014 </w:t>
      </w:r>
      <w:r>
        <w:rPr>
          <w:rFonts w:ascii="Times New Roman"/>
          <w:b w:val="false"/>
          <w:i w:val="false"/>
          <w:color w:val="ff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тақырыбында және бүкіл мәтін бойынша «Ережесі», «Ереже», «ережесінің» деген сөздер «Қағидасы», «Қағида», «қағидасының» деген сөздермен ауыстырылды - Астана қаласы мәслихатының 27.03.2014 </w:t>
      </w:r>
      <w:r>
        <w:rPr>
          <w:rFonts w:ascii="Times New Roman"/>
          <w:b w:val="false"/>
          <w:i w:val="false"/>
          <w:color w:val="ff0000"/>
          <w:sz w:val="28"/>
        </w:rPr>
        <w:t>№ 225/31-V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күннен бастап он күнтізбелік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Қазақстан Республикасының 2009 жылғы 18 қыркүйектегі Кодексінің 9-бабы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«Ұлы Отан соғысының қатысушылары мен мүгедектерiне және соларға теңестiрiлген адамдарға берiлетiн жеңiлдiктер мен оларды әлеуметтiк қорғау туралы» Қазақстан Республикасының 1995 жылғы 28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астанасының мәртебесі туралы» Қазақстан Республикасының 2007 жылғы 21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2010 жылғы 13 желтоқсандағы № 410/54-ІV «Астана қаласындағы мұқтаж азаматтардың жекелеген санаттарына әлеуметтік көмек көрсету қағидасы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24 қаңтарда № 666 болып тіркелген, 2011 жылғы 27 қаңтарда № 11 «Вечерняя Астана», 2011 жылғы 27-29 қаңтарда № 10, 11 газеттерінде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 Астана қаласындағы мұқтаж азаматтардың жекелеген санаттарына әлеуметтік көмек көрсету қағидасының (бұдан әрі - Қағида)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Амбулаторлық емделу кезінде Астана қаласындағы мұқтаж азаматтардың жекелеген санаттарын тегін қамтамасыз ету үшін дәрі-дәрмек құралдарының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201, 202, 203 реттік нөмірлі жолдармен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6986"/>
        <w:gridCol w:w="5208"/>
      </w:tblGrid>
      <w:tr>
        <w:trPr>
          <w:trHeight w:val="31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Тамсулозин гидрохлориді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таблеткалар 400 мг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Финастерид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таблеткалар 5 мг</w:t>
            </w:r>
          </w:p>
        </w:tc>
      </w:tr>
      <w:tr>
        <w:trPr>
          <w:trHeight w:val="30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Өт, сарымсақ, қалақай жапырақтары, белсендірілген көмір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қабыршықпен қапталған таблеткалар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 Мещеряков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басқармасы» (ДБ)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 Сегізбаева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21 қараша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