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f387" w14:textId="2f7f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2012-2014 жылдарға арналған бюджеті туралы" Астана қаласы мәслихатының 2011 жылғы 7 желтоқсандағы № 518/75-IV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12 желтоқсандағы № 106/12-V шешімі. Астана қаласының Әділет департаментінде 2013 жылғы 9 қаңтарда нормативтік құқықтық кесімдерді Мемлекеттік тіркеудің тізіліміне № 760 болып енгізілді. Күші жойылды - Астана қаласы мәслихатының 2013 жылғы 30 мамырдағы № 139/16-V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мәслихатының 30.05.2013 </w:t>
      </w:r>
      <w:r>
        <w:rPr>
          <w:rFonts w:ascii="Times New Roman"/>
          <w:b w:val="false"/>
          <w:i w:val="false"/>
          <w:color w:val="ff0000"/>
          <w:sz w:val="28"/>
        </w:rPr>
        <w:t>№ 139/16-V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және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2012-2014 жылдарға арналған бюджеті туралы» Астана қаласы мәслихатының 2011 жылғы 7 желтоқсандағы № 518/75-ІV (Нормативтік құқықтық актілерді мемлекеттік тіркеу тізбесінде 2011 жылдың 30 желтоқсанында № 708 тіркелді, «Астана ақшамы» газетінің 2012 жылғы 7 қаңтардағы № 2 нөмірінде, «Вечерняя Астана» газетінің 2012 жылғы 7 қаңтардағы № 2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«294 673 345,0» деген сандар «294 873 345,0»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«93 250 304,0» деген сандар «93 450 304,0»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«284 243 731,9» деген сандар «284 471 248,9»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«22 423 055,3» деген сандар «22 395 538,3»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алуда «22 423 055,3» деген сандар «22 395 538,3»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төрайымы             Э.А. Суханбердиева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(ЭжБЖБ)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Ж.Ғ. Нұрпейісов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106/12-V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471"/>
        <w:gridCol w:w="325"/>
        <w:gridCol w:w="9367"/>
        <w:gridCol w:w="25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294 873 345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93 450 304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42 562 978</w:t>
            </w:r>
          </w:p>
        </w:tc>
      </w:tr>
      <w:tr>
        <w:trPr>
          <w:trHeight w:val="3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42 562 978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32 680 733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32 680 733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13 774 255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10 001 657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1 047 174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2 725 424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3 238 237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165 835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1 877 692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937 437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</w:p>
        </w:tc>
      </w:tr>
      <w:tr>
        <w:trPr>
          <w:trHeight w:val="9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4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4 841 120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556 721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66 794</w:t>
            </w:r>
          </w:p>
        </w:tc>
      </w:tr>
      <w:tr>
        <w:trPr>
          <w:trHeight w:val="3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  пакеттеріне дивидендтер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256 073</w:t>
            </w:r>
          </w:p>
        </w:tc>
      </w:tr>
      <w:tr>
        <w:trPr>
          <w:trHeight w:val="4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82 954</w:t>
            </w:r>
          </w:p>
        </w:tc>
      </w:tr>
      <w:tr>
        <w:trPr>
          <w:trHeight w:val="11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13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3 556 770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3 556 770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10 275 302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2 475 302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2 230 302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617"/>
        <w:gridCol w:w="805"/>
        <w:gridCol w:w="9042"/>
        <w:gridCol w:w="27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284 471 248,9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2 565 103,1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67 653,0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67 165,0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 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1 043 241,0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  әкімінің қызметін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600 235,0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435 324,0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559 999,0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553 146,0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220 188,0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205 144,0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 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365 542,1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255 104,0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8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72 611,1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  жекешелендіруден кейінгі қызмет және осыған байланысты дауларды реттеу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288 478,0</w:t>
            </w:r>
          </w:p>
        </w:tc>
      </w:tr>
      <w:tr>
        <w:trPr>
          <w:trHeight w:val="9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285 934,0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 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1 180 806,0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1 180 806,0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81 885,0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485 568,0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  төтенше жағдайлардың алдын-алу және оларды жою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514 051,0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22 089,0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 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13 115 567,8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6 184 225,0</w:t>
            </w:r>
          </w:p>
        </w:tc>
      </w:tr>
      <w:tr>
        <w:trPr>
          <w:trHeight w:val="10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аумағында қоғамдық тәртіп пен қауіпсіздікті сақтау саласындағы мемлекеттік саясатты іске асыру жөніндегі қызметтер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5 014 445,0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980 276,0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27 383,0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56 668,0</w:t>
            </w:r>
          </w:p>
        </w:tc>
      </w:tr>
      <w:tr>
        <w:trPr>
          <w:trHeight w:val="11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  материалдық-техникалық жарақтандыру және ұстау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жол қозғалысы қауіпсіздігін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1 598 485,0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1 598 485,0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5 332 857,8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686 654,0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4 646 203,8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36 207 261,6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5 737 751,0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2 913 956,0</w:t>
            </w:r>
          </w:p>
        </w:tc>
      </w:tr>
      <w:tr>
        <w:trPr>
          <w:trHeight w:val="17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2 801 111,0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10 629,0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487 189,0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260 851,0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67 327,0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тәрбиесі және спорт басқармасы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1 160 448,0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 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1 160 448,0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18 961 137,0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141 271,0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11 423 431,0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158 268,0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164 044,0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441 038,0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1 038 844,0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40 531,0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35 749,0</w:t>
            </w:r>
          </w:p>
        </w:tc>
      </w:tr>
      <w:tr>
        <w:trPr>
          <w:trHeight w:val="8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мемлекеттiк бiлiм беру мекемелерiне жұмыстағы жоғары көрсеткiштерi үшiн гранттарды табыс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13 951,0</w:t>
            </w:r>
          </w:p>
        </w:tc>
      </w:tr>
      <w:tr>
        <w:trPr>
          <w:trHeight w:val="11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92 440,0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2 384 105,0</w:t>
            </w:r>
          </w:p>
        </w:tc>
      </w:tr>
      <w:tr>
        <w:trPr>
          <w:trHeight w:val="8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48 077,0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8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48 777,0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998 434,0</w:t>
            </w:r>
          </w:p>
        </w:tc>
      </w:tr>
      <w:tr>
        <w:trPr>
          <w:trHeight w:val="17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жалпыға бiрдей орта бiлiм беру ұйымдарының (дарынды балаларға арналған мамандандырылған (жалпы үлгiдегi, арнайы (түзету); жетiм балаларға және ата-анасының қамқорлығынсыз қалған балаларға арналған ұйымдар): мектептердiң, мектеп-интернаттарының мұғалiмдерiне бiлiктiлiк санаты үшiн қосымша ақы мөлшерiн республикалық бюджеттен берiлетiн трансферттер есебiнен ұлғайту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298 259,0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 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9 833,0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1 053 626,0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Оқушылар сарайының құрылымындағы балалар мен жасөспірімдерге арналған Ұлттық интерактивті паркті жарақтандыру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435 000,0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9 692 840,6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9 692 840,6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басқармасы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157 267,0</w:t>
            </w:r>
          </w:p>
        </w:tc>
      </w:tr>
      <w:tr>
        <w:trPr>
          <w:trHeight w:val="10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М. Ломоносов атындағы Мәскеу мемлекеттік университетіне арналған Л.Н. Гумилев атындағы ЕҰУ жатақханасының және Назарбаев Зияткерлік мектептерінің құрылыстарына жер учаскелерін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31 768 844,3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21 437 358,0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113 336,0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709 101,0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239 934,0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160 924,0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235 035,0</w:t>
            </w:r>
          </w:p>
        </w:tc>
      </w:tr>
      <w:tr>
        <w:trPr>
          <w:trHeight w:val="10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3 402 332,0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7 272 298,0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2 066 450,0</w:t>
            </w:r>
          </w:p>
        </w:tc>
      </w:tr>
      <w:tr>
        <w:trPr>
          <w:trHeight w:val="14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144 398,0</w:t>
            </w:r>
          </w:p>
        </w:tc>
      </w:tr>
      <w:tr>
        <w:trPr>
          <w:trHeight w:val="8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1 236 590,0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48 169,0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163 993,0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111 151,0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науқастарды химиялық препараттармен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67 142,0</w:t>
            </w:r>
          </w:p>
        </w:tc>
      </w:tr>
      <w:tr>
        <w:trPr>
          <w:trHeight w:val="11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    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210 938,0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296 655,0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841 708,0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63 680,0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1 064 659,0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25 543,0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жағдайларда, дәрілік заттармен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335 018,0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2 604 665,0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9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«Саламатты Қазақстан» 2011-2015 жылдарға арналған Мемлекеттік бағдарлама аясындағы іс-шараларды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10 320 956,3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10 320 956,3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6 348 938,0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5 349 930,0</w:t>
            </w:r>
          </w:p>
        </w:tc>
      </w:tr>
      <w:tr>
        <w:trPr>
          <w:trHeight w:val="9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үшін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176 682,0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437 879,0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498 577,0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162 536,0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1 721 533,0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261 695,0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27 804,0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</w:p>
        </w:tc>
      </w:tr>
      <w:tr>
        <w:trPr>
          <w:trHeight w:val="8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234 035,0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124 812,0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19 316,0</w:t>
            </w:r>
          </w:p>
        </w:tc>
      </w:tr>
      <w:tr>
        <w:trPr>
          <w:trHeight w:val="8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359 481,0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57 865,0</w:t>
            </w:r>
          </w:p>
        </w:tc>
      </w:tr>
      <w:tr>
        <w:trPr>
          <w:trHeight w:val="8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356 019,0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66 166,0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810 259,0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854 330,0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597 373,0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208 619,0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48 338,0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65 040 075,8</w:t>
            </w:r>
          </w:p>
        </w:tc>
      </w:tr>
      <w:tr>
        <w:trPr>
          <w:trHeight w:val="5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21 182 773,0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1 253 202,0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9 427 222,0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86 095,0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10 416 254,0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27 092 029,7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282 706,0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4 008 025,7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жүйесiнiң жұмыс істеуі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182 245,0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16 266 791,0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6 048 104,0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техника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15 137 388,4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281 888,3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4 317 605,5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 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1 321 876,0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9 216 018,6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басқармасы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1 548 833,7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70 942,0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3 319,0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1 162 888,0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310 914,7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тұрғын үй инспекциясы басқармасы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  аумағында тұрғын үй қоры саласындағы мемлекеттік саясатты іске асыру жөніндегі қызметтер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27 870,0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Ортақ мүлiктi техникалық тексеру және кондоминиумдар объектiлерiне техникалық паспорттарды әзiрлеу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42 631,0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16 229 961,0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мұрағаттар және құжаттама басқармасы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118 516,0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66 022,0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15 778,0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тәрбиесі және спорт басқармасы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3 764 335,0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56 280,0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163 486,0</w:t>
            </w:r>
          </w:p>
        </w:tc>
      </w:tr>
      <w:tr>
        <w:trPr>
          <w:trHeight w:val="9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3 096 960,0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62 836,0</w:t>
            </w:r>
          </w:p>
        </w:tc>
      </w:tr>
      <w:tr>
        <w:trPr>
          <w:trHeight w:val="8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383 489,0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10 008 035,0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75 677,0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6 966 233,0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1 228 879,0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141 295,0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материалдық-техникалық жарақтандыру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32 051,0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962 066,0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224 392,0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113 985,0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376 298,0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246 012,0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191 251,0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53 438,0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137 813,0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1 167 944,0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988 581,0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179 363,0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мәселелерi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жастар саясаты мәселелерi бойынша мемлекеттiк саясатты iске асыру жөнiндегi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12 781,0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61 746 506,1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61 746 506,1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61 746 506,1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2 477 525,6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86 834,0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75 535,0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1 710 183,0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61 018,0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190 672,0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1 370 868,0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680 508,6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36 168,0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4 755,0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идентификациялау жөнінде іс-шаралар өткізу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9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1 877,0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5 524,6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602 751,0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1 426 073,0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1 252 038,0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77 596,0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686 466,0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қала маңы аймағы аумағының қала құрылысын жоспарлау кешендік схемасын әзірлеу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486 371,0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174 035,0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172 117,0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35 816 550,4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35 816 550,4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180 536,0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33 157 416,4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2 198 831,0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275 662,0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4 630 216,6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1 206 375,0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1 206 375,0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415 488,0</w:t>
            </w:r>
          </w:p>
        </w:tc>
      </w:tr>
      <w:tr>
        <w:trPr>
          <w:trHeight w:val="12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415 488,0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1 245 101,0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95 645,0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5 275,0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990 101,0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126 293,0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- 2020" бағдарламасы шеңберінде бизнес жүргізуді сервистік қолдау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949 827,0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949 827,0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813 425,6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  қаласын имиджін арттыру мемлекеттік саясатты іске асыру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70 967,0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741 709,6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5 917 264,6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5 917 264,6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3 794 606,6</w:t>
            </w:r>
          </w:p>
        </w:tc>
      </w:tr>
      <w:tr>
        <w:trPr>
          <w:trHeight w:val="8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2 022 658,0</w:t>
            </w:r>
          </w:p>
        </w:tc>
      </w:tr>
      <w:tr>
        <w:trPr>
          <w:trHeight w:val="17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  берілетін ағымдағы нысаналы 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-1 563 936,0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22 395 538,3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22 395 538,3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"Опера және балет театры" ЖШС жарғылық капиталын ұлғайту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6 558 538,3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4 468 538,3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4 468 538,3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-10 429 506,2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10 429 506,2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-7 054 312,9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-7 054 312,9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 алдындағы борышын өтеу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-6 994 144,9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-60 168,0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11 642 519,1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 мәслихатының хатшысы               С. Есілов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106/12-V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2012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91"/>
        <w:gridCol w:w="860"/>
        <w:gridCol w:w="111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                                                      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жобалау, салу және (немесе) сатып алу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абаттандыруды дамыту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  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  дамыту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 және балет театры" ЖШС жарғылық капиталын ұлғайту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табиғатты пайдалануды реттеу басқармасы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Өзгелер 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мәслихат хатшысы          С. Есілов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106/12-V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518/75-IV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 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Астана қаласының "Сарыарқа" ауданының 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45"/>
        <w:gridCol w:w="666"/>
        <w:gridCol w:w="9343"/>
        <w:gridCol w:w="22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                         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2 542 909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2 542 909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1 474 374</w:t>
            </w:r>
          </w:p>
        </w:tc>
      </w:tr>
      <w:tr>
        <w:trPr>
          <w:trHeight w:val="19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1 059 211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6 142 140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6 142 140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357 638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2 706 863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3 033 618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8 914 727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 мәслихатының хатшысы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