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ffee" w14:textId="170f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2009 жылғы 29 қаңтардағы № 185/30-IV "Жер учаскелері жеке меншікке берілген, мемлекет немесе мемлекеттік жер пайдаланушылар жалға берген кезде олардың кадастрлық (бағалау) құнын белгілеу үшін түзету коэффициенттері мен аймақ шекараларын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6 желтоқсандағы № 93/11-V шешімі. Астана қаласының Әділет департаментінде 2013 жылғы 14 қаңтарда нормативтік құқықтық кесімдерді Мемлекеттік тіркеудің тізіліміне № 765 болып енгізілді. Күші жойылды - Астана қаласы мәслихатының 2018 жылғы 27 ақпандағы № 237/28-VI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27.02.2018 </w:t>
      </w:r>
      <w:r>
        <w:rPr>
          <w:rFonts w:ascii="Times New Roman"/>
          <w:b w:val="false"/>
          <w:i w:val="false"/>
          <w:color w:val="ff0000"/>
          <w:sz w:val="28"/>
        </w:rPr>
        <w:t>№ 237/28-VI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2009 жылғы 29 қаңтардағы № 185/30-IV "Жер учаскелері жеке меншікке берілген, мемлекет немесе мемлекеттік жер пайдаланушылар жалға берген кезде олардың кадастрлық (бағалау) құнын белгілеу үшін түзету коэффициенттері мен аймақ шекараларын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5 наурыздағы № 566 болып тіркелген, 2009 жылғы 12 наурыздағы № 29-30 "Вечерняя Астана", 2009 жылғы 12 наурыздағы № 27 "Астана ақшамы"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 алғашқы ресми жарияланған күннен кейін он күнтізбелік күн өткен соң қолданысқа енедi.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Мещеряков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№ 93/11-V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№ 185/30-IV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учаскелерін жеке меншікке берілген, мемлекет немесе мемлекеттік жер пайдаланушылар жалға берген кезде жер учаскелерінің кадастрлық (бағалау) құнын белгілеу үшін аймақтардың шекаралары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97"/>
        <w:gridCol w:w="1132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р/с №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бөліктерінің р/с №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 шекараларының сипаттамасы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солтүстік-батыс шекарасы Қарашаш ана көшесі мен Сарайшық көшесінің қиылысынан басталады; одан әрі Сарайшық көшесінің бойымен шығысқа қарай, Р. Қошқарбаев; Р. Қошқарбаев даңғылынан оңтүстік бағытында жобаланған көшенің бойымен А. Байтұрсынұлы көшесіне дейін; А. Байтұрсынұлы көшесінің бойымен батысқа қарай жобаланудағы № 39 көшеге дейін; жобаланудағы № 39 көшенің бойымен оңтүстікке қарай Ш. Қалдаяқов көшесі; Сығанақ көшесінің бойымен батысқа қарай Қарашаш ана көшесіне дейін; Қарашаш ана көшесінің бойымен солтүстікке қарай Сарайшық көшесіне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Сарыарқа даңғылы мен С. Сейфуллин көшесінің қиылысынан басталады; С. Сейфуллин көшесінің бойымен шығысқа қарай Республика даңғылына дейін барып, одан әрі Республика даңғылының бойымен оңтүстік-шығысқа қарай Кенесары көшесіне дейін барады; содан кейін Кенесары көшесінің бойымен батысқа қарай Сарыарқа даңғылына дейін; одан әрі Сарыарқа даңғылының бойымен солтүстікке қарай С. Сейфуллин көшесінің қиылысына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Тұран даңғылы мен Есіл өзенінің қиылысынан басталады, Есіл өзенінен оңтүстікке қарай Қабанбай батыр даңғылымен қиылысқанға дейін өтеді; Қабанбай батыр даңғылының бойымен солтүстік-шығыс бағытында Ж. Тәшенов көшесіне дейін; Ж. Тәшенов көшесінің бойымен солтүстік-шығыс бағытында Тәуелсіздік даңғылына дейін; Тәуелсіздік даңғылының бойымен оңтүстікке қарай Майқайын көшесіне дейін; Майқайын көшесінің бойымен батысқа қарай Дауылпас көшесіне дейін; Дауылпас көшесінің бойымен оңтүстікке қарай Ақыртас көшесіне дейін; Ақыртас көшесінің бойымен шығысқа қарай Тәуелсіздік даңғылына дейін; Тәуелсіздік даңғылының боймен оңтүстікке қарай Р. Қошқарбаев көшесіне дейін; Р. Қошқарбаев көшесінің бойымен батысқа қарай Сарайшық көшесіне дейін; Сарайшық көшесінің бойымен солтүстік-батыс бағытында жобаланған көшемен Есіл өзеніне дейін; Есіл өзенінің жағасымен шығысқа қарай Тұран даңғылына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Тұран даңғылы мен Сығанақ көшесінің қиылысынан басталады; Сығанақ көшесі, Ш. Қалдаяқов көшесінің бойымен шығысқа қарай Тәуелсіздік даңғылына дейін; Тәуелсіздік даңғылының бойымен оңтүстікке қарай Есіл өзеніне дейін; Есіл өзенінің жағасымен батысқа қарай жобаланудағы көшеге дейін; жобаланудағы көшеден оңтүстікке қарай Керей, Жәнібек хандар көшесіне дейін; Керей, Жәнібек хандар көшесінің бойымен батысқа қарай Тұран даңғылына дейін; Тұран даңғылының бойымен солтүстікке қарай Сығанақ көшесіне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Есіл өзенінің оң жағалауы мен Кенесары көшесінің қиылысынан басталады; одан әрі Кенесары көшесінің бойымен шығыс бағытында Республика даңғылына дейін; Республика даңғылының бойымен оңтүстікке қарай А. Бараев көшесіне дейін; А. Бараев көшесінің бойымен оңтүстік-батысқа қарай Есіл өзенінің жағалауына дейін; Есіл өзенінің жағасымен солтүстік-батысқа қарай Кенесары көшесімен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Сарыарқа мен Бөгенбай батыр даңғылдарының қиылысынан басталады; одан әрі Бөгенбай батыр даңғылының бойымен шығысқа қарай Республика даңғылына дейін; Республика даңғылының бойымен оңтүстікке қарай С. Сейфуллин көшесіне дейін; С. Сейфуллин көшесінің бойымен батысқа қарай Сарыарқа даңғылына дейін; Сарыарқа даңғылының бойымен солтүстікке қарай Бөгенбай батыр даңғылымен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Есіл өзенінен және жобаланудағы көшеден басталады; Есіл өзенінің жағасымен шығысқа қарай Қазақ гуманитарлық заң университетінің оқу корпусының бойымен жобаланудағы көшеге дейін; Жобаланудағы көшенің бойымен оңтүстік-шығысқа қарай Сығанақ көшесіне дейін; Сығанақ көшесінің бойымен батыс бағытында жобаланудағы көшеге дейін; одан әрі жобаланудағы көшенің бойымен солтүстікке қарай Есіл өзеніне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С. Сейфуллин көшесі мен Сарыарқа даңғылының қиылысынан басталады; одан әрі Сарыарқа даңғылының бойымен оңтүстікке қарай Кенесары көшесіне дейін; Кенесары көшесінің бойымен батысқа қарай К. Күмісбеков көшесіне дейін; К. Күмісбеков көшесінің бойымен солтүстікке қарай С. Сейфуллин көшесіне дейін; С. Сейфуллин көшесінің бойымен шығысқа қарай Сарыарқа даңғылымен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Республика даңғылы мен Кенесары көшесінің қиылысынан басталады; одан әрі Кенесары көшесінің бойымен шығысқа қарай Ш. Уәлиханов көшесіне дейін; Ш. Уәлиханов көшесінің бойымен оңтүстікке қарай А. Бараев көшесіне дейін; одан әрі А. Бараев көшесінің бойымен оңтүстік-батысқа қарай Республика даңғылына дейін; Республика даңғылының бойымен солтүстікке қарай Кенесары көшесімен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Тұран даңғылы мен Керей, Жәнібек хандар көшесі қиылысынан басталады; Керей, Жәнібек хандар көшесінің бойымен шығысқа қарай жобаланудағы көшеге дейін; одан әрі жобаланудағы көшенің бойымен солтүстікке қарай Есіл өзеніне дейін; Есіл өзенінің жағасымен оңтүстікке қарай Нұра-Есіл арнасына дейін; Нұра-Есіл арнасының жағасымен оңтүстікке қарай Қабанбай батыр даңғылына дейін; Қабанбай батыр даңғылының бойымен солтүстік бағытында Тұран даңғылына дейін; Тұран даңғылының бойымен солтүстікке қарай Керей, Жәнібек хандар көшесіне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А. Байтұрсынұлы көшесі мен № 39 көшенің қиылысынан басталады; А. Байтұрсынұлы көшесінің бойымен шығысқа қарай жобаланудағы көшеге дейін; жобаланудағы көшенің бойымен Ш. Қалдаяқов көшесіне дейін; Ш. Қалдаяқов көшесінің бойымен батысқа қарай № 39 көшеге дейін; № 39 көшенің бойымен солтүстікке қарай А. Байтұрсынұлы көшесіне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Ә. Молдағұлова көшесі мен Республика даңғылының қиылысынан басталады; одан әрі Республика даңғылының бойымен оңтүстікке қарай Бөгенбай батыр даңғылына дейін; Бөгенбай батыр даңғылы бойымен батысқа қарай Сарыарқа даңғылына дейін; Сарыарқа даңғылының бойымен оңтүстікке қарай С. Сейфуллин көшесіне дейін; С. Сейфуллин көшесінің бойымен батысқа қарай К. Күмісбеков көшесіне дейін; К. Күмісбеков көшесінің бойымен оңтүстік бағытында Кенесары көшесіне дейін; Кенесары көшесінің бойымен батысқа қарай Есіл өзеніне дейін; Есіл өзенінің жағасымен батысқа қарай жобаланудағы көшеге дейін; жобаланудағы көшенің бойымен "Достық" гараж кооперативінің бойымен солтүстікке қарай; одан әрі жобаланудағы көшенің бойымен оңтүстік-шығысқа қарай Сары-бұлақ арнасына дейін; Сары-бұлақ арнасының жағасымен солтүстікке қарай Бөгенбай батыр даңғылына дейін; Бөгенбай батыр даңғылының бойымен батысқа қарай Бекетай көшесіне дейін; Бекетай көшесінің бойымен солтүстікке қарай Ә. Молдағұлова көшесіне дейін; Ә. Молдағұлова көшесінің бойымен шығысқа қарай Республика даңғылымен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С. Сейфуллин көшесі мен Республика даңғылының қиылысынан басталады; С. Сейфуллин көшесінің бойымен шығыс бағытында Тараз көшесіне дейін; Тараз көшесінің бойымен оңтүстікке қарай Абай даңғылына дейін; Абай даңғылының бойымен батысқа қарай Ш. Уәлиханов көшесіне дейін; Ш. Уәлиханов көшесінің бойымен оңтүстікке қарай Кенесары көшесіне дейін; Кенесары көшесінің бойымен батысқа қарай Республика даңғылына дейін; Республика даңғылының бойымен солтүстікке қарай С. Сейфуллин көшесімен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жобаланудағы көше мен Сарайшық көшесінің қиылысынан басталады; Сарайшық көшесінің бойымен шығысқа қарай Қарашаш ана көшесіне дейін; Қарашаш ана көшесінің бойымен оңтүстікке қарай Сығанақ көшесіне дейін; Сығанақ көшесінің бойымен батысқа қарай жобаланудағы көшеге дейін; жобаланудағы көшенің бойымен солтүстікке қарай Сарайшық көшесіне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А. Бараев және А. Кравцов көшелерінің қиылысынан басталады; одан әрі А. Кравцов көшесінің бойымен оңтүстік-шығысқа қарай Ж. Тәшенов көшесіне дейін; Ж. Тәшенов көшесінің бойымен батысқа қарай А. Бараев көшесіне дейін; одан әрі А. Бараев көшесінің бойымен солтүстік-шығысқа қарай А. Кравцов көшесімен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А. Петров және М. Жұмабаев даңғылының қиылысынан басталады; М. Жұмабаев даңғылының бойымен оңтүстікке қарай Күйші Дина көшесіне дейін; Күйші Дина көшесінің бойымен солтүстік-шығысқа қарай Абылай хан даңғылына дейін; одан әрі Абылай хан даңғылының бойымен оңтүстік-шығысқа қарай Б. Момышұлы даңғылына дейін; Б. Момышұлы даңғылының бойымен батысқа қарай Қызыларай көшесіне дейін; одан әрі Қызыларай көшесінің бойымен А. Петров көшесіне дейін; А. Петров көшесінің бойымен шығысқа қарай. М. Жұмабаев даңғылымен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Конституция көшесі мен Сары-бұлақ арнасы қиылысынан басталады; одан әрі Конституция көшесінің бойымен оңтүстік-шығысқа қарай Ақбұғы көшесіне дейін; Ақбұғы көшесінің бойымен оңтүстікке қарай І. Есенберлин көшесіне дейін; одан әрі оңтүстік-шығысқа қарай; одан әрі шығысқа қарай І. Есенберлин көшесінің бойымен Республика даңғылына дейін; Республика даңғылының бойымен оңтүстікке қарай К. Жалайыри көшесіне дейін; содан әрі К. Жалайыри көшесінің бойымен батысқа қарай Г. Потанин көшесіне дейін; Г. Потанин көшесінің бойымен солтүстік-батысқа қарай А. Затаевич көшесіне дейін; А. Затаевич көшесінің бойымен оңтүстік-батысқа қарай Оқжетпес көшесіне дейін; Оқжетпес көшесінің бойымен солтүстік-батысқа қарай Сары-бұлақ арнасымен қиылысқанға дейін; одан әрі солтүстік-шығысқа қарай арнаның бойымен Конституция көшесімен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А. Пушкин көшесі мен Абылай хан даңғылы қиылысынан басталады; одан әрі Абылай хан даңғылының бойымен оңтүстік-шығысқа қарай І. Жансүгірұлы көшесіне дейін; І. Жансүгірұлы көшесінің бойымен оңтүстік-батысқа қарай М. Жұмабаев даңғылына дейін; одан әрі М. Жұмабаев даңғылының бойымен солтүстік-батысқа қарай Қажымұқан көшесіне дейін; Қажымұқан көшесінің бойымен оңтүстік-батысқа қарай Манас көшесіне дейін; Манас көшесінің бойымен солтүстік-батысқа қарай А. Пушкин көшесіне дейін; А. Пушкин көшесінің бойымен солтүстік-шығысқа қарай Абылай хан даңғылымен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І. Жансүгірұлы мен М. Жұмабаев даңғылының қиылысынан басталады; одан әрі М. Жұмабаев даңғылының бойымен оңтүстік-шығысқа қарай А. Петров көшесіне дейін; А. Петров көшесінің бойымен оңтүстік-батысқа қарай Л. Мирзоян көшесіне дейін; одан әрі Л. Мирзоян көшесінің бойымен оңтүстік-шығысқа қарай Б. Момышұлы даңғылына дейін; Б. Момышұлы даңғылының бойымен оңтүстік-батысқа қарай Манас көшесіне дейін; одан әрі Манас көшесінің бойымен солтүстік-батысқа қарай Қажымұқан көшесіне дейін; Қажымұқан көшесінің бойымен солтүстік-шығысқа қарай І. Жансүгірұлы мен М. Жұмабаев даңғылының қиылысына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С. Сейфуллин мен Ә. Сембинов көшелерінің қиылысынан басталады; одан әрі С. Сейфуллин көшесінің бойымен оңтүстік-шығысқа қарай Б. Бейсекбаев көшесіне дейін; Б. Бейсекбаев көшесінің бойымен оңтүстік-батысқа қарай Абай даңғылына дейін; Абай даңғылының бойымен оңтүстік-шығысқа қарай Е. Брусиловский көшесіне дейін; Е. Брусиловский көшесінің бойымен солтүстік-шығысқа қарай № 1 қысқа көшеге дейін; № 1 көшенің бойымен оңтүстік-шығысқа қарай А. Жұбанов көшесіне дейін; А. Жұбанов көшесінің бойымен оңтүстік-батысқа қарай Абай даңғылына дейін; Абай даңғылының бойымен шығысқа қарай А. Пушкин көшесіне дейін; А. Пушкин көшесінің бойымен оңтүстік-батысқа қарай А. Кравцов көшесіне дейін; одан әрі А. Кравцов көшесінің бойымен солтүстік-батысқа қарай Ш. Уәлиханов көшесіне дейін; Ш. Уәлиханов көшесінің бойымен солтүстікке қарай Абай даңғылына дейін; Абай даңғылының бойымен шығысқа қарай Ә. Сембинов көшесіне дейін; Ә. Сембинов көшесі бойымен солтүстік-шығысқа қарай С. Сейфуллин көшесімен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шығыс және оңтүстік шекарлары Есіл өзенінің бойымен өтеді; солтүстік-батыс шекарасы жобаланудағы көшемен өтеді (газ аппаратурасының маңы)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9-4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Р. Қошқарбаев және Қордай көшелері қиылысынан басталады; Қордай көшесінің бойымен оңтүстікке қарай М. Шоқай көшесіне дейін; жобаланудағы М. Шоқай көшесінің бойымен оңтүстікке қарай А. Байтұрсынұлы көшесіне дейін; А. Байтұрсынұлы көшесінің бойымен батысқа қарай жобаланудағы көшеге дейін; жобланудағы көшенің бойымен солтүстікке қарай Р. Қошқарбаев даңғылына дейін; Р. Қошқарбаев даңғылының бойымен батысқа қарай Қордай көшесіне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Қарталы көшесі мен темір жолдың қиылысынан басталады; темір жолдың бойымен оңтүстік-шығысқа қарай Сарыөзек көшесіне дейін; Сарыөзек көшесінің бойымен оңтүстік-батысқа қарай Республика даңғылына дейін; Республика даңғылының бойымен оңтүстікке қарай І. Есенберлин көшесіне дейін; І. Есенберлин көшесінің бойымен оңтүстік-батысқа қарай Алтынемел көшесіне дейін; одан әрі І. Есенберлин көшесінің бойымен солтүстік-батысқа қарай Конституция көшесіне дейін; Конституция көшесінің бойымен солтүстік-батысқа қарай Ш. Бөкеев көшесіне дейін; одан әрі Ш. Бөкеев көшесінің бойымен солтүстік-шығысқа қарай Жерұйық көшесіне дейін; Жерұйық көшесінің бойымен оңтүстік-шығысқа қарай Қарталы көшесіне дейін; одан әрі солтүстік-шығысқа қарай темір жолымен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Ш. Кұдайбердіұлы даңғылы мен Ақ-бұлақ өзенінің қиылысынан басталады; одан әрі Ш. Кұдайбердіұлы даңғылының бойымен шығысқа қарай Ғ. Мұстафин көшесіне дейін; Ғ. Мұстафин көшесінің бойымен оңтүстік-батысқа қарай Абылай хан даңғылына дейін; одан әрі Абылай хан даңғылынан солтүстік-батысқа қарай Күйші Дина көшесіне дейін; Күйші Дина көшесінің бойымен оңтүстік-батысқа қарай М. Жұмабаев даңғылына дейін; одан әрі солтүстік-батысқа қарай І. Жансүгірұлы көшесіне дейін; І. Жансүгірұлы көшесі бойымен солтүстік-шығысқа қарай Абылай хан даңғылына дейін. Абылай хан даңғылының бойымен солтүстік-батысқа қарай А. Пушкин көшесіне дейін; одан әрі А. Пушкин көшесінің бойымен солтүстік-шығысқа қарай Абай даңғылына дейін; Абай даңғылының бойымен оңтүстік-шығысқа қарай Ақ-бұлақ өзеніне дейін; Ақ-бұлақ өзенінің жағалауымен солтүстік-шығысқа қарай Ш. Кұдайбердіұлы даңғылымен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А. Пушкин көшесі және теміржол қиылысынан басталады; әрі қарай теміржолмен оңтүстік-шығысқа қарай; әрі қарай солтүстік-батысқа қарай А. Пушкин көшесіне дейін барады; А. Пушкин көшесімен солтүстік-шығысқа қарай теміржол қиылысына дейін барады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Ы. Дүкенұлы және Ш. Уәлиханов көшелерінің қиылысынан басталады; одан әрі Ш. Уәлиханов көшесінің бойымен оңтүстікке қарай С. Сейфуллин көшесіне дейін; С. Сейфуллин көшесінің бойымен батысқа қарай Республика даңғылына дейін; Республика даңғылының бойымен солтүстікке қарай Ы. Дүкенұлы көшесіне дейін; Ы. Дүкенұлы көшесінің бойымен шығысқа қарай Ш. Уәлиханов көшесіне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Ғ. Мұстафин көшесі мен темір жолының қиылысынан басталады; темір жолдың бойымен оңтүстік-шығысқа дейін Р. Қошқарбаев даңғылына дейін; Р. Қошқарбаев даңғылының бойымен оңтүстік-батысқа қарай Майдақоңыр көшесіне дейін; Майдақоңыр көшесінің бойымен шығыс бағытында Қобыз көшесіне дейін; жобаланудағы Қобыз көшесінің бойымен оңтүстікке қарай М. Төлебаев көшесіне дейін; М. Төлебаев көшесінің бойымен шығысқа қарай Көкжелек көшесіне дейін; Көкжелек көшесінің бойымен оңтүстік-батысқа қарай Қордай көшесіне дейін; Қордай көшесінің бойымен солтүстік-батысқа қарай Р. Қошқарбаев даңғылына дейін; Р. Қошқарбаев даңғылының бойымен батысқа қарай Тәуелсіздік даңғылына дейін; Тәуелсіздік даңғылының бойымен солтүстікке қарай Ақыртас көшесіне дейін; Ақыртас көшесінің бойымен батыс бағытында Дауылпаз көшесіне дейін; Дауылпаз көшесі бойымен солтүстікке қарай Майқайың көшесіне дейін; Майқайың көшесінің бойымен шығыс бағытында Тәуелсіздік даңғылына дейін; Тәуелсіздік даңғылының бойымен солтүстікке қарай Б. Момышұлы даңғылына дейін; Б. Момышұлы даңғылының бойымен солтүстік-шығыс бағытында Ғ. Мұстафин көшесін өтіп, темір жолымен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А. Байтұрсынұлы мен Конституция көшелерінің қиылысынан басталады; одан әрі Конституция көшесінің бойымен оңтүстік-шығысқа қарай Сары-бұлақ арнасымен қиылысқанға дейін; одан әрі Сары-бұлақ арнасының жағасымен оңтүстік-батысқа қарай Оқжетпес көшесімен қиылысқанға дейін; Оқжетпес көшесінің бойымен оңтүстік-шығысқа қарай А. Затаевич көшесімен қиылысқанға дейін; А. Затаевич көшесінің бойымен басында оңтүстік-шығысқа қарай; содан кейін оңтүстікке қарай К. Жалайыри көшесіне дейін; одан әрі К. Жалайыри көшесінің бойымен батысқа қарай Бекетай көшесіне дейін; Бекетай көшесінің бойымен оңтүстік-шығысқа қарай Н. Тілендиев даңғылына дейін; одан әрі Н. Тілендиев даңғылының бойымен солтүстік-батысқа қарай Ақан сері көшесіне дейін; Ақан сері көшесінің бойымен солтүстік-шығысқа қарай А. Байтұрсынұлы көшесіне дейін; одан әрі А. Байтұрсынұлы көшесінің бойымен солтүстікке қарай Конституция көшесіне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Сарыөзек көшесі мен темір жолдың қиылысынан басталады; одан әрі темір жолдың бойымен оңтүстік-шығысқа қарай Алаш көшесіне дейін; Алаш көшесінің бойымен оңтүстік-батысқа қарай Бөгенбай батыр даңғылына дейін, Бөгенбай батыр даңғылының бойымен батысқа қарай Ш. Уәлиханов көшесіне дейін; Ш. Уәлиханов көшесінің бойымен солтүстікке қарай Ы. Дүкенұлы көшесіне дейін; одан әрі Ы. Дүкенұлы көшесінің бойымен батысқа қарай Республика даңғылына дейін; Республика даңғылының бойымен солтүстікке қарай Сарыөзек көшесіне дейін; одан әрі Сарыөзек көшесінің бойымен солтүстік-шығысқа қарай темір жолымен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Ақ-бұлақ өзені мен темір жолдың қиылысынан басталады, темір жолдың бойымен оңтүстік-шығысқа қарай Ғ. Мұстафин көшесіне дейін; Ғ. Мұстафин көшесінің бойымен оңтүстік-батысқа қарай Ш. Құдайбердіұлы даңғылына дейін; Ш. Құдайбердіұлы даңғылының бойымен солтүстік-батысқа қарай Ақ-бұлақ өзеніне дейін; Ақ-бұлақ өзенінің жағасымен солтүстік-шығысқа қарай темір жолымен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12-4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Тәуелсіздік даңғылы мен Ш. Қалдаяқов көшесінің қиылысынан басталады; Ш. Қалдаяқов көшесінің бойымен шығысқа қарай жобаланудағы көшеге дейін; жобаланудағы көшенің бойымен оңтүстікке қарай Есіл өзеніне дейін; Есіл өзенінің бойымен Тәуелсіздік даңғылына дейін; Тәуелсіздік даңғылының бойымен солтүстікке қарай Ш. Қалдаяқов көшесіне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Алаш және Ш. Жиенқұлова көшелерінің қиылысынан басталады; одан әрі Ш. Жиенқұлова көшесінің бойымен оңтүстік-шығысқа қарай Л. Толстой көшесіне дейін; Л. Толстой көшесінің бойымен оңтүстік-батысқа қарай; одан әрі оңтүстік-шығысқа қарай Ә. Сембинов көшесіне дейін; Ә. Сембинов көшесінің бойымен оңтүстік-батысқа қарай Абай даңғылына дейін; Абай даңғылының бойымен солтүстік-батысқа қарай; одан кейін оңтүстік-батысқа қарай Тараз көшесіне дейін; Тараз көшесінің бойымен солтүстікке қарай С. Сейфуллин көшесіне дейін; С. Сейфуллин көшесінің бойымен батысқа қарай Ш. Уәлиханов көшесіне дейін; Ш. Уәлиханов көшесінің бойымен солтүстік-батысқа қарай Бөгенбай батыр даңғылына дейін; Бөгенбай батыр даңғылының бойымен шығысқа қарай Алаш тас жолына дейін; Алаш тас жолының бойымен солтүстік-шығысқа қарай Ш. Жиенқұлова көшесіне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Тұран даңғылы мен Сығанақ көшесінің қиылысынан басталады; Тұран даңғылының бойымен оңтүстік бағытымен; оңтүстік-шығысқа қарай Қабанбай батыр даңғылы бойымен Нұра-Есіл арнасына дейін; Нұра-Есіл арнасы бойымен оңтүстік-батысқа қарай санитарлық-қорғаныс жасыл аймақтың шекарасымен жобаланған көшесіне дейін; жобаланған көшесімен солтүстікке қарай Сығанақ көшесімен қиылысуына дейін; Сығанақ көшесімен шығысқа қарай Тұран даңғылымен қиылысу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Абайдың 150 жылдығы көшесі мен Н. Тілендиев даңғылының қиылысынан басталады; Н. Тілендиев даңғылының бойымен оңтүстік-шығысқа қарай Сары-бұлақ арнасына дейін; Сары-бұлақ арнасының жағасымен оңтүстікке қарай жобаланудағы көшеге дейін; жобаланудағы көшенің бойымен батыс бағытында "Достық" гараж кооперативінің шекарасының бойымен жобаланудағы көшеге дейін; жобаланудағы көшенің бойымен оңтүстік-шығысқа қарай Сары-бұлақ арнасының бұрышына дейін; Сары-бұлақ арнасының жағасымен оңтүстікке қарай Есіл өзеніне дейін; Есіл өзенінің жағасымен батысқа қарай; одан әрі солтүстікке қарай Абайдың 150 жылдығы көшесіне дейін; Абайдың 150 жылдығы көшесінің бойымен солтүстікке қарай Н. Тілендиев даңғылына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Абылай хан даңғылы мен Мұғалжар көшесінің қиылысынан басталады; Абылай хан даңғылының бойымен оңтүстік-шығысқа қарай жобаланудағы көшеге дейін; жобаланудағы көшенің бойымен оңтүстік-батысқа қарай Қордай көшесіне дейін; одан әрі Қордай көшесінің бойымен солтүстік-батысқа қарай; одан әрі солтүстікке қарай Көкжелек көшесіне дейін; Қордай көшесінің бойымен солтүстік-батыс жағына; одан әрі солтүстікке қарай М. Төлебаев көшесіне дейін; М. Төлебаев көшесінің бойымен солтүстік-батысқа қарай Мұғалжар көшесіне дейін; Мұғалжар көшесінің бойымен солтүстік-шығысқа қарай Абылай хан даңғылымен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Көктал мен № 52 көшелерінің қиылысынан басталады; Көктал көшесінің бойымен оңтүстікке қарай Н. Тілендиев даңғылына дейін; Н. Тілендиев даңғылының бойымен шығысқа қарай Абайдың 150 жылдығы көшесіне дейін; Абайдың 150 жылдығы көшесінің бойымен оңтүстікке қарай жобаланудағы көшелер бойымен Есіл өзеніне дейін; Есіл өзенінің жағасымен оңтүстік-батысқа қарай жобаланудағы көшеге дейін; жобаланудағы көшенің бойымен солтүстікке қарай Н. Тілендиев даңғылына дейін; Н. Тілендиев даңғылының бойымен оңтүстік-шығысқа қарай Баршын көшесіне дейін; Баршын көшесінің бойымен солтүстікке қарай Қайнар көшесіне дейін; Қайнар көшесінің бойымен солтүстік-шығысқа қарай Көктал көшесімен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Алаш тас жолы мен темір жолдың қиылысынан басталады; темір жолдың бойымен оңтүстік-шығысқа қарай Ақ-бұлақ көшесіне дейін; Ақ-бұлақ өзенінің жағасымен оңтүстік-батысқа қарай Абай даңғылына дейін; Абай даңғылының бойымен солтүстік-батысқа қарай А. Жұбанов көшесіне дейін; А. Жұбанов көшесінің бойымен солтүстік-шығысқа қарай № 1 қысқа көшеге дейін; № 1 көшенің бойымен солтүстік-батысқа қарай Е. Брусиловский көшесіне дейін; Е. Брусиловский көшесінің бойымен оңтүстік-батысқа қарай Абай даңғылына дейін; Абай даңғылының бойымен солтүстік-батысқа қарай Б. Бейсекбаев көшесіне дейін; Б. Бейсекбаев көшесінің бойымен солтүстік-шығысқа қарай С. Сейфуллин көшесіне дейін; С. Сейфуллин көшесінің бойымен солтүстік-батысқа қарай Ә. Сембинов көшесіне дейін; Ә. Сембинов көшесі бойымен солтүстік-шығысқа қарай Л. Толстой көшесіне дейін; Л. Толстой көшесінің бойымен солтүстік-батысқа қарай; одан әрі солтүстік-шығысқа қарай Ш. Жиенқұлова көшесіне дейін; Ш. Жиенқұлова көшесінің бойымен солтүстік-батысқа қарай Алаш тас жолына дейін; Алаш тас жолынан солтүстік-шығысқа қарай темір жолымен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Нұра-Есіл арнасынан және Есіл өзенінен басталады; Есіл өзенінің жағасымен солтүстік-шығыс жағына қарай Тельман тұрғын алабының маңына; шығыс және оңтүстік шекаралар № 25 аймақтың сыртқы шекарасымен Нұра-Есіл арнасына дейін өтеді; Нұра-Есіл арнасының бойымен солтүстік-шығысқа қарай Есіл өзеніне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Көктал көшесі мен темір жолдың қиылысынан басталады; темір жолдың бойымен оңтүстік-шығысқа қарай Қарталы көшесіне дейін; Қарталы көшесінің бойымен оңтүстік-батысқа қарай Жерұйык көшесіне дейін; Жерұйык көшесінің бойымен солтүстік-батысқа қарай Ш. Бөкеев көшесіне дейін; Ш. Бөкеев көшесінің бойымен оңтүстік-батысқа қарай Конституция көшесіне дейін; Конституция көшесінің бойымен оңтүстік-шығысқа қарай А. Байтұрсынұлы көшесіне дейін; А. Байтұрсынұлы көшесінің бойымен оңтүстік-батысқа қарай Ақан сері көшесіне дейін; Ақан сері көшесінің бойымен оңтүстік-батысқа қарай Н. Тілендиев даңғылына дейін; Н. Тілендиев даңғылының бойымен солтүстік-батысқа қарай Көктал көшесіне дейін; Көктал көшесінің бойымен солтүстік-шығысқа қарай темір жолмен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Алаш тас жолы және жобаланудағы көшенің қиылысынан басталады; жобаланудағы көшенің бойымен оңтүстік-шығысқа қарай Ақ-бұлақ өзеніне дейін; Ақ-бұлақ өзенінің жағасымен оңтүстік-батысқа қарай темір жолға дейін; темір жолдың бойымен солтүстік-батысқа қарай А. Пушкин көшесіне дейін; А. Пушкин көшесінің бойымен оңтүстік-батысқа қарай темір жолға дейін; темір жолдың бойымен солтүстік-батысқа қарай жобаланудағы көшеге дейін; жобаланудағы көшенің бойымен солтүстік-шығысқа қарай; одан әрі оңтүстік-шығысқа қарай Алаш тас жолымен қиылысқанға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жобаланудағы көше мен Қарағанды-Астана тас жолының қиылысынан басталады; Қарағанды-Астана тас жолының бойымен шығысқа қарай гольф-клубына апаратын жолға дейін; гольф-клубына апаратын жолдың бойымен оңтүстік-батысқа қарай Есіл өзеніне дейін; Есіл өзенінің жағасымен жобаланудағы көшеге дейін; жобаланудағы көшенің бойымен шығысқа қарай; одан әрі оңтүстікке қарай; әрі батысқа қарай; әрі солтүстікке қарай Есіл өзеніне дейін; Есіл өзенінің жағасымен солтүстік-батысқа қарай жобаланудағы көшеге дейін; жобаланудағы көшенің бойымен солтүстікке қарай Қарағанды-Астана тас жолымен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тұрғын алабының аумағын қамтиды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солтүстік-батыс шекарасы жобаланудағы көшенің солтүстік-шығысына қарай Қабанбай батыр даңғылы мен Нұра-Есіл арнасы қиылысынан басталады; жобаланудағы көшенің бойымен № 229 көшеге дейін; № 229 көшенің бойымен Қабанбай батыр даңғылының қиылысына дейін; оңтүстік-батыс бағытындағы Қабанбай батыр даңғылының бойымен (Пригородный тұрғын алабының батыс бөлігін қамти отырып) Нұра-Есіл арнасына дейін; Нұра-Есіл арнасының бойымен солтүстікке қарай Қабанбай батыр даңғылына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Қорғалжының тас жолының № 4 сыртқы шекарасынан бастап Үркер мен Ильинка тұрғын алабы (Үмбетай жырау көшесі) бойымен (ені тас жолының өсінен 200 м қашықтықта) Исатай батыр көшесімен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Халықаралық әуежай аумағын қамтиды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"Юбилейный", "Березка", "Рябинушка", "СМП-49", "ПМК Союзцелингаз", "Каздорпроект", "Исследователь", "Рыбка", "Труд-59", "Автомобилист-1" бағбандық қоғамдардың аумақтарын қамтиды "Маяк", "КДСМК", "СУ-203", "Целинтрансстрой", "Газаппаратура", "Строитель" бағбандық қоғамдардың аумақтарының бөліктерін қамтиды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 дол", "Фламинго", "Икарус", "Почтовик", "Силикатчик", "Вишневый сад", "Зеленый остров", "СМП-667", "Зеленная роща МК", "Целлиник-2" бағбандық қоғамдардың аумақтарының қамтиды "Геолог", "Монтажник", "Дружба", "ДСК", "Садовод", "ТЭЦ-2", "Литейщик", "Строитель", "Ударник", "Строитель", "Березовая роща", "Керамик", "Целинник-1", "Снабженец", "Березка", "Мичуринец", "Газовик", "Щебсклад", "Журавушка", "Зеленая роща ВРЗ" бағбандық қоғамдардың аумақтарының қамтиды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жобаланудағы көше мен темір жолдың қиылысынан басталады; темір жолдың бойымен оңтүстік-шығысқа қарай темір жолдың басқа тарауымен қиылысқанға дейін; сол тарауымен солтүстік-батысқа қарай Көктал көшесіне дейін; Көктал көшесінің бойымен оңтүстікке қарай Қайнар көшесіне дейін; Қайнар көшесімен батысқа қарай; одан әрі солтүстік-шығысқа қарай; одан әрі оңтүстік-шығысқа қарай; одан әрі солтүстікке қарай; одан әрі солтүстік-батысқа қарай; одан әрі солтүстікке қарай темір жолға дейін; темір жолдың бойымен оңтүстік-шығысқа қарай жобаланудағы көшемен қиылысқанға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тұрғын алабының аумағын қамтиды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тұрғын алабының аумағын қамтиды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алабының аумағын қамтиды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Үркер тұрғын алабының аумағын қамтиды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Күйгенжар тұрғын алабының аумағын қамтиды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аумағы, айналма жолдың бойы, бағалау аймақтарының сыртқы шекараларының бойы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санитарлық-қорғау жасыл аймағының аумағын қамтиды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бағбандық алабының аумағын қамтиды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</w:t>
            </w:r>
          </w:p>
        </w:tc>
        <w:tc>
          <w:tcPr>
            <w:tcW w:w="1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 жолының ар жағындағы Астана қаласының аумағы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Астана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хатшысы                      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