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3769" w14:textId="4ba3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маслихатының 2011 жылғы 27 желтоқсандағы № 538/77-ІV "Астана қаласының су объектілерінде ортақ су пайдалану қағидасы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6 желтоқсандағы № 91/11-V шешімі. Астана қаласының Әділет департаментінде 2013 жылғы 14 қаңтарда нормативтік құқықтық кесімдерді Мемлекеттік тіркеудің тізіліміне № 766 болып енгізілді. Күші жойылды - Астана қаласы мәслихатының 2017 жылғы 12 желтоқсандағы № 220/25-VI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220/25-VI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2011 жылғы 27 желтоқсандағы № 538/77-ІV "Астана қаласының су объектілерінде ортақ су пайдалану қағидасы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19 қаңтарда № 711 болып тіркелген, 2012 жылғы 24 қаңтардағы № 9 "Вечерняя Астана", 2012 жылғы 24 қаңтардағы № 9 "Астана ақшамы"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қаласының су объектілерінде ортақ су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1-бөлімнің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Астана қаласының су объектілерінде ортақ су пайдалану қағидасы (бұдан әрі – 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) 2003 жылғы 9 шілдедегі Қазақстан Республикасы Су кодексiнің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"Ортақ су пайдаланудың үлгілік қағидаларын бекіту туралы" Қазақстан Республикасы Үкіметінің 2011 жылғы 28 қазандағы № 1215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 алғашқы ресми жарияланған күннен кейін он күнтізбелік күн өткен соң қолданысқа енедi.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37"/>
        <w:gridCol w:w="3463"/>
      </w:tblGrid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Табиғи ресурстар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 пайдалануды реттеу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(ТРжТПР) ММ бастығы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Ахметов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санитарлық-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Астана қаласы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департаменті"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(МСЭҚКД) ММ бастығы</w:t>
            </w:r>
          </w:p>
        </w:tc>
        <w:tc>
          <w:tcPr>
            <w:tcW w:w="3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