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9592" w14:textId="3969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29 желтоқсандағы № 107-1936 қаулысы. Астана қаласының Әділет департаментінде 2013 жылғы 11 ақпанда № 771 болып тіркелді. Күші жойылды - Астана қаласы әкімдігінің 2014 жылғы 2 шілдедегі № 107-1090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02.07.2014 </w:t>
      </w:r>
      <w:r>
        <w:rPr>
          <w:rFonts w:ascii="Times New Roman"/>
          <w:b w:val="false"/>
          <w:i w:val="false"/>
          <w:color w:val="ff0000"/>
          <w:sz w:val="28"/>
        </w:rPr>
        <w:t>№ 107-1090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 27-бабының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 көрсету сапасын арттыру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Төмендегі мемлекеттік қызметтердің регламенттері:</w:t>
      </w:r>
      <w:r>
        <w:br/>
      </w:r>
      <w:r>
        <w:rPr>
          <w:rFonts w:ascii="Times New Roman"/>
          <w:b w:val="false"/>
          <w:i w:val="false"/>
          <w:color w:val="000000"/>
          <w:sz w:val="28"/>
        </w:rPr>
        <w:t>
</w:t>
      </w:r>
      <w:r>
        <w:rPr>
          <w:rFonts w:ascii="Times New Roman"/>
          <w:b w:val="false"/>
          <w:i w:val="false"/>
          <w:color w:val="000000"/>
          <w:sz w:val="28"/>
        </w:rPr>
        <w:t>
      1) «Мектепке дейінгі білім беру ұйымдарына құжаттарды қабылдау және балаларды қабылдау»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«Жетімдерді, ата-анасының қамқорлығынсыз қалған балаларды әлеуметтік қамсыздандыруға арналған құжаттарды ресімдеу»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«Білім туралы құжаттардың телнұсқаларын беру»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«Негізгі орта, жалпы орта білім беру ұйымдарында экстернат нысанында оқытуға рұқсат беру»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«Техникалық және кәсіптік білім беру ұйымдарында, жоғары оқу орындарында оқитындарға жатақхана беру»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w:t>
      </w:r>
      <w:r>
        <w:rPr>
          <w:rFonts w:ascii="Times New Roman"/>
          <w:b w:val="false"/>
          <w:i w:val="false"/>
          <w:color w:val="000000"/>
          <w:sz w:val="28"/>
        </w:rPr>
        <w:t>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«Балаларға қосымша білім беру бойынша қосымша білім беру ұйымдарына құжаттар қабылдау және оқуға қабылдау» </w:t>
      </w:r>
      <w:r>
        <w:rPr>
          <w:rFonts w:ascii="Times New Roman"/>
          <w:b w:val="false"/>
          <w:i w:val="false"/>
          <w:color w:val="000000"/>
          <w:sz w:val="28"/>
        </w:rPr>
        <w:t>10-қосымшаға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«Аз қамтылған отбасы балаларының қала сыртындағы және мектеп жанындағы лагерьлерде демалуы үшін құжаттарды қабылдау» </w:t>
      </w:r>
      <w:r>
        <w:rPr>
          <w:rFonts w:ascii="Times New Roman"/>
          <w:b w:val="false"/>
          <w:i w:val="false"/>
          <w:color w:val="000000"/>
          <w:sz w:val="28"/>
        </w:rPr>
        <w:t>11-қосымшаға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«Жалпы білім беретін мектептерде білім алушылар мен тәрбиеленушілердің жекелеген санаттарына тегін тамақтандыруды ұсыну үшін құжаттар қабылдау»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мекемесінің бастығы осы қаулының әділет органдарында мемлекеттік тіркелуін, оның кейіннен бұқаралық ақпарат құралдарында ресми жариялаунын және Астана қаласы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color w:val="000000"/>
          <w:sz w:val="28"/>
        </w:rPr>
        <w:t>      Әкім                                       И. Тасмағамбетов</w:t>
      </w:r>
    </w:p>
    <w:bookmarkStart w:name="z18"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1-қосымша          </w:t>
      </w:r>
    </w:p>
    <w:bookmarkEnd w:id="1"/>
    <w:bookmarkStart w:name="z19" w:id="2"/>
    <w:p>
      <w:pPr>
        <w:spacing w:after="0"/>
        <w:ind w:left="0"/>
        <w:jc w:val="left"/>
      </w:pPr>
      <w:r>
        <w:rPr>
          <w:rFonts w:ascii="Times New Roman"/>
          <w:b/>
          <w:i w:val="false"/>
          <w:color w:val="000000"/>
        </w:rPr>
        <w:t xml:space="preserve"> 
«Мектепке дейінгі білім беру ұйымдарына құжаттарды және</w:t>
      </w:r>
      <w:r>
        <w:br/>
      </w:r>
      <w:r>
        <w:rPr>
          <w:rFonts w:ascii="Times New Roman"/>
          <w:b/>
          <w:i w:val="false"/>
          <w:color w:val="000000"/>
        </w:rPr>
        <w:t>
балаларды қабылдау» мемлекеттік қызметтің регламенті</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1. «Мектепке дейінгі білім беру ұйымдарына құжаттарды және балаларды қабылдау» мемлекеттік қызметтің осы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мемлекеттiк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–Үкіметінің қаулысы) бекітілген, «Мектепке дейінгі білім беру ұйымдарына құжаттарды және балаларды қабылдау» мемлекеттік қызметтің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5-бабы </w:t>
      </w:r>
      <w:r>
        <w:rPr>
          <w:rFonts w:ascii="Times New Roman"/>
          <w:b w:val="false"/>
          <w:i w:val="false"/>
          <w:color w:val="000000"/>
          <w:sz w:val="28"/>
        </w:rPr>
        <w:t>4) тармақшасының</w:t>
      </w:r>
      <w:r>
        <w:rPr>
          <w:rFonts w:ascii="Times New Roman"/>
          <w:b w:val="false"/>
          <w:i w:val="false"/>
          <w:color w:val="000000"/>
          <w:sz w:val="28"/>
        </w:rPr>
        <w:t xml:space="preserve"> және 14-бабының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«Мектепке дейінгі білім беру ұйымдарына құжаттарды және балаларды қабылдау» мемлекеттік қызметін (бұдан әрі – мемлекеттік қызмет) мектепке дейінгі ұйымдар (бұдан әрі – МДҰ) көрсетеді.</w:t>
      </w:r>
      <w:r>
        <w:br/>
      </w:r>
      <w:r>
        <w:rPr>
          <w:rFonts w:ascii="Times New Roman"/>
          <w:b w:val="false"/>
          <w:i w:val="false"/>
          <w:color w:val="000000"/>
          <w:sz w:val="28"/>
        </w:rPr>
        <w:t>
</w:t>
      </w:r>
      <w:r>
        <w:rPr>
          <w:rFonts w:ascii="Times New Roman"/>
          <w:b w:val="false"/>
          <w:i w:val="false"/>
          <w:color w:val="000000"/>
          <w:sz w:val="28"/>
        </w:rPr>
        <w:t>
      5. Мемлекеттік қызметтің автоматтандырылу дәрежесі: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аяқтау нысаны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МДҰ мен заңды өкілдер арасында жасалатын келісімшарт немесе мемлекеттік қызметтен бас тартуы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МДҰ-ға өтініш білдіру кезінде мемлекеттік қызмет басшымен бекітілген қызметті алушыларды қабылдау кестесіне сәйкес екі күннің ішінде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МДҰ ғимаратында, тікелей басшының кабинетінде көрсетіледі.</w:t>
      </w:r>
    </w:p>
    <w:bookmarkEnd w:id="4"/>
    <w:bookmarkStart w:name="z35"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36" w:id="6"/>
    <w:p>
      <w:pPr>
        <w:spacing w:after="0"/>
        <w:ind w:left="0"/>
        <w:jc w:val="both"/>
      </w:pPr>
      <w:r>
        <w:rPr>
          <w:rFonts w:ascii="Times New Roman"/>
          <w:b w:val="false"/>
          <w:i w:val="false"/>
          <w:color w:val="000000"/>
          <w:sz w:val="28"/>
        </w:rPr>
        <w:t>
      12. Мемлекеттік қызметті алу үшін мемлекеттік қызметті алушы Үкімет қаулысының тізіміне сәйкес МДҰ-ға құжаттарды ұсынуы қажет.</w:t>
      </w:r>
      <w:r>
        <w:br/>
      </w:r>
      <w:r>
        <w:rPr>
          <w:rFonts w:ascii="Times New Roman"/>
          <w:b w:val="false"/>
          <w:i w:val="false"/>
          <w:color w:val="000000"/>
          <w:sz w:val="28"/>
        </w:rPr>
        <w:t>
</w:t>
      </w:r>
      <w:r>
        <w:rPr>
          <w:rFonts w:ascii="Times New Roman"/>
          <w:b w:val="false"/>
          <w:i w:val="false"/>
          <w:color w:val="000000"/>
          <w:sz w:val="28"/>
        </w:rPr>
        <w:t>
      13. Бала тіркеуден кейін мемлекеттік қызмет көрсететін МДҰ-да жалпы білім беретін оқу бағдарламаларына, бекітілген сабақ кестесіне сәйкес оқыту және күтілу құқығына ие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алушылар (заңды өкілдер) толтырған шарт МДҰ басшысына тапсырылады (бір данасы МДҰ басшысында ақталады, екіншісі мемлекеттік қызметті алушының (заңды өкілінің) қолында қалады).</w:t>
      </w:r>
      <w:r>
        <w:br/>
      </w:r>
      <w:r>
        <w:rPr>
          <w:rFonts w:ascii="Times New Roman"/>
          <w:b w:val="false"/>
          <w:i w:val="false"/>
          <w:color w:val="000000"/>
          <w:sz w:val="28"/>
        </w:rPr>
        <w:t>
</w:t>
      </w:r>
      <w:r>
        <w:rPr>
          <w:rFonts w:ascii="Times New Roman"/>
          <w:b w:val="false"/>
          <w:i w:val="false"/>
          <w:color w:val="000000"/>
          <w:sz w:val="28"/>
        </w:rPr>
        <w:t>
      15.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16. Барлық құжаттар ұсынылмаған жағдайда мемлекеттік қызмет көрсетуден бас тартылады.</w:t>
      </w:r>
    </w:p>
    <w:bookmarkEnd w:id="6"/>
    <w:bookmarkStart w:name="z41" w:id="7"/>
    <w:p>
      <w:pPr>
        <w:spacing w:after="0"/>
        <w:ind w:left="0"/>
        <w:jc w:val="left"/>
      </w:pPr>
      <w:r>
        <w:rPr>
          <w:rFonts w:ascii="Times New Roman"/>
          <w:b/>
          <w:i w:val="false"/>
          <w:color w:val="000000"/>
        </w:rPr>
        <w:t xml:space="preserve"> 
3. Жұмыс қағидаттары</w:t>
      </w:r>
    </w:p>
    <w:bookmarkEnd w:id="7"/>
    <w:bookmarkStart w:name="z42" w:id="8"/>
    <w:p>
      <w:pPr>
        <w:spacing w:after="0"/>
        <w:ind w:left="0"/>
        <w:jc w:val="both"/>
      </w:pPr>
      <w:r>
        <w:rPr>
          <w:rFonts w:ascii="Times New Roman"/>
          <w:b w:val="false"/>
          <w:i w:val="false"/>
          <w:color w:val="000000"/>
          <w:sz w:val="28"/>
        </w:rPr>
        <w:t>
      17. Мектепке дейінгі білім беру ұйымының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мектепке дейінгі білімнің зайырлы, адамгершілік, дамытушылық сипаты, азаматтық және ұлттық құндылықтар, балалардың өмірі мен денсаулығының басымдылығы, тұлғаның еркін дамуы;</w:t>
      </w:r>
      <w:r>
        <w:br/>
      </w:r>
      <w:r>
        <w:rPr>
          <w:rFonts w:ascii="Times New Roman"/>
          <w:b w:val="false"/>
          <w:i w:val="false"/>
          <w:color w:val="000000"/>
          <w:sz w:val="28"/>
        </w:rPr>
        <w:t>
</w:t>
      </w:r>
      <w:r>
        <w:rPr>
          <w:rFonts w:ascii="Times New Roman"/>
          <w:b w:val="false"/>
          <w:i w:val="false"/>
          <w:color w:val="000000"/>
          <w:sz w:val="28"/>
        </w:rPr>
        <w:t>
      2) адамның конституциялық құқықтары мен еркіндігін құрметтеу;</w:t>
      </w:r>
      <w:r>
        <w:br/>
      </w:r>
      <w:r>
        <w:rPr>
          <w:rFonts w:ascii="Times New Roman"/>
          <w:b w:val="false"/>
          <w:i w:val="false"/>
          <w:color w:val="000000"/>
          <w:sz w:val="28"/>
        </w:rPr>
        <w:t>
</w:t>
      </w:r>
      <w:r>
        <w:rPr>
          <w:rFonts w:ascii="Times New Roman"/>
          <w:b w:val="false"/>
          <w:i w:val="false"/>
          <w:color w:val="000000"/>
          <w:sz w:val="28"/>
        </w:rPr>
        <w:t>
      3) тәрбиенің, оқыту мен дамытудың бірлігі;</w:t>
      </w:r>
      <w:r>
        <w:br/>
      </w:r>
      <w:r>
        <w:rPr>
          <w:rFonts w:ascii="Times New Roman"/>
          <w:b w:val="false"/>
          <w:i w:val="false"/>
          <w:color w:val="000000"/>
          <w:sz w:val="28"/>
        </w:rPr>
        <w:t>
</w:t>
      </w:r>
      <w:r>
        <w:rPr>
          <w:rFonts w:ascii="Times New Roman"/>
          <w:b w:val="false"/>
          <w:i w:val="false"/>
          <w:color w:val="000000"/>
          <w:sz w:val="28"/>
        </w:rPr>
        <w:t>
      4) кәсіби этика мен мәдениетті, қызметтік борышты атқару кезіндегі заңдылықты сақтау;</w:t>
      </w:r>
      <w:r>
        <w:br/>
      </w:r>
      <w:r>
        <w:rPr>
          <w:rFonts w:ascii="Times New Roman"/>
          <w:b w:val="false"/>
          <w:i w:val="false"/>
          <w:color w:val="000000"/>
          <w:sz w:val="28"/>
        </w:rPr>
        <w:t>
</w:t>
      </w:r>
      <w:r>
        <w:rPr>
          <w:rFonts w:ascii="Times New Roman"/>
          <w:b w:val="false"/>
          <w:i w:val="false"/>
          <w:color w:val="000000"/>
          <w:sz w:val="28"/>
        </w:rPr>
        <w:t>
      5) жан-жақты және толық ақпарат ұсыну;</w:t>
      </w:r>
      <w:r>
        <w:br/>
      </w:r>
      <w:r>
        <w:rPr>
          <w:rFonts w:ascii="Times New Roman"/>
          <w:b w:val="false"/>
          <w:i w:val="false"/>
          <w:color w:val="000000"/>
          <w:sz w:val="28"/>
        </w:rPr>
        <w:t>
</w:t>
      </w:r>
      <w:r>
        <w:rPr>
          <w:rFonts w:ascii="Times New Roman"/>
          <w:b w:val="false"/>
          <w:i w:val="false"/>
          <w:color w:val="000000"/>
          <w:sz w:val="28"/>
        </w:rPr>
        <w:t>
      6) мектепке дейінгі ұйым қызметінің айқындылығы мен басқарудың демократиялық стилі;</w:t>
      </w:r>
      <w:r>
        <w:br/>
      </w:r>
      <w:r>
        <w:rPr>
          <w:rFonts w:ascii="Times New Roman"/>
          <w:b w:val="false"/>
          <w:i w:val="false"/>
          <w:color w:val="000000"/>
          <w:sz w:val="28"/>
        </w:rPr>
        <w:t>
</w:t>
      </w:r>
      <w:r>
        <w:rPr>
          <w:rFonts w:ascii="Times New Roman"/>
          <w:b w:val="false"/>
          <w:i w:val="false"/>
          <w:color w:val="000000"/>
          <w:sz w:val="28"/>
        </w:rPr>
        <w:t>
      7) сапалы мектепке дейінгі білім алуға баршаның тең құқылығы.</w:t>
      </w:r>
    </w:p>
    <w:bookmarkEnd w:id="8"/>
    <w:bookmarkStart w:name="z50" w:id="9"/>
    <w:p>
      <w:pPr>
        <w:spacing w:after="0"/>
        <w:ind w:left="0"/>
        <w:jc w:val="left"/>
      </w:pPr>
      <w:r>
        <w:rPr>
          <w:rFonts w:ascii="Times New Roman"/>
          <w:b/>
          <w:i w:val="false"/>
          <w:color w:val="000000"/>
        </w:rPr>
        <w:t xml:space="preserve"> 
4. Мемлекеттік қызметті көрсетуді басқару тәртібі және</w:t>
      </w:r>
      <w:r>
        <w:br/>
      </w:r>
      <w:r>
        <w:rPr>
          <w:rFonts w:ascii="Times New Roman"/>
          <w:b/>
          <w:i w:val="false"/>
          <w:color w:val="000000"/>
        </w:rPr>
        <w:t>
формалары</w:t>
      </w:r>
    </w:p>
    <w:bookmarkEnd w:id="9"/>
    <w:bookmarkStart w:name="z51" w:id="10"/>
    <w:p>
      <w:pPr>
        <w:spacing w:after="0"/>
        <w:ind w:left="0"/>
        <w:jc w:val="both"/>
      </w:pPr>
      <w:r>
        <w:rPr>
          <w:rFonts w:ascii="Times New Roman"/>
          <w:b w:val="false"/>
          <w:i w:val="false"/>
          <w:color w:val="000000"/>
          <w:sz w:val="28"/>
        </w:rPr>
        <w:t>
      18. Әкімшілік тәртіппен анықталған әрекет ету тәртібінің сақталуын, осы регламенттің жүзеге асырылуы бойынша МДҰ басшыларының шешім қабылдауын бақылау «Астана қаласының Білім басқармасы» Мемлекеттік мекемесінің (бұдан әрі-басқарма) бастығымен жүзеге асырылады.</w:t>
      </w:r>
      <w:r>
        <w:br/>
      </w:r>
      <w:r>
        <w:rPr>
          <w:rFonts w:ascii="Times New Roman"/>
          <w:b w:val="false"/>
          <w:i w:val="false"/>
          <w:color w:val="000000"/>
          <w:sz w:val="28"/>
        </w:rPr>
        <w:t>
</w:t>
      </w:r>
      <w:r>
        <w:rPr>
          <w:rFonts w:ascii="Times New Roman"/>
          <w:b w:val="false"/>
          <w:i w:val="false"/>
          <w:color w:val="000000"/>
          <w:sz w:val="28"/>
        </w:rPr>
        <w:t>
      19. Мемлекеттік қызметтің көрсетілуін толымды бақылау жүзеге асыру үшін басқармамен мемлекеттік қызмет бойынша есеп формасы әзірленіп жатыр.</w:t>
      </w:r>
      <w:r>
        <w:br/>
      </w:r>
      <w:r>
        <w:rPr>
          <w:rFonts w:ascii="Times New Roman"/>
          <w:b w:val="false"/>
          <w:i w:val="false"/>
          <w:color w:val="000000"/>
          <w:sz w:val="28"/>
        </w:rPr>
        <w:t>
</w:t>
      </w:r>
      <w:r>
        <w:rPr>
          <w:rFonts w:ascii="Times New Roman"/>
          <w:b w:val="false"/>
          <w:i w:val="false"/>
          <w:color w:val="000000"/>
          <w:sz w:val="28"/>
        </w:rPr>
        <w:t>
      1) мемлекеттік қызмет бойынша есеп ай сайын әзірленіп, басқармаға тікелей МДҰ басшыларымен тапсырылады.</w:t>
      </w:r>
      <w:r>
        <w:br/>
      </w:r>
      <w:r>
        <w:rPr>
          <w:rFonts w:ascii="Times New Roman"/>
          <w:b w:val="false"/>
          <w:i w:val="false"/>
          <w:color w:val="000000"/>
          <w:sz w:val="28"/>
        </w:rPr>
        <w:t>
</w:t>
      </w:r>
      <w:r>
        <w:rPr>
          <w:rFonts w:ascii="Times New Roman"/>
          <w:b w:val="false"/>
          <w:i w:val="false"/>
          <w:color w:val="000000"/>
          <w:sz w:val="28"/>
        </w:rPr>
        <w:t>
      20. МДҰ басшылары келесі тармақтар бойынша жауап береді:</w:t>
      </w:r>
      <w:r>
        <w:br/>
      </w:r>
      <w:r>
        <w:rPr>
          <w:rFonts w:ascii="Times New Roman"/>
          <w:b w:val="false"/>
          <w:i w:val="false"/>
          <w:color w:val="000000"/>
          <w:sz w:val="28"/>
        </w:rPr>
        <w:t>
</w:t>
      </w:r>
      <w:r>
        <w:rPr>
          <w:rFonts w:ascii="Times New Roman"/>
          <w:b w:val="false"/>
          <w:i w:val="false"/>
          <w:color w:val="000000"/>
          <w:sz w:val="28"/>
        </w:rPr>
        <w:t>
      - мемлекеттік қызметті көрсету регламентке сәйкес орындалуы үшін;</w:t>
      </w:r>
      <w:r>
        <w:br/>
      </w:r>
      <w:r>
        <w:rPr>
          <w:rFonts w:ascii="Times New Roman"/>
          <w:b w:val="false"/>
          <w:i w:val="false"/>
          <w:color w:val="000000"/>
          <w:sz w:val="28"/>
        </w:rPr>
        <w:t>
</w:t>
      </w:r>
      <w:r>
        <w:rPr>
          <w:rFonts w:ascii="Times New Roman"/>
          <w:b w:val="false"/>
          <w:i w:val="false"/>
          <w:color w:val="000000"/>
          <w:sz w:val="28"/>
        </w:rPr>
        <w:t>
      - регламентте көрсетілген мемлекеттік қызметті көрсету реттілігінің және орындалу мерзімінің сақталынбағаны үшін;</w:t>
      </w:r>
      <w:r>
        <w:br/>
      </w:r>
      <w:r>
        <w:rPr>
          <w:rFonts w:ascii="Times New Roman"/>
          <w:b w:val="false"/>
          <w:i w:val="false"/>
          <w:color w:val="000000"/>
          <w:sz w:val="28"/>
        </w:rPr>
        <w:t>
</w:t>
      </w:r>
      <w:r>
        <w:rPr>
          <w:rFonts w:ascii="Times New Roman"/>
          <w:b w:val="false"/>
          <w:i w:val="false"/>
          <w:color w:val="000000"/>
          <w:sz w:val="28"/>
        </w:rPr>
        <w:t>
      - мемлекеттік қызметті көрсету барысында берілетін ақпараттың шынайылығы үшін.</w:t>
      </w:r>
      <w:r>
        <w:br/>
      </w:r>
      <w:r>
        <w:rPr>
          <w:rFonts w:ascii="Times New Roman"/>
          <w:b w:val="false"/>
          <w:i w:val="false"/>
          <w:color w:val="000000"/>
          <w:sz w:val="28"/>
        </w:rPr>
        <w:t>
</w:t>
      </w:r>
      <w:r>
        <w:rPr>
          <w:rFonts w:ascii="Times New Roman"/>
          <w:b w:val="false"/>
          <w:i w:val="false"/>
          <w:color w:val="000000"/>
          <w:sz w:val="28"/>
        </w:rPr>
        <w:t>
      21. Білім басқармасы мемлекеттік қызметтің көрсетілуінің тәртібі мен сапасын бақылайды.</w:t>
      </w:r>
      <w:r>
        <w:br/>
      </w:r>
      <w:r>
        <w:rPr>
          <w:rFonts w:ascii="Times New Roman"/>
          <w:b w:val="false"/>
          <w:i w:val="false"/>
          <w:color w:val="000000"/>
          <w:sz w:val="28"/>
        </w:rPr>
        <w:t>
</w:t>
      </w:r>
      <w:r>
        <w:rPr>
          <w:rFonts w:ascii="Times New Roman"/>
          <w:b w:val="false"/>
          <w:i w:val="false"/>
          <w:color w:val="000000"/>
          <w:sz w:val="28"/>
        </w:rPr>
        <w:t>
      22. Мемлекеттік қызметтің көрсетілу тәртібін және орындалу сапасын ағымдық бақылау МДҰ басшыларының Қазақстан Республикасының қолданыстағы заңнамасын, осы регламенттің ережелерін сақтауы мен орындауын тексеру арқылы жүзеге асырылады.</w:t>
      </w:r>
      <w:r>
        <w:br/>
      </w:r>
      <w:r>
        <w:rPr>
          <w:rFonts w:ascii="Times New Roman"/>
          <w:b w:val="false"/>
          <w:i w:val="false"/>
          <w:color w:val="000000"/>
          <w:sz w:val="28"/>
        </w:rPr>
        <w:t>
</w:t>
      </w:r>
      <w:r>
        <w:rPr>
          <w:rFonts w:ascii="Times New Roman"/>
          <w:b w:val="false"/>
          <w:i w:val="false"/>
          <w:color w:val="000000"/>
          <w:sz w:val="28"/>
        </w:rPr>
        <w:t>
      Тексерістердің өткізілуі әртүрлі сипатта болуы мүмкін: жоспарлы сипатта (Басқарма жұмысының жылдық жоспарлары негізінде жүзеге асырылады), тақырыптық сипатта (өтініш берушілердің жеке категорияларына мемлекеттік қызметтің көрсетілуін тексеру) және жоспардан тыс сипатта (мемлекеттік қызметтің көрсетілуінің қорытындылары бойынша өтініш берушінің нақты бір өтінімі бойынша).</w:t>
      </w:r>
      <w:r>
        <w:br/>
      </w:r>
      <w:r>
        <w:rPr>
          <w:rFonts w:ascii="Times New Roman"/>
          <w:b w:val="false"/>
          <w:i w:val="false"/>
          <w:color w:val="000000"/>
          <w:sz w:val="28"/>
        </w:rPr>
        <w:t>
</w:t>
      </w:r>
      <w:r>
        <w:rPr>
          <w:rFonts w:ascii="Times New Roman"/>
          <w:b w:val="false"/>
          <w:i w:val="false"/>
          <w:color w:val="000000"/>
          <w:sz w:val="28"/>
        </w:rPr>
        <w:t>
      23. Мемлекеттiк қызмет көрсету нәтижелерi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тиiмдiлiк көрсеткiштерiмен өлшенедi</w:t>
      </w:r>
    </w:p>
    <w:bookmarkEnd w:id="10"/>
    <w:bookmarkStart w:name="z62" w:id="11"/>
    <w:p>
      <w:pPr>
        <w:spacing w:after="0"/>
        <w:ind w:left="0"/>
        <w:jc w:val="left"/>
      </w:pPr>
      <w:r>
        <w:rPr>
          <w:rFonts w:ascii="Times New Roman"/>
          <w:b/>
          <w:i w:val="false"/>
          <w:color w:val="000000"/>
        </w:rPr>
        <w:t xml:space="preserve"> 
5. Шағымдану тәртібі</w:t>
      </w:r>
    </w:p>
    <w:bookmarkEnd w:id="11"/>
    <w:bookmarkStart w:name="z63" w:id="12"/>
    <w:p>
      <w:pPr>
        <w:spacing w:after="0"/>
        <w:ind w:left="0"/>
        <w:jc w:val="both"/>
      </w:pPr>
      <w:r>
        <w:rPr>
          <w:rFonts w:ascii="Times New Roman"/>
          <w:b w:val="false"/>
          <w:i w:val="false"/>
          <w:color w:val="000000"/>
          <w:sz w:val="28"/>
        </w:rPr>
        <w:t>
      24. Уәкілетті орган мемлекеттік қызметті алушыға МДҰ басшысының әрекетіне (әрекетсіздігіне) шағымдану тәртібін түсіндіреді.</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сапасымен келіспеген жағдайда мемлекеттік қызметті алушы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 бойынша басқармаға шағымданады.</w:t>
      </w:r>
      <w:r>
        <w:br/>
      </w:r>
      <w:r>
        <w:rPr>
          <w:rFonts w:ascii="Times New Roman"/>
          <w:b w:val="false"/>
          <w:i w:val="false"/>
          <w:color w:val="000000"/>
          <w:sz w:val="28"/>
        </w:rPr>
        <w:t>
</w:t>
      </w:r>
      <w:r>
        <w:rPr>
          <w:rFonts w:ascii="Times New Roman"/>
          <w:b w:val="false"/>
          <w:i w:val="false"/>
          <w:color w:val="000000"/>
          <w:sz w:val="28"/>
        </w:rPr>
        <w:t>
      26. Қабылданған шағым басқарманың кіріс ақпараттары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2"/>
    <w:bookmarkStart w:name="z68" w:id="1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w:t>
      </w:r>
      <w:r>
        <w:br/>
      </w:r>
      <w:r>
        <w:rPr>
          <w:rFonts w:ascii="Times New Roman"/>
          <w:b w:val="false"/>
          <w:i w:val="false"/>
          <w:color w:val="000000"/>
          <w:sz w:val="28"/>
        </w:rPr>
        <w:t xml:space="preserve">
қабылдау және балаларды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1-ші қосымшасы  </w:t>
      </w:r>
    </w:p>
    <w:bookmarkEnd w:id="13"/>
    <w:bookmarkStart w:name="z69" w:id="14"/>
    <w:p>
      <w:pPr>
        <w:spacing w:after="0"/>
        <w:ind w:left="0"/>
        <w:jc w:val="left"/>
      </w:pPr>
      <w:r>
        <w:rPr>
          <w:rFonts w:ascii="Times New Roman"/>
          <w:b/>
          <w:i w:val="false"/>
          <w:color w:val="000000"/>
        </w:rPr>
        <w:t xml:space="preserve"> 
Мектепке дейінгі ұйым және ата-аналар мен заңды өкілдер арасындағы келісім шарт</w:t>
      </w:r>
    </w:p>
    <w:bookmarkEnd w:id="14"/>
    <w:p>
      <w:pPr>
        <w:spacing w:after="0"/>
        <w:ind w:left="0"/>
        <w:jc w:val="both"/>
      </w:pPr>
      <w:r>
        <w:rPr>
          <w:rFonts w:ascii="Times New Roman"/>
          <w:b w:val="false"/>
          <w:i w:val="false"/>
          <w:color w:val="000000"/>
          <w:sz w:val="28"/>
        </w:rPr>
        <w:t>      «__» _____________20__ ж.                        Астана қаласы</w:t>
      </w:r>
    </w:p>
    <w:p>
      <w:pPr>
        <w:spacing w:after="0"/>
        <w:ind w:left="0"/>
        <w:jc w:val="both"/>
      </w:pPr>
      <w:r>
        <w:rPr>
          <w:rFonts w:ascii="Times New Roman"/>
          <w:b w:val="false"/>
          <w:i w:val="false"/>
          <w:color w:val="000000"/>
          <w:sz w:val="28"/>
        </w:rPr>
        <w:t>Мектепке дейінгі ұйым</w:t>
      </w:r>
    </w:p>
    <w:p>
      <w:pPr>
        <w:spacing w:after="0"/>
        <w:ind w:left="0"/>
        <w:jc w:val="both"/>
      </w:pPr>
      <w:r>
        <w:rPr>
          <w:rFonts w:ascii="Times New Roman"/>
          <w:b w:val="false"/>
          <w:i w:val="false"/>
          <w:color w:val="000000"/>
          <w:sz w:val="28"/>
        </w:rPr>
        <w:t>      №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МДҰ-ның әрі қарай атауы, МДҰ-ның меңгерушісі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МДҰ-ның Жарғысы негізінде, бірінші тараптан, және анасы (әкесі, ата-ана орнын алмастыратын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(анасының немесе ата-ана орнын алмастыратын тұлғаның тегі, аты,</w:t>
      </w:r>
      <w:r>
        <w:br/>
      </w:r>
      <w:r>
        <w:rPr>
          <w:rFonts w:ascii="Times New Roman"/>
          <w:b w:val="false"/>
          <w:i w:val="false"/>
          <w:color w:val="000000"/>
          <w:sz w:val="28"/>
        </w:rPr>
        <w:t>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әрі қарай баланың «Ата-анасы» құқығына ие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тегі, аты, әкесінің аты, туған жылы)</w:t>
      </w:r>
    </w:p>
    <w:p>
      <w:pPr>
        <w:spacing w:after="0"/>
        <w:ind w:left="0"/>
        <w:jc w:val="both"/>
      </w:pPr>
      <w:r>
        <w:rPr>
          <w:rFonts w:ascii="Times New Roman"/>
          <w:b w:val="false"/>
          <w:i w:val="false"/>
          <w:color w:val="000000"/>
          <w:sz w:val="28"/>
        </w:rPr>
        <w:t>      екінші тараптан, осы келісімшартты төмендегідей жасасты:</w:t>
      </w:r>
      <w:r>
        <w:br/>
      </w:r>
      <w:r>
        <w:rPr>
          <w:rFonts w:ascii="Times New Roman"/>
          <w:b w:val="false"/>
          <w:i w:val="false"/>
          <w:color w:val="000000"/>
          <w:sz w:val="28"/>
        </w:rPr>
        <w:t>
      1. МДҰ міндеттейді:</w:t>
      </w:r>
      <w:r>
        <w:br/>
      </w:r>
      <w:r>
        <w:rPr>
          <w:rFonts w:ascii="Times New Roman"/>
          <w:b w:val="false"/>
          <w:i w:val="false"/>
          <w:color w:val="000000"/>
          <w:sz w:val="28"/>
        </w:rPr>
        <w:t>
      1) Баланы топқа қабылдау 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(қабылдау жөніндегі құжат атауы)</w:t>
      </w:r>
      <w:r>
        <w:br/>
      </w:r>
      <w:r>
        <w:rPr>
          <w:rFonts w:ascii="Times New Roman"/>
          <w:b w:val="false"/>
          <w:i w:val="false"/>
          <w:color w:val="000000"/>
          <w:sz w:val="28"/>
        </w:rPr>
        <w:t>
      2) Баланың өмірін қорғау, физикалық, психикалық денсаулығын нығайту; оның интеллектуалдық, физикалық және жеке тұлғалық дамуына жағдай жасау;</w:t>
      </w:r>
      <w:r>
        <w:br/>
      </w:r>
      <w:r>
        <w:rPr>
          <w:rFonts w:ascii="Times New Roman"/>
          <w:b w:val="false"/>
          <w:i w:val="false"/>
          <w:color w:val="000000"/>
          <w:sz w:val="28"/>
        </w:rPr>
        <w:t>
      (элементарлық, квалифицикалық) түзетулерді қажет ететін ауытқулары бар балаларды дамыту;</w:t>
      </w:r>
      <w:r>
        <w:br/>
      </w:r>
      <w:r>
        <w:rPr>
          <w:rFonts w:ascii="Times New Roman"/>
          <w:b w:val="false"/>
          <w:i w:val="false"/>
          <w:color w:val="000000"/>
          <w:sz w:val="28"/>
        </w:rPr>
        <w:t>
      баланың шығармашылық қабілеттері мен қызығушылыған дамыту;</w:t>
      </w:r>
      <w:r>
        <w:br/>
      </w:r>
      <w:r>
        <w:rPr>
          <w:rFonts w:ascii="Times New Roman"/>
          <w:b w:val="false"/>
          <w:i w:val="false"/>
          <w:color w:val="000000"/>
          <w:sz w:val="28"/>
        </w:rPr>
        <w:t>
      баланың жеке қасиеттерін ескере, жеке қарым-қатынас орнату, эмоционалдық әл-ауқатынына көңіл бөлу;</w:t>
      </w:r>
      <w:r>
        <w:br/>
      </w:r>
      <w:r>
        <w:rPr>
          <w:rFonts w:ascii="Times New Roman"/>
          <w:b w:val="false"/>
          <w:i w:val="false"/>
          <w:color w:val="000000"/>
          <w:sz w:val="28"/>
        </w:rPr>
        <w:t>
      3) _________________________________ бағдарламасы бойынша оқыту</w:t>
      </w:r>
      <w:r>
        <w:br/>
      </w:r>
      <w:r>
        <w:rPr>
          <w:rFonts w:ascii="Times New Roman"/>
          <w:b w:val="false"/>
          <w:i w:val="false"/>
          <w:color w:val="000000"/>
          <w:sz w:val="28"/>
        </w:rPr>
        <w:t>
        (бағдарламаның атауы, бағдарламаны бекіткен мекеменің атауы)</w:t>
      </w:r>
      <w:r>
        <w:br/>
      </w:r>
      <w:r>
        <w:rPr>
          <w:rFonts w:ascii="Times New Roman"/>
          <w:b w:val="false"/>
          <w:i w:val="false"/>
          <w:color w:val="000000"/>
          <w:sz w:val="28"/>
        </w:rPr>
        <w:t>
      4) МДҰ-дарда пәндік-даму ортасын ұйымдастыру (ғимарат, құрал-жабдықтар, оқу көрнекілік құралдары, ойындар, ойыншықтар);</w:t>
      </w:r>
      <w:r>
        <w:br/>
      </w:r>
      <w:r>
        <w:rPr>
          <w:rFonts w:ascii="Times New Roman"/>
          <w:b w:val="false"/>
          <w:i w:val="false"/>
          <w:color w:val="000000"/>
          <w:sz w:val="28"/>
        </w:rPr>
        <w:t>
      5) Бағдарлама мазмұнына сәйкес, баланың жас ерекшелігіне, жеке басының ерекшелігіне байланысты жеке қарым-қатынас орнату;</w:t>
      </w:r>
      <w:r>
        <w:br/>
      </w:r>
      <w:r>
        <w:rPr>
          <w:rFonts w:ascii="Times New Roman"/>
          <w:b w:val="false"/>
          <w:i w:val="false"/>
          <w:color w:val="000000"/>
          <w:sz w:val="28"/>
        </w:rPr>
        <w:t>
      6) МДҰ-дарда балаға қосымша оқыту қызметтерін көрсету (негізгі оқыту қызметі шеңберінен тыс);</w:t>
      </w:r>
      <w:r>
        <w:br/>
      </w:r>
      <w:r>
        <w:rPr>
          <w:rFonts w:ascii="Times New Roman"/>
          <w:b w:val="false"/>
          <w:i w:val="false"/>
          <w:color w:val="000000"/>
          <w:sz w:val="28"/>
        </w:rPr>
        <w:t>
      тегін оқыту қызметтері ________________________________________</w:t>
      </w:r>
      <w:r>
        <w:br/>
      </w:r>
      <w:r>
        <w:rPr>
          <w:rFonts w:ascii="Times New Roman"/>
          <w:b w:val="false"/>
          <w:i w:val="false"/>
          <w:color w:val="000000"/>
          <w:sz w:val="28"/>
        </w:rPr>
        <w:t>
                              (мекеменің, демеушінің қаражаты</w:t>
      </w:r>
      <w:r>
        <w:br/>
      </w:r>
      <w:r>
        <w:rPr>
          <w:rFonts w:ascii="Times New Roman"/>
          <w:b w:val="false"/>
          <w:i w:val="false"/>
          <w:color w:val="000000"/>
          <w:sz w:val="28"/>
        </w:rPr>
        <w:t>
                              есебінен төленетін ақылы көрсету</w:t>
      </w:r>
      <w:r>
        <w:br/>
      </w:r>
      <w:r>
        <w:rPr>
          <w:rFonts w:ascii="Times New Roman"/>
          <w:b w:val="false"/>
          <w:i w:val="false"/>
          <w:color w:val="000000"/>
          <w:sz w:val="28"/>
        </w:rPr>
        <w:t>
                                    қызметтерінің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(ата-ана тарапынан төленетін)</w:t>
      </w:r>
      <w:r>
        <w:br/>
      </w:r>
      <w:r>
        <w:rPr>
          <w:rFonts w:ascii="Times New Roman"/>
          <w:b w:val="false"/>
          <w:i w:val="false"/>
          <w:color w:val="000000"/>
          <w:sz w:val="28"/>
        </w:rPr>
        <w:t>
      7) балаға медициналық қызмет көрсету: емдік-профилактикалық іс-шаралар: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саны)</w:t>
      </w:r>
      <w:r>
        <w:br/>
      </w:r>
      <w:r>
        <w:rPr>
          <w:rFonts w:ascii="Times New Roman"/>
          <w:b w:val="false"/>
          <w:i w:val="false"/>
          <w:color w:val="000000"/>
          <w:sz w:val="28"/>
        </w:rPr>
        <w:t>
cауықтыру іс-шаралары: ______________________________________________</w:t>
      </w:r>
      <w:r>
        <w:br/>
      </w:r>
      <w:r>
        <w:rPr>
          <w:rFonts w:ascii="Times New Roman"/>
          <w:b w:val="false"/>
          <w:i w:val="false"/>
          <w:color w:val="000000"/>
          <w:sz w:val="28"/>
        </w:rPr>
        <w:t>
                                      (атауы, саны)</w:t>
      </w:r>
      <w:r>
        <w:br/>
      </w:r>
      <w:r>
        <w:rPr>
          <w:rFonts w:ascii="Times New Roman"/>
          <w:b w:val="false"/>
          <w:i w:val="false"/>
          <w:color w:val="000000"/>
          <w:sz w:val="28"/>
        </w:rPr>
        <w:t>
санитарлық-гигиеналық іс-шаралар: ___________________________________</w:t>
      </w:r>
      <w:r>
        <w:br/>
      </w:r>
      <w:r>
        <w:rPr>
          <w:rFonts w:ascii="Times New Roman"/>
          <w:b w:val="false"/>
          <w:i w:val="false"/>
          <w:color w:val="000000"/>
          <w:sz w:val="28"/>
        </w:rPr>
        <w:t>
                                         (атауы)</w:t>
      </w:r>
      <w:r>
        <w:br/>
      </w:r>
      <w:r>
        <w:rPr>
          <w:rFonts w:ascii="Times New Roman"/>
          <w:b w:val="false"/>
          <w:i w:val="false"/>
          <w:color w:val="000000"/>
          <w:sz w:val="28"/>
        </w:rPr>
        <w:t>
қосымша медициналық қызметтер: ______________________________________</w:t>
      </w:r>
      <w:r>
        <w:br/>
      </w:r>
      <w:r>
        <w:rPr>
          <w:rFonts w:ascii="Times New Roman"/>
          <w:b w:val="false"/>
          <w:i w:val="false"/>
          <w:color w:val="000000"/>
          <w:sz w:val="28"/>
        </w:rPr>
        <w:t>
                                      (атауы, ақылы, ақысыз)</w:t>
      </w:r>
      <w:r>
        <w:br/>
      </w:r>
      <w:r>
        <w:rPr>
          <w:rFonts w:ascii="Times New Roman"/>
          <w:b w:val="false"/>
          <w:i w:val="false"/>
          <w:color w:val="000000"/>
          <w:sz w:val="28"/>
        </w:rPr>
        <w:t>
      8) баланың дұрыс өсуі мен дамуына қажетті балансталған тамақтанумен қамтамасыз ету: ________________________________________</w:t>
      </w:r>
      <w:r>
        <w:br/>
      </w:r>
      <w:r>
        <w:rPr>
          <w:rFonts w:ascii="Times New Roman"/>
          <w:b w:val="false"/>
          <w:i w:val="false"/>
          <w:color w:val="000000"/>
          <w:sz w:val="28"/>
        </w:rPr>
        <w:t>
                              (тамақтану түрі, оның ішінде диеталығы)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(тамақтану уақыты, оның саны,)</w:t>
      </w:r>
      <w:r>
        <w:br/>
      </w:r>
      <w:r>
        <w:rPr>
          <w:rFonts w:ascii="Times New Roman"/>
          <w:b w:val="false"/>
          <w:i w:val="false"/>
          <w:color w:val="000000"/>
          <w:sz w:val="28"/>
        </w:rPr>
        <w:t>
      9) баланың МДҰ –на барып-келу кестесін орнату: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(апта күндері, келу уақыты, демалыстар, мерекелік күндер, еркін</w:t>
      </w:r>
      <w:r>
        <w:br/>
      </w:r>
      <w:r>
        <w:rPr>
          <w:rFonts w:ascii="Times New Roman"/>
          <w:b w:val="false"/>
          <w:i w:val="false"/>
          <w:color w:val="000000"/>
          <w:sz w:val="28"/>
        </w:rPr>
        <w:t>
                         барып-келу кестесі)</w:t>
      </w:r>
      <w:r>
        <w:br/>
      </w:r>
      <w:r>
        <w:rPr>
          <w:rFonts w:ascii="Times New Roman"/>
          <w:b w:val="false"/>
          <w:i w:val="false"/>
          <w:color w:val="000000"/>
          <w:sz w:val="28"/>
        </w:rPr>
        <w:t>
      10) бала сырқаттанған кезде, санаторлы-курорттық емделу, карантин кезінде, ата-анасының еңбек демалысы, уақытша «Ата-анасының қамқорынсыз» сияқты белгілі себептермен (сырқат, іссапар, басқа да) санымен қатар, «Ата-ананың» жазғы еңбек демалысынан тыс 2 айға дейінгі кезеңде баланың орны сақталады.</w:t>
      </w:r>
      <w:r>
        <w:br/>
      </w:r>
      <w:r>
        <w:rPr>
          <w:rFonts w:ascii="Times New Roman"/>
          <w:b w:val="false"/>
          <w:i w:val="false"/>
          <w:color w:val="000000"/>
          <w:sz w:val="28"/>
        </w:rPr>
        <w:t>
      11) «Ата-анасына» баламен топта бірге болуға рұқсат беру (уақыты)_____________________________________________________________</w:t>
      </w:r>
      <w:r>
        <w:br/>
      </w:r>
      <w:r>
        <w:rPr>
          <w:rFonts w:ascii="Times New Roman"/>
          <w:b w:val="false"/>
          <w:i w:val="false"/>
          <w:color w:val="000000"/>
          <w:sz w:val="28"/>
        </w:rPr>
        <w:t>
      12) Баланың заттарының сақталуын қамтамасыз ету.</w:t>
      </w:r>
      <w:r>
        <w:br/>
      </w:r>
      <w:r>
        <w:rPr>
          <w:rFonts w:ascii="Times New Roman"/>
          <w:b w:val="false"/>
          <w:i w:val="false"/>
          <w:color w:val="000000"/>
          <w:sz w:val="28"/>
        </w:rPr>
        <w:t>
      13) Тәрбие мен білім беруде түзетулерді қажет ететін ауытқулары бар балалардың «Ата-анасына» квалификациялық түрде көмек беру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баланы жасына байланысты келесі топқа ауыстыру _________________________(ауысқан уақыты)</w:t>
      </w:r>
      <w:r>
        <w:br/>
      </w:r>
      <w:r>
        <w:rPr>
          <w:rFonts w:ascii="Times New Roman"/>
          <w:b w:val="false"/>
          <w:i w:val="false"/>
          <w:color w:val="000000"/>
          <w:sz w:val="28"/>
        </w:rPr>
        <w:t>
      15) осы келісімшартты ұстану</w:t>
      </w:r>
      <w:r>
        <w:br/>
      </w:r>
      <w:r>
        <w:rPr>
          <w:rFonts w:ascii="Times New Roman"/>
          <w:b w:val="false"/>
          <w:i w:val="false"/>
          <w:color w:val="000000"/>
          <w:sz w:val="28"/>
        </w:rPr>
        <w:t>
      2. «Ата-анаға» міндеттеледі:</w:t>
      </w:r>
      <w:r>
        <w:br/>
      </w:r>
      <w:r>
        <w:rPr>
          <w:rFonts w:ascii="Times New Roman"/>
          <w:b w:val="false"/>
          <w:i w:val="false"/>
          <w:color w:val="000000"/>
          <w:sz w:val="28"/>
        </w:rPr>
        <w:t>
      1) МДҰ-ның Жарғысын және осы келісім шартты ұстануға;</w:t>
      </w:r>
      <w:r>
        <w:br/>
      </w:r>
      <w:r>
        <w:rPr>
          <w:rFonts w:ascii="Times New Roman"/>
          <w:b w:val="false"/>
          <w:i w:val="false"/>
          <w:color w:val="000000"/>
          <w:sz w:val="28"/>
        </w:rPr>
        <w:t>
      2) МДҰ-да тәрбиеленуі ақысын ____________ соммада _____________ мерзімінде төлеу;</w:t>
      </w:r>
      <w:r>
        <w:br/>
      </w:r>
      <w:r>
        <w:rPr>
          <w:rFonts w:ascii="Times New Roman"/>
          <w:b w:val="false"/>
          <w:i w:val="false"/>
          <w:color w:val="000000"/>
          <w:sz w:val="28"/>
        </w:rPr>
        <w:t>
      3) баланы тәрбиешіден жеке өзі тапсырып-алуы тиіс және 16 жасқа толмағандарға алып кетуге тыйым салынады (басқа да жағдайда).</w:t>
      </w:r>
      <w:r>
        <w:br/>
      </w:r>
      <w:r>
        <w:rPr>
          <w:rFonts w:ascii="Times New Roman"/>
          <w:b w:val="false"/>
          <w:i w:val="false"/>
          <w:color w:val="000000"/>
          <w:sz w:val="28"/>
        </w:rPr>
        <w:t>
      4) МДҰ-ға баланы бақшаға сай таза, ұқыпты киіммен және аяқ киіммен әкелу _______________________________________________________</w:t>
      </w:r>
      <w:r>
        <w:br/>
      </w:r>
      <w:r>
        <w:rPr>
          <w:rFonts w:ascii="Times New Roman"/>
          <w:b w:val="false"/>
          <w:i w:val="false"/>
          <w:color w:val="000000"/>
          <w:sz w:val="28"/>
        </w:rPr>
        <w:t>
(МДҰ-ның басқа да талаптары: мезгілдік, жасына сай, бала жеке ерекшелігіне сай)</w:t>
      </w:r>
      <w:r>
        <w:br/>
      </w:r>
      <w:r>
        <w:rPr>
          <w:rFonts w:ascii="Times New Roman"/>
          <w:b w:val="false"/>
          <w:i w:val="false"/>
          <w:color w:val="000000"/>
          <w:sz w:val="28"/>
        </w:rPr>
        <w:t>
      5) бала келмеген жағдайда оның сырқаттанып қалғаны жайлы сол күні хабарлап, демалыс болса, алдын-ала жазбаша түрде хабарлауы тиіс.</w:t>
      </w:r>
      <w:r>
        <w:br/>
      </w:r>
      <w:r>
        <w:rPr>
          <w:rFonts w:ascii="Times New Roman"/>
          <w:b w:val="false"/>
          <w:i w:val="false"/>
          <w:color w:val="000000"/>
          <w:sz w:val="28"/>
        </w:rPr>
        <w:t>
      6) екі жақ білім мен тәрбиелеудің барлық бағытында біріге әрекет етуі тиіс.</w:t>
      </w:r>
      <w:r>
        <w:br/>
      </w:r>
      <w:r>
        <w:rPr>
          <w:rFonts w:ascii="Times New Roman"/>
          <w:b w:val="false"/>
          <w:i w:val="false"/>
          <w:color w:val="000000"/>
          <w:sz w:val="28"/>
        </w:rPr>
        <w:t>
      7) МДҰ-ға жарғы тапсырмасына сәйкес іске асыру жұмыстарына көмек көрсету _______________________________________________________</w:t>
      </w:r>
      <w:r>
        <w:br/>
      </w:r>
      <w:r>
        <w:rPr>
          <w:rFonts w:ascii="Times New Roman"/>
          <w:b w:val="false"/>
          <w:i w:val="false"/>
          <w:color w:val="000000"/>
          <w:sz w:val="28"/>
        </w:rPr>
        <w:t>
(баланың өмір қауіпсіздігі, сауықтыру, гигиеналық, мәдени-эстетикалық, экологиялық тәрбие, отбасылық жағдайда түзету жұмыстары, өзге де)</w:t>
      </w:r>
      <w:r>
        <w:br/>
      </w:r>
      <w:r>
        <w:rPr>
          <w:rFonts w:ascii="Times New Roman"/>
          <w:b w:val="false"/>
          <w:i w:val="false"/>
          <w:color w:val="000000"/>
          <w:sz w:val="28"/>
        </w:rPr>
        <w:t>
      3. МДҰ құқылы:</w:t>
      </w:r>
      <w:r>
        <w:br/>
      </w:r>
      <w:r>
        <w:rPr>
          <w:rFonts w:ascii="Times New Roman"/>
          <w:b w:val="false"/>
          <w:i w:val="false"/>
          <w:color w:val="000000"/>
          <w:sz w:val="28"/>
        </w:rPr>
        <w:t>
      1) баланың денсаулығына байланысты медициналық қорытындыға сәйкес, МДҰ-нан шығаруға;</w:t>
      </w:r>
      <w:r>
        <w:br/>
      </w:r>
      <w:r>
        <w:rPr>
          <w:rFonts w:ascii="Times New Roman"/>
          <w:b w:val="false"/>
          <w:i w:val="false"/>
          <w:color w:val="000000"/>
          <w:sz w:val="28"/>
        </w:rPr>
        <w:t>
      2) ата-анаға төлемақыны мерзімінен кешіктіру жөніндегі қолдаухатына негізінде мүмкіндік беру;</w:t>
      </w:r>
      <w:r>
        <w:br/>
      </w:r>
      <w:r>
        <w:rPr>
          <w:rFonts w:ascii="Times New Roman"/>
          <w:b w:val="false"/>
          <w:i w:val="false"/>
          <w:color w:val="000000"/>
          <w:sz w:val="28"/>
        </w:rPr>
        <w:t>
      3) баланы тәрбиелеуде отбасына ұсыныстар енгізу;</w:t>
      </w:r>
      <w:r>
        <w:br/>
      </w:r>
      <w:r>
        <w:rPr>
          <w:rFonts w:ascii="Times New Roman"/>
          <w:b w:val="false"/>
          <w:i w:val="false"/>
          <w:color w:val="000000"/>
          <w:sz w:val="28"/>
        </w:rPr>
        <w:t>
      4) «Ата-ана» өз міндеттерін орындамаған жағдайда, «Ата-ананы» ___ күн ішінде хабарлап, осы келісімшарт мерзімінен бұрын бұзуға.</w:t>
      </w:r>
      <w:r>
        <w:br/>
      </w:r>
      <w:r>
        <w:rPr>
          <w:rFonts w:ascii="Times New Roman"/>
          <w:b w:val="false"/>
          <w:i w:val="false"/>
          <w:color w:val="000000"/>
          <w:sz w:val="28"/>
        </w:rPr>
        <w:t>
      4. «Ата – ана» құқылы:</w:t>
      </w:r>
      <w:r>
        <w:br/>
      </w:r>
      <w:r>
        <w:rPr>
          <w:rFonts w:ascii="Times New Roman"/>
          <w:b w:val="false"/>
          <w:i w:val="false"/>
          <w:color w:val="000000"/>
          <w:sz w:val="28"/>
        </w:rPr>
        <w:t>
      1) МДҰ кеңесі жұмысына, педагогикалық кеңестерге қатыса алады, сөз сөйлеуге алуға;</w:t>
      </w:r>
      <w:r>
        <w:br/>
      </w:r>
      <w:r>
        <w:rPr>
          <w:rFonts w:ascii="Times New Roman"/>
          <w:b w:val="false"/>
          <w:i w:val="false"/>
          <w:color w:val="000000"/>
          <w:sz w:val="28"/>
        </w:rPr>
        <w:t>
      2) балалармен жұмысты жақсартуға ұсыныс беріп, қосымша қызмет түрлерін ұсына алады;</w:t>
      </w:r>
      <w:r>
        <w:br/>
      </w:r>
      <w:r>
        <w:rPr>
          <w:rFonts w:ascii="Times New Roman"/>
          <w:b w:val="false"/>
          <w:i w:val="false"/>
          <w:color w:val="000000"/>
          <w:sz w:val="28"/>
        </w:rPr>
        <w:t>
      3) МДҰ-да қолданылатын оқыту бағдарламасын таңдау;</w:t>
      </w:r>
      <w:r>
        <w:br/>
      </w:r>
      <w:r>
        <w:rPr>
          <w:rFonts w:ascii="Times New Roman"/>
          <w:b w:val="false"/>
          <w:i w:val="false"/>
          <w:color w:val="000000"/>
          <w:sz w:val="28"/>
        </w:rPr>
        <w:t>
      4) МДҰ-ның ұсынылған қосымша қызмет түрлерін таңдауға;</w:t>
      </w:r>
      <w:r>
        <w:br/>
      </w:r>
      <w:r>
        <w:rPr>
          <w:rFonts w:ascii="Times New Roman"/>
          <w:b w:val="false"/>
          <w:i w:val="false"/>
          <w:color w:val="000000"/>
          <w:sz w:val="28"/>
        </w:rPr>
        <w:t>
      5) МДҰ-да баланың бейімделу кезеңінде (басқа да жағдайда) ______ күнге дейін бірге болуға;</w:t>
      </w:r>
      <w:r>
        <w:br/>
      </w:r>
      <w:r>
        <w:rPr>
          <w:rFonts w:ascii="Times New Roman"/>
          <w:b w:val="false"/>
          <w:i w:val="false"/>
          <w:color w:val="000000"/>
          <w:sz w:val="28"/>
        </w:rPr>
        <w:t>
      6) баланың тәрбиелену ақысын, басқа да қосымша қызметтердің төлемдерін бекітілген _____ күннен кешіктірмей өтеу;</w:t>
      </w:r>
      <w:r>
        <w:br/>
      </w:r>
      <w:r>
        <w:rPr>
          <w:rFonts w:ascii="Times New Roman"/>
          <w:b w:val="false"/>
          <w:i w:val="false"/>
          <w:color w:val="000000"/>
          <w:sz w:val="28"/>
        </w:rPr>
        <w:t>
      7) МДҰ-ның Жарғысының, келісімшарттың орындалуын талап ету;</w:t>
      </w:r>
      <w:r>
        <w:br/>
      </w:r>
      <w:r>
        <w:rPr>
          <w:rFonts w:ascii="Times New Roman"/>
          <w:b w:val="false"/>
          <w:i w:val="false"/>
          <w:color w:val="000000"/>
          <w:sz w:val="28"/>
        </w:rPr>
        <w:t>
      8) МДҰ-ның меңгерушісі және топтағы балалармен жұмыс жасайтын педагогтардың есеп беруін тыңдау;</w:t>
      </w:r>
      <w:r>
        <w:br/>
      </w:r>
      <w:r>
        <w:rPr>
          <w:rFonts w:ascii="Times New Roman"/>
          <w:b w:val="false"/>
          <w:i w:val="false"/>
          <w:color w:val="000000"/>
          <w:sz w:val="28"/>
        </w:rPr>
        <w:t>
      9) МДҰ-ды____ күн бұрын ескерте отырып, бір жақтан келісімшартты бұзуға.</w:t>
      </w:r>
      <w:r>
        <w:br/>
      </w:r>
      <w:r>
        <w:rPr>
          <w:rFonts w:ascii="Times New Roman"/>
          <w:b w:val="false"/>
          <w:i w:val="false"/>
          <w:color w:val="000000"/>
          <w:sz w:val="28"/>
        </w:rPr>
        <w:t>
      5. Осы келісім шарт қол қойылған күннен бастап өз күшіне енеді.</w:t>
      </w:r>
      <w:r>
        <w:br/>
      </w:r>
      <w:r>
        <w:rPr>
          <w:rFonts w:ascii="Times New Roman"/>
          <w:b w:val="false"/>
          <w:i w:val="false"/>
          <w:color w:val="000000"/>
          <w:sz w:val="28"/>
        </w:rPr>
        <w:t>
      6. Келісім шартқа өзгерістер мен толықтырулар қосымша түрінде рәсімделеді.</w:t>
      </w:r>
      <w:r>
        <w:br/>
      </w:r>
      <w:r>
        <w:rPr>
          <w:rFonts w:ascii="Times New Roman"/>
          <w:b w:val="false"/>
          <w:i w:val="false"/>
          <w:color w:val="000000"/>
          <w:sz w:val="28"/>
        </w:rPr>
        <w:t>
      7. Тараптар міндеттерді орындамаған жағдайда жауапкершілікке тартылады ___________________________________________________________</w:t>
      </w:r>
      <w:r>
        <w:br/>
      </w:r>
      <w:r>
        <w:rPr>
          <w:rFonts w:ascii="Times New Roman"/>
          <w:b w:val="false"/>
          <w:i w:val="false"/>
          <w:color w:val="000000"/>
          <w:sz w:val="28"/>
        </w:rPr>
        <w:t>
                           (жауапкершілікті тарап)</w:t>
      </w:r>
      <w:r>
        <w:br/>
      </w:r>
      <w:r>
        <w:rPr>
          <w:rFonts w:ascii="Times New Roman"/>
          <w:b w:val="false"/>
          <w:i w:val="false"/>
          <w:color w:val="000000"/>
          <w:sz w:val="28"/>
        </w:rPr>
        <w:t>
      8.Келісімшарт _________________ 20___ жыл мерзімге дейін</w:t>
      </w:r>
      <w:r>
        <w:br/>
      </w:r>
      <w:r>
        <w:rPr>
          <w:rFonts w:ascii="Times New Roman"/>
          <w:b w:val="false"/>
          <w:i w:val="false"/>
          <w:color w:val="000000"/>
          <w:sz w:val="28"/>
        </w:rPr>
        <w:t>
      9. Келісімшарт екі дана болып жасалған:</w:t>
      </w:r>
      <w:r>
        <w:br/>
      </w:r>
      <w:r>
        <w:rPr>
          <w:rFonts w:ascii="Times New Roman"/>
          <w:b w:val="false"/>
          <w:i w:val="false"/>
          <w:color w:val="000000"/>
          <w:sz w:val="28"/>
        </w:rPr>
        <w:t>
      біреуі МДҰ-да баланың жеке ісінде, екіншісі «Ата-анада» (ата-ана орнын алмастыратын тұлға</w:t>
      </w:r>
      <w:r>
        <w:br/>
      </w:r>
      <w:r>
        <w:rPr>
          <w:rFonts w:ascii="Times New Roman"/>
          <w:b w:val="false"/>
          <w:i w:val="false"/>
          <w:color w:val="000000"/>
          <w:sz w:val="28"/>
        </w:rPr>
        <w:t>
__________________________                   ________________________</w:t>
      </w:r>
      <w:r>
        <w:br/>
      </w:r>
      <w:r>
        <w:rPr>
          <w:rFonts w:ascii="Times New Roman"/>
          <w:b w:val="false"/>
          <w:i w:val="false"/>
          <w:color w:val="000000"/>
          <w:sz w:val="28"/>
        </w:rPr>
        <w:t xml:space="preserve">
№ ________________________                   </w:t>
      </w:r>
      <w:r>
        <w:rPr>
          <w:rFonts w:ascii="Times New Roman"/>
          <w:b w:val="false"/>
          <w:i w:val="false"/>
          <w:color w:val="000000"/>
          <w:sz w:val="28"/>
          <w:u w:val="single"/>
        </w:rPr>
        <w:t>Тұратын мекенжайы:______</w:t>
      </w:r>
      <w:r>
        <w:rPr>
          <w:rFonts w:ascii="Times New Roman"/>
          <w:b w:val="false"/>
          <w:i w:val="false"/>
          <w:color w:val="000000"/>
          <w:sz w:val="28"/>
        </w:rPr>
        <w:t>                                           (индексі, қала, көшесі, үй)</w:t>
      </w:r>
      <w:r>
        <w:br/>
      </w:r>
      <w:r>
        <w:rPr>
          <w:rFonts w:ascii="Times New Roman"/>
          <w:b w:val="false"/>
          <w:i w:val="false"/>
          <w:color w:val="000000"/>
          <w:sz w:val="28"/>
        </w:rPr>
        <w:t>
Мекенжайы:________________                   ________________________</w:t>
      </w:r>
      <w:r>
        <w:br/>
      </w:r>
      <w:r>
        <w:rPr>
          <w:rFonts w:ascii="Times New Roman"/>
          <w:b w:val="false"/>
          <w:i w:val="false"/>
          <w:color w:val="000000"/>
          <w:sz w:val="28"/>
        </w:rPr>
        <w:t>
      (индексі, қала, көше,үй)</w:t>
      </w:r>
      <w:r>
        <w:br/>
      </w:r>
      <w:r>
        <w:rPr>
          <w:rFonts w:ascii="Times New Roman"/>
          <w:b w:val="false"/>
          <w:i w:val="false"/>
          <w:color w:val="000000"/>
          <w:sz w:val="28"/>
        </w:rPr>
        <w:t>
Жұмыс орны; қызметі                          Жұмыс орны; қызметі</w:t>
      </w:r>
      <w:r>
        <w:br/>
      </w:r>
      <w:r>
        <w:rPr>
          <w:rFonts w:ascii="Times New Roman"/>
          <w:b w:val="false"/>
          <w:i w:val="false"/>
          <w:color w:val="000000"/>
          <w:sz w:val="28"/>
        </w:rPr>
        <w:t>
_____________________________               _________________________</w:t>
      </w:r>
      <w:r>
        <w:br/>
      </w:r>
      <w:r>
        <w:rPr>
          <w:rFonts w:ascii="Times New Roman"/>
          <w:b w:val="false"/>
          <w:i w:val="false"/>
          <w:color w:val="000000"/>
          <w:sz w:val="28"/>
        </w:rPr>
        <w:t>
(үй телефоны, жұмыс)                         (үй телефоны, қызметтік)</w:t>
      </w:r>
    </w:p>
    <w:p>
      <w:pPr>
        <w:spacing w:after="0"/>
        <w:ind w:left="0"/>
        <w:jc w:val="both"/>
      </w:pPr>
      <w:r>
        <w:rPr>
          <w:rFonts w:ascii="Times New Roman"/>
          <w:b w:val="false"/>
          <w:i w:val="false"/>
          <w:color w:val="000000"/>
          <w:sz w:val="28"/>
        </w:rPr>
        <w:t>Қолы_______________________             Қолы___________________</w:t>
      </w:r>
      <w:r>
        <w:br/>
      </w:r>
      <w:r>
        <w:rPr>
          <w:rFonts w:ascii="Times New Roman"/>
          <w:b w:val="false"/>
          <w:i w:val="false"/>
          <w:color w:val="000000"/>
          <w:sz w:val="28"/>
        </w:rPr>
        <w:t>
      Мөр</w:t>
      </w:r>
    </w:p>
    <w:bookmarkStart w:name="z70" w:id="1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w:t>
      </w:r>
      <w:r>
        <w:br/>
      </w:r>
      <w:r>
        <w:rPr>
          <w:rFonts w:ascii="Times New Roman"/>
          <w:b w:val="false"/>
          <w:i w:val="false"/>
          <w:color w:val="000000"/>
          <w:sz w:val="28"/>
        </w:rPr>
        <w:t xml:space="preserve">
қабылдау және балаларды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2-ші қосымшасы  </w:t>
      </w:r>
    </w:p>
    <w:bookmarkEnd w:id="15"/>
    <w:bookmarkStart w:name="z71" w:id="16"/>
    <w:p>
      <w:pPr>
        <w:spacing w:after="0"/>
        <w:ind w:left="0"/>
        <w:jc w:val="both"/>
      </w:pPr>
      <w:r>
        <w:rPr>
          <w:rFonts w:ascii="Times New Roman"/>
          <w:b w:val="false"/>
          <w:i w:val="false"/>
          <w:color w:val="000000"/>
          <w:sz w:val="28"/>
        </w:rPr>
        <w:t>
Мемлекеттік қызмет көрсету бойынша жергілікті атқарушы органдардың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213"/>
        <w:gridCol w:w="3017"/>
        <w:gridCol w:w="2473"/>
        <w:gridCol w:w="2819"/>
      </w:tblGrid>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 мекен- жайы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 ММ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сағ. 9.00-ден 18.00-ге дейін, түскі үзіліс 13.00-ден 14.00-ге дейін, сенбі, жексенбі және мереке күндерін есептемегенде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55-68-63,</w:t>
            </w:r>
            <w:r>
              <w:br/>
            </w:r>
            <w:r>
              <w:rPr>
                <w:rFonts w:ascii="Times New Roman"/>
                <w:b w:val="false"/>
                <w:i w:val="false"/>
                <w:color w:val="000000"/>
                <w:sz w:val="20"/>
              </w:rPr>
              <w:t>
55-68-64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www.bilim.astana.kz</w:t>
            </w:r>
          </w:p>
        </w:tc>
      </w:tr>
    </w:tbl>
    <w:bookmarkStart w:name="z72" w:id="1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w:t>
      </w:r>
      <w:r>
        <w:br/>
      </w:r>
      <w:r>
        <w:rPr>
          <w:rFonts w:ascii="Times New Roman"/>
          <w:b w:val="false"/>
          <w:i w:val="false"/>
          <w:color w:val="000000"/>
          <w:sz w:val="28"/>
        </w:rPr>
        <w:t xml:space="preserve">
қабылдау және балаларды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3-ші қосымшасы  </w:t>
      </w:r>
    </w:p>
    <w:bookmarkEnd w:id="17"/>
    <w:bookmarkStart w:name="z73" w:id="18"/>
    <w:p>
      <w:pPr>
        <w:spacing w:after="0"/>
        <w:ind w:left="0"/>
        <w:jc w:val="both"/>
      </w:pPr>
      <w:r>
        <w:rPr>
          <w:rFonts w:ascii="Times New Roman"/>
          <w:b w:val="false"/>
          <w:i w:val="false"/>
          <w:color w:val="000000"/>
          <w:sz w:val="28"/>
        </w:rPr>
        <w:t>
«Мектепке дейінгі білім беру ұйымдарына құжаттарды қабылдау және балаларды қабылдау» бойынша есеп беру</w:t>
      </w:r>
    </w:p>
    <w:bookmarkEnd w:id="18"/>
    <w:p>
      <w:pPr>
        <w:spacing w:after="0"/>
        <w:ind w:left="0"/>
        <w:jc w:val="both"/>
      </w:pPr>
      <w:r>
        <w:rPr>
          <w:rFonts w:ascii="Times New Roman"/>
          <w:b w:val="false"/>
          <w:i w:val="false"/>
          <w:color w:val="000000"/>
          <w:sz w:val="28"/>
        </w:rPr>
        <w:t xml:space="preserve">Білім басқармасының    </w:t>
      </w:r>
      <w:r>
        <w:br/>
      </w:r>
      <w:r>
        <w:rPr>
          <w:rFonts w:ascii="Times New Roman"/>
          <w:b w:val="false"/>
          <w:i w:val="false"/>
          <w:color w:val="000000"/>
          <w:sz w:val="28"/>
        </w:rPr>
        <w:t>
мектепке дейінгі бөлімі</w:t>
      </w:r>
      <w:r>
        <w:br/>
      </w:r>
      <w:r>
        <w:rPr>
          <w:rFonts w:ascii="Times New Roman"/>
          <w:b w:val="false"/>
          <w:i w:val="false"/>
          <w:color w:val="000000"/>
          <w:sz w:val="28"/>
        </w:rPr>
        <w:t>
МКҚК____________балабақшасы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13"/>
        <w:gridCol w:w="2453"/>
        <w:gridCol w:w="2453"/>
        <w:gridCol w:w="24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дейінгі білім беру мекемесінің тізіміне қосу және құжаттарды қабылдау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 қабылданған жолдамалардың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 қабылданбаған жолдамалардың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Қабылданбаған жолдамалардың негіздемесі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Б/б меңгерушісі</w:t>
      </w:r>
    </w:p>
    <w:bookmarkStart w:name="z74" w:id="19"/>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w:t>
      </w:r>
      <w:r>
        <w:br/>
      </w:r>
      <w:r>
        <w:rPr>
          <w:rFonts w:ascii="Times New Roman"/>
          <w:b w:val="false"/>
          <w:i w:val="false"/>
          <w:color w:val="000000"/>
          <w:sz w:val="28"/>
        </w:rPr>
        <w:t xml:space="preserve">
қабылдау және балаларды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4-ші қосымшасы  </w:t>
      </w:r>
    </w:p>
    <w:bookmarkEnd w:id="19"/>
    <w:bookmarkStart w:name="z75" w:id="20"/>
    <w:p>
      <w:pPr>
        <w:spacing w:after="0"/>
        <w:ind w:left="0"/>
        <w:jc w:val="left"/>
      </w:pPr>
      <w:r>
        <w:rPr>
          <w:rFonts w:ascii="Times New Roman"/>
          <w:b/>
          <w:i w:val="false"/>
          <w:color w:val="000000"/>
        </w:rPr>
        <w:t xml:space="preserve"> 
Кесте. Сапа көрсетілімі және салдарының мәні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2993"/>
        <w:gridCol w:w="2603"/>
        <w:gridCol w:w="2748"/>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көрсетілімі және салдарының мәні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Көрсетілімнің нормативтік мәні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жылдың нысандағы көрсеткіштер мәні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ағымдық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1.Уақытылы</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тапсырылған күнінен бастап, белгіленген уақытта қызмет көрсету жағдайларының 1,1 пайыздық үлесі.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2.Сапа</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2,1 пайыздық үлесі қанағаттандырылған тұтынушылар құрайды.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3.Қолжетімділігі</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3,1 пайыздық үлесін сапа мен қызмет көрсетудің тәртібі туралы ақпараттармен қамтамасыз етілгендер құрайды.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4.Шағымдану тәртібі</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4,1 пайыздық үлесін шағымдары қанағаттандырылғандар.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5.Сыпайылық</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5,1 пайыздық үлесін қызметкерлердің сыпайлығына қанағаттанатындар.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2-қосымша          </w:t>
      </w:r>
    </w:p>
    <w:bookmarkEnd w:id="21"/>
    <w:bookmarkStart w:name="z77" w:id="2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қызметінің регламенті</w:t>
      </w:r>
    </w:p>
    <w:bookmarkEnd w:id="22"/>
    <w:bookmarkStart w:name="z78" w:id="23"/>
    <w:p>
      <w:pPr>
        <w:spacing w:after="0"/>
        <w:ind w:left="0"/>
        <w:jc w:val="left"/>
      </w:pPr>
      <w:r>
        <w:rPr>
          <w:rFonts w:ascii="Times New Roman"/>
          <w:b/>
          <w:i w:val="false"/>
          <w:color w:val="000000"/>
        </w:rPr>
        <w:t xml:space="preserve"> 
1. Жалпы ережелер</w:t>
      </w:r>
    </w:p>
    <w:bookmarkEnd w:id="23"/>
    <w:bookmarkStart w:name="z79" w:id="24"/>
    <w:p>
      <w:pPr>
        <w:spacing w:after="0"/>
        <w:ind w:left="0"/>
        <w:jc w:val="both"/>
      </w:pPr>
      <w:r>
        <w:rPr>
          <w:rFonts w:ascii="Times New Roman"/>
          <w:b w:val="false"/>
          <w:i w:val="false"/>
          <w:color w:val="000000"/>
          <w:sz w:val="28"/>
        </w:rPr>
        <w:t>
      1. Осы «Қорғаншылық және қамқоршылық жөнінде анықтамалар беру» мемлекеттік қызмет регламенті Қазақстан Республикасы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«Жетімдерді, ата-анасының қамқорлығынсыз қалған балаларды әлеуметтік қамсыздандыруға арналған құжаттарды ресімдеу»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125-баптарының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«Жетімдерді, ата-анасының қамқорлығынсыз қалған балаларды әлеуметтік қамсыздандыруға арналған құжаттарды ресімдеу» мемлекеттік қызмет көрсетуді (бұдан әрі мемлекеттік қызмет) «Астана қаласының Білім басқармасы» Мемлекеттік мекемесінің балаларға қамқорлық жасау және қолдау бөлімінің қызметкерімен (бұдан әрі - орындаушы)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қызметтің аяқталу нысаны жетім балаларды, ата-анасының қамқорлығынсыз қалған балаларды әлеуметтік қамсыздандыруға арналған құжаттарды ресімдеу жергілікті атқарушы органымен (бұдан әрі – ЖАО) қамқоршылық және қорғаншылықты тағайындау туралы үзіндіні (бұдан әрі - анықтама)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немесе тағайындауға қарсы болған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4"/>
    <w:bookmarkStart w:name="z87" w:id="25"/>
    <w:p>
      <w:pPr>
        <w:spacing w:after="0"/>
        <w:ind w:left="0"/>
        <w:jc w:val="left"/>
      </w:pPr>
      <w:r>
        <w:rPr>
          <w:rFonts w:ascii="Times New Roman"/>
          <w:b/>
          <w:i w:val="false"/>
          <w:color w:val="000000"/>
        </w:rPr>
        <w:t xml:space="preserve"> 
2. Мемлекеттік қызмет тәртібіне қойылатын талаптар</w:t>
      </w:r>
    </w:p>
    <w:bookmarkEnd w:id="25"/>
    <w:bookmarkStart w:name="z88" w:id="26"/>
    <w:p>
      <w:pPr>
        <w:spacing w:after="0"/>
        <w:ind w:left="0"/>
        <w:jc w:val="both"/>
      </w:pPr>
      <w:r>
        <w:rPr>
          <w:rFonts w:ascii="Times New Roman"/>
          <w:b w:val="false"/>
          <w:i w:val="false"/>
          <w:color w:val="000000"/>
          <w:sz w:val="28"/>
        </w:rPr>
        <w:t>
      9. Мемлекеттік қызмет жұмыс кестесіне, көрсетілген мекен жайына сай апта сайын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сай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туралы және оны көрсету Басқарманың www.bilim.astana.kz веб-сайтында немесе </w:t>
      </w:r>
      <w:r>
        <w:rPr>
          <w:rFonts w:ascii="Times New Roman"/>
          <w:b w:val="false"/>
          <w:i w:val="false"/>
          <w:color w:val="000000"/>
          <w:sz w:val="28"/>
        </w:rPr>
        <w:t>2 қосымшасына</w:t>
      </w:r>
      <w:r>
        <w:rPr>
          <w:rFonts w:ascii="Times New Roman"/>
          <w:b w:val="false"/>
          <w:i w:val="false"/>
          <w:color w:val="000000"/>
          <w:sz w:val="28"/>
        </w:rPr>
        <w:t xml:space="preserve"> сай мекен жайда көрсетіледі.</w:t>
      </w:r>
      <w:r>
        <w:br/>
      </w:r>
      <w:r>
        <w:rPr>
          <w:rFonts w:ascii="Times New Roman"/>
          <w:b w:val="false"/>
          <w:i w:val="false"/>
          <w:color w:val="000000"/>
          <w:sz w:val="28"/>
        </w:rPr>
        <w:t>
</w:t>
      </w:r>
      <w:r>
        <w:rPr>
          <w:rFonts w:ascii="Times New Roman"/>
          <w:b w:val="false"/>
          <w:i w:val="false"/>
          <w:color w:val="000000"/>
          <w:sz w:val="28"/>
        </w:rPr>
        <w:t>
      2) Өкілетті органның фойесіндегі тақтада қөрсетіледі.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қызметті алушы қажетті құжаттар ұсынылған соң, регламенттің </w:t>
      </w:r>
      <w:r>
        <w:rPr>
          <w:rFonts w:ascii="Times New Roman"/>
          <w:b w:val="false"/>
          <w:i w:val="false"/>
          <w:color w:val="000000"/>
          <w:sz w:val="28"/>
        </w:rPr>
        <w:t>8 тармағына</w:t>
      </w:r>
      <w:r>
        <w:rPr>
          <w:rFonts w:ascii="Times New Roman"/>
          <w:b w:val="false"/>
          <w:i w:val="false"/>
          <w:color w:val="000000"/>
          <w:sz w:val="28"/>
        </w:rPr>
        <w:t xml:space="preserve"> сәйкес (мемлекеттік қызмет көрсетуде құжатты қабылдау және беру күндері орындалу мерзіміне енбейді) отыз жұмыс күнін құрайды.</w:t>
      </w:r>
      <w:r>
        <w:br/>
      </w:r>
      <w:r>
        <w:rPr>
          <w:rFonts w:ascii="Times New Roman"/>
          <w:b w:val="false"/>
          <w:i w:val="false"/>
          <w:color w:val="000000"/>
          <w:sz w:val="28"/>
        </w:rPr>
        <w:t>
</w:t>
      </w:r>
      <w:r>
        <w:rPr>
          <w:rFonts w:ascii="Times New Roman"/>
          <w:b w:val="false"/>
          <w:i w:val="false"/>
          <w:color w:val="000000"/>
          <w:sz w:val="28"/>
        </w:rPr>
        <w:t>
      2) мемлекеттік қызмет көрсететін мерзімі, тұлғаның жүгінуі 20 минуттан аспау керек;</w:t>
      </w:r>
      <w:r>
        <w:br/>
      </w:r>
      <w:r>
        <w:rPr>
          <w:rFonts w:ascii="Times New Roman"/>
          <w:b w:val="false"/>
          <w:i w:val="false"/>
          <w:color w:val="000000"/>
          <w:sz w:val="28"/>
        </w:rPr>
        <w:t>
</w:t>
      </w:r>
      <w:r>
        <w:rPr>
          <w:rFonts w:ascii="Times New Roman"/>
          <w:b w:val="false"/>
          <w:i w:val="false"/>
          <w:color w:val="000000"/>
          <w:sz w:val="28"/>
        </w:rPr>
        <w:t>
      3) өтініш берушінің жүгінген күні бөлінетін уақыт мейілінше 20 минуттан аспау керек.</w:t>
      </w:r>
      <w:r>
        <w:br/>
      </w:r>
      <w:r>
        <w:rPr>
          <w:rFonts w:ascii="Times New Roman"/>
          <w:b w:val="false"/>
          <w:i w:val="false"/>
          <w:color w:val="000000"/>
          <w:sz w:val="28"/>
        </w:rPr>
        <w:t>
</w:t>
      </w:r>
      <w:r>
        <w:rPr>
          <w:rFonts w:ascii="Times New Roman"/>
          <w:b w:val="false"/>
          <w:i w:val="false"/>
          <w:color w:val="000000"/>
          <w:sz w:val="28"/>
        </w:rPr>
        <w:t>
      11. Басқарманың мемлекеттік қызмет көрсетуден бас тартуы, көрсетілген қызметті алушымен қажетті құжаттарды Үкімет қаулысының тізіміне сәйкес ұсынбауы болуы мүмкін.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сатысы қызметті алушыдан өтініш түскен күннен бастап, мемлекеттік қызметтің нәтижесін ұсынған кезге дейін болады.</w:t>
      </w:r>
      <w:r>
        <w:br/>
      </w:r>
      <w:r>
        <w:rPr>
          <w:rFonts w:ascii="Times New Roman"/>
          <w:b w:val="false"/>
          <w:i w:val="false"/>
          <w:color w:val="000000"/>
          <w:sz w:val="28"/>
        </w:rPr>
        <w:t>
</w:t>
      </w:r>
      <w:r>
        <w:rPr>
          <w:rFonts w:ascii="Times New Roman"/>
          <w:b w:val="false"/>
          <w:i w:val="false"/>
          <w:color w:val="000000"/>
          <w:sz w:val="28"/>
        </w:rPr>
        <w:t>
      1) тұтынушы Басқармаға қызмет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Басқарма тұтынушыдан түскен құжаттарды тіркеп және қарастырады, тұтынушыға мемлекеттік қызметтің нәтижесі туралы ЖАО бас тартуы немесе шешімінің үзіндісін ресімдеп ұсынады.</w:t>
      </w:r>
      <w:r>
        <w:br/>
      </w:r>
      <w:r>
        <w:rPr>
          <w:rFonts w:ascii="Times New Roman"/>
          <w:b w:val="false"/>
          <w:i w:val="false"/>
          <w:color w:val="000000"/>
          <w:sz w:val="28"/>
        </w:rPr>
        <w:t>
</w:t>
      </w:r>
      <w:r>
        <w:rPr>
          <w:rFonts w:ascii="Times New Roman"/>
          <w:b w:val="false"/>
          <w:i w:val="false"/>
          <w:color w:val="000000"/>
          <w:sz w:val="28"/>
        </w:rPr>
        <w:t>
      13. Басқармада мемлекеттік қызметті ең аз қызметкерлер, бір ғана қызметкер атқарады.</w:t>
      </w:r>
    </w:p>
    <w:bookmarkEnd w:id="26"/>
    <w:bookmarkStart w:name="z100" w:id="27"/>
    <w:p>
      <w:pPr>
        <w:spacing w:after="0"/>
        <w:ind w:left="0"/>
        <w:jc w:val="left"/>
      </w:pPr>
      <w:r>
        <w:rPr>
          <w:rFonts w:ascii="Times New Roman"/>
          <w:b/>
          <w:i w:val="false"/>
          <w:color w:val="000000"/>
        </w:rPr>
        <w:t xml:space="preserve"> 
3. Жұмыс қағидаттары</w:t>
      </w:r>
    </w:p>
    <w:bookmarkEnd w:id="27"/>
    <w:bookmarkStart w:name="z101" w:id="28"/>
    <w:p>
      <w:pPr>
        <w:spacing w:after="0"/>
        <w:ind w:left="0"/>
        <w:jc w:val="both"/>
      </w:pPr>
      <w:r>
        <w:rPr>
          <w:rFonts w:ascii="Times New Roman"/>
          <w:b w:val="false"/>
          <w:i w:val="false"/>
          <w:color w:val="000000"/>
          <w:sz w:val="28"/>
        </w:rPr>
        <w:t>
      14. Уәкілетті орган мамандарының мемлекеттік қызметті алушыға қатысты іс-қимылы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міндетін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сақтау және құпиялылық.</w:t>
      </w:r>
    </w:p>
    <w:bookmarkEnd w:id="28"/>
    <w:bookmarkStart w:name="z109" w:id="29"/>
    <w:p>
      <w:pPr>
        <w:spacing w:after="0"/>
        <w:ind w:left="0"/>
        <w:jc w:val="left"/>
      </w:pPr>
      <w:r>
        <w:rPr>
          <w:rFonts w:ascii="Times New Roman"/>
          <w:b/>
          <w:i w:val="false"/>
          <w:color w:val="000000"/>
        </w:rPr>
        <w:t xml:space="preserve"> 
4. Мемлекеттік қызмет көрсету барысында іс-әрекет ережесін</w:t>
      </w:r>
      <w:r>
        <w:br/>
      </w:r>
      <w:r>
        <w:rPr>
          <w:rFonts w:ascii="Times New Roman"/>
          <w:b/>
          <w:i w:val="false"/>
          <w:color w:val="000000"/>
        </w:rPr>
        <w:t>
сипаттау</w:t>
      </w:r>
    </w:p>
    <w:bookmarkEnd w:id="29"/>
    <w:bookmarkStart w:name="z110" w:id="30"/>
    <w:p>
      <w:pPr>
        <w:spacing w:after="0"/>
        <w:ind w:left="0"/>
        <w:jc w:val="both"/>
      </w:pPr>
      <w:r>
        <w:rPr>
          <w:rFonts w:ascii="Times New Roman"/>
          <w:b w:val="false"/>
          <w:i w:val="false"/>
          <w:color w:val="000000"/>
          <w:sz w:val="28"/>
        </w:rPr>
        <w:t>
      15. Басқармада құжаттарды қабылдау Регламенттің 2 қосымшасына көрсетілген мекен жайы бойынша Басқарманың жауапты қызметкері арқылы іске асырылады.</w:t>
      </w:r>
      <w:r>
        <w:br/>
      </w:r>
      <w:r>
        <w:rPr>
          <w:rFonts w:ascii="Times New Roman"/>
          <w:b w:val="false"/>
          <w:i w:val="false"/>
          <w:color w:val="000000"/>
          <w:sz w:val="28"/>
        </w:rPr>
        <w:t>
</w:t>
      </w:r>
      <w:r>
        <w:rPr>
          <w:rFonts w:ascii="Times New Roman"/>
          <w:b w:val="false"/>
          <w:i w:val="false"/>
          <w:color w:val="000000"/>
          <w:sz w:val="28"/>
        </w:rPr>
        <w:t>
      Басқармаға тұтынушымен құжаттар ұсынылғаннан кейін, құжаттарды қабылдағаны туралы, тұтынушының құжаттарды ұсынылғаны туралы қолхат беріледі.</w:t>
      </w:r>
      <w:r>
        <w:br/>
      </w:r>
      <w:r>
        <w:rPr>
          <w:rFonts w:ascii="Times New Roman"/>
          <w:b w:val="false"/>
          <w:i w:val="false"/>
          <w:color w:val="000000"/>
          <w:sz w:val="28"/>
        </w:rPr>
        <w:t>
</w:t>
      </w:r>
      <w:r>
        <w:rPr>
          <w:rFonts w:ascii="Times New Roman"/>
          <w:b w:val="false"/>
          <w:i w:val="false"/>
          <w:color w:val="000000"/>
          <w:sz w:val="28"/>
        </w:rPr>
        <w:t>
      Қажетті құжаттар (ұсынылған тізім бойынша) өтініш берушімен Басқарманың кеңсесіне тапсырылады.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көрсетудегі құрылымдық-функционалдық бірлік (бұдан әрі- ҚФБ) мемлекеттік органдардың құрылымдық бөлімдерінің, мемлекеттік органдардың, ақпараттық жүйелердің жауапты уәкілетті тұлғасы;</w:t>
      </w:r>
      <w:r>
        <w:br/>
      </w:r>
      <w:r>
        <w:rPr>
          <w:rFonts w:ascii="Times New Roman"/>
          <w:b w:val="false"/>
          <w:i w:val="false"/>
          <w:color w:val="000000"/>
          <w:sz w:val="28"/>
        </w:rPr>
        <w:t>
</w:t>
      </w:r>
      <w:r>
        <w:rPr>
          <w:rFonts w:ascii="Times New Roman"/>
          <w:b w:val="false"/>
          <w:i w:val="false"/>
          <w:color w:val="000000"/>
          <w:sz w:val="28"/>
        </w:rPr>
        <w:t>
      1) Басқарма кеңсесі.</w:t>
      </w:r>
      <w:r>
        <w:br/>
      </w:r>
      <w:r>
        <w:rPr>
          <w:rFonts w:ascii="Times New Roman"/>
          <w:b w:val="false"/>
          <w:i w:val="false"/>
          <w:color w:val="000000"/>
          <w:sz w:val="28"/>
        </w:rPr>
        <w:t>
</w:t>
      </w:r>
      <w:r>
        <w:rPr>
          <w:rFonts w:ascii="Times New Roman"/>
          <w:b w:val="false"/>
          <w:i w:val="false"/>
          <w:color w:val="000000"/>
          <w:sz w:val="28"/>
        </w:rPr>
        <w:t>
      2) Басқарманың балаларға қамқорлық жасау және қолдау бөлім;</w:t>
      </w:r>
      <w:r>
        <w:br/>
      </w:r>
      <w:r>
        <w:rPr>
          <w:rFonts w:ascii="Times New Roman"/>
          <w:b w:val="false"/>
          <w:i w:val="false"/>
          <w:color w:val="000000"/>
          <w:sz w:val="28"/>
        </w:rPr>
        <w:t>
</w:t>
      </w:r>
      <w:r>
        <w:rPr>
          <w:rFonts w:ascii="Times New Roman"/>
          <w:b w:val="false"/>
          <w:i w:val="false"/>
          <w:color w:val="000000"/>
          <w:sz w:val="28"/>
        </w:rPr>
        <w:t>
      3) Басқарма бастығы;</w:t>
      </w:r>
      <w:r>
        <w:br/>
      </w:r>
      <w:r>
        <w:rPr>
          <w:rFonts w:ascii="Times New Roman"/>
          <w:b w:val="false"/>
          <w:i w:val="false"/>
          <w:color w:val="000000"/>
          <w:sz w:val="28"/>
        </w:rPr>
        <w:t>
</w:t>
      </w:r>
      <w:r>
        <w:rPr>
          <w:rFonts w:ascii="Times New Roman"/>
          <w:b w:val="false"/>
          <w:i w:val="false"/>
          <w:color w:val="000000"/>
          <w:sz w:val="28"/>
        </w:rPr>
        <w:t>
      17. Іс-қимылдың тақырыптық, кестелік сипаттамасы (рәсімі, қызметі, операциясы) </w:t>
      </w:r>
      <w:r>
        <w:rPr>
          <w:rFonts w:ascii="Times New Roman"/>
          <w:b w:val="false"/>
          <w:i w:val="false"/>
          <w:color w:val="000000"/>
          <w:sz w:val="28"/>
        </w:rPr>
        <w:t>3 қосымшаға</w:t>
      </w:r>
      <w:r>
        <w:rPr>
          <w:rFonts w:ascii="Times New Roman"/>
          <w:b w:val="false"/>
          <w:i w:val="false"/>
          <w:color w:val="000000"/>
          <w:sz w:val="28"/>
        </w:rPr>
        <w:t xml:space="preserve"> сәйкес мерзімі көрсетілген.</w:t>
      </w:r>
    </w:p>
    <w:bookmarkEnd w:id="30"/>
    <w:bookmarkStart w:name="z118" w:id="31"/>
    <w:p>
      <w:pPr>
        <w:spacing w:after="0"/>
        <w:ind w:left="0"/>
        <w:jc w:val="left"/>
      </w:pPr>
      <w:r>
        <w:rPr>
          <w:rFonts w:ascii="Times New Roman"/>
          <w:b/>
          <w:i w:val="false"/>
          <w:color w:val="000000"/>
        </w:rPr>
        <w:t xml:space="preserve"> 
5. Жұмыс нәтижелері</w:t>
      </w:r>
    </w:p>
    <w:bookmarkEnd w:id="31"/>
    <w:bookmarkStart w:name="z119" w:id="32"/>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қызметі бағаланатын мемлекеттік қызметтің сапа және тиімділік көрсеткіштерінің нысаналы мәндері жыл сайын Қазақстан Республикасы Білім және ғылым министрінің тиісті бұйрығымен бекітіледі.</w:t>
      </w:r>
    </w:p>
    <w:bookmarkEnd w:id="32"/>
    <w:bookmarkStart w:name="z121" w:id="33"/>
    <w:p>
      <w:pPr>
        <w:spacing w:after="0"/>
        <w:ind w:left="0"/>
        <w:jc w:val="left"/>
      </w:pPr>
      <w:r>
        <w:rPr>
          <w:rFonts w:ascii="Times New Roman"/>
          <w:b/>
          <w:i w:val="false"/>
          <w:color w:val="000000"/>
        </w:rPr>
        <w:t xml:space="preserve"> 
6. Шағымдану тәртібі</w:t>
      </w:r>
    </w:p>
    <w:bookmarkEnd w:id="33"/>
    <w:bookmarkStart w:name="z122" w:id="34"/>
    <w:p>
      <w:pPr>
        <w:spacing w:after="0"/>
        <w:ind w:left="0"/>
        <w:jc w:val="both"/>
      </w:pPr>
      <w:r>
        <w:rPr>
          <w:rFonts w:ascii="Times New Roman"/>
          <w:b w:val="false"/>
          <w:i w:val="false"/>
          <w:color w:val="000000"/>
          <w:sz w:val="28"/>
        </w:rPr>
        <w:t>
      20. Уәкілетті орган мамандарының әрекетiне (әрекетсiздiгiне) шағымдану тәртiбiн түсiндiруді, сондай-ақ шағымды дайындауға жәрдем көрсетуді осы регламенттің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бойынша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21. Қызмет көрсетудің нәтижелерімен келіспеген жағдайда шағым мемлекеттік қызмет көрсететін орын бойынша басқарма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тиісті деңгейде көрсетілмеген жағдайда шағым демалыс және мереке күндерін қоспағанда, белгіленген жұмыс кестесіне сәйкес, сағат 13.00-ден 14.00-ге дейін түскі үзіліспен сағат 9.00-ден 18.00-ге дейін уәкілетті органға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Басқармаға шағым беру үшiн мемлекеттік қызметті алушы еркiн нысанда өз қолымен жазылған өтінішті береді.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кіріс ақпаратын есепке алу журналында тiркеледi және «Жеке және заңды тұлғалардың өтiнiштерiн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белгiленген мерзiмде қаралады.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күнi мен уақыты, өтiнiштi қабылдаған адамның тегi, аты, әкесiнiң аты көрсетiлген талон берiледi.</w:t>
      </w:r>
      <w:r>
        <w:br/>
      </w:r>
      <w:r>
        <w:rPr>
          <w:rFonts w:ascii="Times New Roman"/>
          <w:b w:val="false"/>
          <w:i w:val="false"/>
          <w:color w:val="000000"/>
          <w:sz w:val="28"/>
        </w:rPr>
        <w:t>
</w:t>
      </w:r>
      <w:r>
        <w:rPr>
          <w:rFonts w:ascii="Times New Roman"/>
          <w:b w:val="false"/>
          <w:i w:val="false"/>
          <w:color w:val="000000"/>
          <w:sz w:val="28"/>
        </w:rPr>
        <w:t>
      Шағымды қарау нәтижелері мемлекеттік қызметті алушыға жазбаша түрде пошта арқылы хабарланады.</w:t>
      </w:r>
    </w:p>
    <w:bookmarkEnd w:id="34"/>
    <w:bookmarkStart w:name="z130" w:id="35"/>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xml:space="preserve">
қамсыздандыруға арналған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1-қосымша </w:t>
      </w:r>
    </w:p>
    <w:bookmarkEnd w:id="35"/>
    <w:bookmarkStart w:name="z131" w:id="36"/>
    <w:p>
      <w:pPr>
        <w:spacing w:after="0"/>
        <w:ind w:left="0"/>
        <w:jc w:val="left"/>
      </w:pPr>
      <w:r>
        <w:rPr>
          <w:rFonts w:ascii="Times New Roman"/>
          <w:b/>
          <w:i w:val="false"/>
          <w:color w:val="000000"/>
        </w:rPr>
        <w:t xml:space="preserve"> 
Үлгі</w:t>
      </w:r>
    </w:p>
    <w:bookmarkEnd w:id="36"/>
    <w:p>
      <w:pPr>
        <w:spacing w:after="0"/>
        <w:ind w:left="0"/>
        <w:jc w:val="both"/>
      </w:pPr>
      <w:r>
        <w:rPr>
          <w:rFonts w:ascii="Times New Roman"/>
          <w:b w:val="false"/>
          <w:i w:val="false"/>
          <w:color w:val="000000"/>
          <w:sz w:val="28"/>
        </w:rPr>
        <w:t>Астана қаласы</w:t>
      </w:r>
      <w:r>
        <w:br/>
      </w:r>
      <w:r>
        <w:rPr>
          <w:rFonts w:ascii="Times New Roman"/>
          <w:b w:val="false"/>
          <w:i w:val="false"/>
          <w:color w:val="000000"/>
          <w:sz w:val="28"/>
        </w:rPr>
        <w:t>
әкімдігі қаулысының қосымшасынан</w:t>
      </w:r>
      <w:r>
        <w:br/>
      </w:r>
      <w:r>
        <w:rPr>
          <w:rFonts w:ascii="Times New Roman"/>
          <w:b w:val="false"/>
          <w:i w:val="false"/>
          <w:color w:val="000000"/>
          <w:sz w:val="28"/>
        </w:rPr>
        <w:t>
ҮЗІНДІ</w:t>
      </w:r>
      <w:r>
        <w:br/>
      </w:r>
      <w:r>
        <w:rPr>
          <w:rFonts w:ascii="Times New Roman"/>
          <w:b w:val="false"/>
          <w:i w:val="false"/>
          <w:color w:val="000000"/>
          <w:sz w:val="28"/>
        </w:rPr>
        <w:t>
Елді мекен № ______________</w:t>
      </w:r>
      <w:r>
        <w:br/>
      </w:r>
      <w:r>
        <w:rPr>
          <w:rFonts w:ascii="Times New Roman"/>
          <w:b w:val="false"/>
          <w:i w:val="false"/>
          <w:color w:val="000000"/>
          <w:sz w:val="28"/>
        </w:rPr>
        <w:t>
_____________ 20__ жыл</w:t>
      </w:r>
    </w:p>
    <w:bookmarkStart w:name="z132" w:id="37"/>
    <w:p>
      <w:pPr>
        <w:spacing w:after="0"/>
        <w:ind w:left="0"/>
        <w:jc w:val="both"/>
      </w:pPr>
      <w:r>
        <w:rPr>
          <w:rFonts w:ascii="Times New Roman"/>
          <w:b w:val="false"/>
          <w:i w:val="false"/>
          <w:color w:val="000000"/>
          <w:sz w:val="28"/>
        </w:rPr>
        <w:t>
Қамқоршылық пен қорғаншылықты белгілеу туралы</w:t>
      </w:r>
    </w:p>
    <w:bookmarkEnd w:id="37"/>
    <w:bookmarkStart w:name="z133" w:id="38"/>
    <w:p>
      <w:pPr>
        <w:spacing w:after="0"/>
        <w:ind w:left="0"/>
        <w:jc w:val="both"/>
      </w:pPr>
      <w:r>
        <w:rPr>
          <w:rFonts w:ascii="Times New Roman"/>
          <w:b w:val="false"/>
          <w:i w:val="false"/>
          <w:color w:val="000000"/>
          <w:sz w:val="28"/>
        </w:rPr>
        <w:t>
      "Неке (ерлі-зайыптылық) және отбасы туралы" Қазақстан Республикасы Кодекстің </w:t>
      </w:r>
      <w:r>
        <w:rPr>
          <w:rFonts w:ascii="Times New Roman"/>
          <w:b w:val="false"/>
          <w:i w:val="false"/>
          <w:color w:val="000000"/>
          <w:sz w:val="28"/>
        </w:rPr>
        <w:t>119 баптарына</w:t>
      </w:r>
      <w:r>
        <w:rPr>
          <w:rFonts w:ascii="Times New Roman"/>
          <w:b w:val="false"/>
          <w:i w:val="false"/>
          <w:color w:val="000000"/>
          <w:sz w:val="28"/>
        </w:rPr>
        <w:t xml:space="preserve"> сәйкес (Т.А.Ә.) _________________ өтініші негізінде және аудандық, қалалық бөлімдердің, облыстық, Астана қалалық Білім басқармалардың құжаттары негізінде,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1.Қосымшаға сәйкес, ата-анасының қамқорлығынсыз қалған, кәмелетке толмаған балаларға қамқоршылық және қорғаншылық белгіленсін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539"/>
        <w:gridCol w:w="4567"/>
        <w:gridCol w:w="4566"/>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Қамқорлықтағы бала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қорғаншылықты рәсімдеуге негіздеме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қамқорлықта (қорғаншылық)</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5" w:id="39"/>
    <w:p>
      <w:pPr>
        <w:spacing w:after="0"/>
        <w:ind w:left="0"/>
        <w:jc w:val="both"/>
      </w:pPr>
      <w:r>
        <w:rPr>
          <w:rFonts w:ascii="Times New Roman"/>
          <w:b w:val="false"/>
          <w:i w:val="false"/>
          <w:color w:val="000000"/>
          <w:sz w:val="28"/>
        </w:rPr>
        <w:t>
      2. Бар тұрғын үйді атына</w:t>
      </w:r>
      <w:r>
        <w:br/>
      </w:r>
      <w:r>
        <w:rPr>
          <w:rFonts w:ascii="Times New Roman"/>
          <w:b w:val="false"/>
          <w:i w:val="false"/>
          <w:color w:val="000000"/>
          <w:sz w:val="28"/>
        </w:rPr>
        <w:t>
      __________________________________</w:t>
      </w:r>
      <w:r>
        <w:br/>
      </w:r>
      <w:r>
        <w:rPr>
          <w:rFonts w:ascii="Times New Roman"/>
          <w:b w:val="false"/>
          <w:i w:val="false"/>
          <w:color w:val="000000"/>
          <w:sz w:val="28"/>
        </w:rPr>
        <w:t>
      Әкім_______________ қолы (Т.А.Ә)</w:t>
      </w:r>
      <w:r>
        <w:br/>
      </w:r>
      <w:r>
        <w:rPr>
          <w:rFonts w:ascii="Times New Roman"/>
          <w:b w:val="false"/>
          <w:i w:val="false"/>
          <w:color w:val="000000"/>
          <w:sz w:val="28"/>
        </w:rPr>
        <w:t>
      М.О</w:t>
      </w:r>
    </w:p>
    <w:bookmarkEnd w:id="39"/>
    <w:bookmarkStart w:name="z136" w:id="40"/>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xml:space="preserve">
қамсыздандыруға арналған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2-қосымша </w:t>
      </w:r>
    </w:p>
    <w:bookmarkEnd w:id="40"/>
    <w:bookmarkStart w:name="z137" w:id="41"/>
    <w:p>
      <w:pPr>
        <w:spacing w:after="0"/>
        <w:ind w:left="0"/>
        <w:jc w:val="left"/>
      </w:pPr>
      <w:r>
        <w:rPr>
          <w:rFonts w:ascii="Times New Roman"/>
          <w:b/>
          <w:i w:val="false"/>
          <w:color w:val="000000"/>
        </w:rPr>
        <w:t xml:space="preserve"> 
«Астана қаласының Білім басқармасы» ММ-нің мекен-жайы және кестесі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2923"/>
        <w:gridCol w:w="2670"/>
        <w:gridCol w:w="2085"/>
        <w:gridCol w:w="2649"/>
        <w:gridCol w:w="2714"/>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 жүйесі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ММ</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11,</w:t>
            </w:r>
            <w:r>
              <w:br/>
            </w:r>
            <w:r>
              <w:rPr>
                <w:rFonts w:ascii="Times New Roman"/>
                <w:b w:val="false"/>
                <w:i w:val="false"/>
                <w:color w:val="000000"/>
                <w:sz w:val="20"/>
              </w:rPr>
              <w:t>
7-қабат,</w:t>
            </w:r>
            <w:r>
              <w:br/>
            </w:r>
            <w:r>
              <w:rPr>
                <w:rFonts w:ascii="Times New Roman"/>
                <w:b w:val="false"/>
                <w:i w:val="false"/>
                <w:color w:val="000000"/>
                <w:sz w:val="20"/>
              </w:rPr>
              <w:t>
705 кабинет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 55-68-79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www.bilim.astana.kz</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дүйсенбі-жұма</w:t>
            </w:r>
            <w:r>
              <w:br/>
            </w:r>
            <w:r>
              <w:rPr>
                <w:rFonts w:ascii="Times New Roman"/>
                <w:b w:val="false"/>
                <w:i w:val="false"/>
                <w:color w:val="000000"/>
                <w:sz w:val="20"/>
              </w:rPr>
              <w:t>
Жұмыс уақыты с 09.00 нан - 18.00 ге дейін</w:t>
            </w:r>
            <w:r>
              <w:br/>
            </w:r>
            <w:r>
              <w:rPr>
                <w:rFonts w:ascii="Times New Roman"/>
                <w:b w:val="false"/>
                <w:i w:val="false"/>
                <w:color w:val="000000"/>
                <w:sz w:val="20"/>
              </w:rPr>
              <w:t>
Үзіліс 13.00 - нен 14.00 ге дейін</w:t>
            </w:r>
            <w:r>
              <w:br/>
            </w:r>
            <w:r>
              <w:rPr>
                <w:rFonts w:ascii="Times New Roman"/>
                <w:b w:val="false"/>
                <w:i w:val="false"/>
                <w:color w:val="000000"/>
                <w:sz w:val="20"/>
              </w:rPr>
              <w:t>
Демалыс күндері: сенбі-жексенбі</w:t>
            </w:r>
          </w:p>
        </w:tc>
      </w:tr>
    </w:tbl>
    <w:bookmarkStart w:name="z138" w:id="42"/>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xml:space="preserve">
қамсыздандыруға арналған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3-қосымша </w:t>
      </w:r>
    </w:p>
    <w:bookmarkEnd w:id="42"/>
    <w:bookmarkStart w:name="z139" w:id="43"/>
    <w:p>
      <w:pPr>
        <w:spacing w:after="0"/>
        <w:ind w:left="0"/>
        <w:jc w:val="left"/>
      </w:pPr>
      <w:r>
        <w:rPr>
          <w:rFonts w:ascii="Times New Roman"/>
          <w:b/>
          <w:i w:val="false"/>
          <w:color w:val="000000"/>
        </w:rPr>
        <w:t xml:space="preserve"> 
Кесте 1. ҚФБ іс-қимылын сипаттау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30"/>
        <w:gridCol w:w="3616"/>
        <w:gridCol w:w="390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талдаудың сипаттамасы (барысы, жұмыс ағымы)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ағымы)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Білім басқармасы кеңсесі</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Балаларға қамқорлық жасау және қолдау бөлімі</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(барысы, процедурасы, операциясы) және оның сипаттамасы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пен құжаттарды қабылдайды.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(мәлімет, құжат, ұйымдастыру –әкімшілік шешімі)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ата-анасының қамқорлығынсыз қалған балаларды журналға тіркеу, жетім, ата-анасының қамқорлығынсыз қалған балаларды регионалдық есепке алу туралы ауызша ескерту</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44"/>
    <w:p>
      <w:pPr>
        <w:spacing w:after="0"/>
        <w:ind w:left="0"/>
        <w:jc w:val="both"/>
      </w:pPr>
      <w:r>
        <w:rPr>
          <w:rFonts w:ascii="Times New Roman"/>
          <w:b w:val="false"/>
          <w:i w:val="false"/>
          <w:color w:val="000000"/>
          <w:sz w:val="28"/>
        </w:rPr>
        <w:t>
Іс-қимылды логикалық жүйелілігі арасындағы ара-қатынасты көрсететін</w:t>
      </w:r>
      <w:r>
        <w:br/>
      </w:r>
      <w:r>
        <w:rPr>
          <w:rFonts w:ascii="Times New Roman"/>
          <w:b w:val="false"/>
          <w:i w:val="false"/>
          <w:color w:val="000000"/>
          <w:sz w:val="28"/>
        </w:rPr>
        <w:t>
сызба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3"/>
        <w:gridCol w:w="71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процессі</w:t>
            </w:r>
          </w:p>
        </w:tc>
      </w:tr>
      <w:tr>
        <w:trPr>
          <w:trHeight w:val="30" w:hRule="atLeast"/>
        </w:trPr>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Білім басқармасы кеңсесі</w:t>
            </w:r>
          </w:p>
        </w:tc>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Балаларға қамқорлық жасау және қолдау бөлімі</w:t>
            </w:r>
          </w:p>
        </w:tc>
      </w:tr>
      <w:tr>
        <w:trPr>
          <w:trHeight w:val="3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23000" cy="2857500"/>
                          </a:xfrm>
                          <a:prstGeom prst="rect">
                            <a:avLst/>
                          </a:prstGeom>
                        </pic:spPr>
                      </pic:pic>
                    </a:graphicData>
                  </a:graphic>
                </wp:inline>
              </w:drawing>
            </w:r>
          </w:p>
        </w:tc>
      </w:tr>
    </w:tbl>
    <w:bookmarkStart w:name="z141" w:id="45"/>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 әлеуметтік   </w:t>
      </w:r>
      <w:r>
        <w:br/>
      </w:r>
      <w:r>
        <w:rPr>
          <w:rFonts w:ascii="Times New Roman"/>
          <w:b w:val="false"/>
          <w:i w:val="false"/>
          <w:color w:val="000000"/>
          <w:sz w:val="28"/>
        </w:rPr>
        <w:t xml:space="preserve">
қамсыздандыруға арналған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4 - қосымша </w:t>
      </w:r>
    </w:p>
    <w:bookmarkEnd w:id="45"/>
    <w:bookmarkStart w:name="z142" w:id="46"/>
    <w:p>
      <w:pPr>
        <w:spacing w:after="0"/>
        <w:ind w:left="0"/>
        <w:jc w:val="left"/>
      </w:pPr>
      <w:r>
        <w:rPr>
          <w:rFonts w:ascii="Times New Roman"/>
          <w:b/>
          <w:i w:val="false"/>
          <w:color w:val="000000"/>
        </w:rPr>
        <w:t xml:space="preserve"> 
Кесте. Сапа көрсетілімі және салдарының мәні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645"/>
        <w:gridCol w:w="2624"/>
        <w:gridCol w:w="2771"/>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көрсетілімі және салдарының мәні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Көрсетілімнің нормативтік мәні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жылдың нысандағы көрсеткіштер мәні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ағымдық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1.Уақытылы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тапсырылған күнінен бастап, белгіленген уақытта қызмет көрсету жағдайларының 1,1 пайыздық үлесі.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2.Сапа</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2,1 пайыздық үлесі қанағаттандырылған тұтынушылар құрайды.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3.Қолжетімділігі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3,1 пайыздық үлесін сапа мен қызмет көрсетудің тәртібі туралы ақпараттармен қамтамасыз етілгендер құрайды.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4.Шағымдану тәртібі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4,1 пайыздық үлесін шағымдары қанағаттандырылғандар.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5.Сыпайылық</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5,1 пайыздық үлесін қызметкерлердің сыпайлығына қанағаттанатындар.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4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3-қосымша          </w:t>
      </w:r>
    </w:p>
    <w:bookmarkEnd w:id="47"/>
    <w:bookmarkStart w:name="z144" w:id="48"/>
    <w:p>
      <w:pPr>
        <w:spacing w:after="0"/>
        <w:ind w:left="0"/>
        <w:jc w:val="left"/>
      </w:pPr>
      <w:r>
        <w:rPr>
          <w:rFonts w:ascii="Times New Roman"/>
          <w:b/>
          <w:i w:val="false"/>
          <w:color w:val="000000"/>
        </w:rPr>
        <w:t xml:space="preserve"> 
«Білім туралы құжаттардың телнұсқаларын беру» мемлекеттік</w:t>
      </w:r>
      <w:r>
        <w:br/>
      </w:r>
      <w:r>
        <w:rPr>
          <w:rFonts w:ascii="Times New Roman"/>
          <w:b/>
          <w:i w:val="false"/>
          <w:color w:val="000000"/>
        </w:rPr>
        <w:t>
қызмет көрсету регламенті</w:t>
      </w:r>
    </w:p>
    <w:bookmarkEnd w:id="48"/>
    <w:bookmarkStart w:name="z145" w:id="49"/>
    <w:p>
      <w:pPr>
        <w:spacing w:after="0"/>
        <w:ind w:left="0"/>
        <w:jc w:val="left"/>
      </w:pPr>
      <w:r>
        <w:rPr>
          <w:rFonts w:ascii="Times New Roman"/>
          <w:b/>
          <w:i w:val="false"/>
          <w:color w:val="000000"/>
        </w:rPr>
        <w:t xml:space="preserve"> 
1. Жалпы ережелер</w:t>
      </w:r>
    </w:p>
    <w:bookmarkEnd w:id="49"/>
    <w:bookmarkStart w:name="z146" w:id="50"/>
    <w:p>
      <w:pPr>
        <w:spacing w:after="0"/>
        <w:ind w:left="0"/>
        <w:jc w:val="both"/>
      </w:pPr>
      <w:r>
        <w:rPr>
          <w:rFonts w:ascii="Times New Roman"/>
          <w:b w:val="false"/>
          <w:i w:val="false"/>
          <w:color w:val="000000"/>
          <w:sz w:val="28"/>
        </w:rPr>
        <w:t>
      1. Осы «Білім туралы құжаттардың телнұсқаларын беру» мемлекеттік қызмет көрсету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«Білім туралы құжаттардың телнұсқаларын беру туралы»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4-бабы </w:t>
      </w:r>
      <w:r>
        <w:rPr>
          <w:rFonts w:ascii="Times New Roman"/>
          <w:b w:val="false"/>
          <w:i w:val="false"/>
          <w:color w:val="000000"/>
          <w:sz w:val="28"/>
        </w:rPr>
        <w:t>9) тармақшасына</w:t>
      </w:r>
      <w:r>
        <w:rPr>
          <w:rFonts w:ascii="Times New Roman"/>
          <w:b w:val="false"/>
          <w:i w:val="false"/>
          <w:color w:val="000000"/>
          <w:sz w:val="28"/>
        </w:rPr>
        <w:t xml:space="preserve"> және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«Білім туралы құжаттардың телнұсқаларын беру» мемлекеттік қызметті (бұдан әрі – мемлекеттік қызмет көрсету) негізгі орта, жалпы орта, техникалық және кәсіби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білім туралы құжаттың телнұсқасы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білім беру ұйымының веб-сайтында орналастырылады.</w:t>
      </w:r>
    </w:p>
    <w:bookmarkEnd w:id="50"/>
    <w:bookmarkStart w:name="z155" w:id="5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1"/>
    <w:bookmarkStart w:name="z156" w:id="52"/>
    <w:p>
      <w:pPr>
        <w:spacing w:after="0"/>
        <w:ind w:left="0"/>
        <w:jc w:val="both"/>
      </w:pPr>
      <w:r>
        <w:rPr>
          <w:rFonts w:ascii="Times New Roman"/>
          <w:b w:val="false"/>
          <w:i w:val="false"/>
          <w:color w:val="000000"/>
          <w:sz w:val="28"/>
        </w:rPr>
        <w:t>
      10.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Үкімет қаулысына сәйкес қажетті құжаттарды тапсырған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11. Мемлекеттiк қызмет демалыс және мереке күндерiн қоспағанда, сағат 13.00-ден 14.30-ға дейiнгi түскi үзiлiспен, сағат 9.00-ден бастап 18.30-ға дейiн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12. Мемлекеттік қызмет білім беру ұйымдарында көрсетіледі. Мемлекеттік қызметті көрсету үшін күтуге және қажетті құжаттарды дайындауға жағдайлар жасалады (күту залы, қажетті құжаттардың тізбесі мен оларды толтыру үлгілері бар стенділермен жабдықталған құжаттарды толтыруға арналған орын). Ғимарат дене мүмкіндіктері шектеулі адамдардың қол жеткізуін қамтамасыз ету үшін арнайы пандустармен жабдықталған.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жағдайда алушыға барлық құжаттарды алғаны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нәтижесін жеткізу мемлекеттік қызметті алушының (заң жүзінде өкілі)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талап етілетін барлық құжаттар ұсынылмаған жағдайда. Мемлекеттік қызметті алушы көрсетілген кедергілерді жойған жағдайда өтініш жалпы негізде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қызметті ұсынудан бас тартылғаны туралы дәлелді жауапты білім беру ұйымынан алады.</w:t>
      </w:r>
    </w:p>
    <w:bookmarkEnd w:id="52"/>
    <w:bookmarkStart w:name="z167" w:id="53"/>
    <w:p>
      <w:pPr>
        <w:spacing w:after="0"/>
        <w:ind w:left="0"/>
        <w:jc w:val="left"/>
      </w:pPr>
      <w:r>
        <w:rPr>
          <w:rFonts w:ascii="Times New Roman"/>
          <w:b/>
          <w:i w:val="false"/>
          <w:color w:val="000000"/>
        </w:rPr>
        <w:t xml:space="preserve"> 
3. Жұмыс қағидаттары</w:t>
      </w:r>
    </w:p>
    <w:bookmarkEnd w:id="53"/>
    <w:bookmarkStart w:name="z168" w:id="54"/>
    <w:p>
      <w:pPr>
        <w:spacing w:after="0"/>
        <w:ind w:left="0"/>
        <w:jc w:val="both"/>
      </w:pPr>
      <w:r>
        <w:rPr>
          <w:rFonts w:ascii="Times New Roman"/>
          <w:b w:val="false"/>
          <w:i w:val="false"/>
          <w:color w:val="000000"/>
          <w:sz w:val="28"/>
        </w:rPr>
        <w:t>
      17. Білім беру ұйымының қызметі Қазақстан Республикасының заңнамалық және нормативтік құқықтық актілердің сақталуына негізінделеді және сыпайылық, толық ақпарат ұсыну, оны сақтау, қорғау және құпиялығын қамтамасыз ету қағидаттарында жүзеге асырылады.</w:t>
      </w:r>
    </w:p>
    <w:bookmarkEnd w:id="54"/>
    <w:bookmarkStart w:name="z169" w:id="55"/>
    <w:p>
      <w:pPr>
        <w:spacing w:after="0"/>
        <w:ind w:left="0"/>
        <w:jc w:val="left"/>
      </w:pPr>
      <w:r>
        <w:rPr>
          <w:rFonts w:ascii="Times New Roman"/>
          <w:b/>
          <w:i w:val="false"/>
          <w:color w:val="000000"/>
        </w:rPr>
        <w:t xml:space="preserve"> 
4. Жұмыс нәтижелерi</w:t>
      </w:r>
    </w:p>
    <w:bookmarkEnd w:id="55"/>
    <w:bookmarkStart w:name="z170" w:id="56"/>
    <w:p>
      <w:pPr>
        <w:spacing w:after="0"/>
        <w:ind w:left="0"/>
        <w:jc w:val="both"/>
      </w:pPr>
      <w:r>
        <w:rPr>
          <w:rFonts w:ascii="Times New Roman"/>
          <w:b w:val="false"/>
          <w:i w:val="false"/>
          <w:color w:val="000000"/>
          <w:sz w:val="28"/>
        </w:rPr>
        <w:t>
      18. Мемлекеттiк қызмет көрсету нәтижелерi осы регламенттің қосымшасына сәйкес сапа және қолжетімділік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 көрсетудiң сапа және тиiмдiлiк көрсеткiштерiнiң мақсатты мәнi жыл сайын Қазақстан Республикасы Білім және ғылым министрлігінің бұйрығымен бекiтiледi.</w:t>
      </w:r>
    </w:p>
    <w:bookmarkEnd w:id="56"/>
    <w:bookmarkStart w:name="z172" w:id="57"/>
    <w:p>
      <w:pPr>
        <w:spacing w:after="0"/>
        <w:ind w:left="0"/>
        <w:jc w:val="left"/>
      </w:pPr>
      <w:r>
        <w:rPr>
          <w:rFonts w:ascii="Times New Roman"/>
          <w:b/>
          <w:i w:val="false"/>
          <w:color w:val="000000"/>
        </w:rPr>
        <w:t xml:space="preserve"> 
5. Шағымдану тәртібі</w:t>
      </w:r>
    </w:p>
    <w:bookmarkEnd w:id="57"/>
    <w:bookmarkStart w:name="z173" w:id="58"/>
    <w:p>
      <w:pPr>
        <w:spacing w:after="0"/>
        <w:ind w:left="0"/>
        <w:jc w:val="both"/>
      </w:pPr>
      <w:r>
        <w:rPr>
          <w:rFonts w:ascii="Times New Roman"/>
          <w:b w:val="false"/>
          <w:i w:val="false"/>
          <w:color w:val="000000"/>
          <w:sz w:val="28"/>
        </w:rPr>
        <w:t>
      20. Білім беру ұйымы қызметкерінің әрекетіне (әрекетсіздігіне) шағымдану тәртібі туралы ақпаратты білім беру ұйымының оқу бөлімінен алуға болады.</w:t>
      </w:r>
      <w:r>
        <w:br/>
      </w:r>
      <w:r>
        <w:rPr>
          <w:rFonts w:ascii="Times New Roman"/>
          <w:b w:val="false"/>
          <w:i w:val="false"/>
          <w:color w:val="000000"/>
          <w:sz w:val="28"/>
        </w:rPr>
        <w:t>
</w:t>
      </w:r>
      <w:r>
        <w:rPr>
          <w:rFonts w:ascii="Times New Roman"/>
          <w:b w:val="false"/>
          <w:i w:val="false"/>
          <w:color w:val="000000"/>
          <w:sz w:val="28"/>
        </w:rPr>
        <w:t>
      21. Шағымдар ауызша немесе жазбаша түрде телефонмен, поштамен немесе ұйым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мемлекеттік қызметті алушылар апелляцияның жоғарғы инстанциясы – Қазақстан Республикасы Білім және ғылым министрлігіне жүгіне алады.</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Білім беру ұйымына шағым беру үшін мемлекеттік қызметті алушы еркін үлгіде өз қолымен жазған өтінішін тапсырады.</w:t>
      </w:r>
      <w:r>
        <w:br/>
      </w:r>
      <w:r>
        <w:rPr>
          <w:rFonts w:ascii="Times New Roman"/>
          <w:b w:val="false"/>
          <w:i w:val="false"/>
          <w:color w:val="000000"/>
          <w:sz w:val="28"/>
        </w:rPr>
        <w:t>
</w:t>
      </w:r>
      <w:r>
        <w:rPr>
          <w:rFonts w:ascii="Times New Roman"/>
          <w:b w:val="false"/>
          <w:i w:val="false"/>
          <w:color w:val="000000"/>
          <w:sz w:val="28"/>
        </w:rPr>
        <w:t>
      25. Қабылданған шағымдар білім беру ұйымының кіріс ақпараттары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58"/>
    <w:bookmarkStart w:name="z181" w:id="59"/>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59"/>
    <w:bookmarkStart w:name="z182" w:id="60"/>
    <w:p>
      <w:pPr>
        <w:spacing w:after="0"/>
        <w:ind w:left="0"/>
        <w:jc w:val="left"/>
      </w:pPr>
      <w:r>
        <w:rPr>
          <w:rFonts w:ascii="Times New Roman"/>
          <w:b/>
          <w:i w:val="false"/>
          <w:color w:val="000000"/>
        </w:rPr>
        <w:t xml:space="preserve"> 
Кесте. Сапа және тиімділік көрсеткіштерінің мәні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8"/>
        <w:gridCol w:w="2662"/>
        <w:gridCol w:w="2789"/>
        <w:gridCol w:w="2157"/>
      </w:tblGrid>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нормативтік мәні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жылға мақсатты мәні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көрсеткіштерінің ағымдағы мәні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қызметтің көрсетілу жағдайларының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қызметтің сапасына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Көрсетілген қызмет сапасымен және қызмет көрсету тәртібі туралы ақпаратпен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жететін ақпараттардың, қызметтердің % (үлесі)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шағымдану тәртібімен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мемлекеттік қызметті алушылардың % (үлесі)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6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4-қосымша          </w:t>
      </w:r>
    </w:p>
    <w:bookmarkEnd w:id="61"/>
    <w:bookmarkStart w:name="z184" w:id="6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көрсету</w:t>
      </w:r>
      <w:r>
        <w:br/>
      </w:r>
      <w:r>
        <w:rPr>
          <w:rFonts w:ascii="Times New Roman"/>
          <w:b/>
          <w:i w:val="false"/>
          <w:color w:val="000000"/>
        </w:rPr>
        <w:t>
регламенті</w:t>
      </w:r>
    </w:p>
    <w:bookmarkEnd w:id="62"/>
    <w:bookmarkStart w:name="z185" w:id="63"/>
    <w:p>
      <w:pPr>
        <w:spacing w:after="0"/>
        <w:ind w:left="0"/>
        <w:jc w:val="left"/>
      </w:pPr>
      <w:r>
        <w:rPr>
          <w:rFonts w:ascii="Times New Roman"/>
          <w:b/>
          <w:i w:val="false"/>
          <w:color w:val="000000"/>
        </w:rPr>
        <w:t xml:space="preserve"> 
1. Жалпы ережелер</w:t>
      </w:r>
    </w:p>
    <w:bookmarkEnd w:id="63"/>
    <w:bookmarkStart w:name="z186" w:id="64"/>
    <w:p>
      <w:pPr>
        <w:spacing w:after="0"/>
        <w:ind w:left="0"/>
        <w:jc w:val="both"/>
      </w:pPr>
      <w:r>
        <w:rPr>
          <w:rFonts w:ascii="Times New Roman"/>
          <w:b w:val="false"/>
          <w:i w:val="false"/>
          <w:color w:val="000000"/>
          <w:sz w:val="28"/>
        </w:rPr>
        <w:t>
      1. Осы регламент «Бастауыш, негізгі орта, жалпы орта білімнің жалпы білім беру бағдарламалары бойынша ведомстволық бағыныстылыққа тәуелсіз білім беру ұйымдарына құжаттарды қабылдау және есепке алу» мемлекеттік қызмет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мынадай нормативтік құқықтық актілермен реттеледі: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және жалпы орта білім беруғдің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Аталған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Қазақстан Республикасы Білім және ғылым министрлігінің www.edu.gov.kz. мекенжайы бойынша арнайы сайтында, сондай-ақ білім беру ұйымдары ғимараттарының ақпараттық стендтерінде орналастырылады.</w:t>
      </w:r>
      <w:r>
        <w:br/>
      </w:r>
      <w:r>
        <w:rPr>
          <w:rFonts w:ascii="Times New Roman"/>
          <w:b w:val="false"/>
          <w:i w:val="false"/>
          <w:color w:val="000000"/>
          <w:sz w:val="28"/>
        </w:rPr>
        <w:t>
</w:t>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bookmarkEnd w:id="64"/>
    <w:bookmarkStart w:name="z196" w:id="65"/>
    <w:p>
      <w:pPr>
        <w:spacing w:after="0"/>
        <w:ind w:left="0"/>
        <w:jc w:val="left"/>
      </w:pPr>
      <w:r>
        <w:rPr>
          <w:rFonts w:ascii="Times New Roman"/>
          <w:b/>
          <w:i w:val="false"/>
          <w:color w:val="000000"/>
        </w:rPr>
        <w:t xml:space="preserve"> 
2. Мемлекеттік қызмет көрсету тәртібі</w:t>
      </w:r>
    </w:p>
    <w:bookmarkEnd w:id="65"/>
    <w:bookmarkStart w:name="z197" w:id="66"/>
    <w:p>
      <w:pPr>
        <w:spacing w:after="0"/>
        <w:ind w:left="0"/>
        <w:jc w:val="both"/>
      </w:pPr>
      <w:r>
        <w:rPr>
          <w:rFonts w:ascii="Times New Roman"/>
          <w:b w:val="false"/>
          <w:i w:val="false"/>
          <w:color w:val="000000"/>
          <w:sz w:val="28"/>
        </w:rPr>
        <w:t>
      8. Мемлекеттік қызмет көрсетудің мерзімі мемлекеттік қызметті алушылар Үкімет қаулысына сәйкес қажетті құжаттарды тапсырған уақыттан бастап бір жұмыс күнін құрайды:</w:t>
      </w:r>
      <w:r>
        <w:br/>
      </w:r>
      <w:r>
        <w:rPr>
          <w:rFonts w:ascii="Times New Roman"/>
          <w:b w:val="false"/>
          <w:i w:val="false"/>
          <w:color w:val="000000"/>
          <w:sz w:val="28"/>
        </w:rPr>
        <w:t>
</w:t>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w:t>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Бастауыш, негізгі орта, жалпы орта білім берудің жалпы білім беру бағдарламалары бойынша оқу үшін ұйымдарға құжаттарды қабылдау және оқуға қабылдау бойынша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демалыс және мереке күндерiн қоспағанда, күн сайын 9.00-ден 13.00-ге дейiн жүзеге асырылады.</w:t>
      </w:r>
      <w:r>
        <w:br/>
      </w:r>
      <w:r>
        <w:rPr>
          <w:rFonts w:ascii="Times New Roman"/>
          <w:b w:val="false"/>
          <w:i w:val="false"/>
          <w:color w:val="000000"/>
          <w:sz w:val="28"/>
        </w:rPr>
        <w:t>
</w:t>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 өтініш берушінің тұрғылықты жері бойынша және аталған білім беру ұйымының қызмет көрсету аумағын (шағын аудан) есепке ала отырып, білім беру ұйымдарында көрсетіледі.</w:t>
      </w:r>
      <w:r>
        <w:br/>
      </w:r>
      <w:r>
        <w:rPr>
          <w:rFonts w:ascii="Times New Roman"/>
          <w:b w:val="false"/>
          <w:i w:val="false"/>
          <w:color w:val="000000"/>
          <w:sz w:val="28"/>
        </w:rPr>
        <w:t>
</w:t>
      </w:r>
      <w:r>
        <w:rPr>
          <w:rFonts w:ascii="Times New Roman"/>
          <w:b w:val="false"/>
          <w:i w:val="false"/>
          <w:color w:val="000000"/>
          <w:sz w:val="28"/>
        </w:rPr>
        <w:t>
      Күтуге және қажетті құжаттарды дайындауға қолайлы болуы үшін ғимарат креслолармен және орындықтармен жабдықталған.</w:t>
      </w:r>
      <w:r>
        <w:br/>
      </w:r>
      <w:r>
        <w:rPr>
          <w:rFonts w:ascii="Times New Roman"/>
          <w:b w:val="false"/>
          <w:i w:val="false"/>
          <w:color w:val="000000"/>
          <w:sz w:val="28"/>
        </w:rPr>
        <w:t>
</w:t>
      </w:r>
      <w:r>
        <w:rPr>
          <w:rFonts w:ascii="Times New Roman"/>
          <w:b w:val="false"/>
          <w:i w:val="false"/>
          <w:color w:val="000000"/>
          <w:sz w:val="28"/>
        </w:rPr>
        <w:t>
      12. Мемлекеттік қызметті алушының құжаттары білім беру ұйымының кеңсесіне жауапты тұлғаға тапсырылады.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w:t>
      </w:r>
      <w:r>
        <w:rPr>
          <w:rFonts w:ascii="Times New Roman"/>
          <w:b w:val="false"/>
          <w:i w:val="false"/>
          <w:color w:val="000000"/>
          <w:sz w:val="28"/>
        </w:rPr>
        <w:t>
      2) құжаттардың саны мен атауы;</w:t>
      </w:r>
      <w:r>
        <w:br/>
      </w:r>
      <w:r>
        <w:rPr>
          <w:rFonts w:ascii="Times New Roman"/>
          <w:b w:val="false"/>
          <w:i w:val="false"/>
          <w:color w:val="000000"/>
          <w:sz w:val="28"/>
        </w:rPr>
        <w:t>
</w:t>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14. Қызмет көрсетудің нәтижесін жеткізу тәсілі білім беру ұйымдарына өтініш берушінің жеке қатысуы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 көрсетуден бас тартуға мыналар негіз болуы мүмкін:</w:t>
      </w:r>
      <w:r>
        <w:br/>
      </w:r>
      <w:r>
        <w:rPr>
          <w:rFonts w:ascii="Times New Roman"/>
          <w:b w:val="false"/>
          <w:i w:val="false"/>
          <w:color w:val="000000"/>
          <w:sz w:val="28"/>
        </w:rPr>
        <w:t>
</w:t>
      </w:r>
      <w:r>
        <w:rPr>
          <w:rFonts w:ascii="Times New Roman"/>
          <w:b w:val="false"/>
          <w:i w:val="false"/>
          <w:color w:val="000000"/>
          <w:sz w:val="28"/>
        </w:rPr>
        <w:t>
      1) құжаттар пакетінің толық берілмеуі;</w:t>
      </w:r>
      <w:r>
        <w:br/>
      </w:r>
      <w:r>
        <w:rPr>
          <w:rFonts w:ascii="Times New Roman"/>
          <w:b w:val="false"/>
          <w:i w:val="false"/>
          <w:color w:val="000000"/>
          <w:sz w:val="28"/>
        </w:rPr>
        <w:t>
</w:t>
      </w:r>
      <w:r>
        <w:rPr>
          <w:rFonts w:ascii="Times New Roman"/>
          <w:b w:val="false"/>
          <w:i w:val="false"/>
          <w:color w:val="000000"/>
          <w:sz w:val="28"/>
        </w:rPr>
        <w:t>
      2) құжаттарда дәйексіз немесе бұрмаланған фактілердің (мәліметтердің) анықталуы;</w:t>
      </w:r>
      <w:r>
        <w:br/>
      </w:r>
      <w:r>
        <w:rPr>
          <w:rFonts w:ascii="Times New Roman"/>
          <w:b w:val="false"/>
          <w:i w:val="false"/>
          <w:color w:val="000000"/>
          <w:sz w:val="28"/>
        </w:rPr>
        <w:t>
</w:t>
      </w:r>
      <w:r>
        <w:rPr>
          <w:rFonts w:ascii="Times New Roman"/>
          <w:b w:val="false"/>
          <w:i w:val="false"/>
          <w:color w:val="000000"/>
          <w:sz w:val="28"/>
        </w:rPr>
        <w:t>
      3) аталған білім беру ұйымында сұратылған білім беру деңгейінің жоқтығы немесе сәйкес келмеуі;</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оқу көрсеткішінің таңдалған білім беру ұйымының мәртебесіне сәйкес келмеуі;</w:t>
      </w:r>
      <w:r>
        <w:br/>
      </w:r>
      <w:r>
        <w:rPr>
          <w:rFonts w:ascii="Times New Roman"/>
          <w:b w:val="false"/>
          <w:i w:val="false"/>
          <w:color w:val="000000"/>
          <w:sz w:val="28"/>
        </w:rPr>
        <w:t>
</w:t>
      </w:r>
      <w:r>
        <w:rPr>
          <w:rFonts w:ascii="Times New Roman"/>
          <w:b w:val="false"/>
          <w:i w:val="false"/>
          <w:color w:val="000000"/>
          <w:sz w:val="28"/>
        </w:rPr>
        <w:t>
      5) аталған білім беру ұйымының қызмет көрсету аумағына тұрғылықты жерінің сәйкес келмеуі.</w:t>
      </w:r>
      <w:r>
        <w:br/>
      </w:r>
      <w:r>
        <w:rPr>
          <w:rFonts w:ascii="Times New Roman"/>
          <w:b w:val="false"/>
          <w:i w:val="false"/>
          <w:color w:val="000000"/>
          <w:sz w:val="28"/>
        </w:rPr>
        <w:t>
</w:t>
      </w:r>
      <w:r>
        <w:rPr>
          <w:rFonts w:ascii="Times New Roman"/>
          <w:b w:val="false"/>
          <w:i w:val="false"/>
          <w:color w:val="000000"/>
          <w:sz w:val="28"/>
        </w:rPr>
        <w:t>
      Аталған білім беру ұйымдарында қажетті оқыту бейіні жоқ болса, мемлекеттік қызметті алушыға аудан (қала) аумағындағы басқа да жалпы білім беретін мектептерде таңдаған оқыту бейіні бойынша бос орындардың болуы туралы ақпарат беріледі.</w:t>
      </w:r>
      <w:r>
        <w:br/>
      </w:r>
      <w:r>
        <w:rPr>
          <w:rFonts w:ascii="Times New Roman"/>
          <w:b w:val="false"/>
          <w:i w:val="false"/>
          <w:color w:val="000000"/>
          <w:sz w:val="28"/>
        </w:rPr>
        <w:t>
</w:t>
      </w:r>
      <w:r>
        <w:rPr>
          <w:rFonts w:ascii="Times New Roman"/>
          <w:b w:val="false"/>
          <w:i w:val="false"/>
          <w:color w:val="000000"/>
          <w:sz w:val="28"/>
        </w:rPr>
        <w:t>
      Білім беру ұйымына қабылдау үшін өтініш берушінің құжаттарын қабылдау кезінде басшылар мемлекеттік қызметті алушыларды білім беру ұйымының Жарғысымен және басқа да білім беру үдерісін реттейтін құжаттармен таныстыруы тиіс.</w:t>
      </w:r>
    </w:p>
    <w:bookmarkEnd w:id="66"/>
    <w:bookmarkStart w:name="z220" w:id="67"/>
    <w:p>
      <w:pPr>
        <w:spacing w:after="0"/>
        <w:ind w:left="0"/>
        <w:jc w:val="left"/>
      </w:pPr>
      <w:r>
        <w:rPr>
          <w:rFonts w:ascii="Times New Roman"/>
          <w:b/>
          <w:i w:val="false"/>
          <w:color w:val="000000"/>
        </w:rPr>
        <w:t xml:space="preserve"> 
3. Жұмыс қағидаттары</w:t>
      </w:r>
    </w:p>
    <w:bookmarkEnd w:id="67"/>
    <w:bookmarkStart w:name="z221" w:id="68"/>
    <w:p>
      <w:pPr>
        <w:spacing w:after="0"/>
        <w:ind w:left="0"/>
        <w:jc w:val="both"/>
      </w:pPr>
      <w:r>
        <w:rPr>
          <w:rFonts w:ascii="Times New Roman"/>
          <w:b w:val="false"/>
          <w:i w:val="false"/>
          <w:color w:val="000000"/>
          <w:sz w:val="28"/>
        </w:rPr>
        <w:t>
      16. Білім беру ұйымдарының қызметтері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жан-жақты және толық ақпарат беру;</w:t>
      </w:r>
      <w:r>
        <w:br/>
      </w:r>
      <w:r>
        <w:rPr>
          <w:rFonts w:ascii="Times New Roman"/>
          <w:b w:val="false"/>
          <w:i w:val="false"/>
          <w:color w:val="000000"/>
          <w:sz w:val="28"/>
        </w:rPr>
        <w:t>
</w:t>
      </w:r>
      <w:r>
        <w:rPr>
          <w:rFonts w:ascii="Times New Roman"/>
          <w:b w:val="false"/>
          <w:i w:val="false"/>
          <w:color w:val="000000"/>
          <w:sz w:val="28"/>
        </w:rPr>
        <w:t>
      5) қорғау және құпиялылық;</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мерзімінде алмаған құжаттарының сақталуын қамтамасыз ету.</w:t>
      </w:r>
    </w:p>
    <w:bookmarkEnd w:id="68"/>
    <w:bookmarkStart w:name="z228" w:id="69"/>
    <w:p>
      <w:pPr>
        <w:spacing w:after="0"/>
        <w:ind w:left="0"/>
        <w:jc w:val="left"/>
      </w:pPr>
      <w:r>
        <w:rPr>
          <w:rFonts w:ascii="Times New Roman"/>
          <w:b/>
          <w:i w:val="false"/>
          <w:color w:val="000000"/>
        </w:rPr>
        <w:t xml:space="preserve"> 
4. Жұмыс нәтижелерi</w:t>
      </w:r>
    </w:p>
    <w:bookmarkEnd w:id="69"/>
    <w:bookmarkStart w:name="z229" w:id="70"/>
    <w:p>
      <w:pPr>
        <w:spacing w:after="0"/>
        <w:ind w:left="0"/>
        <w:jc w:val="both"/>
      </w:pPr>
      <w:r>
        <w:rPr>
          <w:rFonts w:ascii="Times New Roman"/>
          <w:b w:val="false"/>
          <w:i w:val="false"/>
          <w:color w:val="000000"/>
          <w:sz w:val="28"/>
        </w:rPr>
        <w:t>
      17. Мемлекеттiк қызмет көрсету нәтижелерi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18. Мемлекеттiк қызметтің сапалық және тиiмдiлiк көрсеткiштерiнiң мақсатты мәнi жыл сайын Қазақстан Республикасы Білім және ғылым министрлігінің бұйрығымен бекiтiледi.</w:t>
      </w:r>
    </w:p>
    <w:bookmarkEnd w:id="70"/>
    <w:bookmarkStart w:name="z231" w:id="71"/>
    <w:p>
      <w:pPr>
        <w:spacing w:after="0"/>
        <w:ind w:left="0"/>
        <w:jc w:val="left"/>
      </w:pPr>
      <w:r>
        <w:rPr>
          <w:rFonts w:ascii="Times New Roman"/>
          <w:b/>
          <w:i w:val="false"/>
          <w:color w:val="000000"/>
        </w:rPr>
        <w:t xml:space="preserve"> 
5. Шағым беру тәртібі</w:t>
      </w:r>
    </w:p>
    <w:bookmarkEnd w:id="71"/>
    <w:bookmarkStart w:name="z232" w:id="72"/>
    <w:p>
      <w:pPr>
        <w:spacing w:after="0"/>
        <w:ind w:left="0"/>
        <w:jc w:val="both"/>
      </w:pPr>
      <w:r>
        <w:rPr>
          <w:rFonts w:ascii="Times New Roman"/>
          <w:b w:val="false"/>
          <w:i w:val="false"/>
          <w:color w:val="000000"/>
          <w:sz w:val="28"/>
        </w:rPr>
        <w:t>
      19. Уәкілетті лауазымды тұлғаның іс-әрекетіне немесе әрекетсіздігіне шағымдану қажет болған жағдайда мемлекеттік қызметті алушы немесе оның заңды өкілі «Астана қаласының Білім басқармасы» Мемлекеттік мекемесіне (бұдан әрі – басқарма) хабарласуына болады.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алушының заңды өкілі қабылданған шараларға қанағаттанбаса не мәселе жоғары деңгейде қарауды талап еткен жағдайда заңды өкіл Астана қаласы, Орынбор к-сі, 8, 11-кіреберіс мекенжайы бойынша Қазақстан Республикасы Білім және ғылым министрлігіне жазбаша түрде шағым жолдауына болады.</w:t>
      </w:r>
      <w:r>
        <w:br/>
      </w:r>
      <w:r>
        <w:rPr>
          <w:rFonts w:ascii="Times New Roman"/>
          <w:b w:val="false"/>
          <w:i w:val="false"/>
          <w:color w:val="000000"/>
          <w:sz w:val="28"/>
        </w:rPr>
        <w:t>
</w:t>
      </w:r>
      <w:r>
        <w:rPr>
          <w:rFonts w:ascii="Times New Roman"/>
          <w:b w:val="false"/>
          <w:i w:val="false"/>
          <w:color w:val="000000"/>
          <w:sz w:val="28"/>
        </w:rPr>
        <w:t>
      Шағымдар поштамен немесе жұмыс күндері министрліктің кеңсесі арқылы хат түрінде қолма-қол қабылданады.</w:t>
      </w:r>
      <w:r>
        <w:br/>
      </w:r>
      <w:r>
        <w:rPr>
          <w:rFonts w:ascii="Times New Roman"/>
          <w:b w:val="false"/>
          <w:i w:val="false"/>
          <w:color w:val="000000"/>
          <w:sz w:val="28"/>
        </w:rPr>
        <w:t>
</w:t>
      </w:r>
      <w:r>
        <w:rPr>
          <w:rFonts w:ascii="Times New Roman"/>
          <w:b w:val="false"/>
          <w:i w:val="false"/>
          <w:color w:val="000000"/>
          <w:sz w:val="28"/>
        </w:rPr>
        <w:t>
      20. Мемлекеттік қызмет көрсету сапасына наразы болған жағдайда мемлекеттік қызметті алушылар басқарма бастығының атына шағымданады.</w:t>
      </w:r>
      <w:r>
        <w:br/>
      </w:r>
      <w:r>
        <w:rPr>
          <w:rFonts w:ascii="Times New Roman"/>
          <w:b w:val="false"/>
          <w:i w:val="false"/>
          <w:color w:val="000000"/>
          <w:sz w:val="28"/>
        </w:rPr>
        <w:t>
</w:t>
      </w:r>
      <w:r>
        <w:rPr>
          <w:rFonts w:ascii="Times New Roman"/>
          <w:b w:val="false"/>
          <w:i w:val="false"/>
          <w:color w:val="000000"/>
          <w:sz w:val="28"/>
        </w:rPr>
        <w:t>
      21. Мемлекеттік қызметті алушы көрсетілген мемлекеттік қызмет нәтижесімен келіспеген жағдайда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22. Шағым беру кезінде мемлекеттік қызметті алушы еркін нысандағы өтінішті тапсырады.</w:t>
      </w:r>
      <w:r>
        <w:br/>
      </w:r>
      <w:r>
        <w:rPr>
          <w:rFonts w:ascii="Times New Roman"/>
          <w:b w:val="false"/>
          <w:i w:val="false"/>
          <w:color w:val="000000"/>
          <w:sz w:val="28"/>
        </w:rPr>
        <w:t>
</w:t>
      </w:r>
      <w:r>
        <w:rPr>
          <w:rFonts w:ascii="Times New Roman"/>
          <w:b w:val="false"/>
          <w:i w:val="false"/>
          <w:color w:val="000000"/>
          <w:sz w:val="28"/>
        </w:rPr>
        <w:t>
      23. Қабылданған шағымдар басқарманың кіріс хат-хабарлар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72"/>
    <w:bookmarkStart w:name="z241" w:id="73"/>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берудің </w:t>
      </w:r>
      <w:r>
        <w:br/>
      </w:r>
      <w:r>
        <w:rPr>
          <w:rFonts w:ascii="Times New Roman"/>
          <w:b w:val="false"/>
          <w:i w:val="false"/>
          <w:color w:val="000000"/>
          <w:sz w:val="28"/>
        </w:rPr>
        <w:t xml:space="preserve">
жалпы білім беретін    </w:t>
      </w:r>
      <w:r>
        <w:br/>
      </w:r>
      <w:r>
        <w:rPr>
          <w:rFonts w:ascii="Times New Roman"/>
          <w:b w:val="false"/>
          <w:i w:val="false"/>
          <w:color w:val="000000"/>
          <w:sz w:val="28"/>
        </w:rPr>
        <w:t xml:space="preserve">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xml:space="preserve">
білім беру ұйымдарына    </w:t>
      </w:r>
      <w:r>
        <w:br/>
      </w:r>
      <w:r>
        <w:rPr>
          <w:rFonts w:ascii="Times New Roman"/>
          <w:b w:val="false"/>
          <w:i w:val="false"/>
          <w:color w:val="000000"/>
          <w:sz w:val="28"/>
        </w:rPr>
        <w:t xml:space="preserve">
құжаттарды қабылдау және  </w:t>
      </w:r>
      <w:r>
        <w:br/>
      </w:r>
      <w:r>
        <w:rPr>
          <w:rFonts w:ascii="Times New Roman"/>
          <w:b w:val="false"/>
          <w:i w:val="false"/>
          <w:color w:val="000000"/>
          <w:sz w:val="28"/>
        </w:rPr>
        <w:t xml:space="preserve">
оқуға қабылдау»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73"/>
    <w:bookmarkStart w:name="z242" w:id="74"/>
    <w:p>
      <w:pPr>
        <w:spacing w:after="0"/>
        <w:ind w:left="0"/>
        <w:jc w:val="left"/>
      </w:pPr>
      <w:r>
        <w:rPr>
          <w:rFonts w:ascii="Times New Roman"/>
          <w:b/>
          <w:i w:val="false"/>
          <w:color w:val="000000"/>
        </w:rPr>
        <w:t xml:space="preserve"> 
Кесте. Сапа және тиімділік көрсеткіштерінің мәні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2230"/>
        <w:gridCol w:w="2625"/>
        <w:gridCol w:w="3019"/>
      </w:tblGrid>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мағынасы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мақсаттық мағынасы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жылдағы ағымдық мағынасы</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Уақыттылық</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тапсыру кезінен бастап белгіленген мерзімде қызмет көрсету жағдайларының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тәртібі туралы ақпаратпен қанағаттанған тұтынушылар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болған қызметтер, ақпараттар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қанағаттанған тұтынушылар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Қызметші персоналдың әдептілігіне қанағаттанған тұтынушылар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75"/>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5-қосымша          </w:t>
      </w:r>
    </w:p>
    <w:bookmarkEnd w:id="75"/>
    <w:bookmarkStart w:name="z244" w:id="76"/>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көрсету регламенті</w:t>
      </w:r>
    </w:p>
    <w:bookmarkEnd w:id="76"/>
    <w:bookmarkStart w:name="z245" w:id="77"/>
    <w:p>
      <w:pPr>
        <w:spacing w:after="0"/>
        <w:ind w:left="0"/>
        <w:jc w:val="left"/>
      </w:pPr>
      <w:r>
        <w:rPr>
          <w:rFonts w:ascii="Times New Roman"/>
          <w:b/>
          <w:i w:val="false"/>
          <w:color w:val="000000"/>
        </w:rPr>
        <w:t xml:space="preserve"> 
1. Жалпы ережелер</w:t>
      </w:r>
    </w:p>
    <w:bookmarkEnd w:id="77"/>
    <w:bookmarkStart w:name="z246" w:id="78"/>
    <w:p>
      <w:pPr>
        <w:spacing w:after="0"/>
        <w:ind w:left="0"/>
        <w:jc w:val="both"/>
      </w:pPr>
      <w:r>
        <w:rPr>
          <w:rFonts w:ascii="Times New Roman"/>
          <w:b w:val="false"/>
          <w:i w:val="false"/>
          <w:color w:val="000000"/>
          <w:sz w:val="28"/>
        </w:rPr>
        <w:t>
      1. Осы регламент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«Білім туралы» Қазақстан Республикасының 2007 жылғы 27 шілдедегі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2005 жылғы 3 ақпандағы № 100 қаулысымен бекітілген Арнаулы (түзеу) білім беру ұйымдарының қызметін ұйымдастыру тәртібі туралы </w:t>
      </w:r>
      <w:r>
        <w:rPr>
          <w:rFonts w:ascii="Times New Roman"/>
          <w:b w:val="false"/>
          <w:i w:val="false"/>
          <w:color w:val="000000"/>
          <w:sz w:val="28"/>
        </w:rPr>
        <w:t>ережемен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қызметті (бұдан әрі – мемлекеттік қызмет көрсету) Қазақстан Республикасының орта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Осы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қызметті аяқтау нысаны білім беру ұйымының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78"/>
    <w:bookmarkStart w:name="z257" w:id="79"/>
    <w:p>
      <w:pPr>
        <w:spacing w:after="0"/>
        <w:ind w:left="0"/>
        <w:jc w:val="left"/>
      </w:pPr>
      <w:r>
        <w:rPr>
          <w:rFonts w:ascii="Times New Roman"/>
          <w:b/>
          <w:i w:val="false"/>
          <w:color w:val="000000"/>
        </w:rPr>
        <w:t xml:space="preserve"> 
2. Мемлекеттік қызмет көрсету тәртібі</w:t>
      </w:r>
    </w:p>
    <w:bookmarkEnd w:id="79"/>
    <w:bookmarkStart w:name="z258" w:id="80"/>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Білім және ғылым министрлігінің www.edu.gov.kz. мекенжайы бойынша арнайы сайтында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Үкімет қаулысында белгіленген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11. Мемлекеттік қызмет демалыс және мереке күндерін қоспағанда, сағат 13.00-ден 14.30-ға дейiнгi түскi үзiлiспен, күн сайын сағат 8.00-ден 17.00-ге дейiн жүзеге асырылады.</w:t>
      </w:r>
      <w:r>
        <w:br/>
      </w:r>
      <w:r>
        <w:rPr>
          <w:rFonts w:ascii="Times New Roman"/>
          <w:b w:val="false"/>
          <w:i w:val="false"/>
          <w:color w:val="000000"/>
          <w:sz w:val="28"/>
        </w:rPr>
        <w:t>
</w:t>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12. Мемлекеттік қызмет білім беру ұйымының ғимаратында жүзеге асырылады. Қызмет көрсетілетін бөлме көлемі, орналасуы және сырт пішіні жағынан сапалы қызметтерді ұсыну талаптарына сай келеді. Күтуге және қажетті құжаттарды дайындауға қолайлы жағдай жасау үшін бөлме креслолармен және орындықтармен жабдықталған.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алушының құжаттары білім беру ұйымының басшысына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15. Қызмет көрсетудің нәтижесін беру тәсілі – мемлекеттік қызметті алушының заңды өкілінің жеке қатысуымен жүргізіледі.</w:t>
      </w:r>
      <w:r>
        <w:br/>
      </w:r>
      <w:r>
        <w:rPr>
          <w:rFonts w:ascii="Times New Roman"/>
          <w:b w:val="false"/>
          <w:i w:val="false"/>
          <w:color w:val="000000"/>
          <w:sz w:val="28"/>
        </w:rPr>
        <w:t>
</w:t>
      </w:r>
      <w:r>
        <w:rPr>
          <w:rFonts w:ascii="Times New Roman"/>
          <w:b w:val="false"/>
          <w:i w:val="false"/>
          <w:color w:val="000000"/>
          <w:sz w:val="28"/>
        </w:rPr>
        <w:t>
      16. Білім беру ұйымы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p>
    <w:bookmarkEnd w:id="80"/>
    <w:bookmarkStart w:name="z268" w:id="81"/>
    <w:p>
      <w:pPr>
        <w:spacing w:after="0"/>
        <w:ind w:left="0"/>
        <w:jc w:val="left"/>
      </w:pPr>
      <w:r>
        <w:rPr>
          <w:rFonts w:ascii="Times New Roman"/>
          <w:b/>
          <w:i w:val="false"/>
          <w:color w:val="000000"/>
        </w:rPr>
        <w:t xml:space="preserve"> 
3. Жұмыс қағидаттары</w:t>
      </w:r>
    </w:p>
    <w:bookmarkEnd w:id="81"/>
    <w:bookmarkStart w:name="z269" w:id="82"/>
    <w:p>
      <w:pPr>
        <w:spacing w:after="0"/>
        <w:ind w:left="0"/>
        <w:jc w:val="both"/>
      </w:pPr>
      <w:r>
        <w:rPr>
          <w:rFonts w:ascii="Times New Roman"/>
          <w:b w:val="false"/>
          <w:i w:val="false"/>
          <w:color w:val="000000"/>
          <w:sz w:val="28"/>
        </w:rPr>
        <w:t>
      17. Білім беру ұйымдарының қызметтері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 және жеткілікті ақпарат ұсыну;</w:t>
      </w:r>
      <w:r>
        <w:br/>
      </w:r>
      <w:r>
        <w:rPr>
          <w:rFonts w:ascii="Times New Roman"/>
          <w:b w:val="false"/>
          <w:i w:val="false"/>
          <w:color w:val="000000"/>
          <w:sz w:val="28"/>
        </w:rPr>
        <w:t>
</w:t>
      </w:r>
      <w:r>
        <w:rPr>
          <w:rFonts w:ascii="Times New Roman"/>
          <w:b w:val="false"/>
          <w:i w:val="false"/>
          <w:color w:val="000000"/>
          <w:sz w:val="28"/>
        </w:rPr>
        <w:t>
      5) қорғау мен құпиялылық;</w:t>
      </w:r>
      <w:r>
        <w:br/>
      </w:r>
      <w:r>
        <w:rPr>
          <w:rFonts w:ascii="Times New Roman"/>
          <w:b w:val="false"/>
          <w:i w:val="false"/>
          <w:color w:val="000000"/>
          <w:sz w:val="28"/>
        </w:rPr>
        <w:t>
</w:t>
      </w:r>
      <w:r>
        <w:rPr>
          <w:rFonts w:ascii="Times New Roman"/>
          <w:b w:val="false"/>
          <w:i w:val="false"/>
          <w:color w:val="000000"/>
          <w:sz w:val="28"/>
        </w:rPr>
        <w:t>
      6) мемлекеттік қызметті алушы мерзімінде ала алмаған құжаттардың сақталуын қамтамасыз ету.</w:t>
      </w:r>
    </w:p>
    <w:bookmarkEnd w:id="82"/>
    <w:bookmarkStart w:name="z276" w:id="83"/>
    <w:p>
      <w:pPr>
        <w:spacing w:after="0"/>
        <w:ind w:left="0"/>
        <w:jc w:val="left"/>
      </w:pPr>
      <w:r>
        <w:rPr>
          <w:rFonts w:ascii="Times New Roman"/>
          <w:b/>
          <w:i w:val="false"/>
          <w:color w:val="000000"/>
        </w:rPr>
        <w:t xml:space="preserve"> 
4. Жұмыс нәтижесі</w:t>
      </w:r>
    </w:p>
    <w:bookmarkEnd w:id="83"/>
    <w:bookmarkStart w:name="z277" w:id="84"/>
    <w:p>
      <w:pPr>
        <w:spacing w:after="0"/>
        <w:ind w:left="0"/>
        <w:jc w:val="both"/>
      </w:pPr>
      <w:r>
        <w:rPr>
          <w:rFonts w:ascii="Times New Roman"/>
          <w:b w:val="false"/>
          <w:i w:val="false"/>
          <w:color w:val="000000"/>
          <w:sz w:val="28"/>
        </w:rPr>
        <w:t>
      17. Мемлекеттiк қызмет көрсету нәтижелерi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18. Мемлекеттiк қызметтің сапа және тиiмдiлiк көрсеткiштерiнiң мақсаты мәнi жыл сайын Қазақстан Республикасы Білім және ғылым министрлігінің бұйрығымен бекiтiледi.</w:t>
      </w:r>
    </w:p>
    <w:bookmarkEnd w:id="84"/>
    <w:bookmarkStart w:name="z279" w:id="85"/>
    <w:p>
      <w:pPr>
        <w:spacing w:after="0"/>
        <w:ind w:left="0"/>
        <w:jc w:val="left"/>
      </w:pPr>
      <w:r>
        <w:rPr>
          <w:rFonts w:ascii="Times New Roman"/>
          <w:b/>
          <w:i w:val="false"/>
          <w:color w:val="000000"/>
        </w:rPr>
        <w:t xml:space="preserve"> 
5. Шағымдану тәртібі</w:t>
      </w:r>
    </w:p>
    <w:bookmarkEnd w:id="85"/>
    <w:bookmarkStart w:name="z280" w:id="86"/>
    <w:p>
      <w:pPr>
        <w:spacing w:after="0"/>
        <w:ind w:left="0"/>
        <w:jc w:val="both"/>
      </w:pPr>
      <w:r>
        <w:rPr>
          <w:rFonts w:ascii="Times New Roman"/>
          <w:b w:val="false"/>
          <w:i w:val="false"/>
          <w:color w:val="000000"/>
          <w:sz w:val="28"/>
        </w:rPr>
        <w:t>
      19. Уәкілетті лауазымды тұлғалардың әрекетіне (әрекетсіздігіне) шағымдану қажет болған жағдайда, мемлекеттік қызметті алушының заңды өкілі «Астана қаласының Білім басқармасы» Мемлекеттік мекемесіне (бұдан әрі – басқарма) хабарласуына болады.</w:t>
      </w:r>
      <w:r>
        <w:br/>
      </w:r>
      <w:r>
        <w:rPr>
          <w:rFonts w:ascii="Times New Roman"/>
          <w:b w:val="false"/>
          <w:i w:val="false"/>
          <w:color w:val="000000"/>
          <w:sz w:val="28"/>
        </w:rPr>
        <w:t>
</w:t>
      </w:r>
      <w:r>
        <w:rPr>
          <w:rFonts w:ascii="Times New Roman"/>
          <w:b w:val="false"/>
          <w:i w:val="false"/>
          <w:color w:val="000000"/>
          <w:sz w:val="28"/>
        </w:rPr>
        <w:t>
      20. Шағымдар жазбаша түрде поштамен немесе басқарманың кеңсесі арқылы жұмыс күндері қолма қол қабылданады.</w:t>
      </w:r>
      <w:r>
        <w:br/>
      </w:r>
      <w:r>
        <w:rPr>
          <w:rFonts w:ascii="Times New Roman"/>
          <w:b w:val="false"/>
          <w:i w:val="false"/>
          <w:color w:val="000000"/>
          <w:sz w:val="28"/>
        </w:rPr>
        <w:t>
</w:t>
      </w:r>
      <w:r>
        <w:rPr>
          <w:rFonts w:ascii="Times New Roman"/>
          <w:b w:val="false"/>
          <w:i w:val="false"/>
          <w:color w:val="000000"/>
          <w:sz w:val="28"/>
        </w:rPr>
        <w:t>
      21. Мемлекеттік қызметті ұсынудың сапасы бойынша наразылық болған жағдайда, басқармасы бастығының атына жазылады.</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нәтижесімен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Қабылданған шағымдар басқарманың кіріс хат-хабарлар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86"/>
    <w:bookmarkStart w:name="z287" w:id="87"/>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   </w:t>
      </w:r>
      <w:r>
        <w:br/>
      </w:r>
      <w:r>
        <w:rPr>
          <w:rFonts w:ascii="Times New Roman"/>
          <w:b w:val="false"/>
          <w:i w:val="false"/>
          <w:color w:val="000000"/>
          <w:sz w:val="28"/>
        </w:rPr>
        <w:t xml:space="preserve">
ұйымдарына денсаулығына  </w:t>
      </w:r>
      <w:r>
        <w:br/>
      </w:r>
      <w:r>
        <w:rPr>
          <w:rFonts w:ascii="Times New Roman"/>
          <w:b w:val="false"/>
          <w:i w:val="false"/>
          <w:color w:val="000000"/>
          <w:sz w:val="28"/>
        </w:rPr>
        <w:t xml:space="preserve">
байланысты ұзақ уақыт бойы </w:t>
      </w:r>
      <w:r>
        <w:br/>
      </w:r>
      <w:r>
        <w:rPr>
          <w:rFonts w:ascii="Times New Roman"/>
          <w:b w:val="false"/>
          <w:i w:val="false"/>
          <w:color w:val="000000"/>
          <w:sz w:val="28"/>
        </w:rPr>
        <w:t xml:space="preserve">
бара алмайтын балаларды  </w:t>
      </w:r>
      <w:r>
        <w:br/>
      </w:r>
      <w:r>
        <w:rPr>
          <w:rFonts w:ascii="Times New Roman"/>
          <w:b w:val="false"/>
          <w:i w:val="false"/>
          <w:color w:val="000000"/>
          <w:sz w:val="28"/>
        </w:rPr>
        <w:t xml:space="preserve">
үйде жеке тегін оқытуды  </w:t>
      </w:r>
      <w:r>
        <w:br/>
      </w:r>
      <w:r>
        <w:rPr>
          <w:rFonts w:ascii="Times New Roman"/>
          <w:b w:val="false"/>
          <w:i w:val="false"/>
          <w:color w:val="000000"/>
          <w:sz w:val="28"/>
        </w:rPr>
        <w:t xml:space="preserve">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1-қосымша    </w:t>
      </w:r>
    </w:p>
    <w:bookmarkEnd w:id="87"/>
    <w:bookmarkStart w:name="z288" w:id="88"/>
    <w:p>
      <w:pPr>
        <w:spacing w:after="0"/>
        <w:ind w:left="0"/>
        <w:jc w:val="left"/>
      </w:pPr>
      <w:r>
        <w:rPr>
          <w:rFonts w:ascii="Times New Roman"/>
          <w:b/>
          <w:i w:val="false"/>
          <w:color w:val="000000"/>
        </w:rPr>
        <w:t xml:space="preserve"> 
Кесте. Сапа және тиімділік көрсеткіштерінің мәні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2577"/>
        <w:gridCol w:w="2639"/>
        <w:gridCol w:w="2579"/>
      </w:tblGrid>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 -ы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(үлесі)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8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6-қосымша          </w:t>
      </w:r>
    </w:p>
    <w:bookmarkEnd w:id="89"/>
    <w:bookmarkStart w:name="z290" w:id="90"/>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туралы» мемлекеттік қызмет</w:t>
      </w:r>
      <w:r>
        <w:br/>
      </w:r>
      <w:r>
        <w:rPr>
          <w:rFonts w:ascii="Times New Roman"/>
          <w:b/>
          <w:i w:val="false"/>
          <w:color w:val="000000"/>
        </w:rPr>
        <w:t>
көрсету регламенті</w:t>
      </w:r>
    </w:p>
    <w:bookmarkEnd w:id="90"/>
    <w:bookmarkStart w:name="z291" w:id="91"/>
    <w:p>
      <w:pPr>
        <w:spacing w:after="0"/>
        <w:ind w:left="0"/>
        <w:jc w:val="left"/>
      </w:pPr>
      <w:r>
        <w:rPr>
          <w:rFonts w:ascii="Times New Roman"/>
          <w:b/>
          <w:i w:val="false"/>
          <w:color w:val="000000"/>
        </w:rPr>
        <w:t xml:space="preserve"> 
1. Жалпы ережелер</w:t>
      </w:r>
    </w:p>
    <w:bookmarkEnd w:id="91"/>
    <w:bookmarkStart w:name="z292" w:id="92"/>
    <w:p>
      <w:pPr>
        <w:spacing w:after="0"/>
        <w:ind w:left="0"/>
        <w:jc w:val="both"/>
      </w:pPr>
      <w:r>
        <w:rPr>
          <w:rFonts w:ascii="Times New Roman"/>
          <w:b w:val="false"/>
          <w:i w:val="false"/>
          <w:color w:val="000000"/>
          <w:sz w:val="28"/>
        </w:rPr>
        <w:t>
      1. Осы «Негізгі орта, жалпы орта білім беру ұйымдарында экстернат түрінде оқытуға рұқсат беру туралы» мемлекеттік қызмет көрсету регламенті (бұдан әрi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әрi – Үкіметінің қаулысы)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5-бабы </w:t>
      </w:r>
      <w:r>
        <w:rPr>
          <w:rFonts w:ascii="Times New Roman"/>
          <w:b w:val="false"/>
          <w:i w:val="false"/>
          <w:color w:val="000000"/>
          <w:sz w:val="28"/>
        </w:rPr>
        <w:t>15) тармақшасына</w:t>
      </w:r>
      <w:r>
        <w:rPr>
          <w:rFonts w:ascii="Times New Roman"/>
          <w:b w:val="false"/>
          <w:i w:val="false"/>
          <w:color w:val="000000"/>
          <w:sz w:val="28"/>
        </w:rPr>
        <w:t xml:space="preserve"> және Жоғары білім беретін білім беру ұйымдарында экстернат нысанында оқытуға рұқсат беру нұсқаулығындағы сырттай, кешкі және экстернат нысанында білім алуға жол берілмейтін «Кәсіптер мен мамандықтардың тізбесіне» (Қазақстан Республикасы Білім және ғылым министрінің 2010 жылғы 8 ақпандағы № 40 </w:t>
      </w:r>
      <w:r>
        <w:rPr>
          <w:rFonts w:ascii="Times New Roman"/>
          <w:b w:val="false"/>
          <w:i w:val="false"/>
          <w:color w:val="000000"/>
          <w:sz w:val="28"/>
        </w:rPr>
        <w:t>бұйрығы</w:t>
      </w:r>
      <w:r>
        <w:rPr>
          <w:rFonts w:ascii="Times New Roman"/>
          <w:b w:val="false"/>
          <w:i w:val="false"/>
          <w:color w:val="000000"/>
          <w:sz w:val="28"/>
        </w:rPr>
        <w:t>) сәйкес көрсетіледі.</w:t>
      </w:r>
      <w:r>
        <w:br/>
      </w:r>
      <w:r>
        <w:rPr>
          <w:rFonts w:ascii="Times New Roman"/>
          <w:b w:val="false"/>
          <w:i w:val="false"/>
          <w:color w:val="000000"/>
          <w:sz w:val="28"/>
        </w:rPr>
        <w:t>
</w:t>
      </w:r>
      <w:r>
        <w:rPr>
          <w:rFonts w:ascii="Times New Roman"/>
          <w:b w:val="false"/>
          <w:i w:val="false"/>
          <w:color w:val="000000"/>
          <w:sz w:val="28"/>
        </w:rPr>
        <w:t>
      4. «Негiзгi орта, жалпы орта бiлiм беру ұйымдарында экстернат нысанында оқытуға рұқсат беру»» мемлекеттiк қызметiн (бұдан әрi – мемлекеттiк қызмет) меншiк нысанына және ведомстволық бағыныстылығына қарамастан (толық атауы, заңды мекенжайы құрылтайшылық құжаттарында көрсетiлген) негiзгi орта және жалпы орта бiлiм беретiн оқу бағдарламаларын iске асыратын орта бiлiм беру ұйымдары (бұдан әрi – бiлiм беру ұйымдары) көрсетедi.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қызметтiң аяқталу нысаны экстернат нысанында оқуға рұқсат беру туралы анықтама немесе қызметтi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p>
    <w:bookmarkEnd w:id="92"/>
    <w:bookmarkStart w:name="z300" w:id="93"/>
    <w:p>
      <w:pPr>
        <w:spacing w:after="0"/>
        <w:ind w:left="0"/>
        <w:jc w:val="left"/>
      </w:pPr>
      <w:r>
        <w:rPr>
          <w:rFonts w:ascii="Times New Roman"/>
          <w:b/>
          <w:i w:val="false"/>
          <w:color w:val="000000"/>
        </w:rPr>
        <w:t xml:space="preserve"> 
2. Мемлекеттік қызмет көрсету тәртібі</w:t>
      </w:r>
    </w:p>
    <w:bookmarkEnd w:id="93"/>
    <w:bookmarkStart w:name="z301" w:id="94"/>
    <w:p>
      <w:pPr>
        <w:spacing w:after="0"/>
        <w:ind w:left="0"/>
        <w:jc w:val="both"/>
      </w:pPr>
      <w:r>
        <w:rPr>
          <w:rFonts w:ascii="Times New Roman"/>
          <w:b w:val="false"/>
          <w:i w:val="false"/>
          <w:color w:val="000000"/>
          <w:sz w:val="28"/>
        </w:rPr>
        <w:t>
      9. Мемлекеттік қызмет жеке тұлғаларға көрсетіледі (бұдан әрі- мемлекеттік қызметті алушы).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мерзімі мемлекеттік қызметті алушының Үкіметінің қаулысына сәйкес қажетті құжаттарды тапсырған сәтінен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11. Мемлекеттiк қызмет білім беру ұйымдарында демалыс және мереке күндерiн қоспағанда, сағат 13-00-ден 14-30-ға дейiнгi түскi үзiлiспен, сағат 9.00-ден 18.30-ға дейiн жүзеге асырылады.</w:t>
      </w:r>
      <w:r>
        <w:br/>
      </w:r>
      <w:r>
        <w:rPr>
          <w:rFonts w:ascii="Times New Roman"/>
          <w:b w:val="false"/>
          <w:i w:val="false"/>
          <w:color w:val="000000"/>
          <w:sz w:val="28"/>
        </w:rPr>
        <w:t>
</w:t>
      </w:r>
      <w:r>
        <w:rPr>
          <w:rFonts w:ascii="Times New Roman"/>
          <w:b w:val="false"/>
          <w:i w:val="false"/>
          <w:color w:val="000000"/>
          <w:sz w:val="28"/>
        </w:rPr>
        <w:t>
      Алдын-ала жазылу және жеделдетіп рәсімдеу қарастырылмаған.</w:t>
      </w:r>
      <w:r>
        <w:br/>
      </w:r>
      <w:r>
        <w:rPr>
          <w:rFonts w:ascii="Times New Roman"/>
          <w:b w:val="false"/>
          <w:i w:val="false"/>
          <w:color w:val="000000"/>
          <w:sz w:val="28"/>
        </w:rPr>
        <w:t>
</w:t>
      </w:r>
      <w:r>
        <w:rPr>
          <w:rFonts w:ascii="Times New Roman"/>
          <w:b w:val="false"/>
          <w:i w:val="false"/>
          <w:color w:val="000000"/>
          <w:sz w:val="28"/>
        </w:rPr>
        <w:t>
      12. Мемлекеттік қызмет аудандық (қалалық) білім бөлімінің (басқармасы) анықтауымен мемлекеттік қызметті алушы экстернат нысанында білім алуға өтініш білдірген білім беру ұйымының ғимаратында жүзеге асырылады.</w:t>
      </w:r>
      <w:r>
        <w:br/>
      </w:r>
      <w:r>
        <w:rPr>
          <w:rFonts w:ascii="Times New Roman"/>
          <w:b w:val="false"/>
          <w:i w:val="false"/>
          <w:color w:val="000000"/>
          <w:sz w:val="28"/>
        </w:rPr>
        <w:t>
</w:t>
      </w:r>
      <w:r>
        <w:rPr>
          <w:rFonts w:ascii="Times New Roman"/>
          <w:b w:val="false"/>
          <w:i w:val="false"/>
          <w:color w:val="000000"/>
          <w:sz w:val="28"/>
        </w:rPr>
        <w:t>
      Ғимараттың iшiндегi қызмет көрсетiлетiн орынжайлар көлемi, орналасуы және кескiнi жағынан сапалы қызмет көрсетуге арналған талаптарға сай келедi. Күтуге және қажеттi құжаттарды дайындауға қолайлы болуы үшiн креслолар мен орындықтар қойылған.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мемлекеттiк қызметтi алушы өтiнiштi еркiн үлгiде ағымдағы жылғы 1 желтоқсаннан кешiктiрмей бiлiм беру ұйымы басшысының атына бередi. Білім беру ұйымының заңды тұлғасы мемлекеттік қызметті алушының экстернатты түрде оқытуға өтінішін тіркеу журналында тіркейді.</w:t>
      </w:r>
      <w:r>
        <w:br/>
      </w:r>
      <w:r>
        <w:rPr>
          <w:rFonts w:ascii="Times New Roman"/>
          <w:b w:val="false"/>
          <w:i w:val="false"/>
          <w:color w:val="000000"/>
          <w:sz w:val="28"/>
        </w:rPr>
        <w:t>
</w:t>
      </w:r>
      <w:r>
        <w:rPr>
          <w:rFonts w:ascii="Times New Roman"/>
          <w:b w:val="false"/>
          <w:i w:val="false"/>
          <w:color w:val="000000"/>
          <w:sz w:val="28"/>
        </w:rPr>
        <w:t>
      14. Экстерндi қорытынды аттестаттауға жiберу туралы шешiм бiлiм беру ұйымының педагогикалық кеңесiнде қабылданады.</w:t>
      </w:r>
      <w:r>
        <w:br/>
      </w:r>
      <w:r>
        <w:rPr>
          <w:rFonts w:ascii="Times New Roman"/>
          <w:b w:val="false"/>
          <w:i w:val="false"/>
          <w:color w:val="000000"/>
          <w:sz w:val="28"/>
        </w:rPr>
        <w:t>
</w:t>
      </w:r>
      <w:r>
        <w:rPr>
          <w:rFonts w:ascii="Times New Roman"/>
          <w:b w:val="false"/>
          <w:i w:val="false"/>
          <w:color w:val="000000"/>
          <w:sz w:val="28"/>
        </w:rPr>
        <w:t>
      Тұлғаларды экстернат нысанындағы аттестаттауға жiберу туралы бұйрықты бiлiм беру ұйымы шығарады.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алушылардың құжаттары білім беру ұйымының кеңсесіне тапсырылады.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қажетті барлық құжаттарды тапсырған кезде мемлекеттік қызметті алынған күні туралы белгі қойылған тізімдеме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нәтижесін жеткізу - мемлекеттік қызметті алушының жеке қатысуымен болады.</w:t>
      </w:r>
      <w:r>
        <w:br/>
      </w:r>
      <w:r>
        <w:rPr>
          <w:rFonts w:ascii="Times New Roman"/>
          <w:b w:val="false"/>
          <w:i w:val="false"/>
          <w:color w:val="000000"/>
          <w:sz w:val="28"/>
        </w:rPr>
        <w:t>
</w:t>
      </w:r>
      <w:r>
        <w:rPr>
          <w:rFonts w:ascii="Times New Roman"/>
          <w:b w:val="false"/>
          <w:i w:val="false"/>
          <w:color w:val="000000"/>
          <w:sz w:val="28"/>
        </w:rPr>
        <w:t>
      18. Мынадай:</w:t>
      </w:r>
      <w:r>
        <w:br/>
      </w:r>
      <w:r>
        <w:rPr>
          <w:rFonts w:ascii="Times New Roman"/>
          <w:b w:val="false"/>
          <w:i w:val="false"/>
          <w:color w:val="000000"/>
          <w:sz w:val="28"/>
        </w:rPr>
        <w:t>
</w:t>
      </w:r>
      <w:r>
        <w:rPr>
          <w:rFonts w:ascii="Times New Roman"/>
          <w:b w:val="false"/>
          <w:i w:val="false"/>
          <w:color w:val="000000"/>
          <w:sz w:val="28"/>
        </w:rPr>
        <w:t>
      1) мемлекеттік қызметті алушы құжаттар пакетін толық ұсынбаған жағдайда;</w:t>
      </w:r>
      <w:r>
        <w:br/>
      </w:r>
      <w:r>
        <w:rPr>
          <w:rFonts w:ascii="Times New Roman"/>
          <w:b w:val="false"/>
          <w:i w:val="false"/>
          <w:color w:val="000000"/>
          <w:sz w:val="28"/>
        </w:rPr>
        <w:t>
</w:t>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w:t>
      </w:r>
      <w:r>
        <w:rPr>
          <w:rFonts w:ascii="Times New Roman"/>
          <w:b w:val="false"/>
          <w:i w:val="false"/>
          <w:color w:val="000000"/>
          <w:sz w:val="28"/>
        </w:rPr>
        <w:t>
      3) шетелде уақытша тұратын немесе тұрақты тұруға кеткен, немесе оқушылардың халықаралық алмасу желісінде шетелде білім алушыларға;</w:t>
      </w:r>
      <w:r>
        <w:br/>
      </w:r>
      <w:r>
        <w:rPr>
          <w:rFonts w:ascii="Times New Roman"/>
          <w:b w:val="false"/>
          <w:i w:val="false"/>
          <w:color w:val="000000"/>
          <w:sz w:val="28"/>
        </w:rPr>
        <w:t>
</w:t>
      </w:r>
      <w:r>
        <w:rPr>
          <w:rFonts w:ascii="Times New Roman"/>
          <w:b w:val="false"/>
          <w:i w:val="false"/>
          <w:color w:val="000000"/>
          <w:sz w:val="28"/>
        </w:rPr>
        <w:t>
      4) негізгі орта және жалпы орта білім беру ұйымдарында уақытында оқуды аяқтамаған тұлғаларға мемлекеттік қызмет көрсетуден бас тартылады.</w:t>
      </w:r>
    </w:p>
    <w:bookmarkEnd w:id="94"/>
    <w:bookmarkStart w:name="z318" w:id="95"/>
    <w:p>
      <w:pPr>
        <w:spacing w:after="0"/>
        <w:ind w:left="0"/>
        <w:jc w:val="left"/>
      </w:pPr>
      <w:r>
        <w:rPr>
          <w:rFonts w:ascii="Times New Roman"/>
          <w:b/>
          <w:i w:val="false"/>
          <w:color w:val="000000"/>
        </w:rPr>
        <w:t xml:space="preserve"> 
3. Жұмыс қағидаттары</w:t>
      </w:r>
    </w:p>
    <w:bookmarkEnd w:id="95"/>
    <w:bookmarkStart w:name="z319" w:id="96"/>
    <w:p>
      <w:pPr>
        <w:spacing w:after="0"/>
        <w:ind w:left="0"/>
        <w:jc w:val="both"/>
      </w:pPr>
      <w:r>
        <w:rPr>
          <w:rFonts w:ascii="Times New Roman"/>
          <w:b w:val="false"/>
          <w:i w:val="false"/>
          <w:color w:val="000000"/>
          <w:sz w:val="28"/>
        </w:rPr>
        <w:t>
      19. Білім беру ұйымының қызметі: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барысында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 және нақтыланған ақпарат беру;</w:t>
      </w:r>
      <w:r>
        <w:br/>
      </w:r>
      <w:r>
        <w:rPr>
          <w:rFonts w:ascii="Times New Roman"/>
          <w:b w:val="false"/>
          <w:i w:val="false"/>
          <w:color w:val="000000"/>
          <w:sz w:val="28"/>
        </w:rPr>
        <w:t>
</w:t>
      </w:r>
      <w:r>
        <w:rPr>
          <w:rFonts w:ascii="Times New Roman"/>
          <w:b w:val="false"/>
          <w:i w:val="false"/>
          <w:color w:val="000000"/>
          <w:sz w:val="28"/>
        </w:rPr>
        <w:t>
      5) қорғау және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белгіленген мерзімде алмаған құжаттардың сақталуын қамтамасыз ету.</w:t>
      </w:r>
    </w:p>
    <w:bookmarkEnd w:id="96"/>
    <w:bookmarkStart w:name="z326" w:id="97"/>
    <w:p>
      <w:pPr>
        <w:spacing w:after="0"/>
        <w:ind w:left="0"/>
        <w:jc w:val="left"/>
      </w:pPr>
      <w:r>
        <w:rPr>
          <w:rFonts w:ascii="Times New Roman"/>
          <w:b/>
          <w:i w:val="false"/>
          <w:color w:val="000000"/>
        </w:rPr>
        <w:t xml:space="preserve"> 
4. Жұмыс нәтижелері</w:t>
      </w:r>
    </w:p>
    <w:bookmarkEnd w:id="97"/>
    <w:bookmarkStart w:name="z327" w:id="98"/>
    <w:p>
      <w:pPr>
        <w:spacing w:after="0"/>
        <w:ind w:left="0"/>
        <w:jc w:val="both"/>
      </w:pPr>
      <w:r>
        <w:rPr>
          <w:rFonts w:ascii="Times New Roman"/>
          <w:b w:val="false"/>
          <w:i w:val="false"/>
          <w:color w:val="000000"/>
          <w:sz w:val="28"/>
        </w:rPr>
        <w:t>
      20. Мемлекеттiк қызмет көрсету нәтижелерi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21. Мемлекеттiк қызмет көрсетудiң сапалық және тиiмдiлiк көрсеткiштерiнiң нысаналы мәнi жыл сайын білім беру облысында жергілікті атқарушы органдардың бұйрығымен бекітіледі.</w:t>
      </w:r>
    </w:p>
    <w:bookmarkEnd w:id="98"/>
    <w:bookmarkStart w:name="z329" w:id="99"/>
    <w:p>
      <w:pPr>
        <w:spacing w:after="0"/>
        <w:ind w:left="0"/>
        <w:jc w:val="left"/>
      </w:pPr>
      <w:r>
        <w:rPr>
          <w:rFonts w:ascii="Times New Roman"/>
          <w:b/>
          <w:i w:val="false"/>
          <w:color w:val="000000"/>
        </w:rPr>
        <w:t xml:space="preserve"> 
5. Шағымдану тәртібі</w:t>
      </w:r>
    </w:p>
    <w:bookmarkEnd w:id="99"/>
    <w:bookmarkStart w:name="z330" w:id="100"/>
    <w:p>
      <w:pPr>
        <w:spacing w:after="0"/>
        <w:ind w:left="0"/>
        <w:jc w:val="both"/>
      </w:pPr>
      <w:r>
        <w:rPr>
          <w:rFonts w:ascii="Times New Roman"/>
          <w:b w:val="false"/>
          <w:i w:val="false"/>
          <w:color w:val="000000"/>
          <w:sz w:val="28"/>
        </w:rPr>
        <w:t>
      22. Көрсетілген қызмет нәтижелерімен келіспеген жағдайда, мемлекеттік қызметті алушылар білім беру ұйымының бастығына шағымдана алады.</w:t>
      </w:r>
      <w:r>
        <w:br/>
      </w:r>
      <w:r>
        <w:rPr>
          <w:rFonts w:ascii="Times New Roman"/>
          <w:b w:val="false"/>
          <w:i w:val="false"/>
          <w:color w:val="000000"/>
          <w:sz w:val="28"/>
        </w:rPr>
        <w:t>
</w:t>
      </w:r>
      <w:r>
        <w:rPr>
          <w:rFonts w:ascii="Times New Roman"/>
          <w:b w:val="false"/>
          <w:i w:val="false"/>
          <w:color w:val="000000"/>
          <w:sz w:val="28"/>
        </w:rPr>
        <w:t>
      23. Шағымдар ауызша және жазбаша түрде телефонмен, поштамен немесе ұйым кеңсесі арқылы қолма-қол жұмыс күндері қабылданады</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25. Қабылданған шағымдар білім ұйымының кіріс ақпараты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нәтижелері туралы мемлекеттік қызметті алушыға жазбаша түрде пошта арқылы хабарланады.</w:t>
      </w:r>
    </w:p>
    <w:bookmarkEnd w:id="100"/>
    <w:bookmarkStart w:name="z336" w:id="101"/>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xml:space="preserve">
білім беру ұйымдарында   </w:t>
      </w:r>
      <w:r>
        <w:br/>
      </w:r>
      <w:r>
        <w:rPr>
          <w:rFonts w:ascii="Times New Roman"/>
          <w:b w:val="false"/>
          <w:i w:val="false"/>
          <w:color w:val="000000"/>
          <w:sz w:val="28"/>
        </w:rPr>
        <w:t xml:space="preserve">
экстернат нысанында     </w:t>
      </w:r>
      <w:r>
        <w:br/>
      </w:r>
      <w:r>
        <w:rPr>
          <w:rFonts w:ascii="Times New Roman"/>
          <w:b w:val="false"/>
          <w:i w:val="false"/>
          <w:color w:val="000000"/>
          <w:sz w:val="28"/>
        </w:rPr>
        <w:t xml:space="preserve">
оқытуға рұқсат беру туралы»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101"/>
    <w:bookmarkStart w:name="z337" w:id="102"/>
    <w:p>
      <w:pPr>
        <w:spacing w:after="0"/>
        <w:ind w:left="0"/>
        <w:jc w:val="left"/>
      </w:pPr>
      <w:r>
        <w:rPr>
          <w:rFonts w:ascii="Times New Roman"/>
          <w:b/>
          <w:i w:val="false"/>
          <w:color w:val="000000"/>
        </w:rPr>
        <w:t xml:space="preserve"> 
Кесте. Сапа және тиімділік көрсеткіштерінің мәні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4"/>
        <w:gridCol w:w="2414"/>
        <w:gridCol w:w="2599"/>
        <w:gridCol w:w="2436"/>
      </w:tblGrid>
      <w:tr>
        <w:trPr>
          <w:trHeight w:val="15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жылға көрсеткіштің нысаналы мәні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жылға көрсеткіштің ағымдағы мәні</w:t>
            </w:r>
          </w:p>
        </w:tc>
      </w:tr>
      <w:tr>
        <w:trPr>
          <w:trHeight w:val="15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1125"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көрсетудің жағдайлары % (үлесі)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57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57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3.1.Қызметтi ұсынудың сапасына және оны ұсыну тәртiбi туралы ақпаратқа қанағаттанған тұтынушылардың %-ы (үлесi)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жеткiзуге болатын қызметтер %-ы (үлесi)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57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570" w:hRule="atLeast"/>
        </w:trPr>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103"/>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7-қосымша          </w:t>
      </w:r>
    </w:p>
    <w:bookmarkEnd w:id="103"/>
    <w:bookmarkStart w:name="z339" w:id="104"/>
    <w:p>
      <w:pPr>
        <w:spacing w:after="0"/>
        <w:ind w:left="0"/>
        <w:jc w:val="left"/>
      </w:pPr>
      <w:r>
        <w:rPr>
          <w:rFonts w:ascii="Times New Roman"/>
          <w:b/>
          <w:i w:val="false"/>
          <w:color w:val="000000"/>
        </w:rPr>
        <w:t xml:space="preserve"> 
«Техникалық және кәсіптік білім беру ұйымдарындағы, жоғары оқу</w:t>
      </w:r>
      <w:r>
        <w:br/>
      </w:r>
      <w:r>
        <w:rPr>
          <w:rFonts w:ascii="Times New Roman"/>
          <w:b/>
          <w:i w:val="false"/>
          <w:color w:val="000000"/>
        </w:rPr>
        <w:t>
орындарындағы білім алушыларды жатақханамен қамтамасыз ету»</w:t>
      </w:r>
      <w:r>
        <w:br/>
      </w:r>
      <w:r>
        <w:rPr>
          <w:rFonts w:ascii="Times New Roman"/>
          <w:b/>
          <w:i w:val="false"/>
          <w:color w:val="000000"/>
        </w:rPr>
        <w:t>
мемлекеттік қызмет регламенті</w:t>
      </w:r>
    </w:p>
    <w:bookmarkEnd w:id="104"/>
    <w:bookmarkStart w:name="z340" w:id="105"/>
    <w:p>
      <w:pPr>
        <w:spacing w:after="0"/>
        <w:ind w:left="0"/>
        <w:jc w:val="left"/>
      </w:pPr>
      <w:r>
        <w:rPr>
          <w:rFonts w:ascii="Times New Roman"/>
          <w:b/>
          <w:i w:val="false"/>
          <w:color w:val="000000"/>
        </w:rPr>
        <w:t xml:space="preserve"> 
1. Жалпы ережелер</w:t>
      </w:r>
    </w:p>
    <w:bookmarkEnd w:id="105"/>
    <w:bookmarkStart w:name="z341" w:id="106"/>
    <w:p>
      <w:pPr>
        <w:spacing w:after="0"/>
        <w:ind w:left="0"/>
        <w:jc w:val="both"/>
      </w:pPr>
      <w:r>
        <w:rPr>
          <w:rFonts w:ascii="Times New Roman"/>
          <w:b w:val="false"/>
          <w:i w:val="false"/>
          <w:color w:val="000000"/>
          <w:sz w:val="28"/>
        </w:rPr>
        <w:t>
      1. Осы «Техникалық және кәсіптік білім беру ұйымдарындағы білім алушыларды жатақханамен қамтамасыз ету» мемлекеттік қызмет регламенті (бұдан әрі – регламент)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«Техникалық және кәсіптік білім беру ұйымдарындағы білім алушыларды жатақханамен қамтамасыз ету»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асады.</w:t>
      </w:r>
      <w:r>
        <w:br/>
      </w:r>
      <w:r>
        <w:rPr>
          <w:rFonts w:ascii="Times New Roman"/>
          <w:b w:val="false"/>
          <w:i w:val="false"/>
          <w:color w:val="000000"/>
          <w:sz w:val="28"/>
        </w:rPr>
        <w:t>
</w:t>
      </w:r>
      <w:r>
        <w:rPr>
          <w:rFonts w:ascii="Times New Roman"/>
          <w:b w:val="false"/>
          <w:i w:val="false"/>
          <w:color w:val="000000"/>
          <w:sz w:val="28"/>
        </w:rPr>
        <w:t>
      4. «Техникалық және кәсіптік білім беру ұйымдарындағы білім алушыларды жатақханамен қамтамасыз ету» мемлекеттік қызметі (бұдан әрі – Мемлекеттік қызмет) жеке нысанына қарамастан, Мемлекеттік қызмет алушыларға қызмет көрсету үшін қайда жағдай қарастырылған, техникалық және кәсіптік білім беру ұйымдары (бұдан әрі – ТжКБ) ұйымдарымен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ТжКББ ұйымдарының веб-сайттарында орналасқан.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есептелмейтін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автоматтандыру дәрежесі: автоматтандырылмаған.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 аяқтау нысаны - жатақханамен қамтамасыз ету туралы, әлде қызмет көрсетуден бас тарту бойынша дәлелді жауап беру.</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қызметке Үкімет қаулысына сәйкес қажетті құжаттарды алушы тапсырған сәттен бастап – 20 минуттан көп емес;</w:t>
      </w:r>
      <w:r>
        <w:br/>
      </w:r>
      <w:r>
        <w:rPr>
          <w:rFonts w:ascii="Times New Roman"/>
          <w:b w:val="false"/>
          <w:i w:val="false"/>
          <w:color w:val="000000"/>
          <w:sz w:val="28"/>
        </w:rPr>
        <w:t>
</w:t>
      </w:r>
      <w:r>
        <w:rPr>
          <w:rFonts w:ascii="Times New Roman"/>
          <w:b w:val="false"/>
          <w:i w:val="false"/>
          <w:color w:val="000000"/>
          <w:sz w:val="28"/>
        </w:rPr>
        <w:t>
      2) Мемлекеттік қызметті алу үшін жүгінген сәттен бастап – 7 күнтізбелік күннен көп емес;</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сағат 9.00-ден 18.30-ға дейін көрсетіледі, түскі үзіліс сағат 13.00-ден 14.30-ға дейін, демалыс және мереке күндерін санамағанда;</w:t>
      </w:r>
      <w:r>
        <w:br/>
      </w:r>
      <w:r>
        <w:rPr>
          <w:rFonts w:ascii="Times New Roman"/>
          <w:b w:val="false"/>
          <w:i w:val="false"/>
          <w:color w:val="000000"/>
          <w:sz w:val="28"/>
        </w:rPr>
        <w:t>
</w:t>
      </w:r>
      <w:r>
        <w:rPr>
          <w:rFonts w:ascii="Times New Roman"/>
          <w:b w:val="false"/>
          <w:i w:val="false"/>
          <w:color w:val="000000"/>
          <w:sz w:val="28"/>
        </w:rPr>
        <w:t>
      Қабылдау алдын-ала жазылусыз және жеделдетілген қызмет көрсетусіз, кезек тәртібімен жүргізіледі.</w:t>
      </w:r>
      <w:r>
        <w:br/>
      </w:r>
      <w:r>
        <w:rPr>
          <w:rFonts w:ascii="Times New Roman"/>
          <w:b w:val="false"/>
          <w:i w:val="false"/>
          <w:color w:val="000000"/>
          <w:sz w:val="28"/>
        </w:rPr>
        <w:t>
</w:t>
      </w:r>
      <w:r>
        <w:rPr>
          <w:rFonts w:ascii="Times New Roman"/>
          <w:b w:val="false"/>
          <w:i w:val="false"/>
          <w:color w:val="000000"/>
          <w:sz w:val="28"/>
        </w:rPr>
        <w:t>
      11. Мемлекеттік қызмет ТжКББ ұйымдарында көрсетіледі. Мемлекеттік қызметті көрсету үшін күтуге және қажетті құжаттарды дайындауға жағдай жасалады (күту залы, қажетті құжаттар тізімі және оларды толтыру үлгілері бар стендтермен жабдықталған құжаттарды толтыруға арналған орын).</w:t>
      </w:r>
    </w:p>
    <w:bookmarkEnd w:id="106"/>
    <w:bookmarkStart w:name="z356" w:id="107"/>
    <w:p>
      <w:pPr>
        <w:spacing w:after="0"/>
        <w:ind w:left="0"/>
        <w:jc w:val="left"/>
      </w:pPr>
      <w:r>
        <w:rPr>
          <w:rFonts w:ascii="Times New Roman"/>
          <w:b/>
          <w:i w:val="false"/>
          <w:color w:val="000000"/>
        </w:rPr>
        <w:t xml:space="preserve"> 
2. Мемлекеттік қызметті көрсету тәртібіне талаптар</w:t>
      </w:r>
    </w:p>
    <w:bookmarkEnd w:id="107"/>
    <w:bookmarkStart w:name="z357" w:id="108"/>
    <w:p>
      <w:pPr>
        <w:spacing w:after="0"/>
        <w:ind w:left="0"/>
        <w:jc w:val="both"/>
      </w:pPr>
      <w:r>
        <w:rPr>
          <w:rFonts w:ascii="Times New Roman"/>
          <w:b w:val="false"/>
          <w:i w:val="false"/>
          <w:color w:val="000000"/>
          <w:sz w:val="28"/>
        </w:rPr>
        <w:t>
      12. Мемлекеттік қызметті алу үшін өтініш нысаны ТжКББ ұйымдарының фойесінде орналастырылады, не маманда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ТжКББ ұйымдарының оқу бөліміне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тапсырғанда Мемлекеттік қызметті алушыға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нәтижесін жеткізу Мемлекеттік қызметті алушының жеке баруында жүзеге асырылады (заңды өкiл).</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 жағдайларда бас тартылады:</w:t>
      </w:r>
      <w:r>
        <w:br/>
      </w:r>
      <w:r>
        <w:rPr>
          <w:rFonts w:ascii="Times New Roman"/>
          <w:b w:val="false"/>
          <w:i w:val="false"/>
          <w:color w:val="000000"/>
          <w:sz w:val="28"/>
        </w:rPr>
        <w:t>
</w:t>
      </w:r>
      <w:r>
        <w:rPr>
          <w:rFonts w:ascii="Times New Roman"/>
          <w:b w:val="false"/>
          <w:i w:val="false"/>
          <w:color w:val="000000"/>
          <w:sz w:val="28"/>
        </w:rPr>
        <w:t>
      1) қажетті құжаттардың толық топтамасын ұсынбау.</w:t>
      </w:r>
      <w:r>
        <w:br/>
      </w:r>
      <w:r>
        <w:rPr>
          <w:rFonts w:ascii="Times New Roman"/>
          <w:b w:val="false"/>
          <w:i w:val="false"/>
          <w:color w:val="000000"/>
          <w:sz w:val="28"/>
        </w:rPr>
        <w:t>
</w:t>
      </w:r>
      <w:r>
        <w:rPr>
          <w:rFonts w:ascii="Times New Roman"/>
          <w:b w:val="false"/>
          <w:i w:val="false"/>
          <w:color w:val="000000"/>
          <w:sz w:val="28"/>
        </w:rPr>
        <w:t>
      2) ТжКББ ұйымдарының жатақханаларындағы орынның болмауы.</w:t>
      </w:r>
    </w:p>
    <w:bookmarkEnd w:id="108"/>
    <w:bookmarkStart w:name="z364" w:id="109"/>
    <w:p>
      <w:pPr>
        <w:spacing w:after="0"/>
        <w:ind w:left="0"/>
        <w:jc w:val="left"/>
      </w:pPr>
      <w:r>
        <w:rPr>
          <w:rFonts w:ascii="Times New Roman"/>
          <w:b/>
          <w:i w:val="false"/>
          <w:color w:val="000000"/>
        </w:rPr>
        <w:t xml:space="preserve"> 
3. Мемлекеттік қызмет көрсетудің тәртібі және бақылау нысаны</w:t>
      </w:r>
    </w:p>
    <w:bookmarkEnd w:id="109"/>
    <w:bookmarkStart w:name="z365" w:id="110"/>
    <w:p>
      <w:pPr>
        <w:spacing w:after="0"/>
        <w:ind w:left="0"/>
        <w:jc w:val="both"/>
      </w:pPr>
      <w:r>
        <w:rPr>
          <w:rFonts w:ascii="Times New Roman"/>
          <w:b w:val="false"/>
          <w:i w:val="false"/>
          <w:color w:val="000000"/>
          <w:sz w:val="28"/>
        </w:rPr>
        <w:t>
      17. Осы Регламентті орындау бойынша ТжКББ ұйымдарының басшыларымен шешімдер қабылдануымен, әкімшілік рәсімдермен анықталған іс-әрекеттің дәйектілігін сақтауға бақылау Басқарма бастығымен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көрсетуге толыққанды бақылауды жүзеге асыру үшін «Техникалық және кәсіптік білім беру ұйымдарындағы білім алушыларды жатақханамен қамтамасыз ету» бойынша есеп нысаны басқармамен дайындалады.</w:t>
      </w:r>
      <w:r>
        <w:br/>
      </w:r>
      <w:r>
        <w:rPr>
          <w:rFonts w:ascii="Times New Roman"/>
          <w:b w:val="false"/>
          <w:i w:val="false"/>
          <w:color w:val="000000"/>
          <w:sz w:val="28"/>
        </w:rPr>
        <w:t>
</w:t>
      </w:r>
      <w:r>
        <w:rPr>
          <w:rFonts w:ascii="Times New Roman"/>
          <w:b w:val="false"/>
          <w:i w:val="false"/>
          <w:color w:val="000000"/>
          <w:sz w:val="28"/>
        </w:rPr>
        <w:t>
      1) «Техникалық және кәсіптік білім беру ұйымдарындағы білім алушыларды жатақханамен қамтамасыз ету» бойынша есеп дайындалып тікелей ТжКББ ұйымдарының басшыларымен басқармаға тапсырылады.</w:t>
      </w:r>
      <w:r>
        <w:br/>
      </w:r>
      <w:r>
        <w:rPr>
          <w:rFonts w:ascii="Times New Roman"/>
          <w:b w:val="false"/>
          <w:i w:val="false"/>
          <w:color w:val="000000"/>
          <w:sz w:val="28"/>
        </w:rPr>
        <w:t>
</w:t>
      </w:r>
      <w:r>
        <w:rPr>
          <w:rFonts w:ascii="Times New Roman"/>
          <w:b w:val="false"/>
          <w:i w:val="false"/>
          <w:color w:val="000000"/>
          <w:sz w:val="28"/>
        </w:rPr>
        <w:t>
      19. ТжКББ ұйымдарының басшысы:</w:t>
      </w:r>
      <w:r>
        <w:br/>
      </w:r>
      <w:r>
        <w:rPr>
          <w:rFonts w:ascii="Times New Roman"/>
          <w:b w:val="false"/>
          <w:i w:val="false"/>
          <w:color w:val="000000"/>
          <w:sz w:val="28"/>
        </w:rPr>
        <w:t>
</w:t>
      </w:r>
      <w:r>
        <w:rPr>
          <w:rFonts w:ascii="Times New Roman"/>
          <w:b w:val="false"/>
          <w:i w:val="false"/>
          <w:color w:val="000000"/>
          <w:sz w:val="28"/>
        </w:rPr>
        <w:t>
      - регламентке сәйкес мемлекеттік қызмет көрсету іс-әрекетінің орындалуына;</w:t>
      </w:r>
      <w:r>
        <w:br/>
      </w:r>
      <w:r>
        <w:rPr>
          <w:rFonts w:ascii="Times New Roman"/>
          <w:b w:val="false"/>
          <w:i w:val="false"/>
          <w:color w:val="000000"/>
          <w:sz w:val="28"/>
        </w:rPr>
        <w:t>
</w:t>
      </w:r>
      <w:r>
        <w:rPr>
          <w:rFonts w:ascii="Times New Roman"/>
          <w:b w:val="false"/>
          <w:i w:val="false"/>
          <w:color w:val="000000"/>
          <w:sz w:val="28"/>
        </w:rPr>
        <w:t>
      - регламентте белгіленген мемлекеттік қызмет көрсету дәйектілігін және оның орындалу мерзімін сақтамауына;</w:t>
      </w:r>
      <w:r>
        <w:br/>
      </w:r>
      <w:r>
        <w:rPr>
          <w:rFonts w:ascii="Times New Roman"/>
          <w:b w:val="false"/>
          <w:i w:val="false"/>
          <w:color w:val="000000"/>
          <w:sz w:val="28"/>
        </w:rPr>
        <w:t>
</w:t>
      </w:r>
      <w:r>
        <w:rPr>
          <w:rFonts w:ascii="Times New Roman"/>
          <w:b w:val="false"/>
          <w:i w:val="false"/>
          <w:color w:val="000000"/>
          <w:sz w:val="28"/>
        </w:rPr>
        <w:t>
      - мемлекеттік қызмет көрсету барысындағы берілетін ақпараттың растығына жауапкершілік алады.</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Білім басқармасы мемлекеттік қызмет көрсету тәртібі мен орындалу сапасына бақылауды жүзеге асырады.</w:t>
      </w:r>
    </w:p>
    <w:bookmarkEnd w:id="110"/>
    <w:bookmarkStart w:name="z373" w:id="111"/>
    <w:p>
      <w:pPr>
        <w:spacing w:after="0"/>
        <w:ind w:left="0"/>
        <w:jc w:val="left"/>
      </w:pPr>
      <w:r>
        <w:rPr>
          <w:rFonts w:ascii="Times New Roman"/>
          <w:b/>
          <w:i w:val="false"/>
          <w:color w:val="000000"/>
        </w:rPr>
        <w:t xml:space="preserve"> 
4. Жұмыс қағидаттары</w:t>
      </w:r>
    </w:p>
    <w:bookmarkEnd w:id="111"/>
    <w:bookmarkStart w:name="z374" w:id="112"/>
    <w:p>
      <w:pPr>
        <w:spacing w:after="0"/>
        <w:ind w:left="0"/>
        <w:jc w:val="both"/>
      </w:pPr>
      <w:r>
        <w:rPr>
          <w:rFonts w:ascii="Times New Roman"/>
          <w:b w:val="false"/>
          <w:i w:val="false"/>
          <w:color w:val="000000"/>
          <w:sz w:val="28"/>
        </w:rPr>
        <w:t>
      21. ТжКБ қызметі заңнамалық және нормативтік құқықтық актілердің сақталуына негізделеді және сыпайылық, толық ақпарат беру, оны сақтау, қорғау және құпияда ұстау қағидаттарында жүзеге асырылады.</w:t>
      </w:r>
    </w:p>
    <w:bookmarkEnd w:id="112"/>
    <w:bookmarkStart w:name="z375" w:id="113"/>
    <w:p>
      <w:pPr>
        <w:spacing w:after="0"/>
        <w:ind w:left="0"/>
        <w:jc w:val="left"/>
      </w:pPr>
      <w:r>
        <w:rPr>
          <w:rFonts w:ascii="Times New Roman"/>
          <w:b/>
          <w:i w:val="false"/>
          <w:color w:val="000000"/>
        </w:rPr>
        <w:t xml:space="preserve"> 
5. Шағымдану тәртібі</w:t>
      </w:r>
    </w:p>
    <w:bookmarkEnd w:id="113"/>
    <w:bookmarkStart w:name="z376" w:id="114"/>
    <w:p>
      <w:pPr>
        <w:spacing w:after="0"/>
        <w:ind w:left="0"/>
        <w:jc w:val="both"/>
      </w:pPr>
      <w:r>
        <w:rPr>
          <w:rFonts w:ascii="Times New Roman"/>
          <w:b w:val="false"/>
          <w:i w:val="false"/>
          <w:color w:val="000000"/>
          <w:sz w:val="28"/>
        </w:rPr>
        <w:t>
      22. ТжКБ ұйымдары қызметкерлерінің әрекеттеріне (әрекетсіздіктеріне) шағымдану тәртібі туралы ақпаратты ТжКБ ұйымдары оқу бөлімдерінен алуға болады. Арыздар ауызша және жазбаша түрде телефонмен, поштамен немесе ұйым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23. Мемлекеттік қызмет алушы көрсетілген қызмет нәтижелерімен келіспеген жағдайда белгіленген жұмыс кестесін сәйкес жоғарғы апелляциялық инстанция – ҚР Білім және ғылым министрлігіне шағымдана алады.</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нәтижелерімен келіспеген жағдайда мемлекеттік қызметті алушы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25. Азаматтардың өтініштері, соның ішінде шағымдары жазбаша түрде еркін нысанда қабылданады.</w:t>
      </w:r>
      <w:r>
        <w:br/>
      </w:r>
      <w:r>
        <w:rPr>
          <w:rFonts w:ascii="Times New Roman"/>
          <w:b w:val="false"/>
          <w:i w:val="false"/>
          <w:color w:val="000000"/>
          <w:sz w:val="28"/>
        </w:rPr>
        <w:t>
</w:t>
      </w:r>
      <w:r>
        <w:rPr>
          <w:rFonts w:ascii="Times New Roman"/>
          <w:b w:val="false"/>
          <w:i w:val="false"/>
          <w:color w:val="000000"/>
          <w:sz w:val="28"/>
        </w:rPr>
        <w:t>
      26. Қабылданған шағымдар ТжКБ ұйымдары оқу орнының кіріс хат-хабарлар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14"/>
    <w:bookmarkStart w:name="z383" w:id="115"/>
    <w:p>
      <w:pPr>
        <w:spacing w:after="0"/>
        <w:ind w:left="0"/>
        <w:jc w:val="both"/>
      </w:pPr>
      <w:r>
        <w:rPr>
          <w:rFonts w:ascii="Times New Roman"/>
          <w:b w:val="false"/>
          <w:i w:val="false"/>
          <w:color w:val="000000"/>
          <w:sz w:val="28"/>
        </w:rPr>
        <w:t>
«Техникалық және кәсіптік</w:t>
      </w:r>
      <w:r>
        <w:br/>
      </w:r>
      <w:r>
        <w:rPr>
          <w:rFonts w:ascii="Times New Roman"/>
          <w:b w:val="false"/>
          <w:i w:val="false"/>
          <w:color w:val="000000"/>
          <w:sz w:val="28"/>
        </w:rPr>
        <w:t xml:space="preserve">
білім беру ұйымдарындағы </w:t>
      </w:r>
      <w:r>
        <w:br/>
      </w:r>
      <w:r>
        <w:rPr>
          <w:rFonts w:ascii="Times New Roman"/>
          <w:b w:val="false"/>
          <w:i w:val="false"/>
          <w:color w:val="000000"/>
          <w:sz w:val="28"/>
        </w:rPr>
        <w:t xml:space="preserve">
білім алушыларды     </w:t>
      </w:r>
      <w:r>
        <w:br/>
      </w:r>
      <w:r>
        <w:rPr>
          <w:rFonts w:ascii="Times New Roman"/>
          <w:b w:val="false"/>
          <w:i w:val="false"/>
          <w:color w:val="000000"/>
          <w:sz w:val="28"/>
        </w:rPr>
        <w:t xml:space="preserve">
жатақханамен қамтамасыз ету»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115"/>
    <w:bookmarkStart w:name="z384" w:id="116"/>
    <w:p>
      <w:pPr>
        <w:spacing w:after="0"/>
        <w:ind w:left="0"/>
        <w:jc w:val="left"/>
      </w:pPr>
      <w:r>
        <w:rPr>
          <w:rFonts w:ascii="Times New Roman"/>
          <w:b/>
          <w:i w:val="false"/>
          <w:color w:val="000000"/>
        </w:rPr>
        <w:t xml:space="preserve"> 
Кесте. Сапа және тиімділік көрсеткіштерінің мәні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8"/>
        <w:gridCol w:w="2662"/>
        <w:gridCol w:w="2789"/>
        <w:gridCol w:w="2157"/>
      </w:tblGrid>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нормативтік мәні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жылға мақсатты мәні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көрсеткіштерінің ағымдағы мәні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қызметтің көрсетілу жағдайларының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қызметтің сапасына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Көрсетілген қызмет сапасымен және қызмет көрсету тәртібі туралы ақпаратпен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жететін ақпараттардың, қызметтердің % (үлесі)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шағымдану тәртібімен қанағаттанған мемлекеттік қызметті алушылардың % (үлесі)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мемлекеттік қызметті алушылардың % (үлесі)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11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8-қосымша          </w:t>
      </w:r>
    </w:p>
    <w:bookmarkEnd w:id="117"/>
    <w:bookmarkStart w:name="z386" w:id="118"/>
    <w:p>
      <w:pPr>
        <w:spacing w:after="0"/>
        <w:ind w:left="0"/>
        <w:jc w:val="left"/>
      </w:pPr>
      <w:r>
        <w:rPr>
          <w:rFonts w:ascii="Times New Roman"/>
          <w:b/>
          <w:i w:val="false"/>
          <w:color w:val="000000"/>
        </w:rPr>
        <w:t xml:space="preserve"> 
«Техникалық және кәсіптік білім беру бағдарламалары бойынша</w:t>
      </w:r>
      <w:r>
        <w:br/>
      </w:r>
      <w:r>
        <w:rPr>
          <w:rFonts w:ascii="Times New Roman"/>
          <w:b/>
          <w:i w:val="false"/>
          <w:color w:val="000000"/>
        </w:rPr>
        <w:t>
мамандарды даярлайтын білім мекемелеріне құжаттарды қабылдау және тіркеу» мемлекеттік қызметтер регламенті</w:t>
      </w:r>
    </w:p>
    <w:bookmarkEnd w:id="118"/>
    <w:bookmarkStart w:name="z387" w:id="119"/>
    <w:p>
      <w:pPr>
        <w:spacing w:after="0"/>
        <w:ind w:left="0"/>
        <w:jc w:val="left"/>
      </w:pPr>
      <w:r>
        <w:rPr>
          <w:rFonts w:ascii="Times New Roman"/>
          <w:b/>
          <w:i w:val="false"/>
          <w:color w:val="000000"/>
        </w:rPr>
        <w:t xml:space="preserve"> 
1. Негізгі ережелер</w:t>
      </w:r>
    </w:p>
    <w:bookmarkEnd w:id="119"/>
    <w:bookmarkStart w:name="z388" w:id="120"/>
    <w:p>
      <w:pPr>
        <w:spacing w:after="0"/>
        <w:ind w:left="0"/>
        <w:jc w:val="both"/>
      </w:pPr>
      <w:r>
        <w:rPr>
          <w:rFonts w:ascii="Times New Roman"/>
          <w:b w:val="false"/>
          <w:i w:val="false"/>
          <w:color w:val="000000"/>
          <w:sz w:val="28"/>
        </w:rPr>
        <w:t>
      1. «Техникалық және кәсіптік білім беру бағдарламалары бойынша мамандарды даярлайтын білім мекемелеріне құжаттарды қабылдау және тіркеу» тіркеудің мемлекеттік қызмет регламенті мемлекеттік қызмет көрсету регламенті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әрі-Үкіметінің қаулысы) бекітілген, «Кәсіптік және техникалық білім берудің үлгілік кәсіби оқыту бағдарламаларын жүзеге асыратын»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«Білім туралы» Қазақстан Республикасының 2007 жылғы 27 шілдедегі Заңының </w:t>
      </w:r>
      <w:r>
        <w:rPr>
          <w:rFonts w:ascii="Times New Roman"/>
          <w:b w:val="false"/>
          <w:i w:val="false"/>
          <w:color w:val="000000"/>
          <w:sz w:val="28"/>
        </w:rPr>
        <w:t>26-бабымен</w:t>
      </w:r>
      <w:r>
        <w:rPr>
          <w:rFonts w:ascii="Times New Roman"/>
          <w:b w:val="false"/>
          <w:i w:val="false"/>
          <w:color w:val="000000"/>
          <w:sz w:val="28"/>
        </w:rPr>
        <w:t xml:space="preserve"> және «Техникалық және кәсіптік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130 </w:t>
      </w:r>
      <w:r>
        <w:rPr>
          <w:rFonts w:ascii="Times New Roman"/>
          <w:b w:val="false"/>
          <w:i w:val="false"/>
          <w:color w:val="000000"/>
          <w:sz w:val="28"/>
        </w:rPr>
        <w:t>қаулысымен</w:t>
      </w:r>
      <w:r>
        <w:rPr>
          <w:rFonts w:ascii="Times New Roman"/>
          <w:b w:val="false"/>
          <w:i w:val="false"/>
          <w:color w:val="000000"/>
          <w:sz w:val="28"/>
        </w:rPr>
        <w:t xml:space="preserve"> (бұдан әрі –Үлгі қағидалар) реттеледі.</w:t>
      </w:r>
      <w:r>
        <w:br/>
      </w:r>
      <w:r>
        <w:rPr>
          <w:rFonts w:ascii="Times New Roman"/>
          <w:b w:val="false"/>
          <w:i w:val="false"/>
          <w:color w:val="000000"/>
          <w:sz w:val="28"/>
        </w:rPr>
        <w:t>
</w:t>
      </w:r>
      <w:r>
        <w:rPr>
          <w:rFonts w:ascii="Times New Roman"/>
          <w:b w:val="false"/>
          <w:i w:val="false"/>
          <w:color w:val="000000"/>
          <w:sz w:val="28"/>
        </w:rPr>
        <w:t>
      4. «Техникалық және кәсіптік білім беру бағдарламалары бойынша мамандарды даярлайтын білім мекемелеріне құжаттарды қабылдау және тіркеу» тіркеудің Мемлекеттік қызметі меншік түріне қарамастан мемлекеттік қызметті иеленушілерге қызмет көрсету үшін жағдайлар қарастырылған орындар оның ішінде көрсетілген мүмкіндігі шектеулі тұлғалар енгізілген техникалық және кәсіптік білімнің білім беру ұйымдары (бұдан әрі - ТжКБ)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негізгі орта (жалпы негізгі), жалпы орта (орта жалпы), техникалық және кәсіптік (кәсіптік бастауыш және кәсіптік орта), орта білімнен кейінгі, білімі бар Қазақстан Республикасының азаматтарына, шетелдік азаматтарға және азаматтығы жоқ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тәртібі жайлы толық ақпараттар Алматы және Астана қалалық облыстық білім басқармасының, акиматтарының Қазақстан Республикасының ғылым және білім министрлігінің www.edu.gov.kz «Астана қаласының Білім басқармасы» (бұдан әрі - басқарма) Мемлекеттік мекеменің арнайы сайттарында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аяқтау түрі- көрсетілген қызметті көрсетуден бас тартқандығы туралы дәлелді жауап немесе тіркеу туралы жалпы бұйрық.</w:t>
      </w:r>
    </w:p>
    <w:bookmarkEnd w:id="120"/>
    <w:bookmarkStart w:name="z396" w:id="121"/>
    <w:p>
      <w:pPr>
        <w:spacing w:after="0"/>
        <w:ind w:left="0"/>
        <w:jc w:val="left"/>
      </w:pPr>
      <w:r>
        <w:rPr>
          <w:rFonts w:ascii="Times New Roman"/>
          <w:b/>
          <w:i w:val="false"/>
          <w:color w:val="000000"/>
        </w:rPr>
        <w:t xml:space="preserve"> 
2. Мемлекеттік қызмет көрсетудің тәртібі</w:t>
      </w:r>
    </w:p>
    <w:bookmarkEnd w:id="121"/>
    <w:bookmarkStart w:name="z397" w:id="122"/>
    <w:p>
      <w:pPr>
        <w:spacing w:after="0"/>
        <w:ind w:left="0"/>
        <w:jc w:val="both"/>
      </w:pP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Үкіметінің қаулысына сәйкес қажетті құжаттарды тапсырған сәттен бастап құжаттарды қабылдау кезеңінде - 60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тапсырылу мерзімі-өтініштің түсу уақытынан бастап Типтік ережеде қамтылғандай күндізгі оқу бөліміне 30 тамызға дейін ал сырттай оқу бөліміне 30 қыркүйекке дейін тіркеу уақытына дейін.</w:t>
      </w:r>
      <w:r>
        <w:br/>
      </w:r>
      <w:r>
        <w:rPr>
          <w:rFonts w:ascii="Times New Roman"/>
          <w:b w:val="false"/>
          <w:i w:val="false"/>
          <w:color w:val="000000"/>
          <w:sz w:val="28"/>
        </w:rPr>
        <w:t>
</w:t>
      </w:r>
      <w:r>
        <w:rPr>
          <w:rFonts w:ascii="Times New Roman"/>
          <w:b w:val="false"/>
          <w:i w:val="false"/>
          <w:color w:val="000000"/>
          <w:sz w:val="28"/>
        </w:rPr>
        <w:t>
      Қабылдау комисиясы құжаттарды тіркеген күннен бір апта уақыт аралығында талапкерлердің қабылдау емтихандарына кіруге рұқсат берілгендігі туралы хабарлайды.</w:t>
      </w:r>
      <w:r>
        <w:br/>
      </w:r>
      <w:r>
        <w:rPr>
          <w:rFonts w:ascii="Times New Roman"/>
          <w:b w:val="false"/>
          <w:i w:val="false"/>
          <w:color w:val="000000"/>
          <w:sz w:val="28"/>
        </w:rPr>
        <w:t>
</w:t>
      </w:r>
      <w:r>
        <w:rPr>
          <w:rFonts w:ascii="Times New Roman"/>
          <w:b w:val="false"/>
          <w:i w:val="false"/>
          <w:color w:val="000000"/>
          <w:sz w:val="28"/>
        </w:rPr>
        <w:t>
      10. Білім мекемелері көрсететін мемлекеттік қызмет құрылтайшылар келісімімен және білім мекемелері бекіткен қызмет көрсету құндарына сәйкес ақылы оқу түрін ұсынады.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1) Күндізгі оқу түріне 20 маусымнан 20 тамызға дейін.</w:t>
      </w:r>
      <w:r>
        <w:br/>
      </w:r>
      <w:r>
        <w:rPr>
          <w:rFonts w:ascii="Times New Roman"/>
          <w:b w:val="false"/>
          <w:i w:val="false"/>
          <w:color w:val="000000"/>
          <w:sz w:val="28"/>
        </w:rPr>
        <w:t>
</w:t>
      </w:r>
      <w:r>
        <w:rPr>
          <w:rFonts w:ascii="Times New Roman"/>
          <w:b w:val="false"/>
          <w:i w:val="false"/>
          <w:color w:val="000000"/>
          <w:sz w:val="28"/>
        </w:rPr>
        <w:t>
      2) Кешкі және сыртқы оқу түріне 20 маусымнан 20 қыркүйекке дейін.</w:t>
      </w:r>
      <w:r>
        <w:br/>
      </w:r>
      <w:r>
        <w:rPr>
          <w:rFonts w:ascii="Times New Roman"/>
          <w:b w:val="false"/>
          <w:i w:val="false"/>
          <w:color w:val="000000"/>
          <w:sz w:val="28"/>
        </w:rPr>
        <w:t>
</w:t>
      </w:r>
      <w:r>
        <w:rPr>
          <w:rFonts w:ascii="Times New Roman"/>
          <w:b w:val="false"/>
          <w:i w:val="false"/>
          <w:color w:val="000000"/>
          <w:sz w:val="28"/>
        </w:rPr>
        <w:t>
      3) Өнер және мәдениет мамандықтары бойынша 20 маусымнан 20 шілдеге дейін.</w:t>
      </w:r>
      <w:r>
        <w:br/>
      </w:r>
      <w:r>
        <w:rPr>
          <w:rFonts w:ascii="Times New Roman"/>
          <w:b w:val="false"/>
          <w:i w:val="false"/>
          <w:color w:val="000000"/>
          <w:sz w:val="28"/>
        </w:rPr>
        <w:t>
</w:t>
      </w:r>
      <w:r>
        <w:rPr>
          <w:rFonts w:ascii="Times New Roman"/>
          <w:b w:val="false"/>
          <w:i w:val="false"/>
          <w:color w:val="000000"/>
          <w:sz w:val="28"/>
        </w:rPr>
        <w:t>
      Түсу емтихандары: күндізгі оқу бөліміне 1 тамыздан 28 тамызға дейін, кешкі және сыртқы оқу бөліміне 1 тамыздан 25 қыркүйекке дейін.Өнер және мәдениет мамандықтарына арнайы және шығармашылық мамандықтарға түсу емтихандары 21 шілдеден 28 шілдеге дейін.</w:t>
      </w:r>
      <w:r>
        <w:br/>
      </w:r>
      <w:r>
        <w:rPr>
          <w:rFonts w:ascii="Times New Roman"/>
          <w:b w:val="false"/>
          <w:i w:val="false"/>
          <w:color w:val="000000"/>
          <w:sz w:val="28"/>
        </w:rPr>
        <w:t>
</w:t>
      </w:r>
      <w:r>
        <w:rPr>
          <w:rFonts w:ascii="Times New Roman"/>
          <w:b w:val="false"/>
          <w:i w:val="false"/>
          <w:color w:val="000000"/>
          <w:sz w:val="28"/>
        </w:rPr>
        <w:t>
      12. Техникалық және кәсіптік білім берудің бағдарламасы бойынша білім алушылар құрамына қабылдау күндізгі оқу бөліміне 25 тамыздан 30 тамызға дейін жүргізіледі:</w:t>
      </w:r>
      <w:r>
        <w:br/>
      </w:r>
      <w:r>
        <w:rPr>
          <w:rFonts w:ascii="Times New Roman"/>
          <w:b w:val="false"/>
          <w:i w:val="false"/>
          <w:color w:val="000000"/>
          <w:sz w:val="28"/>
        </w:rPr>
        <w:t>
</w:t>
      </w:r>
      <w:r>
        <w:rPr>
          <w:rFonts w:ascii="Times New Roman"/>
          <w:b w:val="false"/>
          <w:i w:val="false"/>
          <w:color w:val="000000"/>
          <w:sz w:val="28"/>
        </w:rPr>
        <w:t>
      1) Ендірілген жұмыс кестесіне сәйкес жұмыс күндері түскі үзіліс, демалыс және мерекелік күндерді қоспағанда сағат 9.00. ден 18.00- сағатқа дейін созылады.</w:t>
      </w:r>
      <w:r>
        <w:br/>
      </w:r>
      <w:r>
        <w:rPr>
          <w:rFonts w:ascii="Times New Roman"/>
          <w:b w:val="false"/>
          <w:i w:val="false"/>
          <w:color w:val="000000"/>
          <w:sz w:val="28"/>
        </w:rPr>
        <w:t>
</w:t>
      </w:r>
      <w:r>
        <w:rPr>
          <w:rFonts w:ascii="Times New Roman"/>
          <w:b w:val="false"/>
          <w:i w:val="false"/>
          <w:color w:val="000000"/>
          <w:sz w:val="28"/>
        </w:rPr>
        <w:t>
      2) Қабылдау алдын ала жазбасыз және жылдам қызмет көрсету тәртібімен орындалады.</w:t>
      </w:r>
      <w:r>
        <w:br/>
      </w:r>
      <w:r>
        <w:rPr>
          <w:rFonts w:ascii="Times New Roman"/>
          <w:b w:val="false"/>
          <w:i w:val="false"/>
          <w:color w:val="000000"/>
          <w:sz w:val="28"/>
        </w:rPr>
        <w:t>
</w:t>
      </w:r>
      <w:r>
        <w:rPr>
          <w:rFonts w:ascii="Times New Roman"/>
          <w:b w:val="false"/>
          <w:i w:val="false"/>
          <w:color w:val="000000"/>
          <w:sz w:val="28"/>
        </w:rPr>
        <w:t>
      3)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Оқу орындарының фойесі бланкілерді толтыру үлгілері бар ақпараттық стендтермен жарақтандырылады.</w:t>
      </w:r>
    </w:p>
    <w:bookmarkEnd w:id="122"/>
    <w:bookmarkStart w:name="z412" w:id="12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23"/>
    <w:bookmarkStart w:name="z413" w:id="124"/>
    <w:p>
      <w:pPr>
        <w:spacing w:after="0"/>
        <w:ind w:left="0"/>
        <w:jc w:val="both"/>
      </w:pPr>
      <w:r>
        <w:rPr>
          <w:rFonts w:ascii="Times New Roman"/>
          <w:b w:val="false"/>
          <w:i w:val="false"/>
          <w:color w:val="000000"/>
          <w:sz w:val="28"/>
        </w:rPr>
        <w:t>
      13. Мемлекеттік қызмет пайдаланушылар осы мемлекеттік қызметті пайдалану үшін қажетті құжаттарды қабылдау комиссияға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алушылардың мемлекеттік қызмет ұсыну үшін берілген құжаттары «Білім алушылардың қатарына түскендерді тіркеу кітабына» тіркеледі. Құжат тапсырған тұлғаға аталған регламентке берілген </w:t>
      </w:r>
      <w:r>
        <w:rPr>
          <w:rFonts w:ascii="Times New Roman"/>
          <w:b w:val="false"/>
          <w:i w:val="false"/>
          <w:color w:val="000000"/>
          <w:sz w:val="28"/>
        </w:rPr>
        <w:t>1 қосымшасына</w:t>
      </w:r>
      <w:r>
        <w:rPr>
          <w:rFonts w:ascii="Times New Roman"/>
          <w:b w:val="false"/>
          <w:i w:val="false"/>
          <w:color w:val="000000"/>
          <w:sz w:val="28"/>
        </w:rPr>
        <w:t xml:space="preserve"> сәйкес өтініш қабылданған күні мен номері, қолхатты берген қабылдау комиссиясының мүшесінің фамилиясы, аты-жөні көрсетілген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нәтижесін жеткізу тәсілі мемлекеттік қызмет алушының жеке адамның қатысуы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қызметтің көрсетілуінен бас тарту қызмет алушының көрсетілген құжаттар топтамасының толық болмауына негізделеді.</w:t>
      </w:r>
    </w:p>
    <w:bookmarkEnd w:id="124"/>
    <w:bookmarkStart w:name="z417" w:id="125"/>
    <w:p>
      <w:pPr>
        <w:spacing w:after="0"/>
        <w:ind w:left="0"/>
        <w:jc w:val="left"/>
      </w:pPr>
      <w:r>
        <w:rPr>
          <w:rFonts w:ascii="Times New Roman"/>
          <w:b/>
          <w:i w:val="false"/>
          <w:color w:val="000000"/>
        </w:rPr>
        <w:t xml:space="preserve"> 
4. Мемлекеттік қызмет көрсетудің тәртібі және бақылау нысаны</w:t>
      </w:r>
    </w:p>
    <w:bookmarkEnd w:id="125"/>
    <w:bookmarkStart w:name="z418" w:id="126"/>
    <w:p>
      <w:pPr>
        <w:spacing w:after="0"/>
        <w:ind w:left="0"/>
        <w:jc w:val="both"/>
      </w:pPr>
      <w:r>
        <w:rPr>
          <w:rFonts w:ascii="Times New Roman"/>
          <w:b w:val="false"/>
          <w:i w:val="false"/>
          <w:color w:val="000000"/>
          <w:sz w:val="28"/>
        </w:rPr>
        <w:t>
      17. ТжКББ ұйымдарының жетекшілерінің шешім қабылдауы, әкімшілік рәсімдеулермен ұйғарылған іс-әрекеттің ретті қадағалануын бақылау аталған регламенттің орындалуы бойынша басқарма бастығымен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Мемлекеттік қызметтік көрсетілуін толыққанды бақылауды жүргізу үшін басқармамен «Техникалық және кәсіптік білім беру оқу бағдарламалары бойынша мамандарды дайындауды жүзеге асыратын білім ұйымдарына құжаттарды рәсімдеу және оқуға қабылдау» бойынша есеп нысаны құрастырылады. «Техникалық және кәсіптік білім беру оқу бағдарламалары бойынша мамандарды дайындауды жүзеге асыратын білім ұйымдарына құжаттарды рәсімдеу және оқуға қабылдау» бойынша есебі ТжКББ ұйымдарының жетекшілерімен ай сайын дайындалып, тікелей Басқармаға тапсырылады.</w:t>
      </w:r>
      <w:r>
        <w:br/>
      </w:r>
      <w:r>
        <w:rPr>
          <w:rFonts w:ascii="Times New Roman"/>
          <w:b w:val="false"/>
          <w:i w:val="false"/>
          <w:color w:val="000000"/>
          <w:sz w:val="28"/>
        </w:rPr>
        <w:t>
</w:t>
      </w:r>
      <w:r>
        <w:rPr>
          <w:rFonts w:ascii="Times New Roman"/>
          <w:b w:val="false"/>
          <w:i w:val="false"/>
          <w:color w:val="000000"/>
          <w:sz w:val="28"/>
        </w:rPr>
        <w:t>
      19. ТжКББ ұйымның жетекшісі жауапты:</w:t>
      </w:r>
      <w:r>
        <w:br/>
      </w:r>
      <w:r>
        <w:rPr>
          <w:rFonts w:ascii="Times New Roman"/>
          <w:b w:val="false"/>
          <w:i w:val="false"/>
          <w:color w:val="000000"/>
          <w:sz w:val="28"/>
        </w:rPr>
        <w:t>
</w:t>
      </w:r>
      <w:r>
        <w:rPr>
          <w:rFonts w:ascii="Times New Roman"/>
          <w:b w:val="false"/>
          <w:i w:val="false"/>
          <w:color w:val="000000"/>
          <w:sz w:val="28"/>
        </w:rPr>
        <w:t>
      - регламентке сәйкес мемлекеттік қызмет көрсету іс-әрекетінің орындалуына;</w:t>
      </w:r>
      <w:r>
        <w:br/>
      </w:r>
      <w:r>
        <w:rPr>
          <w:rFonts w:ascii="Times New Roman"/>
          <w:b w:val="false"/>
          <w:i w:val="false"/>
          <w:color w:val="000000"/>
          <w:sz w:val="28"/>
        </w:rPr>
        <w:t>
</w:t>
      </w:r>
      <w:r>
        <w:rPr>
          <w:rFonts w:ascii="Times New Roman"/>
          <w:b w:val="false"/>
          <w:i w:val="false"/>
          <w:color w:val="000000"/>
          <w:sz w:val="28"/>
        </w:rPr>
        <w:t>
      - регламентте белгіленген мемлекеттік қызмет көрсету реті және оның мерзіміне сәйкес орындалуын қадағаламағаны үшін;</w:t>
      </w:r>
      <w:r>
        <w:br/>
      </w:r>
      <w:r>
        <w:rPr>
          <w:rFonts w:ascii="Times New Roman"/>
          <w:b w:val="false"/>
          <w:i w:val="false"/>
          <w:color w:val="000000"/>
          <w:sz w:val="28"/>
        </w:rPr>
        <w:t>
</w:t>
      </w:r>
      <w:r>
        <w:rPr>
          <w:rFonts w:ascii="Times New Roman"/>
          <w:b w:val="false"/>
          <w:i w:val="false"/>
          <w:color w:val="000000"/>
          <w:sz w:val="28"/>
        </w:rPr>
        <w:t>
      - мемлекеттік қызмет корсету барысындағы берілген ақпараттың растығы үшін.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нәтижелері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сапа және тиімділік көрсеткіштерімен өлшенеді.</w:t>
      </w:r>
    </w:p>
    <w:bookmarkEnd w:id="126"/>
    <w:bookmarkStart w:name="z425" w:id="127"/>
    <w:p>
      <w:pPr>
        <w:spacing w:after="0"/>
        <w:ind w:left="0"/>
        <w:jc w:val="left"/>
      </w:pPr>
      <w:r>
        <w:rPr>
          <w:rFonts w:ascii="Times New Roman"/>
          <w:b/>
          <w:i w:val="false"/>
          <w:color w:val="000000"/>
        </w:rPr>
        <w:t xml:space="preserve"> 
5. Жұмыс қағидаттары</w:t>
      </w:r>
    </w:p>
    <w:bookmarkEnd w:id="127"/>
    <w:bookmarkStart w:name="z426" w:id="128"/>
    <w:p>
      <w:pPr>
        <w:spacing w:after="0"/>
        <w:ind w:left="0"/>
        <w:jc w:val="both"/>
      </w:pPr>
      <w:r>
        <w:rPr>
          <w:rFonts w:ascii="Times New Roman"/>
          <w:b w:val="false"/>
          <w:i w:val="false"/>
          <w:color w:val="000000"/>
          <w:sz w:val="28"/>
        </w:rPr>
        <w:t>
      21. Оқу орнының қабылдау комиссиясының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азаматтардың конституциялық құқықтары мен бостандығының сақталуы;</w:t>
      </w:r>
      <w:r>
        <w:br/>
      </w:r>
      <w:r>
        <w:rPr>
          <w:rFonts w:ascii="Times New Roman"/>
          <w:b w:val="false"/>
          <w:i w:val="false"/>
          <w:color w:val="000000"/>
          <w:sz w:val="28"/>
        </w:rPr>
        <w:t>
</w:t>
      </w:r>
      <w:r>
        <w:rPr>
          <w:rFonts w:ascii="Times New Roman"/>
          <w:b w:val="false"/>
          <w:i w:val="false"/>
          <w:color w:val="000000"/>
          <w:sz w:val="28"/>
        </w:rPr>
        <w:t>
      2) барша халықтың білімге қолжетімділігі, оның гуманистік және зайырлы сипаты;</w:t>
      </w:r>
      <w:r>
        <w:br/>
      </w:r>
      <w:r>
        <w:rPr>
          <w:rFonts w:ascii="Times New Roman"/>
          <w:b w:val="false"/>
          <w:i w:val="false"/>
          <w:color w:val="000000"/>
          <w:sz w:val="28"/>
        </w:rPr>
        <w:t>
</w:t>
      </w:r>
      <w:r>
        <w:rPr>
          <w:rFonts w:ascii="Times New Roman"/>
          <w:b w:val="false"/>
          <w:i w:val="false"/>
          <w:color w:val="000000"/>
          <w:sz w:val="28"/>
        </w:rPr>
        <w:t>
      3) білім алушылардың сапалы білім алуға құқықтарының теңдігі;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қызметті алушы ұсынған құжаттардың мазмұны туралы ақпараттың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белгіленген мерзімде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қызметтің уақытылы көрсетілуін қамтамасыз ету;</w:t>
      </w:r>
      <w:r>
        <w:br/>
      </w:r>
      <w:r>
        <w:rPr>
          <w:rFonts w:ascii="Times New Roman"/>
          <w:b w:val="false"/>
          <w:i w:val="false"/>
          <w:color w:val="000000"/>
          <w:sz w:val="28"/>
        </w:rPr>
        <w:t>
</w:t>
      </w:r>
      <w:r>
        <w:rPr>
          <w:rFonts w:ascii="Times New Roman"/>
          <w:b w:val="false"/>
          <w:i w:val="false"/>
          <w:color w:val="000000"/>
          <w:sz w:val="28"/>
        </w:rPr>
        <w:t>
      8) әдептілік және сыпайылық;</w:t>
      </w:r>
      <w:r>
        <w:br/>
      </w:r>
      <w:r>
        <w:rPr>
          <w:rFonts w:ascii="Times New Roman"/>
          <w:b w:val="false"/>
          <w:i w:val="false"/>
          <w:color w:val="000000"/>
          <w:sz w:val="28"/>
        </w:rPr>
        <w:t>
</w:t>
      </w:r>
      <w:r>
        <w:rPr>
          <w:rFonts w:ascii="Times New Roman"/>
          <w:b w:val="false"/>
          <w:i w:val="false"/>
          <w:color w:val="000000"/>
          <w:sz w:val="28"/>
        </w:rPr>
        <w:t>
      9) заңдылығы;</w:t>
      </w:r>
      <w:r>
        <w:br/>
      </w:r>
      <w:r>
        <w:rPr>
          <w:rFonts w:ascii="Times New Roman"/>
          <w:b w:val="false"/>
          <w:i w:val="false"/>
          <w:color w:val="000000"/>
          <w:sz w:val="28"/>
        </w:rPr>
        <w:t>
</w:t>
      </w:r>
      <w:r>
        <w:rPr>
          <w:rFonts w:ascii="Times New Roman"/>
          <w:b w:val="false"/>
          <w:i w:val="false"/>
          <w:color w:val="000000"/>
          <w:sz w:val="28"/>
        </w:rPr>
        <w:t>
      10) жариялылығы;</w:t>
      </w:r>
      <w:r>
        <w:br/>
      </w:r>
      <w:r>
        <w:rPr>
          <w:rFonts w:ascii="Times New Roman"/>
          <w:b w:val="false"/>
          <w:i w:val="false"/>
          <w:color w:val="000000"/>
          <w:sz w:val="28"/>
        </w:rPr>
        <w:t>
</w:t>
      </w:r>
      <w:r>
        <w:rPr>
          <w:rFonts w:ascii="Times New Roman"/>
          <w:b w:val="false"/>
          <w:i w:val="false"/>
          <w:color w:val="000000"/>
          <w:sz w:val="28"/>
        </w:rPr>
        <w:t>
      11) ашықтығы.</w:t>
      </w:r>
    </w:p>
    <w:bookmarkEnd w:id="128"/>
    <w:bookmarkStart w:name="z438" w:id="129"/>
    <w:p>
      <w:pPr>
        <w:spacing w:after="0"/>
        <w:ind w:left="0"/>
        <w:jc w:val="left"/>
      </w:pPr>
      <w:r>
        <w:rPr>
          <w:rFonts w:ascii="Times New Roman"/>
          <w:b/>
          <w:i w:val="false"/>
          <w:color w:val="000000"/>
        </w:rPr>
        <w:t xml:space="preserve"> 
6. Шағымдану тәртібі</w:t>
      </w:r>
    </w:p>
    <w:bookmarkEnd w:id="129"/>
    <w:bookmarkStart w:name="z439" w:id="130"/>
    <w:p>
      <w:pPr>
        <w:spacing w:after="0"/>
        <w:ind w:left="0"/>
        <w:jc w:val="both"/>
      </w:pPr>
      <w:r>
        <w:rPr>
          <w:rFonts w:ascii="Times New Roman"/>
          <w:b w:val="false"/>
          <w:i w:val="false"/>
          <w:color w:val="000000"/>
          <w:sz w:val="28"/>
        </w:rPr>
        <w:t>
      22. Білім беру ұйымы қызметкерінің әрекетіне (әрекетсіздігіне)</w:t>
      </w:r>
      <w:r>
        <w:br/>
      </w:r>
      <w:r>
        <w:rPr>
          <w:rFonts w:ascii="Times New Roman"/>
          <w:b w:val="false"/>
          <w:i w:val="false"/>
          <w:color w:val="000000"/>
          <w:sz w:val="28"/>
        </w:rPr>
        <w:t>
шағымдану тәртібі туралы ақпаратты білім беру ұйымының қабылдау  комиссия төрағасынан алуға болады.</w:t>
      </w:r>
      <w:r>
        <w:br/>
      </w:r>
      <w:r>
        <w:rPr>
          <w:rFonts w:ascii="Times New Roman"/>
          <w:b w:val="false"/>
          <w:i w:val="false"/>
          <w:color w:val="000000"/>
          <w:sz w:val="28"/>
        </w:rPr>
        <w:t>
</w:t>
      </w:r>
      <w:r>
        <w:rPr>
          <w:rFonts w:ascii="Times New Roman"/>
          <w:b w:val="false"/>
          <w:i w:val="false"/>
          <w:color w:val="000000"/>
          <w:sz w:val="28"/>
        </w:rPr>
        <w:t>
      23. Шағымдар ауызша немесе жазбаша нысанда телефонмен, поштамен немесе жұмыс күндері білім беру ұйымының қабылдау бөлмесі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24. Білім беру ұйымы тікелей қызмет көрсетеді. Мемлекеттік қызметті алушы мемлекеттік қызмет көрсету сапасына қанағаттанбаған жағдайда, азаматтардың шағымы білім беру ұйымы басшысының атына жазбаша түрде қабылданады.</w:t>
      </w:r>
      <w:r>
        <w:br/>
      </w:r>
      <w:r>
        <w:rPr>
          <w:rFonts w:ascii="Times New Roman"/>
          <w:b w:val="false"/>
          <w:i w:val="false"/>
          <w:color w:val="000000"/>
          <w:sz w:val="28"/>
        </w:rPr>
        <w:t>
</w:t>
      </w:r>
      <w:r>
        <w:rPr>
          <w:rFonts w:ascii="Times New Roman"/>
          <w:b w:val="false"/>
          <w:i w:val="false"/>
          <w:color w:val="000000"/>
          <w:sz w:val="28"/>
        </w:rPr>
        <w:t>
      25.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26. Шағым беру үшін мемлекеттік қызметті алушы еркін нысанда өз қолымен жазылған өтінішті береді.</w:t>
      </w:r>
      <w:r>
        <w:br/>
      </w:r>
      <w:r>
        <w:rPr>
          <w:rFonts w:ascii="Times New Roman"/>
          <w:b w:val="false"/>
          <w:i w:val="false"/>
          <w:color w:val="000000"/>
          <w:sz w:val="28"/>
        </w:rPr>
        <w:t>
</w:t>
      </w:r>
      <w:r>
        <w:rPr>
          <w:rFonts w:ascii="Times New Roman"/>
          <w:b w:val="false"/>
          <w:i w:val="false"/>
          <w:color w:val="000000"/>
          <w:sz w:val="28"/>
        </w:rPr>
        <w:t>
      27. Қабылданған шағымдар оқу орнының ТжКББ кіріс хат-хабарлар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30"/>
    <w:bookmarkStart w:name="z446" w:id="131"/>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xml:space="preserve">
беру оқу бағдарламалары    </w:t>
      </w:r>
      <w:r>
        <w:br/>
      </w:r>
      <w:r>
        <w:rPr>
          <w:rFonts w:ascii="Times New Roman"/>
          <w:b w:val="false"/>
          <w:i w:val="false"/>
          <w:color w:val="000000"/>
          <w:sz w:val="28"/>
        </w:rPr>
        <w:t xml:space="preserve">
бойынша мамандарды       </w:t>
      </w:r>
      <w:r>
        <w:br/>
      </w:r>
      <w:r>
        <w:rPr>
          <w:rFonts w:ascii="Times New Roman"/>
          <w:b w:val="false"/>
          <w:i w:val="false"/>
          <w:color w:val="000000"/>
          <w:sz w:val="28"/>
        </w:rPr>
        <w:t xml:space="preserve">
дайындауды жүзеге асыратын   </w:t>
      </w:r>
      <w:r>
        <w:br/>
      </w:r>
      <w:r>
        <w:rPr>
          <w:rFonts w:ascii="Times New Roman"/>
          <w:b w:val="false"/>
          <w:i w:val="false"/>
          <w:color w:val="000000"/>
          <w:sz w:val="28"/>
        </w:rPr>
        <w:t xml:space="preserve">
білім ұйымдарына құжаттарды  </w:t>
      </w:r>
      <w:r>
        <w:br/>
      </w:r>
      <w:r>
        <w:rPr>
          <w:rFonts w:ascii="Times New Roman"/>
          <w:b w:val="false"/>
          <w:i w:val="false"/>
          <w:color w:val="000000"/>
          <w:sz w:val="28"/>
        </w:rPr>
        <w:t xml:space="preserve">
рәсімдеу және оқуға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131"/>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(құрылтайшының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(оқу орнының атауы)</w:t>
      </w:r>
    </w:p>
    <w:bookmarkStart w:name="z447" w:id="132"/>
    <w:p>
      <w:pPr>
        <w:spacing w:after="0"/>
        <w:ind w:left="0"/>
        <w:jc w:val="left"/>
      </w:pPr>
      <w:r>
        <w:rPr>
          <w:rFonts w:ascii="Times New Roman"/>
          <w:b/>
          <w:i w:val="false"/>
          <w:color w:val="000000"/>
        </w:rPr>
        <w:t xml:space="preserve"> 
Қолхат № ______</w:t>
      </w:r>
      <w:r>
        <w:br/>
      </w:r>
      <w:r>
        <w:rPr>
          <w:rFonts w:ascii="Times New Roman"/>
          <w:b/>
          <w:i w:val="false"/>
          <w:color w:val="000000"/>
        </w:rPr>
        <w:t>
құжаттарды қабылдау туралы</w:t>
      </w:r>
    </w:p>
    <w:bookmarkEnd w:id="132"/>
    <w:p>
      <w:pPr>
        <w:spacing w:after="0"/>
        <w:ind w:left="0"/>
        <w:jc w:val="both"/>
      </w:pPr>
      <w:r>
        <w:rPr>
          <w:rFonts w:ascii="Times New Roman"/>
          <w:b w:val="false"/>
          <w:i w:val="false"/>
          <w:color w:val="000000"/>
          <w:sz w:val="28"/>
        </w:rPr>
        <w:t>      Азамат (шадан) ________________________________________________</w:t>
      </w:r>
      <w:r>
        <w:br/>
      </w:r>
      <w:r>
        <w:rPr>
          <w:rFonts w:ascii="Times New Roman"/>
          <w:b w:val="false"/>
          <w:i w:val="false"/>
          <w:color w:val="000000"/>
          <w:sz w:val="28"/>
        </w:rPr>
        <w:t>
                        (толық фамилиясы, аты-жөні)</w:t>
      </w:r>
      <w:r>
        <w:br/>
      </w:r>
      <w:r>
        <w:rPr>
          <w:rFonts w:ascii="Times New Roman"/>
          <w:b w:val="false"/>
          <w:i w:val="false"/>
          <w:color w:val="000000"/>
          <w:sz w:val="28"/>
        </w:rPr>
        <w:t>
      Келесі құжаттар алынды:</w:t>
      </w:r>
      <w:r>
        <w:br/>
      </w:r>
      <w:r>
        <w:rPr>
          <w:rFonts w:ascii="Times New Roman"/>
          <w:b w:val="false"/>
          <w:i w:val="false"/>
          <w:color w:val="000000"/>
          <w:sz w:val="28"/>
        </w:rPr>
        <w:t>
      1.Өтініш ______________________________________________________</w:t>
      </w:r>
      <w:r>
        <w:br/>
      </w:r>
      <w:r>
        <w:rPr>
          <w:rFonts w:ascii="Times New Roman"/>
          <w:b w:val="false"/>
          <w:i w:val="false"/>
          <w:color w:val="000000"/>
          <w:sz w:val="28"/>
        </w:rPr>
        <w:t>
      2. Тұлғаны куәләндыратын құжат 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(білім туралы құжатының атауы)</w:t>
      </w:r>
      <w:r>
        <w:br/>
      </w:r>
      <w:r>
        <w:rPr>
          <w:rFonts w:ascii="Times New Roman"/>
          <w:b w:val="false"/>
          <w:i w:val="false"/>
          <w:color w:val="000000"/>
          <w:sz w:val="28"/>
        </w:rPr>
        <w:t>
      берілді ___________ «____» ___________ 20___ж. № ______________</w:t>
      </w:r>
      <w:r>
        <w:br/>
      </w:r>
      <w:r>
        <w:rPr>
          <w:rFonts w:ascii="Times New Roman"/>
          <w:b w:val="false"/>
          <w:i w:val="false"/>
          <w:color w:val="000000"/>
          <w:sz w:val="28"/>
        </w:rPr>
        <w:t>
      4. 3 (үш) фотосуреті___________________________________________</w:t>
      </w:r>
      <w:r>
        <w:br/>
      </w:r>
      <w:r>
        <w:rPr>
          <w:rFonts w:ascii="Times New Roman"/>
          <w:b w:val="false"/>
          <w:i w:val="false"/>
          <w:color w:val="000000"/>
          <w:sz w:val="28"/>
        </w:rPr>
        <w:t>
      5. Денсаулығының жағдайы туралы анықтама ______________________</w:t>
      </w:r>
      <w:r>
        <w:br/>
      </w:r>
      <w:r>
        <w:rPr>
          <w:rFonts w:ascii="Times New Roman"/>
          <w:b w:val="false"/>
          <w:i w:val="false"/>
          <w:color w:val="000000"/>
          <w:sz w:val="28"/>
        </w:rPr>
        <w:t>
      6. ____________________________________________________________</w:t>
      </w:r>
      <w:r>
        <w:br/>
      </w:r>
      <w:r>
        <w:rPr>
          <w:rFonts w:ascii="Times New Roman"/>
          <w:b w:val="false"/>
          <w:i w:val="false"/>
          <w:color w:val="000000"/>
          <w:sz w:val="28"/>
        </w:rPr>
        <w:t>
      7. ____________________________________________________________</w:t>
      </w:r>
    </w:p>
    <w:p>
      <w:pPr>
        <w:spacing w:after="0"/>
        <w:ind w:left="0"/>
        <w:jc w:val="both"/>
      </w:pPr>
      <w:r>
        <w:rPr>
          <w:rFonts w:ascii="Times New Roman"/>
          <w:b w:val="false"/>
          <w:i w:val="false"/>
          <w:color w:val="000000"/>
          <w:sz w:val="28"/>
        </w:rPr>
        <w:t>      Қабылдау бойынша жауапты хатшы 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 ___________20___ж.</w:t>
      </w:r>
    </w:p>
    <w:bookmarkStart w:name="z448" w:id="133"/>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xml:space="preserve">
беру оқу бағдарламалары    </w:t>
      </w:r>
      <w:r>
        <w:br/>
      </w:r>
      <w:r>
        <w:rPr>
          <w:rFonts w:ascii="Times New Roman"/>
          <w:b w:val="false"/>
          <w:i w:val="false"/>
          <w:color w:val="000000"/>
          <w:sz w:val="28"/>
        </w:rPr>
        <w:t xml:space="preserve">
бойынша мамандарды       </w:t>
      </w:r>
      <w:r>
        <w:br/>
      </w:r>
      <w:r>
        <w:rPr>
          <w:rFonts w:ascii="Times New Roman"/>
          <w:b w:val="false"/>
          <w:i w:val="false"/>
          <w:color w:val="000000"/>
          <w:sz w:val="28"/>
        </w:rPr>
        <w:t xml:space="preserve">
дайындауды жүзеге асыратын   </w:t>
      </w:r>
      <w:r>
        <w:br/>
      </w:r>
      <w:r>
        <w:rPr>
          <w:rFonts w:ascii="Times New Roman"/>
          <w:b w:val="false"/>
          <w:i w:val="false"/>
          <w:color w:val="000000"/>
          <w:sz w:val="28"/>
        </w:rPr>
        <w:t xml:space="preserve">
білім ұйымдарына құжаттарды  </w:t>
      </w:r>
      <w:r>
        <w:br/>
      </w:r>
      <w:r>
        <w:rPr>
          <w:rFonts w:ascii="Times New Roman"/>
          <w:b w:val="false"/>
          <w:i w:val="false"/>
          <w:color w:val="000000"/>
          <w:sz w:val="28"/>
        </w:rPr>
        <w:t xml:space="preserve">
рәсімдеу және оқуға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133"/>
    <w:bookmarkStart w:name="z449" w:id="134"/>
    <w:p>
      <w:pPr>
        <w:spacing w:after="0"/>
        <w:ind w:left="0"/>
        <w:jc w:val="left"/>
      </w:pPr>
      <w:r>
        <w:rPr>
          <w:rFonts w:ascii="Times New Roman"/>
          <w:b/>
          <w:i w:val="false"/>
          <w:color w:val="000000"/>
        </w:rPr>
        <w:t xml:space="preserve"> 
Кесте. Көрсеткіштердің сапа және тиімділік мағынасы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5"/>
        <w:gridCol w:w="2542"/>
        <w:gridCol w:w="2177"/>
        <w:gridCol w:w="1936"/>
      </w:tblGrid>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тиімділіктің көрсеткіштері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мағынасы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көрсеткіштіңмақсаттылық</w:t>
            </w:r>
          </w:p>
          <w:p>
            <w:pPr>
              <w:spacing w:after="20"/>
              <w:ind w:left="20"/>
              <w:jc w:val="both"/>
            </w:pPr>
            <w:r>
              <w:rPr>
                <w:rFonts w:ascii="Times New Roman"/>
                <w:b w:val="false"/>
                <w:i w:val="false"/>
                <w:color w:val="000000"/>
                <w:sz w:val="20"/>
              </w:rPr>
              <w:t>мағынасы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жылдағы көрсеткіштің ағымдық мағынасы</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Уақыттылық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(үлесі) құжатты тапсырған кезден бастап белгіленген мерзімде қызметті ұсыну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(үлесі) кезекте 40 минуттан аспайтын уақыт аралығында қызмет алуды күткен тұтынушы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(үлесі) қызмет көрсету үрдісі сапасына қанағаттанатын тұтынушы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(үлесі) құжаттардың лауазымды тұлғамен дұрыс рәсімделуі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69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(үлесі) қызмет көрсетудің тәртібі туралы ақпарат берілуі мен сапасына қанағаттанатын тұтынушы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(үлесі) құжаттарды бір дегеннен және дұрыс толтырған тұтынушы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(үлесі) қызметтер туралы Интернет арқылы қол жетімді ақпарат беру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 беру үрдісі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(үлесі) аталған қызмет түрі бойынша жалпы қызмет көрсетілген тұтынушылардың негізделген шағым саны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(үлесі) қаралған және белгіленген мерзімде қанағаттандырылған негізделген шағым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(үлесі) тұтынушы орнатылған шағым беру тәртібіне қанағаттанады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(үлесі) тұтынушы шағым беру мерзіміне қанағаттанады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15" w:hRule="atLeast"/>
        </w:trPr>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(үлесі) тұтынушы дербес құрамның сыпайылығына қанағаттанады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 w:id="135"/>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9-қосымша          </w:t>
      </w:r>
    </w:p>
    <w:bookmarkEnd w:id="135"/>
    <w:bookmarkStart w:name="z451" w:id="136"/>
    <w:p>
      <w:pPr>
        <w:spacing w:after="0"/>
        <w:ind w:left="0"/>
        <w:jc w:val="left"/>
      </w:pPr>
      <w:r>
        <w:rPr>
          <w:rFonts w:ascii="Times New Roman"/>
          <w:b/>
          <w:i w:val="false"/>
          <w:color w:val="000000"/>
        </w:rPr>
        <w:t xml:space="preserve"> 
«Арнайы жалпы білім беретін оқу бағдарламалары бойынша оқыту</w:t>
      </w:r>
      <w:r>
        <w:br/>
      </w:r>
      <w:r>
        <w:rPr>
          <w:rFonts w:ascii="Times New Roman"/>
          <w:b/>
          <w:i w:val="false"/>
          <w:color w:val="000000"/>
        </w:rPr>
        <w:t>
үшін мүмкіндіктері шектеулі балалардың құжаттарын қабылдау және</w:t>
      </w:r>
      <w:r>
        <w:br/>
      </w:r>
      <w:r>
        <w:rPr>
          <w:rFonts w:ascii="Times New Roman"/>
          <w:b/>
          <w:i w:val="false"/>
          <w:color w:val="000000"/>
        </w:rPr>
        <w:t>
арнайы білім беру ұйымдарына қабылдау» мемлекеттік қызмет</w:t>
      </w:r>
      <w:r>
        <w:br/>
      </w:r>
      <w:r>
        <w:rPr>
          <w:rFonts w:ascii="Times New Roman"/>
          <w:b/>
          <w:i w:val="false"/>
          <w:color w:val="000000"/>
        </w:rPr>
        <w:t>
регламенті</w:t>
      </w:r>
    </w:p>
    <w:bookmarkEnd w:id="136"/>
    <w:bookmarkStart w:name="z452" w:id="137"/>
    <w:p>
      <w:pPr>
        <w:spacing w:after="0"/>
        <w:ind w:left="0"/>
        <w:jc w:val="left"/>
      </w:pPr>
      <w:r>
        <w:rPr>
          <w:rFonts w:ascii="Times New Roman"/>
          <w:b/>
          <w:i w:val="false"/>
          <w:color w:val="000000"/>
        </w:rPr>
        <w:t xml:space="preserve"> 
1. Жалпы ережелер</w:t>
      </w:r>
    </w:p>
    <w:bookmarkEnd w:id="137"/>
    <w:bookmarkStart w:name="z453" w:id="138"/>
    <w:p>
      <w:pPr>
        <w:spacing w:after="0"/>
        <w:ind w:left="0"/>
        <w:jc w:val="both"/>
      </w:pPr>
      <w:r>
        <w:rPr>
          <w:rFonts w:ascii="Times New Roman"/>
          <w:b w:val="false"/>
          <w:i w:val="false"/>
          <w:color w:val="000000"/>
          <w:sz w:val="28"/>
        </w:rPr>
        <w:t>
      1. Осы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 көрсету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w:t>
      </w:r>
      <w:r>
        <w:rPr>
          <w:rFonts w:ascii="Times New Roman"/>
          <w:b w:val="false"/>
          <w:i w:val="false"/>
          <w:color w:val="000000"/>
          <w:sz w:val="28"/>
        </w:rPr>
        <w:t>16-бабымен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4.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қызметті (бұдан әрі – мемлекеттік қызмет) ұйымдастырушылық-құқықтық, меншік нысанына және ведомстволық бағыныстылығына қарамастан жалпы орта білім беретін арнайы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5. Аталған қызмет жеке тұлғаларға – 7-18 жас аралығындағы мүмкіндігі шектеулі балаларға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қызметтің аяқталуының нысаны білім беру ұйымының бұйрығы не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Бастауыш, негізгі орта және жалпы орта білім беру бойынша мемлекеттік қызмет жергілікті бюджет есебінен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Қазақстан Республикасы білім беру ұйымдарының арнайы сайтында және Қазақстан Республикасы Білім және ғылым министрлігінің www.edu.gov.kz. мекенжайы бойынша және білім беру ұйымдарының стенділерінде орналастырылады.</w:t>
      </w:r>
    </w:p>
    <w:bookmarkEnd w:id="138"/>
    <w:bookmarkStart w:name="z462" w:id="139"/>
    <w:p>
      <w:pPr>
        <w:spacing w:after="0"/>
        <w:ind w:left="0"/>
        <w:jc w:val="left"/>
      </w:pPr>
      <w:r>
        <w:rPr>
          <w:rFonts w:ascii="Times New Roman"/>
          <w:b/>
          <w:i w:val="false"/>
          <w:color w:val="000000"/>
        </w:rPr>
        <w:t xml:space="preserve"> 
2. Мемлекеттік қызмет көрсету тәртібі</w:t>
      </w:r>
    </w:p>
    <w:bookmarkEnd w:id="139"/>
    <w:bookmarkStart w:name="z463" w:id="140"/>
    <w:p>
      <w:pPr>
        <w:spacing w:after="0"/>
        <w:ind w:left="0"/>
        <w:jc w:val="both"/>
      </w:pPr>
      <w:r>
        <w:rPr>
          <w:rFonts w:ascii="Times New Roman"/>
          <w:b w:val="false"/>
          <w:i w:val="false"/>
          <w:color w:val="000000"/>
          <w:sz w:val="28"/>
        </w:rPr>
        <w:t>
      10.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Құжаттарды қарау өтініш тапсырған сәттен бастап 3 жұмыс күнінің ішінде жүзеге асырылады.</w:t>
      </w:r>
      <w:r>
        <w:br/>
      </w:r>
      <w:r>
        <w:rPr>
          <w:rFonts w:ascii="Times New Roman"/>
          <w:b w:val="false"/>
          <w:i w:val="false"/>
          <w:color w:val="000000"/>
          <w:sz w:val="28"/>
        </w:rPr>
        <w:t>
</w:t>
      </w:r>
      <w:r>
        <w:rPr>
          <w:rFonts w:ascii="Times New Roman"/>
          <w:b w:val="false"/>
          <w:i w:val="false"/>
          <w:color w:val="000000"/>
          <w:sz w:val="28"/>
        </w:rPr>
        <w:t>
      11. Мемлекеттiк қызмет демалыс және мереке күндерiнен басқа, сағат 13.00-ден 14.00-ге дейiнгi түскi үзiлiспен, күнделікті сағат 8.00-ден бастап 18.00-ге дейiн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білім беру ұйымдарының ғимаратында жүзеге асырылады. Қызмет көрсетілетін ғимараттың ішіндегі бөлме көлемі, орналасуы және конфигурациясы жағынан сапалы қызмет көрсету талаптарына сай келеді. Күтуге және қажетті құжаттарды дайындауға қолайлы жағдай жасау үшін бөлме креслолармен және орындықтармен жабдықталған.</w:t>
      </w:r>
      <w:r>
        <w:br/>
      </w:r>
      <w:r>
        <w:rPr>
          <w:rFonts w:ascii="Times New Roman"/>
          <w:b w:val="false"/>
          <w:i w:val="false"/>
          <w:color w:val="000000"/>
          <w:sz w:val="28"/>
        </w:rPr>
        <w:t>
</w:t>
      </w:r>
      <w:r>
        <w:rPr>
          <w:rFonts w:ascii="Times New Roman"/>
          <w:b w:val="false"/>
          <w:i w:val="false"/>
          <w:color w:val="000000"/>
          <w:sz w:val="28"/>
        </w:rPr>
        <w:t>
      12. Толтырылған өтініштер, сондай-ақ мемлекеттік қызметті алу үшін қажетті құжаттар білім беру ұйымының жауапты тұлғасына (директор, мектеп директорының орынбасары) тапсырылады.</w:t>
      </w:r>
      <w:r>
        <w:br/>
      </w:r>
      <w:r>
        <w:rPr>
          <w:rFonts w:ascii="Times New Roman"/>
          <w:b w:val="false"/>
          <w:i w:val="false"/>
          <w:color w:val="000000"/>
          <w:sz w:val="28"/>
        </w:rPr>
        <w:t>
</w:t>
      </w:r>
      <w:r>
        <w:rPr>
          <w:rFonts w:ascii="Times New Roman"/>
          <w:b w:val="false"/>
          <w:i w:val="false"/>
          <w:color w:val="000000"/>
          <w:sz w:val="28"/>
        </w:rPr>
        <w:t>
      13. Өтініштің қабылдау нөмірі мен күні, құжатты қабылдап алған комиссия мүшесінің тегі, аты, әкесінің аты көрсетілген қолхат мемлекеттік қызметті алушының құжаттарды тапсырғанын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14. Қызмет көрсетудің нәтижесін алу тәсілі – мемлекетті қызметті алушының жеке қатысуы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алушының құжаттарды толық тапсырмауы мемлекеттік қызмет көрсетуден бас тартуға негіз болады.</w:t>
      </w:r>
    </w:p>
    <w:bookmarkEnd w:id="140"/>
    <w:bookmarkStart w:name="z471" w:id="141"/>
    <w:p>
      <w:pPr>
        <w:spacing w:after="0"/>
        <w:ind w:left="0"/>
        <w:jc w:val="left"/>
      </w:pPr>
      <w:r>
        <w:rPr>
          <w:rFonts w:ascii="Times New Roman"/>
          <w:b/>
          <w:i w:val="false"/>
          <w:color w:val="000000"/>
        </w:rPr>
        <w:t xml:space="preserve"> 
3. Жұмыс қағидаттары</w:t>
      </w:r>
    </w:p>
    <w:bookmarkEnd w:id="141"/>
    <w:bookmarkStart w:name="z472" w:id="142"/>
    <w:p>
      <w:pPr>
        <w:spacing w:after="0"/>
        <w:ind w:left="0"/>
        <w:jc w:val="both"/>
      </w:pPr>
      <w:r>
        <w:rPr>
          <w:rFonts w:ascii="Times New Roman"/>
          <w:b w:val="false"/>
          <w:i w:val="false"/>
          <w:color w:val="000000"/>
          <w:sz w:val="28"/>
        </w:rPr>
        <w:t>
      16. Білім беру ұйымының қызметтері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бостандығының сақталуы;</w:t>
      </w:r>
      <w:r>
        <w:br/>
      </w:r>
      <w:r>
        <w:rPr>
          <w:rFonts w:ascii="Times New Roman"/>
          <w:b w:val="false"/>
          <w:i w:val="false"/>
          <w:color w:val="000000"/>
          <w:sz w:val="28"/>
        </w:rPr>
        <w:t>
</w:t>
      </w:r>
      <w:r>
        <w:rPr>
          <w:rFonts w:ascii="Times New Roman"/>
          <w:b w:val="false"/>
          <w:i w:val="false"/>
          <w:color w:val="000000"/>
          <w:sz w:val="28"/>
        </w:rPr>
        <w:t>
      2) қызметтік міндетті орындау барысындағы заңдылық;</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жан-жақты және толық ақпарат беру;</w:t>
      </w:r>
      <w:r>
        <w:br/>
      </w:r>
      <w:r>
        <w:rPr>
          <w:rFonts w:ascii="Times New Roman"/>
          <w:b w:val="false"/>
          <w:i w:val="false"/>
          <w:color w:val="000000"/>
          <w:sz w:val="28"/>
        </w:rPr>
        <w:t>
</w:t>
      </w:r>
      <w:r>
        <w:rPr>
          <w:rFonts w:ascii="Times New Roman"/>
          <w:b w:val="false"/>
          <w:i w:val="false"/>
          <w:color w:val="000000"/>
          <w:sz w:val="28"/>
        </w:rPr>
        <w:t>
      5) қорғау мен құпиялықты сақтау;</w:t>
      </w:r>
      <w:r>
        <w:br/>
      </w:r>
      <w:r>
        <w:rPr>
          <w:rFonts w:ascii="Times New Roman"/>
          <w:b w:val="false"/>
          <w:i w:val="false"/>
          <w:color w:val="000000"/>
          <w:sz w:val="28"/>
        </w:rPr>
        <w:t>
</w:t>
      </w:r>
      <w:r>
        <w:rPr>
          <w:rFonts w:ascii="Times New Roman"/>
          <w:b w:val="false"/>
          <w:i w:val="false"/>
          <w:color w:val="000000"/>
          <w:sz w:val="28"/>
        </w:rPr>
        <w:t>
      6) мемлекеттік қызметті алушы дер кезінде ала алмаған құжаттардың сақталуын қамтамасыз ету.</w:t>
      </w:r>
    </w:p>
    <w:bookmarkEnd w:id="142"/>
    <w:bookmarkStart w:name="z479" w:id="143"/>
    <w:p>
      <w:pPr>
        <w:spacing w:after="0"/>
        <w:ind w:left="0"/>
        <w:jc w:val="left"/>
      </w:pPr>
      <w:r>
        <w:rPr>
          <w:rFonts w:ascii="Times New Roman"/>
          <w:b/>
          <w:i w:val="false"/>
          <w:color w:val="000000"/>
        </w:rPr>
        <w:t xml:space="preserve"> 
4. Жұмыс нәтижесі</w:t>
      </w:r>
    </w:p>
    <w:bookmarkEnd w:id="143"/>
    <w:bookmarkStart w:name="z480" w:id="144"/>
    <w:p>
      <w:pPr>
        <w:spacing w:after="0"/>
        <w:ind w:left="0"/>
        <w:jc w:val="both"/>
      </w:pPr>
      <w:r>
        <w:rPr>
          <w:rFonts w:ascii="Times New Roman"/>
          <w:b w:val="false"/>
          <w:i w:val="false"/>
          <w:color w:val="000000"/>
          <w:sz w:val="28"/>
        </w:rPr>
        <w:t>
      17. Мемлекеттiк қызмет көрсету нәтижелерi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тиiмдiлiк көрсеткiштерiмен өлшенедi.</w:t>
      </w:r>
    </w:p>
    <w:bookmarkEnd w:id="144"/>
    <w:bookmarkStart w:name="z481" w:id="145"/>
    <w:p>
      <w:pPr>
        <w:spacing w:after="0"/>
        <w:ind w:left="0"/>
        <w:jc w:val="left"/>
      </w:pPr>
      <w:r>
        <w:rPr>
          <w:rFonts w:ascii="Times New Roman"/>
          <w:b/>
          <w:i w:val="false"/>
          <w:color w:val="000000"/>
        </w:rPr>
        <w:t xml:space="preserve"> 
5. Шағымдану тәртібі</w:t>
      </w:r>
    </w:p>
    <w:bookmarkEnd w:id="145"/>
    <w:bookmarkStart w:name="z482" w:id="146"/>
    <w:p>
      <w:pPr>
        <w:spacing w:after="0"/>
        <w:ind w:left="0"/>
        <w:jc w:val="both"/>
      </w:pPr>
      <w:r>
        <w:rPr>
          <w:rFonts w:ascii="Times New Roman"/>
          <w:b w:val="false"/>
          <w:i w:val="false"/>
          <w:color w:val="000000"/>
          <w:sz w:val="28"/>
        </w:rPr>
        <w:t>
      18. Уәкілетті лауазымды тұлғалардың әрекетіне (әрекетсіздігіне) шағымдану қажет болған жағдайда, атқарушы органның білім бөліміне хабарласуына болады.</w:t>
      </w:r>
      <w:r>
        <w:br/>
      </w:r>
      <w:r>
        <w:rPr>
          <w:rFonts w:ascii="Times New Roman"/>
          <w:b w:val="false"/>
          <w:i w:val="false"/>
          <w:color w:val="000000"/>
          <w:sz w:val="28"/>
        </w:rPr>
        <w:t>
</w:t>
      </w:r>
      <w:r>
        <w:rPr>
          <w:rFonts w:ascii="Times New Roman"/>
          <w:b w:val="false"/>
          <w:i w:val="false"/>
          <w:color w:val="000000"/>
          <w:sz w:val="28"/>
        </w:rPr>
        <w:t>
      19. Шағымдар жазбаша түрде пошта арқылы немесе бекітілген жұмыс кестесіне сәйкес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20. Егер заңды өкіл қабылданған шараларға қанағаттанбаса немесе мәселе жоғарғы инстанцияның қарауын қажет етсе, заңды өкіл шағымын жазбаша түрде Астана қаласы, Орынбор көшесі, 8, 11-кіреберіс мекенжайы бойынша Қазақстан Республикасы Білім және ғылым министрлігіне жіберуіне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22. Шағымдану кезінде мемлекеттік қызметті алушының арызы қажет.</w:t>
      </w:r>
      <w:r>
        <w:br/>
      </w:r>
      <w:r>
        <w:rPr>
          <w:rFonts w:ascii="Times New Roman"/>
          <w:b w:val="false"/>
          <w:i w:val="false"/>
          <w:color w:val="000000"/>
          <w:sz w:val="28"/>
        </w:rPr>
        <w:t>
</w:t>
      </w:r>
      <w:r>
        <w:rPr>
          <w:rFonts w:ascii="Times New Roman"/>
          <w:b w:val="false"/>
          <w:i w:val="false"/>
          <w:color w:val="000000"/>
          <w:sz w:val="28"/>
        </w:rPr>
        <w:t>
      23. Қабылданған шағымдар уәкілетті органның кіріс хат-хабарлар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46"/>
    <w:bookmarkStart w:name="z490" w:id="147"/>
    <w:p>
      <w:pPr>
        <w:spacing w:after="0"/>
        <w:ind w:left="0"/>
        <w:jc w:val="both"/>
      </w:pPr>
      <w:r>
        <w:rPr>
          <w:rFonts w:ascii="Times New Roman"/>
          <w:b w:val="false"/>
          <w:i w:val="false"/>
          <w:color w:val="000000"/>
          <w:sz w:val="28"/>
        </w:rPr>
        <w:t xml:space="preserve">
«Арнайы жалпы білім беретін </w:t>
      </w:r>
      <w:r>
        <w:br/>
      </w:r>
      <w:r>
        <w:rPr>
          <w:rFonts w:ascii="Times New Roman"/>
          <w:b w:val="false"/>
          <w:i w:val="false"/>
          <w:color w:val="000000"/>
          <w:sz w:val="28"/>
        </w:rPr>
        <w:t xml:space="preserve">
оқу бағдарламалары бойынша  </w:t>
      </w:r>
      <w:r>
        <w:br/>
      </w:r>
      <w:r>
        <w:rPr>
          <w:rFonts w:ascii="Times New Roman"/>
          <w:b w:val="false"/>
          <w:i w:val="false"/>
          <w:color w:val="000000"/>
          <w:sz w:val="28"/>
        </w:rPr>
        <w:t xml:space="preserve">
оқыту үшін мүмкіндіктері  </w:t>
      </w:r>
      <w:r>
        <w:br/>
      </w:r>
      <w:r>
        <w:rPr>
          <w:rFonts w:ascii="Times New Roman"/>
          <w:b w:val="false"/>
          <w:i w:val="false"/>
          <w:color w:val="000000"/>
          <w:sz w:val="28"/>
        </w:rPr>
        <w:t xml:space="preserve">
шектеулі балалардың      </w:t>
      </w:r>
      <w:r>
        <w:br/>
      </w:r>
      <w:r>
        <w:rPr>
          <w:rFonts w:ascii="Times New Roman"/>
          <w:b w:val="false"/>
          <w:i w:val="false"/>
          <w:color w:val="000000"/>
          <w:sz w:val="28"/>
        </w:rPr>
        <w:t xml:space="preserve">
құжаттарын қабылдау және  </w:t>
      </w:r>
      <w:r>
        <w:br/>
      </w:r>
      <w:r>
        <w:rPr>
          <w:rFonts w:ascii="Times New Roman"/>
          <w:b w:val="false"/>
          <w:i w:val="false"/>
          <w:color w:val="000000"/>
          <w:sz w:val="28"/>
        </w:rPr>
        <w:t xml:space="preserve">
арнайы білім беру ұйымдарына </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147"/>
    <w:bookmarkStart w:name="z491" w:id="148"/>
    <w:p>
      <w:pPr>
        <w:spacing w:after="0"/>
        <w:ind w:left="0"/>
        <w:jc w:val="left"/>
      </w:pPr>
      <w:r>
        <w:rPr>
          <w:rFonts w:ascii="Times New Roman"/>
          <w:b/>
          <w:i w:val="false"/>
          <w:color w:val="000000"/>
        </w:rPr>
        <w:t xml:space="preserve"> 
Кесте. Сапа мен тиімділік көрсеткіштерінің мәні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3984"/>
        <w:gridCol w:w="2433"/>
        <w:gridCol w:w="2578"/>
      </w:tblGrid>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мақсатты мәні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 беру жылдағы ағымдағы мәні</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Уақтылылық</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тапсыру кезінен бастап белгіленген мерзімде қызмет көрсету жағдайларының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Құжаттардың дұрыс рәсімделу жағдайларының % (үлесі) (есептелген сомалар, есептер ж.б.)</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қызмет көрсетудің реттілігі жөнінде ақпарат жайлы қанағаттанған тұтынушылардың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толтырған құжаттардың дұрыстығы және бірінші кезден ақ өткізілген жағдайларының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Ғаламтор арқылы қолжетімді болған қызметтер, ақпараттар % (үлесі)</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көрсетілген тұтынушылардың жалпы саны бойынша қызмет түрі жайлы дәлелді шағымдар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дәлелді шағымдар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Қазіргі бар шағымдану тәртібімен қанағаттанған тұтынушылар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мерзімдерімен қанағаттанған тұтынушылар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Қызметші персоналдың әдептілігіне қанағаттанған тұтынушылар % (үлесі)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14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10-қосымша          </w:t>
      </w:r>
    </w:p>
    <w:bookmarkEnd w:id="149"/>
    <w:bookmarkStart w:name="z493" w:id="150"/>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 мемлекеттік</w:t>
      </w:r>
      <w:r>
        <w:br/>
      </w:r>
      <w:r>
        <w:rPr>
          <w:rFonts w:ascii="Times New Roman"/>
          <w:b/>
          <w:i w:val="false"/>
          <w:color w:val="000000"/>
        </w:rPr>
        <w:t>
қызметтің регламенті</w:t>
      </w:r>
    </w:p>
    <w:bookmarkEnd w:id="150"/>
    <w:bookmarkStart w:name="z494" w:id="151"/>
    <w:p>
      <w:pPr>
        <w:spacing w:after="0"/>
        <w:ind w:left="0"/>
        <w:jc w:val="left"/>
      </w:pPr>
      <w:r>
        <w:rPr>
          <w:rFonts w:ascii="Times New Roman"/>
          <w:b/>
          <w:i w:val="false"/>
          <w:color w:val="000000"/>
        </w:rPr>
        <w:t xml:space="preserve"> 
1. Жалпы ережелер</w:t>
      </w:r>
    </w:p>
    <w:bookmarkEnd w:id="151"/>
    <w:bookmarkStart w:name="z495" w:id="152"/>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қызмет регламенті (бұдан әрі – регламент) Қазақстан Республикасы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мемлекеттiк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«Балаларға қосымша білім беру бойынша қосымша білім беру ұйымдарына құжаттар қабылдау және оқуға қабылдау» мемлекеттік қызметтер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1-бабының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39) тармақшаларына</w:t>
      </w:r>
      <w:r>
        <w:rPr>
          <w:rFonts w:ascii="Times New Roman"/>
          <w:b w:val="false"/>
          <w:i w:val="false"/>
          <w:color w:val="000000"/>
          <w:sz w:val="28"/>
        </w:rPr>
        <w:t>; 4-бабының </w:t>
      </w:r>
      <w:r>
        <w:rPr>
          <w:rFonts w:ascii="Times New Roman"/>
          <w:b w:val="false"/>
          <w:i w:val="false"/>
          <w:color w:val="000000"/>
          <w:sz w:val="28"/>
        </w:rPr>
        <w:t>19) тармақшасына</w:t>
      </w:r>
      <w:r>
        <w:rPr>
          <w:rFonts w:ascii="Times New Roman"/>
          <w:b w:val="false"/>
          <w:i w:val="false"/>
          <w:color w:val="000000"/>
          <w:sz w:val="28"/>
        </w:rPr>
        <w:t>; 5-бабының </w:t>
      </w:r>
      <w:r>
        <w:rPr>
          <w:rFonts w:ascii="Times New Roman"/>
          <w:b w:val="false"/>
          <w:i w:val="false"/>
          <w:color w:val="000000"/>
          <w:sz w:val="28"/>
        </w:rPr>
        <w:t>44-5) тармақшасына</w:t>
      </w:r>
      <w:r>
        <w:rPr>
          <w:rFonts w:ascii="Times New Roman"/>
          <w:b w:val="false"/>
          <w:i w:val="false"/>
          <w:color w:val="000000"/>
          <w:sz w:val="28"/>
        </w:rPr>
        <w:t>; 6-бабының 2-тармағының </w:t>
      </w:r>
      <w:r>
        <w:rPr>
          <w:rFonts w:ascii="Times New Roman"/>
          <w:b w:val="false"/>
          <w:i w:val="false"/>
          <w:color w:val="000000"/>
          <w:sz w:val="28"/>
        </w:rPr>
        <w:t>14) тармақшасына</w:t>
      </w:r>
      <w:r>
        <w:rPr>
          <w:rFonts w:ascii="Times New Roman"/>
          <w:b w:val="false"/>
          <w:i w:val="false"/>
          <w:color w:val="000000"/>
          <w:sz w:val="28"/>
        </w:rPr>
        <w:t>; 6-бабының 3-тармағының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 тармақшаларына</w:t>
      </w:r>
      <w:r>
        <w:rPr>
          <w:rFonts w:ascii="Times New Roman"/>
          <w:b w:val="false"/>
          <w:i w:val="false"/>
          <w:color w:val="000000"/>
          <w:sz w:val="28"/>
        </w:rPr>
        <w:t>; 6-бабының 4-тармағының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 тармақшаларына</w:t>
      </w:r>
      <w:r>
        <w:rPr>
          <w:rFonts w:ascii="Times New Roman"/>
          <w:b w:val="false"/>
          <w:i w:val="false"/>
          <w:color w:val="000000"/>
          <w:sz w:val="28"/>
        </w:rPr>
        <w:t>; 23-бабының </w:t>
      </w:r>
      <w:r>
        <w:rPr>
          <w:rFonts w:ascii="Times New Roman"/>
          <w:b w:val="false"/>
          <w:i w:val="false"/>
          <w:color w:val="000000"/>
          <w:sz w:val="28"/>
        </w:rPr>
        <w:t>3-тармағына</w:t>
      </w:r>
      <w:r>
        <w:rPr>
          <w:rFonts w:ascii="Times New Roman"/>
          <w:b w:val="false"/>
          <w:i w:val="false"/>
          <w:color w:val="000000"/>
          <w:sz w:val="28"/>
        </w:rPr>
        <w:t>; 26-бабының </w:t>
      </w:r>
      <w:r>
        <w:rPr>
          <w:rFonts w:ascii="Times New Roman"/>
          <w:b w:val="false"/>
          <w:i w:val="false"/>
          <w:color w:val="000000"/>
          <w:sz w:val="28"/>
        </w:rPr>
        <w:t>12-тармағына</w:t>
      </w:r>
      <w:r>
        <w:rPr>
          <w:rFonts w:ascii="Times New Roman"/>
          <w:b w:val="false"/>
          <w:i w:val="false"/>
          <w:color w:val="000000"/>
          <w:sz w:val="28"/>
        </w:rPr>
        <w:t>; 40-бабының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«Балаларға қосымша білім беру бойынша қосымша білім беру ұйымдарына құжаттар қабылдау және оқуға қабылдау» мемлекеттік қызметін (бұдан әрі – мемлекеттік қызмет)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барлық типтегі және үлгідегі қосымша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5. Мемлекеттік қызмет 6 жастан 17 жасқа дейінгі жеке тұлғаларға (бұдан әрі –қызмет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тәртібі туралы толық ақпарат балаларға қосымша білім беру ұйымдарында орналастырылған стендтерде, сондай-ақ, Білім басқармасының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7. Мемлекеттік қызметтің автоматтандырылу дәрежесі: автоматтандырылмаған.</w:t>
      </w:r>
      <w:r>
        <w:br/>
      </w:r>
      <w:r>
        <w:rPr>
          <w:rFonts w:ascii="Times New Roman"/>
          <w:b w:val="false"/>
          <w:i w:val="false"/>
          <w:color w:val="000000"/>
          <w:sz w:val="28"/>
        </w:rPr>
        <w:t>
</w:t>
      </w:r>
      <w:r>
        <w:rPr>
          <w:rFonts w:ascii="Times New Roman"/>
          <w:b w:val="false"/>
          <w:i w:val="false"/>
          <w:color w:val="000000"/>
          <w:sz w:val="28"/>
        </w:rPr>
        <w:t>
      8. Көрсетілетін мемлекеттік қызметтің аяқталу нәтижесі қосымша білім беру ұйымына осы регламенттегі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w:t>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аспауы тиіс.</w:t>
      </w:r>
      <w:r>
        <w:br/>
      </w:r>
      <w:r>
        <w:rPr>
          <w:rFonts w:ascii="Times New Roman"/>
          <w:b w:val="false"/>
          <w:i w:val="false"/>
          <w:color w:val="000000"/>
          <w:sz w:val="28"/>
        </w:rPr>
        <w:t>
</w:t>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10.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w:t>
      </w:r>
      <w:r>
        <w:rPr>
          <w:rFonts w:ascii="Times New Roman"/>
          <w:b w:val="false"/>
          <w:i w:val="false"/>
          <w:color w:val="000000"/>
          <w:sz w:val="28"/>
        </w:rPr>
        <w:t>
      11. Мемлекеттік қызмет жұмыс күндері демалыс және мереке күндерін қоспағанда, белгіленген кестеге сәйкес түскі үзіліспен 9.00- ден 18.00-ге дейін көрсетіледі.</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12.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p>
    <w:bookmarkEnd w:id="152"/>
    <w:bookmarkStart w:name="z511" w:id="153"/>
    <w:p>
      <w:pPr>
        <w:spacing w:after="0"/>
        <w:ind w:left="0"/>
        <w:jc w:val="left"/>
      </w:pPr>
      <w:r>
        <w:rPr>
          <w:rFonts w:ascii="Times New Roman"/>
          <w:b/>
          <w:i w:val="false"/>
          <w:color w:val="000000"/>
        </w:rPr>
        <w:t xml:space="preserve"> 
2. Мемлекеттік қызметті көрсету тәртібі</w:t>
      </w:r>
    </w:p>
    <w:bookmarkEnd w:id="153"/>
    <w:bookmarkStart w:name="z512" w:id="154"/>
    <w:p>
      <w:pPr>
        <w:spacing w:after="0"/>
        <w:ind w:left="0"/>
        <w:jc w:val="both"/>
      </w:pPr>
      <w:r>
        <w:rPr>
          <w:rFonts w:ascii="Times New Roman"/>
          <w:b w:val="false"/>
          <w:i w:val="false"/>
          <w:color w:val="000000"/>
          <w:sz w:val="28"/>
        </w:rPr>
        <w:t>
      13. Мемлекеттік қызметті алу үшін қажетті құжаттар тізбесі балаларға қосымша білім беру ұйымының фойесінде, сондай-ақ қосымша білім беру ұйымдарының уәкілетті органының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15.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16. Мемлекеттік қызметті алушының көрсетілген құжаттарды толық ұсынбауы мемлекеттік қызметті көрсетуден бас тартуға негіз болып табылады.</w:t>
      </w:r>
    </w:p>
    <w:bookmarkEnd w:id="154"/>
    <w:bookmarkStart w:name="z516" w:id="155"/>
    <w:p>
      <w:pPr>
        <w:spacing w:after="0"/>
        <w:ind w:left="0"/>
        <w:jc w:val="left"/>
      </w:pPr>
      <w:r>
        <w:rPr>
          <w:rFonts w:ascii="Times New Roman"/>
          <w:b/>
          <w:i w:val="false"/>
          <w:color w:val="000000"/>
        </w:rPr>
        <w:t xml:space="preserve"> 
3. Жұмыс қағидаттары</w:t>
      </w:r>
    </w:p>
    <w:bookmarkEnd w:id="155"/>
    <w:bookmarkStart w:name="z517" w:id="156"/>
    <w:p>
      <w:pPr>
        <w:spacing w:after="0"/>
        <w:ind w:left="0"/>
        <w:jc w:val="both"/>
      </w:pPr>
      <w:r>
        <w:rPr>
          <w:rFonts w:ascii="Times New Roman"/>
          <w:b w:val="false"/>
          <w:i w:val="false"/>
          <w:color w:val="000000"/>
          <w:sz w:val="28"/>
        </w:rPr>
        <w:t>
      17. Қызметті ұсынудың негізгі қағидаттары: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3) мемлекеттік қызметті алушы белгіленген уақытта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4) мемлекеттік қызметті уақытылы ұсыну;</w:t>
      </w:r>
      <w:r>
        <w:br/>
      </w:r>
      <w:r>
        <w:rPr>
          <w:rFonts w:ascii="Times New Roman"/>
          <w:b w:val="false"/>
          <w:i w:val="false"/>
          <w:color w:val="000000"/>
          <w:sz w:val="28"/>
        </w:rPr>
        <w:t>
</w:t>
      </w:r>
      <w:r>
        <w:rPr>
          <w:rFonts w:ascii="Times New Roman"/>
          <w:b w:val="false"/>
          <w:i w:val="false"/>
          <w:color w:val="000000"/>
          <w:sz w:val="28"/>
        </w:rPr>
        <w:t>
      5) сыпайылылық және әдептілік болып табылады.</w:t>
      </w:r>
    </w:p>
    <w:bookmarkEnd w:id="156"/>
    <w:bookmarkStart w:name="z523" w:id="157"/>
    <w:p>
      <w:pPr>
        <w:spacing w:after="0"/>
        <w:ind w:left="0"/>
        <w:jc w:val="left"/>
      </w:pPr>
      <w:r>
        <w:rPr>
          <w:rFonts w:ascii="Times New Roman"/>
          <w:b/>
          <w:i w:val="false"/>
          <w:color w:val="000000"/>
        </w:rPr>
        <w:t xml:space="preserve"> 
4. Жұмыс нәтижелері</w:t>
      </w:r>
    </w:p>
    <w:bookmarkEnd w:id="157"/>
    <w:bookmarkStart w:name="z524" w:id="158"/>
    <w:p>
      <w:pPr>
        <w:spacing w:after="0"/>
        <w:ind w:left="0"/>
        <w:jc w:val="both"/>
      </w:pPr>
      <w:r>
        <w:rPr>
          <w:rFonts w:ascii="Times New Roman"/>
          <w:b w:val="false"/>
          <w:i w:val="false"/>
          <w:color w:val="000000"/>
          <w:sz w:val="28"/>
        </w:rPr>
        <w:t>
      18. Мемлекеттік қызметті көрсету нәтижелері осы регламенттегі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сапасы мен қолжетімділігі көрсеткіштерінің мақсатты мәні қажеттілігі қарай балаларға қосымша білім беру ұйымы басшысының бұйрығымен бекітіледі.</w:t>
      </w:r>
    </w:p>
    <w:bookmarkEnd w:id="158"/>
    <w:bookmarkStart w:name="z526" w:id="159"/>
    <w:p>
      <w:pPr>
        <w:spacing w:after="0"/>
        <w:ind w:left="0"/>
        <w:jc w:val="left"/>
      </w:pPr>
      <w:r>
        <w:rPr>
          <w:rFonts w:ascii="Times New Roman"/>
          <w:b/>
          <w:i w:val="false"/>
          <w:color w:val="000000"/>
        </w:rPr>
        <w:t xml:space="preserve"> 
5. Шағым беру тәртібі</w:t>
      </w:r>
    </w:p>
    <w:bookmarkEnd w:id="159"/>
    <w:bookmarkStart w:name="z527" w:id="160"/>
    <w:p>
      <w:pPr>
        <w:spacing w:after="0"/>
        <w:ind w:left="0"/>
        <w:jc w:val="both"/>
      </w:pPr>
      <w:r>
        <w:rPr>
          <w:rFonts w:ascii="Times New Roman"/>
          <w:b w:val="false"/>
          <w:i w:val="false"/>
          <w:color w:val="000000"/>
          <w:sz w:val="28"/>
        </w:rPr>
        <w:t>
      20.Шағымдар пошта бойынша жазбаша түрде немесе қолданыстағы заңнамада қарастырылған жағдайларда электронды түрде немесе басқарманың кеңселері арқылы қолма-қол қабылданады.</w:t>
      </w:r>
      <w:r>
        <w:br/>
      </w:r>
      <w:r>
        <w:rPr>
          <w:rFonts w:ascii="Times New Roman"/>
          <w:b w:val="false"/>
          <w:i w:val="false"/>
          <w:color w:val="000000"/>
          <w:sz w:val="28"/>
        </w:rPr>
        <w:t>
</w:t>
      </w:r>
      <w:r>
        <w:rPr>
          <w:rFonts w:ascii="Times New Roman"/>
          <w:b w:val="false"/>
          <w:i w:val="false"/>
          <w:color w:val="000000"/>
          <w:sz w:val="28"/>
        </w:rPr>
        <w:t>
      21. Уәкілетті орган басшыларының жұмыс және қабылдау кестесі белгіленген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22. Мемлекеттік қызмет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23. Қабылданған шағымдар басқарманың кіріс ақпараты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60"/>
    <w:bookmarkStart w:name="z533" w:id="161"/>
    <w:p>
      <w:pPr>
        <w:spacing w:after="0"/>
        <w:ind w:left="0"/>
        <w:jc w:val="both"/>
      </w:pPr>
      <w:r>
        <w:rPr>
          <w:rFonts w:ascii="Times New Roman"/>
          <w:b w:val="false"/>
          <w:i w:val="false"/>
          <w:color w:val="000000"/>
          <w:sz w:val="28"/>
        </w:rPr>
        <w:t xml:space="preserve">
«Балаларға қосымша білім </w:t>
      </w:r>
      <w:r>
        <w:br/>
      </w:r>
      <w:r>
        <w:rPr>
          <w:rFonts w:ascii="Times New Roman"/>
          <w:b w:val="false"/>
          <w:i w:val="false"/>
          <w:color w:val="000000"/>
          <w:sz w:val="28"/>
        </w:rPr>
        <w:t xml:space="preserve">
беру бойынша қосымша білім </w:t>
      </w:r>
      <w:r>
        <w:br/>
      </w:r>
      <w:r>
        <w:rPr>
          <w:rFonts w:ascii="Times New Roman"/>
          <w:b w:val="false"/>
          <w:i w:val="false"/>
          <w:color w:val="000000"/>
          <w:sz w:val="28"/>
        </w:rPr>
        <w:t xml:space="preserve">
беру ұйымдарына балалардың </w:t>
      </w:r>
      <w:r>
        <w:br/>
      </w:r>
      <w:r>
        <w:rPr>
          <w:rFonts w:ascii="Times New Roman"/>
          <w:b w:val="false"/>
          <w:i w:val="false"/>
          <w:color w:val="000000"/>
          <w:sz w:val="28"/>
        </w:rPr>
        <w:t xml:space="preserve">
құжаттарын қабылдау және  </w:t>
      </w:r>
      <w:r>
        <w:br/>
      </w:r>
      <w:r>
        <w:rPr>
          <w:rFonts w:ascii="Times New Roman"/>
          <w:b w:val="false"/>
          <w:i w:val="false"/>
          <w:color w:val="000000"/>
          <w:sz w:val="28"/>
        </w:rPr>
        <w:t xml:space="preserve">
оқуға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61"/>
    <w:bookmarkStart w:name="z534" w:id="162"/>
    <w:p>
      <w:pPr>
        <w:spacing w:after="0"/>
        <w:ind w:left="0"/>
        <w:jc w:val="left"/>
      </w:pPr>
      <w:r>
        <w:rPr>
          <w:rFonts w:ascii="Times New Roman"/>
          <w:b/>
          <w:i w:val="false"/>
          <w:color w:val="000000"/>
        </w:rPr>
        <w:t xml:space="preserve"> 
Қазақстан Республикасының балаларға қосымша білім беру ұйымдарының желісі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4745"/>
        <w:gridCol w:w="2811"/>
        <w:gridCol w:w="4322"/>
      </w:tblGrid>
      <w:tr>
        <w:trPr>
          <w:trHeight w:val="3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w:t>
            </w:r>
          </w:p>
        </w:tc>
      </w:tr>
      <w:tr>
        <w:trPr>
          <w:trHeight w:val="3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қосымша білім беру оқу-әдістемелік орталығы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16/1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445342, 44 53 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«Балдәурен» республикалық оқу-сауықтыру орталығы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Шучье қаласы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 50 99</w:t>
            </w:r>
            <w:r>
              <w:br/>
            </w:r>
            <w:r>
              <w:rPr>
                <w:rFonts w:ascii="Times New Roman"/>
                <w:b w:val="false"/>
                <w:i w:val="false"/>
                <w:color w:val="000000"/>
                <w:sz w:val="20"/>
              </w:rPr>
              <w:t>
4-55-95, 4-55-67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 (7172)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Өтемісұлы атындағы Оқушылар сарайы»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Бөкейхан көшесі,1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32-49-67, 32-49-28,</w:t>
            </w:r>
            <w:r>
              <w:br/>
            </w:r>
            <w:r>
              <w:rPr>
                <w:rFonts w:ascii="Times New Roman"/>
                <w:b w:val="false"/>
                <w:i w:val="false"/>
                <w:color w:val="000000"/>
                <w:sz w:val="20"/>
              </w:rPr>
              <w:t>
32-49-26</w:t>
            </w:r>
            <w:r>
              <w:br/>
            </w:r>
            <w:r>
              <w:rPr>
                <w:rFonts w:ascii="Times New Roman"/>
                <w:b w:val="false"/>
                <w:i w:val="false"/>
                <w:color w:val="000000"/>
                <w:sz w:val="20"/>
              </w:rPr>
              <w:t>
e-mail: dvoreskool @mail.</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шығармашылық орталығы»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Сарыадыр көшесі,3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54-42-19</w:t>
            </w:r>
            <w:r>
              <w:br/>
            </w:r>
            <w:r>
              <w:rPr>
                <w:rFonts w:ascii="Times New Roman"/>
                <w:b w:val="false"/>
                <w:i w:val="false"/>
                <w:color w:val="000000"/>
                <w:sz w:val="20"/>
              </w:rPr>
              <w:t>
e-mail: Ctt-kz@yandex.ru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балалар мен жасөспірімдер орталығы»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Рысқұлбек көшесі, 4/3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23-24-42</w:t>
            </w:r>
            <w:r>
              <w:br/>
            </w:r>
            <w:r>
              <w:rPr>
                <w:rFonts w:ascii="Times New Roman"/>
                <w:b w:val="false"/>
                <w:i w:val="false"/>
                <w:color w:val="000000"/>
                <w:sz w:val="20"/>
              </w:rPr>
              <w:t>
e-mail: umcsport@mail.ru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көркемөнер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17</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31-97-78, 31-42-53 e-mail: dhshastana@ 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спорттық-сауықтыру лагері»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Айманов көшесі,3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8-701-589-44-66 arman-ust@yandex.ru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Балалар музыка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36</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31-43-86, 49-50-05 e-mail: Dmsh1@list.ru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 музыка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көшесі,49</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21-54-78, 21-63-19, e-mail:dmsh_2astana@mail.ru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 музыка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Бейсекбаев көшесі, 3/1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37-11-19 Dostov_vladimir@mail.ru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даңғылы,124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48-77-43, 34-50-64</w:t>
            </w:r>
          </w:p>
          <w:p>
            <w:pPr>
              <w:spacing w:after="20"/>
              <w:ind w:left="20"/>
              <w:jc w:val="both"/>
            </w:pPr>
            <w:r>
              <w:rPr>
                <w:rFonts w:ascii="Times New Roman"/>
                <w:b w:val="false"/>
                <w:i w:val="false"/>
                <w:color w:val="000000"/>
                <w:sz w:val="20"/>
              </w:rPr>
              <w:t>ski-kz@yandex.ru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 мектебі»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ықшам ауданы, 104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34-38-34, 34-37-65 e-mail: oner_mektebi_2@mail.ru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саяхатшылар станциясы» ММ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Айманов көшесі,3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32-22-58, 43-73-69 e-mail: yuntur_astana@mail.ru</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сарайы» МКҚК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көшесі, 5</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701-212, 701-220 Аrkabaeva_un@mail.ru</w:t>
            </w:r>
          </w:p>
        </w:tc>
      </w:tr>
    </w:tbl>
    <w:bookmarkStart w:name="z535" w:id="163"/>
    <w:p>
      <w:pPr>
        <w:spacing w:after="0"/>
        <w:ind w:left="0"/>
        <w:jc w:val="both"/>
      </w:pPr>
      <w:r>
        <w:rPr>
          <w:rFonts w:ascii="Times New Roman"/>
          <w:b w:val="false"/>
          <w:i w:val="false"/>
          <w:color w:val="000000"/>
          <w:sz w:val="28"/>
        </w:rPr>
        <w:t xml:space="preserve">
«Балаларға қосымша білім </w:t>
      </w:r>
      <w:r>
        <w:br/>
      </w:r>
      <w:r>
        <w:rPr>
          <w:rFonts w:ascii="Times New Roman"/>
          <w:b w:val="false"/>
          <w:i w:val="false"/>
          <w:color w:val="000000"/>
          <w:sz w:val="28"/>
        </w:rPr>
        <w:t xml:space="preserve">
беру бойынша қосымша білім </w:t>
      </w:r>
      <w:r>
        <w:br/>
      </w:r>
      <w:r>
        <w:rPr>
          <w:rFonts w:ascii="Times New Roman"/>
          <w:b w:val="false"/>
          <w:i w:val="false"/>
          <w:color w:val="000000"/>
          <w:sz w:val="28"/>
        </w:rPr>
        <w:t xml:space="preserve">
беру ұйымдарына балалардың </w:t>
      </w:r>
      <w:r>
        <w:br/>
      </w:r>
      <w:r>
        <w:rPr>
          <w:rFonts w:ascii="Times New Roman"/>
          <w:b w:val="false"/>
          <w:i w:val="false"/>
          <w:color w:val="000000"/>
          <w:sz w:val="28"/>
        </w:rPr>
        <w:t xml:space="preserve">
құжаттарын қабылдау және  </w:t>
      </w:r>
      <w:r>
        <w:br/>
      </w:r>
      <w:r>
        <w:rPr>
          <w:rFonts w:ascii="Times New Roman"/>
          <w:b w:val="false"/>
          <w:i w:val="false"/>
          <w:color w:val="000000"/>
          <w:sz w:val="28"/>
        </w:rPr>
        <w:t xml:space="preserve">
оқуға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63"/>
    <w:bookmarkStart w:name="z536" w:id="164"/>
    <w:p>
      <w:pPr>
        <w:spacing w:after="0"/>
        <w:ind w:left="0"/>
        <w:jc w:val="left"/>
      </w:pPr>
      <w:r>
        <w:rPr>
          <w:rFonts w:ascii="Times New Roman"/>
          <w:b/>
          <w:i w:val="false"/>
          <w:color w:val="000000"/>
        </w:rPr>
        <w:t xml:space="preserve"> 
ҚОСЫМША БІЛІМ БЕРУ ҰЙЫМЫ МЕН</w:t>
      </w:r>
      <w:r>
        <w:br/>
      </w:r>
      <w:r>
        <w:rPr>
          <w:rFonts w:ascii="Times New Roman"/>
          <w:b/>
          <w:i w:val="false"/>
          <w:color w:val="000000"/>
        </w:rPr>
        <w:t>
БАЛАНЫҢ АТА-АНАСЫ АРАСЫНДАҒЫ</w:t>
      </w:r>
      <w:r>
        <w:br/>
      </w:r>
      <w:r>
        <w:rPr>
          <w:rFonts w:ascii="Times New Roman"/>
          <w:b/>
          <w:i w:val="false"/>
          <w:color w:val="000000"/>
        </w:rPr>
        <w:t>
ҮЛГІ ШАРТ</w:t>
      </w:r>
    </w:p>
    <w:bookmarkEnd w:id="164"/>
    <w:p>
      <w:pPr>
        <w:spacing w:after="0"/>
        <w:ind w:left="0"/>
        <w:jc w:val="both"/>
      </w:pPr>
      <w:r>
        <w:rPr>
          <w:rFonts w:ascii="Times New Roman"/>
          <w:b w:val="false"/>
          <w:i w:val="false"/>
          <w:color w:val="000000"/>
          <w:sz w:val="28"/>
        </w:rPr>
        <w:t>      __________қаласы                       "___"___________ 20__ ж.</w:t>
      </w:r>
    </w:p>
    <w:p>
      <w:pPr>
        <w:spacing w:after="0"/>
        <w:ind w:left="0"/>
        <w:jc w:val="both"/>
      </w:pPr>
      <w:r>
        <w:rPr>
          <w:rFonts w:ascii="Times New Roman"/>
          <w:b w:val="false"/>
          <w:i w:val="false"/>
          <w:color w:val="000000"/>
          <w:sz w:val="28"/>
        </w:rPr>
        <w:t>      Балаларға қосымша білім беру ұйымы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бұдан әрі ҚБҰ деп аталатын, ҚБҰ Жарғысының негізінде әрекет ететін директор атынан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бір жағынан және бұдан әрі «Ата-анасы» деп аталатын анасы (әкесі, оларды алмастыратын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(анасының, әкесінің, оларды алмастыратын тұлғалардың тегі, аты,</w:t>
      </w:r>
      <w:r>
        <w:br/>
      </w:r>
      <w:r>
        <w:rPr>
          <w:rFonts w:ascii="Times New Roman"/>
          <w:b w:val="false"/>
          <w:i w:val="false"/>
          <w:color w:val="000000"/>
          <w:sz w:val="28"/>
        </w:rPr>
        <w:t>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тегі, аты, әкесінің аты; туған жылы)</w:t>
      </w:r>
      <w:r>
        <w:br/>
      </w:r>
      <w:r>
        <w:rPr>
          <w:rFonts w:ascii="Times New Roman"/>
          <w:b w:val="false"/>
          <w:i w:val="false"/>
          <w:color w:val="000000"/>
          <w:sz w:val="28"/>
        </w:rPr>
        <w:t>
      екінші жағынан, төмендегі бойынша осы шартты жасады:</w:t>
      </w:r>
      <w:r>
        <w:br/>
      </w:r>
      <w:r>
        <w:rPr>
          <w:rFonts w:ascii="Times New Roman"/>
          <w:b w:val="false"/>
          <w:i w:val="false"/>
          <w:color w:val="000000"/>
          <w:sz w:val="28"/>
        </w:rPr>
        <w:t>
      1. ҚБҰ міндеті:</w:t>
      </w:r>
      <w:r>
        <w:br/>
      </w:r>
      <w:r>
        <w:rPr>
          <w:rFonts w:ascii="Times New Roman"/>
          <w:b w:val="false"/>
          <w:i w:val="false"/>
          <w:color w:val="000000"/>
          <w:sz w:val="28"/>
        </w:rPr>
        <w:t>
      1.1. _______________ негізінде (қабылдау туралы құжаттың атауы)</w:t>
      </w:r>
      <w:r>
        <w:br/>
      </w:r>
      <w:r>
        <w:rPr>
          <w:rFonts w:ascii="Times New Roman"/>
          <w:b w:val="false"/>
          <w:i w:val="false"/>
          <w:color w:val="000000"/>
          <w:sz w:val="28"/>
        </w:rPr>
        <w:t>
баланы ____________________________ үйірмеcіне/секциясына тіркеу</w:t>
      </w:r>
      <w:r>
        <w:br/>
      </w:r>
      <w:r>
        <w:rPr>
          <w:rFonts w:ascii="Times New Roman"/>
          <w:b w:val="false"/>
          <w:i w:val="false"/>
          <w:color w:val="000000"/>
          <w:sz w:val="28"/>
        </w:rPr>
        <w:t>
              (атауы)</w:t>
      </w:r>
      <w:r>
        <w:br/>
      </w:r>
      <w:r>
        <w:rPr>
          <w:rFonts w:ascii="Times New Roman"/>
          <w:b w:val="false"/>
          <w:i w:val="false"/>
          <w:color w:val="000000"/>
          <w:sz w:val="28"/>
        </w:rPr>
        <w:t>
      1.2. Ақысыз білім беру қызметтерін қамтамасыз 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(құрылтайшы, демеушілер қаржысынан төленетін ақылы білім беру</w:t>
      </w:r>
      <w:r>
        <w:br/>
      </w:r>
      <w:r>
        <w:rPr>
          <w:rFonts w:ascii="Times New Roman"/>
          <w:b w:val="false"/>
          <w:i w:val="false"/>
          <w:color w:val="000000"/>
          <w:sz w:val="28"/>
        </w:rPr>
        <w:t>
                        қызметі түрлерінің атауы)</w:t>
      </w:r>
      <w:r>
        <w:br/>
      </w:r>
      <w:r>
        <w:rPr>
          <w:rFonts w:ascii="Times New Roman"/>
          <w:b w:val="false"/>
          <w:i w:val="false"/>
          <w:color w:val="000000"/>
          <w:sz w:val="28"/>
        </w:rPr>
        <w:t>
</w:t>
      </w:r>
      <w:r>
        <w:rPr>
          <w:rFonts w:ascii="Times New Roman"/>
          <w:b w:val="false"/>
          <w:i w:val="false"/>
          <w:color w:val="000000"/>
          <w:sz w:val="28"/>
          <w:u w:val="single"/>
        </w:rPr>
        <w:t>      ақылы             білім беру                         қызметтері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(ата-ана қаржысынан төленетін қызмет түрлерінің атауы)</w:t>
      </w:r>
      <w:r>
        <w:br/>
      </w:r>
      <w:r>
        <w:rPr>
          <w:rFonts w:ascii="Times New Roman"/>
          <w:b w:val="false"/>
          <w:i w:val="false"/>
          <w:color w:val="000000"/>
          <w:sz w:val="28"/>
        </w:rPr>
        <w:t>
оның шығармашылық қабілеттерін дамыту;</w:t>
      </w:r>
      <w:r>
        <w:br/>
      </w:r>
      <w:r>
        <w:rPr>
          <w:rFonts w:ascii="Times New Roman"/>
          <w:b w:val="false"/>
          <w:i w:val="false"/>
          <w:color w:val="000000"/>
          <w:sz w:val="28"/>
        </w:rPr>
        <w:t>
балаға оның даму ерекшелігіне қарай жеке ықпал етуді жүзеге асыру;</w:t>
      </w:r>
      <w:r>
        <w:br/>
      </w:r>
      <w:r>
        <w:rPr>
          <w:rFonts w:ascii="Times New Roman"/>
          <w:b w:val="false"/>
          <w:i w:val="false"/>
          <w:color w:val="000000"/>
          <w:sz w:val="28"/>
        </w:rPr>
        <w:t>
баланың эмоционалдық қолайлылығына қамқор болу.</w:t>
      </w:r>
      <w:r>
        <w:br/>
      </w:r>
      <w:r>
        <w:rPr>
          <w:rFonts w:ascii="Times New Roman"/>
          <w:b w:val="false"/>
          <w:i w:val="false"/>
          <w:color w:val="000000"/>
          <w:sz w:val="28"/>
        </w:rPr>
        <w:t>
      1.3.Баланы_____________________________________________________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1.4. Баланың жас, жеке ерекшеліктеріне, білім бағдарламасының мазмұнына сәйкес оқу жұмысын ұйымдастыру.</w:t>
      </w:r>
      <w:r>
        <w:br/>
      </w:r>
      <w:r>
        <w:rPr>
          <w:rFonts w:ascii="Times New Roman"/>
          <w:b w:val="false"/>
          <w:i w:val="false"/>
          <w:color w:val="000000"/>
          <w:sz w:val="28"/>
        </w:rPr>
        <w:t>
      1.5. Баланы келесі жас ерекшелігі тобына ауыстыру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(ауыстыру уақыты)</w:t>
      </w:r>
      <w:r>
        <w:br/>
      </w:r>
      <w:r>
        <w:rPr>
          <w:rFonts w:ascii="Times New Roman"/>
          <w:b w:val="false"/>
          <w:i w:val="false"/>
          <w:color w:val="000000"/>
          <w:sz w:val="28"/>
        </w:rPr>
        <w:t>
      1.6. Осы шартты орындау.</w:t>
      </w:r>
      <w:r>
        <w:br/>
      </w:r>
      <w:r>
        <w:rPr>
          <w:rFonts w:ascii="Times New Roman"/>
          <w:b w:val="false"/>
          <w:i w:val="false"/>
          <w:color w:val="000000"/>
          <w:sz w:val="28"/>
        </w:rPr>
        <w:t>
      </w:t>
      </w:r>
      <w:r>
        <w:rPr>
          <w:rFonts w:ascii="Times New Roman"/>
          <w:b w:val="false"/>
          <w:i w:val="false"/>
          <w:color w:val="000000"/>
          <w:sz w:val="28"/>
          <w:u w:val="single"/>
        </w:rPr>
        <w:t>2. "Ата-ана" міндетті:</w:t>
      </w:r>
      <w:r>
        <w:br/>
      </w:r>
      <w:r>
        <w:rPr>
          <w:rFonts w:ascii="Times New Roman"/>
          <w:b w:val="false"/>
          <w:i w:val="false"/>
          <w:color w:val="000000"/>
          <w:sz w:val="28"/>
        </w:rPr>
        <w:t>
      2.1. ҚБҰ Жарғысын және осы шартты орындау.</w:t>
      </w:r>
      <w:r>
        <w:br/>
      </w:r>
      <w:r>
        <w:rPr>
          <w:rFonts w:ascii="Times New Roman"/>
          <w:b w:val="false"/>
          <w:i w:val="false"/>
          <w:color w:val="000000"/>
          <w:sz w:val="28"/>
        </w:rPr>
        <w:t>
      2.2. ҚБҰ-ға балаға қызмет көрсеткені үшін ____________ мерзімде</w:t>
      </w:r>
      <w:r>
        <w:br/>
      </w:r>
      <w:r>
        <w:rPr>
          <w:rFonts w:ascii="Times New Roman"/>
          <w:b w:val="false"/>
          <w:i w:val="false"/>
          <w:color w:val="000000"/>
          <w:sz w:val="28"/>
        </w:rPr>
        <w:t>
      ______________________________________________сомада ақы төлеу.</w:t>
      </w:r>
      <w:r>
        <w:br/>
      </w:r>
      <w:r>
        <w:rPr>
          <w:rFonts w:ascii="Times New Roman"/>
          <w:b w:val="false"/>
          <w:i w:val="false"/>
          <w:color w:val="000000"/>
          <w:sz w:val="28"/>
        </w:rPr>
        <w:t>
      2.3. Баланы 16-жасқа толмаған басқа адамға сеніп тапсырмай, баланы тәрбиешіге өзі тапсыру және алып кету (немесе басқа жағдайлар).</w:t>
      </w:r>
      <w:r>
        <w:br/>
      </w:r>
      <w:r>
        <w:rPr>
          <w:rFonts w:ascii="Times New Roman"/>
          <w:b w:val="false"/>
          <w:i w:val="false"/>
          <w:color w:val="000000"/>
          <w:sz w:val="28"/>
        </w:rPr>
        <w:t>
      2.4. Баланы қосымша білім беру ұйымына ұқыпты күйінде; таза киім және аяқ киіммен алып келу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жергілікті; маусымдық; жас; жеке ерекшеліктеріне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қарай қосымша білім беру ұйымдарының басқа талаптары)</w:t>
      </w:r>
      <w:r>
        <w:br/>
      </w:r>
      <w:r>
        <w:rPr>
          <w:rFonts w:ascii="Times New Roman"/>
          <w:b w:val="false"/>
          <w:i w:val="false"/>
          <w:color w:val="000000"/>
          <w:sz w:val="28"/>
        </w:rPr>
        <w:t>
      2.5. ҚБҰ-ға баланың келе алмайтыны, оның ауырып қалғаны туралы хабарлау.</w:t>
      </w:r>
      <w:r>
        <w:br/>
      </w:r>
      <w:r>
        <w:rPr>
          <w:rFonts w:ascii="Times New Roman"/>
          <w:b w:val="false"/>
          <w:i w:val="false"/>
          <w:color w:val="000000"/>
          <w:sz w:val="28"/>
        </w:rPr>
        <w:t>
      2.6. Баланы оқытудың барлық бағыттары бойынша ҚБҰ-мен бірлесіп әрекет ету.</w:t>
      </w:r>
      <w:r>
        <w:br/>
      </w:r>
      <w:r>
        <w:rPr>
          <w:rFonts w:ascii="Times New Roman"/>
          <w:b w:val="false"/>
          <w:i w:val="false"/>
          <w:color w:val="000000"/>
          <w:sz w:val="28"/>
        </w:rPr>
        <w:t>
      2.7. ҚБҰ-ға Жарғылық міндеттерді іске асыру бойынша қолдан келетін көмек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өмірін қорғау;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жағдайындағы түзету жұмыстары; басқалары)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3. ҚБҰ құқылы:</w:t>
      </w:r>
      <w:r>
        <w:br/>
      </w:r>
      <w:r>
        <w:rPr>
          <w:rFonts w:ascii="Times New Roman"/>
          <w:b w:val="false"/>
          <w:i w:val="false"/>
          <w:color w:val="000000"/>
          <w:sz w:val="28"/>
        </w:rPr>
        <w:t>
      3.1. ҚБҰ-да әрі қарай баруға кедергі болатын бала денсаулығының жай-күйі туралы медициналық қорытынды болған жағдайда баланы ҚБҰ-дан шығаруға;</w:t>
      </w:r>
      <w:r>
        <w:br/>
      </w:r>
      <w:r>
        <w:rPr>
          <w:rFonts w:ascii="Times New Roman"/>
          <w:b w:val="false"/>
          <w:i w:val="false"/>
          <w:color w:val="000000"/>
          <w:sz w:val="28"/>
        </w:rPr>
        <w:t>
      3.2. "Ата-ананың" өтініші бойынша ҚБҰ-да балаға қызмет көрсеткені үшін төлемдердің мерзімін ұзартуға;</w:t>
      </w:r>
      <w:r>
        <w:br/>
      </w:r>
      <w:r>
        <w:rPr>
          <w:rFonts w:ascii="Times New Roman"/>
          <w:b w:val="false"/>
          <w:i w:val="false"/>
          <w:color w:val="000000"/>
          <w:sz w:val="28"/>
        </w:rPr>
        <w:t>
      3.3. Баланы отбасында тәрбиелеу ісін жетілдіру жөнінде ұсыныстар енгізуге;</w:t>
      </w:r>
      <w:r>
        <w:br/>
      </w:r>
      <w:r>
        <w:rPr>
          <w:rFonts w:ascii="Times New Roman"/>
          <w:b w:val="false"/>
          <w:i w:val="false"/>
          <w:color w:val="000000"/>
          <w:sz w:val="28"/>
        </w:rPr>
        <w:t>
      3.4. "Ата-ана" өз міндеттерін жүйелі түрде орындамаған жағдайда, "Ата-ананы" алдын ала ______күн бұрын ескертіп, осы шартты бұзуға құқығы бар.</w:t>
      </w:r>
      <w:r>
        <w:br/>
      </w:r>
      <w:r>
        <w:rPr>
          <w:rFonts w:ascii="Times New Roman"/>
          <w:b w:val="false"/>
          <w:i w:val="false"/>
          <w:color w:val="000000"/>
          <w:sz w:val="28"/>
        </w:rPr>
        <w:t>
      </w:t>
      </w:r>
      <w:r>
        <w:rPr>
          <w:rFonts w:ascii="Times New Roman"/>
          <w:b w:val="false"/>
          <w:i w:val="false"/>
          <w:color w:val="000000"/>
          <w:sz w:val="28"/>
          <w:u w:val="single"/>
        </w:rPr>
        <w:t>4. "Ата-ана құқылы":</w:t>
      </w:r>
      <w:r>
        <w:br/>
      </w:r>
      <w:r>
        <w:rPr>
          <w:rFonts w:ascii="Times New Roman"/>
          <w:b w:val="false"/>
          <w:i w:val="false"/>
          <w:color w:val="000000"/>
          <w:sz w:val="28"/>
        </w:rPr>
        <w:t>
      4.1. ҚБҰ Педагогтер кеңесі жұмыстарына кеңесші дауысы құқығымен қатысуға;</w:t>
      </w:r>
      <w:r>
        <w:br/>
      </w:r>
      <w:r>
        <w:rPr>
          <w:rFonts w:ascii="Times New Roman"/>
          <w:b w:val="false"/>
          <w:i w:val="false"/>
          <w:color w:val="000000"/>
          <w:sz w:val="28"/>
        </w:rPr>
        <w:t>
      4.2. балалармен жұмысты жақсарту және қосымша қызметтерді ұйымдастыру бойынша ұсыныстар енгізуге;</w:t>
      </w:r>
      <w:r>
        <w:br/>
      </w:r>
      <w:r>
        <w:rPr>
          <w:rFonts w:ascii="Times New Roman"/>
          <w:b w:val="false"/>
          <w:i w:val="false"/>
          <w:color w:val="000000"/>
          <w:sz w:val="28"/>
        </w:rPr>
        <w:t>
      4.3. ҚБҰ-да балалармен жұмыста қолданылатын білім беру бағдарламаларын таңдауға;</w:t>
      </w:r>
      <w:r>
        <w:br/>
      </w:r>
      <w:r>
        <w:rPr>
          <w:rFonts w:ascii="Times New Roman"/>
          <w:b w:val="false"/>
          <w:i w:val="false"/>
          <w:color w:val="000000"/>
          <w:sz w:val="28"/>
        </w:rPr>
        <w:t>
      4.4. ҚБҰ-да ұсынылатын қосымша қызметтер түрлерін таңдауға.</w:t>
      </w:r>
      <w:r>
        <w:br/>
      </w:r>
      <w:r>
        <w:rPr>
          <w:rFonts w:ascii="Times New Roman"/>
          <w:b w:val="false"/>
          <w:i w:val="false"/>
          <w:color w:val="000000"/>
          <w:sz w:val="28"/>
        </w:rPr>
        <w:t>
      4.5. ҚБҰ-да баланың бейімелу кезеңінде онымен _____ күн; _____ сағат; басқа жағдайларда ________________ бірге болуға;</w:t>
      </w:r>
      <w:r>
        <w:br/>
      </w:r>
      <w:r>
        <w:rPr>
          <w:rFonts w:ascii="Times New Roman"/>
          <w:b w:val="false"/>
          <w:i w:val="false"/>
          <w:color w:val="000000"/>
          <w:sz w:val="28"/>
        </w:rPr>
        <w:t>
      4.6. ҚБҰ-ға балаға қызмет көрсету үшін төлемақының мерзімін ұзарту; қосымша қызметтер үшін төлемақы жөнінде белгіленген мерзімінен _____ күн кешіктірмей өтініш білдіруге;</w:t>
      </w:r>
      <w:r>
        <w:br/>
      </w:r>
      <w:r>
        <w:rPr>
          <w:rFonts w:ascii="Times New Roman"/>
          <w:b w:val="false"/>
          <w:i w:val="false"/>
          <w:color w:val="000000"/>
          <w:sz w:val="28"/>
        </w:rPr>
        <w:t>
      4.7. ҚБҰ Жарғысы мен осы шарт міндеттерінің орындалуын талап етуге.</w:t>
      </w:r>
      <w:r>
        <w:br/>
      </w:r>
      <w:r>
        <w:rPr>
          <w:rFonts w:ascii="Times New Roman"/>
          <w:b w:val="false"/>
          <w:i w:val="false"/>
          <w:color w:val="000000"/>
          <w:sz w:val="28"/>
        </w:rPr>
        <w:t>
      4.8. Топтағы балалармен жұмыс жөнінде қосымша білім беру ұйымының директоры мен мұғалімдерінің есебін тыңдауға.</w:t>
      </w:r>
      <w:r>
        <w:br/>
      </w:r>
      <w:r>
        <w:rPr>
          <w:rFonts w:ascii="Times New Roman"/>
          <w:b w:val="false"/>
          <w:i w:val="false"/>
          <w:color w:val="000000"/>
          <w:sz w:val="28"/>
        </w:rPr>
        <w:t>
      4.9. Осы шартты бір жақты тәртіппен ҚБҰ-ны бұл жөнінде алдын ала ____ күн бұрын ескерту арқылы бұзуға құқығы бар.</w:t>
      </w:r>
      <w:r>
        <w:br/>
      </w:r>
      <w:r>
        <w:rPr>
          <w:rFonts w:ascii="Times New Roman"/>
          <w:b w:val="false"/>
          <w:i w:val="false"/>
          <w:color w:val="000000"/>
          <w:sz w:val="28"/>
        </w:rPr>
        <w:t>
      4.10. Шарт қол қойылған күнінен бастап күшіне енеді және екі жақтың келісуі бойынша мерзімі ұзартылуы; өзгертілуі; толықтырылуы мүмкін.</w:t>
      </w:r>
      <w:r>
        <w:br/>
      </w:r>
      <w:r>
        <w:rPr>
          <w:rFonts w:ascii="Times New Roman"/>
          <w:b w:val="false"/>
          <w:i w:val="false"/>
          <w:color w:val="000000"/>
          <w:sz w:val="28"/>
        </w:rPr>
        <w:t>
      5. Шартқа өзгерістер, толықтырулар қосымша нысанда енгізіледі.</w:t>
      </w:r>
      <w:r>
        <w:br/>
      </w:r>
      <w:r>
        <w:rPr>
          <w:rFonts w:ascii="Times New Roman"/>
          <w:b w:val="false"/>
          <w:i w:val="false"/>
          <w:color w:val="000000"/>
          <w:sz w:val="28"/>
        </w:rPr>
        <w:t>
      6. Тараптар міндеттердің тиісті деңгейде орындалуына немесе дұрыс орындалмауына жауапты.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8. Шарттың қолданылу мерзімі: ________201_ ж бастап __________ дейін.</w:t>
      </w:r>
      <w:r>
        <w:br/>
      </w:r>
      <w:r>
        <w:rPr>
          <w:rFonts w:ascii="Times New Roman"/>
          <w:b w:val="false"/>
          <w:i w:val="false"/>
          <w:color w:val="000000"/>
          <w:sz w:val="28"/>
        </w:rPr>
        <w:t>
      9. Шарт екі данада жасалған:</w:t>
      </w:r>
      <w:r>
        <w:br/>
      </w:r>
      <w:r>
        <w:rPr>
          <w:rFonts w:ascii="Times New Roman"/>
          <w:b w:val="false"/>
          <w:i w:val="false"/>
          <w:color w:val="000000"/>
          <w:sz w:val="28"/>
        </w:rPr>
        <w:t>
      Бір данасы ҚБҰ-да баланың жеке құжатында, екіншісі - «Ата-анада» (оларды алмастыратын тұлғаларда).</w:t>
      </w:r>
      <w:r>
        <w:br/>
      </w:r>
      <w:r>
        <w:rPr>
          <w:rFonts w:ascii="Times New Roman"/>
          <w:b w:val="false"/>
          <w:i w:val="false"/>
          <w:color w:val="000000"/>
          <w:sz w:val="28"/>
        </w:rPr>
        <w:t>
      Осы шартқа қол қойған тараптар:</w:t>
      </w:r>
      <w:r>
        <w:br/>
      </w:r>
      <w:r>
        <w:rPr>
          <w:rFonts w:ascii="Times New Roman"/>
          <w:b w:val="false"/>
          <w:i w:val="false"/>
          <w:color w:val="000000"/>
          <w:sz w:val="28"/>
        </w:rPr>
        <w:t>
      Қосымша білім беру ұйымы          Ата-ана: анасы (әкесі, оларды</w:t>
      </w:r>
      <w:r>
        <w:br/>
      </w:r>
      <w:r>
        <w:rPr>
          <w:rFonts w:ascii="Times New Roman"/>
          <w:b w:val="false"/>
          <w:i w:val="false"/>
          <w:color w:val="000000"/>
          <w:sz w:val="28"/>
        </w:rPr>
        <w:t>
      № ___________                     алмастыратын тұлғалар)</w:t>
      </w:r>
      <w:r>
        <w:br/>
      </w:r>
      <w:r>
        <w:rPr>
          <w:rFonts w:ascii="Times New Roman"/>
          <w:b w:val="false"/>
          <w:i w:val="false"/>
          <w:color w:val="000000"/>
          <w:sz w:val="28"/>
        </w:rPr>
        <w:t>
      Мекен-жайы:_________________      _____________________________</w:t>
      </w:r>
      <w:r>
        <w:br/>
      </w:r>
      <w:r>
        <w:rPr>
          <w:rFonts w:ascii="Times New Roman"/>
          <w:b w:val="false"/>
          <w:i w:val="false"/>
          <w:color w:val="000000"/>
          <w:sz w:val="28"/>
        </w:rPr>
        <w:t>
      (индекс, қала, аудан, көше, үй)      (тегі, аты, әкесінің аты)</w:t>
      </w:r>
    </w:p>
    <w:p>
      <w:pPr>
        <w:spacing w:after="0"/>
        <w:ind w:left="0"/>
        <w:jc w:val="both"/>
      </w:pPr>
      <w:r>
        <w:rPr>
          <w:rFonts w:ascii="Times New Roman"/>
          <w:b w:val="false"/>
          <w:i w:val="false"/>
          <w:color w:val="000000"/>
          <w:sz w:val="28"/>
        </w:rPr>
        <w:t>      Мекенжайы:</w:t>
      </w:r>
      <w:r>
        <w:br/>
      </w:r>
      <w:r>
        <w:rPr>
          <w:rFonts w:ascii="Times New Roman"/>
          <w:b w:val="false"/>
          <w:i w:val="false"/>
          <w:color w:val="000000"/>
          <w:sz w:val="28"/>
        </w:rPr>
        <w:t>
      ___________________________      ______________________________</w:t>
      </w:r>
      <w:r>
        <w:br/>
      </w:r>
      <w:r>
        <w:rPr>
          <w:rFonts w:ascii="Times New Roman"/>
          <w:b w:val="false"/>
          <w:i w:val="false"/>
          <w:color w:val="000000"/>
          <w:sz w:val="28"/>
        </w:rPr>
        <w:t>
                                      (индекс, қала, аудан, көше, үй)</w:t>
      </w:r>
      <w:r>
        <w:br/>
      </w:r>
      <w:r>
        <w:rPr>
          <w:rFonts w:ascii="Times New Roman"/>
          <w:b w:val="false"/>
          <w:i w:val="false"/>
          <w:color w:val="000000"/>
          <w:sz w:val="28"/>
        </w:rPr>
        <w:t>
                                      Төлқұжат деректері: ___________</w:t>
      </w:r>
      <w:r>
        <w:br/>
      </w:r>
      <w:r>
        <w:rPr>
          <w:rFonts w:ascii="Times New Roman"/>
          <w:b w:val="false"/>
          <w:i w:val="false"/>
          <w:color w:val="000000"/>
          <w:sz w:val="28"/>
        </w:rPr>
        <w:t>
_________________________________________________________ жұмыс орны;</w:t>
      </w:r>
      <w:r>
        <w:br/>
      </w:r>
      <w:r>
        <w:rPr>
          <w:rFonts w:ascii="Times New Roman"/>
          <w:b w:val="false"/>
          <w:i w:val="false"/>
          <w:color w:val="000000"/>
          <w:sz w:val="28"/>
        </w:rPr>
        <w:t>
_______________________________________ лауазымы; үй, жұмыс телефоны)</w:t>
      </w:r>
    </w:p>
    <w:p>
      <w:pPr>
        <w:spacing w:after="0"/>
        <w:ind w:left="0"/>
        <w:jc w:val="both"/>
      </w:pPr>
      <w:r>
        <w:rPr>
          <w:rFonts w:ascii="Times New Roman"/>
          <w:b w:val="false"/>
          <w:i w:val="false"/>
          <w:color w:val="000000"/>
          <w:sz w:val="28"/>
        </w:rPr>
        <w:t>      Қолы ______________________          Қолы _____________________</w:t>
      </w:r>
    </w:p>
    <w:p>
      <w:pPr>
        <w:spacing w:after="0"/>
        <w:ind w:left="0"/>
        <w:jc w:val="both"/>
      </w:pPr>
      <w:r>
        <w:rPr>
          <w:rFonts w:ascii="Times New Roman"/>
          <w:b w:val="false"/>
          <w:i w:val="false"/>
          <w:color w:val="000000"/>
          <w:sz w:val="28"/>
        </w:rPr>
        <w:t>      Мөр________________________</w:t>
      </w:r>
    </w:p>
    <w:bookmarkStart w:name="z537" w:id="165"/>
    <w:p>
      <w:pPr>
        <w:spacing w:after="0"/>
        <w:ind w:left="0"/>
        <w:jc w:val="both"/>
      </w:pPr>
      <w:r>
        <w:rPr>
          <w:rFonts w:ascii="Times New Roman"/>
          <w:b w:val="false"/>
          <w:i w:val="false"/>
          <w:color w:val="000000"/>
          <w:sz w:val="28"/>
        </w:rPr>
        <w:t xml:space="preserve">
«Балаларға қосымша білім </w:t>
      </w:r>
      <w:r>
        <w:br/>
      </w:r>
      <w:r>
        <w:rPr>
          <w:rFonts w:ascii="Times New Roman"/>
          <w:b w:val="false"/>
          <w:i w:val="false"/>
          <w:color w:val="000000"/>
          <w:sz w:val="28"/>
        </w:rPr>
        <w:t xml:space="preserve">
беру бойынша қосымша білім </w:t>
      </w:r>
      <w:r>
        <w:br/>
      </w:r>
      <w:r>
        <w:rPr>
          <w:rFonts w:ascii="Times New Roman"/>
          <w:b w:val="false"/>
          <w:i w:val="false"/>
          <w:color w:val="000000"/>
          <w:sz w:val="28"/>
        </w:rPr>
        <w:t xml:space="preserve">
беру ұйымдарына балалардың </w:t>
      </w:r>
      <w:r>
        <w:br/>
      </w:r>
      <w:r>
        <w:rPr>
          <w:rFonts w:ascii="Times New Roman"/>
          <w:b w:val="false"/>
          <w:i w:val="false"/>
          <w:color w:val="000000"/>
          <w:sz w:val="28"/>
        </w:rPr>
        <w:t xml:space="preserve">
құжаттарын қабылдау және  </w:t>
      </w:r>
      <w:r>
        <w:br/>
      </w:r>
      <w:r>
        <w:rPr>
          <w:rFonts w:ascii="Times New Roman"/>
          <w:b w:val="false"/>
          <w:i w:val="false"/>
          <w:color w:val="000000"/>
          <w:sz w:val="28"/>
        </w:rPr>
        <w:t xml:space="preserve">
оқуға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65"/>
    <w:bookmarkStart w:name="z538" w:id="166"/>
    <w:p>
      <w:pPr>
        <w:spacing w:after="0"/>
        <w:ind w:left="0"/>
        <w:jc w:val="left"/>
      </w:pPr>
      <w:r>
        <w:rPr>
          <w:rFonts w:ascii="Times New Roman"/>
          <w:b/>
          <w:i w:val="false"/>
          <w:color w:val="000000"/>
        </w:rPr>
        <w:t xml:space="preserve"> 
Кесте. Сапа және тиімділік көрсеткіштерінің мәні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5"/>
        <w:gridCol w:w="2187"/>
        <w:gridCol w:w="2060"/>
        <w:gridCol w:w="2061"/>
      </w:tblGrid>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855"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%-ы (үлесі)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60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72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тұтынушылардың %-ы (үлесі)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Ақпаратына электронды форматта қол жеткізуге болатын қызметтер %-ы (үлесі)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45"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15"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16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11-қосымша          </w:t>
      </w:r>
    </w:p>
    <w:bookmarkEnd w:id="167"/>
    <w:bookmarkStart w:name="z540" w:id="168"/>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қызметтің регламенті</w:t>
      </w:r>
    </w:p>
    <w:bookmarkEnd w:id="168"/>
    <w:bookmarkStart w:name="z541" w:id="169"/>
    <w:p>
      <w:pPr>
        <w:spacing w:after="0"/>
        <w:ind w:left="0"/>
        <w:jc w:val="left"/>
      </w:pPr>
      <w:r>
        <w:rPr>
          <w:rFonts w:ascii="Times New Roman"/>
          <w:b/>
          <w:i w:val="false"/>
          <w:color w:val="000000"/>
        </w:rPr>
        <w:t xml:space="preserve"> 
1. Жалпы ережелер</w:t>
      </w:r>
    </w:p>
    <w:bookmarkEnd w:id="169"/>
    <w:bookmarkStart w:name="z542" w:id="170"/>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Қазақстан Республикасы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«Аз қамтылған отбасы балаларының қала сыртындағы және мектеп жанындағы лагерьлерде демалуы үшін құжаттарды қабылдау» мемлекеттік қызметтер стандарты негізінде және «Білім туралы» Қазақстан Республикасының 2007 жылғы 27 шілдедегі Заңының 6-бабының 2-тармағының </w:t>
      </w:r>
      <w:r>
        <w:rPr>
          <w:rFonts w:ascii="Times New Roman"/>
          <w:b w:val="false"/>
          <w:i w:val="false"/>
          <w:color w:val="000000"/>
          <w:sz w:val="28"/>
        </w:rPr>
        <w:t>11) тармақшасына</w:t>
      </w:r>
      <w:r>
        <w:rPr>
          <w:rFonts w:ascii="Times New Roman"/>
          <w:b w:val="false"/>
          <w:i w:val="false"/>
          <w:color w:val="000000"/>
          <w:sz w:val="28"/>
        </w:rPr>
        <w:t>, 3-тармағының </w:t>
      </w:r>
      <w:r>
        <w:rPr>
          <w:rFonts w:ascii="Times New Roman"/>
          <w:b w:val="false"/>
          <w:i w:val="false"/>
          <w:color w:val="000000"/>
          <w:sz w:val="28"/>
        </w:rPr>
        <w:t>11) тармақшасына</w:t>
      </w:r>
      <w:r>
        <w:rPr>
          <w:rFonts w:ascii="Times New Roman"/>
          <w:b w:val="false"/>
          <w:i w:val="false"/>
          <w:color w:val="000000"/>
          <w:sz w:val="28"/>
        </w:rPr>
        <w:t>,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3. «Аз қамтылған отбасы балаларының қала сыртындағы және мектеп жанындағы лагерьлерде демалуы үшін құжаттарды қабылдау» мемлекеттік қызметін (бұдан әрі – мемлекеттік қызмет)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тәртібі туралы толық ақпарат білім беру ұйымдарындағы стендтерде, сондай-ақ, осы регламенттегі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қаласының Білім басқармасы» Мемлекеттік мекемесі (бұдан әрі – басқарма)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осы регламенттегі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w:t>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жергілікті және республикалық бюджет есебінен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p>
    <w:bookmarkEnd w:id="170"/>
    <w:bookmarkStart w:name="z555" w:id="171"/>
    <w:p>
      <w:pPr>
        <w:spacing w:after="0"/>
        <w:ind w:left="0"/>
        <w:jc w:val="left"/>
      </w:pPr>
      <w:r>
        <w:rPr>
          <w:rFonts w:ascii="Times New Roman"/>
          <w:b/>
          <w:i w:val="false"/>
          <w:color w:val="000000"/>
        </w:rPr>
        <w:t xml:space="preserve"> 
2. Мемлекеттік қызметті көрсету тәртібі</w:t>
      </w:r>
    </w:p>
    <w:bookmarkEnd w:id="171"/>
    <w:bookmarkStart w:name="z556" w:id="172"/>
    <w:p>
      <w:pPr>
        <w:spacing w:after="0"/>
        <w:ind w:left="0"/>
        <w:jc w:val="both"/>
      </w:pPr>
      <w:r>
        <w:rPr>
          <w:rFonts w:ascii="Times New Roman"/>
          <w:b w:val="false"/>
          <w:i w:val="false"/>
          <w:color w:val="000000"/>
          <w:sz w:val="28"/>
        </w:rPr>
        <w:t>
      11. Мемлекеттік қызметті алуға қажетті құжаттар тізбесі уәкілетті орган мен білім беру ұйымындағы мемлекеттік қызметті ұсынуға жауапты тұлғаға тапсырылады.</w:t>
      </w:r>
      <w:r>
        <w:br/>
      </w:r>
      <w:r>
        <w:rPr>
          <w:rFonts w:ascii="Times New Roman"/>
          <w:b w:val="false"/>
          <w:i w:val="false"/>
          <w:color w:val="000000"/>
          <w:sz w:val="28"/>
        </w:rPr>
        <w:t>
</w:t>
      </w:r>
      <w:r>
        <w:rPr>
          <w:rFonts w:ascii="Times New Roman"/>
          <w:b w:val="false"/>
          <w:i w:val="false"/>
          <w:color w:val="000000"/>
          <w:sz w:val="28"/>
        </w:rPr>
        <w:t>
      12.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w:t>
      </w:r>
      <w:r>
        <w:rPr>
          <w:rFonts w:ascii="Times New Roman"/>
          <w:b w:val="false"/>
          <w:i w:val="false"/>
          <w:color w:val="000000"/>
          <w:sz w:val="28"/>
        </w:rPr>
        <w:t>
      5)құжаттарды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алушының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p>
    <w:bookmarkEnd w:id="172"/>
    <w:bookmarkStart w:name="z566" w:id="173"/>
    <w:p>
      <w:pPr>
        <w:spacing w:after="0"/>
        <w:ind w:left="0"/>
        <w:jc w:val="left"/>
      </w:pPr>
      <w:r>
        <w:rPr>
          <w:rFonts w:ascii="Times New Roman"/>
          <w:b/>
          <w:i w:val="false"/>
          <w:color w:val="000000"/>
        </w:rPr>
        <w:t xml:space="preserve"> 
3. Жұмыс қағидаттары</w:t>
      </w:r>
    </w:p>
    <w:bookmarkEnd w:id="173"/>
    <w:bookmarkStart w:name="z567" w:id="174"/>
    <w:p>
      <w:pPr>
        <w:spacing w:after="0"/>
        <w:ind w:left="0"/>
        <w:jc w:val="both"/>
      </w:pPr>
      <w:r>
        <w:rPr>
          <w:rFonts w:ascii="Times New Roman"/>
          <w:b w:val="false"/>
          <w:i w:val="false"/>
          <w:color w:val="000000"/>
          <w:sz w:val="28"/>
        </w:rPr>
        <w:t>
      15. Қызметті көрсетудің негізгі қағидалары: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3) мемлекеттік қызметті алушы белгіленген мерзімде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4) мемлекеттік қызметті уақытылы ұсыну;</w:t>
      </w:r>
      <w:r>
        <w:br/>
      </w:r>
      <w:r>
        <w:rPr>
          <w:rFonts w:ascii="Times New Roman"/>
          <w:b w:val="false"/>
          <w:i w:val="false"/>
          <w:color w:val="000000"/>
          <w:sz w:val="28"/>
        </w:rPr>
        <w:t>
</w:t>
      </w:r>
      <w:r>
        <w:rPr>
          <w:rFonts w:ascii="Times New Roman"/>
          <w:b w:val="false"/>
          <w:i w:val="false"/>
          <w:color w:val="000000"/>
          <w:sz w:val="28"/>
        </w:rPr>
        <w:t>
      5) сыпайылық және әдептілік болып табылады.</w:t>
      </w:r>
    </w:p>
    <w:bookmarkEnd w:id="174"/>
    <w:bookmarkStart w:name="z573" w:id="175"/>
    <w:p>
      <w:pPr>
        <w:spacing w:after="0"/>
        <w:ind w:left="0"/>
        <w:jc w:val="left"/>
      </w:pPr>
      <w:r>
        <w:rPr>
          <w:rFonts w:ascii="Times New Roman"/>
          <w:b/>
          <w:i w:val="false"/>
          <w:color w:val="000000"/>
        </w:rPr>
        <w:t xml:space="preserve"> 
4. Жұмыс нәтижелері</w:t>
      </w:r>
    </w:p>
    <w:bookmarkEnd w:id="175"/>
    <w:bookmarkStart w:name="z574" w:id="176"/>
    <w:p>
      <w:pPr>
        <w:spacing w:after="0"/>
        <w:ind w:left="0"/>
        <w:jc w:val="both"/>
      </w:pPr>
      <w:r>
        <w:rPr>
          <w:rFonts w:ascii="Times New Roman"/>
          <w:b w:val="false"/>
          <w:i w:val="false"/>
          <w:color w:val="000000"/>
          <w:sz w:val="28"/>
        </w:rPr>
        <w:t>
      16. Мемлекеттік қызметті көрсету нәтижелері осы регламенттегі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Мемлекеттік қызмет сапасы мен қолжетімділік көрсеткіштерінің мақсатты мәні қажеттілігіне қарай уәкілетті басшысының бұйрығымен бекітіледі.</w:t>
      </w:r>
    </w:p>
    <w:bookmarkEnd w:id="176"/>
    <w:bookmarkStart w:name="z576" w:id="177"/>
    <w:p>
      <w:pPr>
        <w:spacing w:after="0"/>
        <w:ind w:left="0"/>
        <w:jc w:val="left"/>
      </w:pPr>
      <w:r>
        <w:rPr>
          <w:rFonts w:ascii="Times New Roman"/>
          <w:b/>
          <w:i w:val="false"/>
          <w:color w:val="000000"/>
        </w:rPr>
        <w:t xml:space="preserve"> 
5. Шағымдану тәртібі</w:t>
      </w:r>
    </w:p>
    <w:bookmarkEnd w:id="177"/>
    <w:bookmarkStart w:name="z577" w:id="178"/>
    <w:p>
      <w:pPr>
        <w:spacing w:after="0"/>
        <w:ind w:left="0"/>
        <w:jc w:val="both"/>
      </w:pPr>
      <w:r>
        <w:rPr>
          <w:rFonts w:ascii="Times New Roman"/>
          <w:b w:val="false"/>
          <w:i w:val="false"/>
          <w:color w:val="000000"/>
          <w:sz w:val="28"/>
        </w:rPr>
        <w:t>
      18. Уәкілетті органдар уәкілетті лауазымды тұлғалардың әрекетіне (әрекетсіздігіне) шағымдану тәртібін түсіндіреді және шағымды дайындауға жәрдемдеседі.</w:t>
      </w:r>
      <w:r>
        <w:br/>
      </w:r>
      <w:r>
        <w:rPr>
          <w:rFonts w:ascii="Times New Roman"/>
          <w:b w:val="false"/>
          <w:i w:val="false"/>
          <w:color w:val="000000"/>
          <w:sz w:val="28"/>
        </w:rPr>
        <w:t>
</w:t>
      </w:r>
      <w:r>
        <w:rPr>
          <w:rFonts w:ascii="Times New Roman"/>
          <w:b w:val="false"/>
          <w:i w:val="false"/>
          <w:color w:val="000000"/>
          <w:sz w:val="28"/>
        </w:rPr>
        <w:t>
      Уәкілетті орган басшыларының жұмыс және қабылдау кестесі белгіленген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19. Шағымдар пошта бойынша жазбаша түрде немесе қолданыстағы заңнамада қарастырылған жағдайларда электронды түрде немесе басқарманың кеңселері арқылы қолма-қол қабылданады.</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21. Қабылданған шағымдар басқарманың кіріс ақпараты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78"/>
    <w:bookmarkStart w:name="z584" w:id="179"/>
    <w:p>
      <w:pPr>
        <w:spacing w:after="0"/>
        <w:ind w:left="0"/>
        <w:jc w:val="both"/>
      </w:pPr>
      <w:r>
        <w:rPr>
          <w:rFonts w:ascii="Times New Roman"/>
          <w:b w:val="false"/>
          <w:i w:val="false"/>
          <w:color w:val="000000"/>
          <w:sz w:val="28"/>
        </w:rPr>
        <w:t xml:space="preserve">
«Аз қамтылған отбасы     </w:t>
      </w:r>
      <w:r>
        <w:br/>
      </w:r>
      <w:r>
        <w:rPr>
          <w:rFonts w:ascii="Times New Roman"/>
          <w:b w:val="false"/>
          <w:i w:val="false"/>
          <w:color w:val="000000"/>
          <w:sz w:val="28"/>
        </w:rPr>
        <w:t xml:space="preserve">
балаларының қала сыртындағы </w:t>
      </w:r>
      <w:r>
        <w:br/>
      </w:r>
      <w:r>
        <w:rPr>
          <w:rFonts w:ascii="Times New Roman"/>
          <w:b w:val="false"/>
          <w:i w:val="false"/>
          <w:color w:val="000000"/>
          <w:sz w:val="28"/>
        </w:rPr>
        <w:t xml:space="preserve">
және мектеп жанындағы    </w:t>
      </w:r>
      <w:r>
        <w:br/>
      </w:r>
      <w:r>
        <w:rPr>
          <w:rFonts w:ascii="Times New Roman"/>
          <w:b w:val="false"/>
          <w:i w:val="false"/>
          <w:color w:val="000000"/>
          <w:sz w:val="28"/>
        </w:rPr>
        <w:t xml:space="preserve">
лагерьлерде демалуы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179"/>
    <w:bookmarkStart w:name="z585" w:id="180"/>
    <w:p>
      <w:pPr>
        <w:spacing w:after="0"/>
        <w:ind w:left="0"/>
        <w:jc w:val="left"/>
      </w:pPr>
      <w:r>
        <w:rPr>
          <w:rFonts w:ascii="Times New Roman"/>
          <w:b/>
          <w:i w:val="false"/>
          <w:color w:val="000000"/>
        </w:rPr>
        <w:t xml:space="preserve"> 
«Білім басқармасы» мемлекеттік мекемесінің тізімі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133"/>
        <w:gridCol w:w="2973"/>
        <w:gridCol w:w="4533"/>
      </w:tblGrid>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4294"/>
        <w:gridCol w:w="3104"/>
        <w:gridCol w:w="4755"/>
      </w:tblGrid>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д-лы,11</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55-68-69</w:t>
            </w:r>
          </w:p>
        </w:tc>
      </w:tr>
    </w:tbl>
    <w:bookmarkStart w:name="z586" w:id="181"/>
    <w:p>
      <w:pPr>
        <w:spacing w:after="0"/>
        <w:ind w:left="0"/>
        <w:jc w:val="both"/>
      </w:pPr>
      <w:r>
        <w:rPr>
          <w:rFonts w:ascii="Times New Roman"/>
          <w:b w:val="false"/>
          <w:i w:val="false"/>
          <w:color w:val="000000"/>
          <w:sz w:val="28"/>
        </w:rPr>
        <w:t xml:space="preserve">
«Аз қамтылған отбасы     </w:t>
      </w:r>
      <w:r>
        <w:br/>
      </w:r>
      <w:r>
        <w:rPr>
          <w:rFonts w:ascii="Times New Roman"/>
          <w:b w:val="false"/>
          <w:i w:val="false"/>
          <w:color w:val="000000"/>
          <w:sz w:val="28"/>
        </w:rPr>
        <w:t xml:space="preserve">
балаларының қала сыртындағы </w:t>
      </w:r>
      <w:r>
        <w:br/>
      </w:r>
      <w:r>
        <w:rPr>
          <w:rFonts w:ascii="Times New Roman"/>
          <w:b w:val="false"/>
          <w:i w:val="false"/>
          <w:color w:val="000000"/>
          <w:sz w:val="28"/>
        </w:rPr>
        <w:t xml:space="preserve">
және мектеп жанындағы    </w:t>
      </w:r>
      <w:r>
        <w:br/>
      </w:r>
      <w:r>
        <w:rPr>
          <w:rFonts w:ascii="Times New Roman"/>
          <w:b w:val="false"/>
          <w:i w:val="false"/>
          <w:color w:val="000000"/>
          <w:sz w:val="28"/>
        </w:rPr>
        <w:t xml:space="preserve">
лагерьлерде демалуы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6"/>
        <w:gridCol w:w="6504"/>
      </w:tblGrid>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r>
              <w:br/>
            </w:r>
            <w:r>
              <w:rPr>
                <w:rFonts w:ascii="Times New Roman"/>
                <w:b w:val="false"/>
                <w:i w:val="false"/>
                <w:color w:val="000000"/>
                <w:sz w:val="20"/>
              </w:rPr>
              <w:t>
№ ________ жолдама</w:t>
            </w:r>
            <w:r>
              <w:br/>
            </w:r>
            <w:r>
              <w:rPr>
                <w:rFonts w:ascii="Times New Roman"/>
                <w:b w:val="false"/>
                <w:i w:val="false"/>
                <w:color w:val="000000"/>
                <w:sz w:val="20"/>
              </w:rPr>
              <w:t>
Аты-жөні _______________________</w:t>
            </w:r>
            <w:r>
              <w:br/>
            </w:r>
            <w:r>
              <w:rPr>
                <w:rFonts w:ascii="Times New Roman"/>
                <w:b w:val="false"/>
                <w:i w:val="false"/>
                <w:color w:val="000000"/>
                <w:sz w:val="20"/>
              </w:rPr>
              <w:t>
Туған күні:_____________________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Мектебі</w:t>
            </w:r>
            <w:r>
              <w:br/>
            </w:r>
            <w:r>
              <w:rPr>
                <w:rFonts w:ascii="Times New Roman"/>
                <w:b w:val="false"/>
                <w:i w:val="false"/>
                <w:color w:val="000000"/>
                <w:sz w:val="20"/>
              </w:rPr>
              <w:t>
________________________________</w:t>
            </w:r>
            <w:r>
              <w:br/>
            </w:r>
            <w:r>
              <w:rPr>
                <w:rFonts w:ascii="Times New Roman"/>
                <w:b w:val="false"/>
                <w:i w:val="false"/>
                <w:color w:val="000000"/>
                <w:sz w:val="20"/>
              </w:rPr>
              <w:t>
Сыныбы</w:t>
            </w:r>
            <w:r>
              <w:br/>
            </w:r>
            <w:r>
              <w:rPr>
                <w:rFonts w:ascii="Times New Roman"/>
                <w:b w:val="false"/>
                <w:i w:val="false"/>
                <w:color w:val="000000"/>
                <w:sz w:val="20"/>
              </w:rPr>
              <w:t>
________________________________</w:t>
            </w:r>
            <w:r>
              <w:br/>
            </w:r>
            <w:r>
              <w:rPr>
                <w:rFonts w:ascii="Times New Roman"/>
                <w:b w:val="false"/>
                <w:i w:val="false"/>
                <w:color w:val="000000"/>
                <w:sz w:val="20"/>
              </w:rPr>
              <w:t>
Ата-анасының аты-жөні __________</w:t>
            </w:r>
            <w:r>
              <w:br/>
            </w:r>
            <w:r>
              <w:rPr>
                <w:rFonts w:ascii="Times New Roman"/>
                <w:b w:val="false"/>
                <w:i w:val="false"/>
                <w:color w:val="000000"/>
                <w:sz w:val="20"/>
              </w:rPr>
              <w:t>
________________________________</w:t>
            </w:r>
            <w:r>
              <w:br/>
            </w:r>
            <w:r>
              <w:rPr>
                <w:rFonts w:ascii="Times New Roman"/>
                <w:b w:val="false"/>
                <w:i w:val="false"/>
                <w:color w:val="000000"/>
                <w:sz w:val="20"/>
              </w:rPr>
              <w:t>
Жұмыс орны: ____________________</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 _______</w:t>
            </w:r>
            <w:r>
              <w:br/>
            </w:r>
            <w:r>
              <w:rPr>
                <w:rFonts w:ascii="Times New Roman"/>
                <w:b w:val="false"/>
                <w:i w:val="false"/>
                <w:color w:val="000000"/>
                <w:sz w:val="20"/>
              </w:rPr>
              <w:t>
Аты-жөні _______________________</w:t>
            </w:r>
            <w:r>
              <w:br/>
            </w:r>
            <w:r>
              <w:rPr>
                <w:rFonts w:ascii="Times New Roman"/>
                <w:b w:val="false"/>
                <w:i w:val="false"/>
                <w:color w:val="000000"/>
                <w:sz w:val="20"/>
              </w:rPr>
              <w:t>
20 жылдың « » __________ бастап</w:t>
            </w:r>
            <w:r>
              <w:br/>
            </w:r>
            <w:r>
              <w:rPr>
                <w:rFonts w:ascii="Times New Roman"/>
                <w:b w:val="false"/>
                <w:i w:val="false"/>
                <w:color w:val="000000"/>
                <w:sz w:val="20"/>
              </w:rPr>
              <w:t>
20 жылғы « » _____________ дейін</w:t>
            </w:r>
            <w:r>
              <w:br/>
            </w:r>
            <w:r>
              <w:rPr>
                <w:rFonts w:ascii="Times New Roman"/>
                <w:b w:val="false"/>
                <w:i w:val="false"/>
                <w:color w:val="000000"/>
                <w:sz w:val="20"/>
              </w:rPr>
              <w:t>
__________________________ болды</w:t>
            </w:r>
            <w:r>
              <w:br/>
            </w:r>
            <w:r>
              <w:rPr>
                <w:rFonts w:ascii="Times New Roman"/>
                <w:b w:val="false"/>
                <w:i w:val="false"/>
                <w:color w:val="000000"/>
                <w:sz w:val="20"/>
              </w:rPr>
              <w:t>
Директор:_______________________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1"/>
        <w:gridCol w:w="6629"/>
      </w:tblGrid>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денсаулығы туралы анықтама болғанда ғана жарамды.</w:t>
            </w:r>
            <w:r>
              <w:br/>
            </w:r>
            <w:r>
              <w:rPr>
                <w:rFonts w:ascii="Times New Roman"/>
                <w:b w:val="false"/>
                <w:i w:val="false"/>
                <w:color w:val="000000"/>
                <w:sz w:val="20"/>
              </w:rPr>
              <w:t xml:space="preserve">
Жолға шығар алдында бала жуындырылған және таза киімде болуы тиіс </w:t>
            </w:r>
            <w:r>
              <w:br/>
            </w:r>
            <w:r>
              <w:rPr>
                <w:rFonts w:ascii="Times New Roman"/>
                <w:b w:val="false"/>
                <w:i w:val="false"/>
                <w:color w:val="000000"/>
                <w:sz w:val="20"/>
              </w:rPr>
              <w:t>
Өзімен бірге:</w:t>
            </w:r>
            <w:r>
              <w:br/>
            </w:r>
            <w:r>
              <w:rPr>
                <w:rFonts w:ascii="Times New Roman"/>
                <w:b w:val="false"/>
                <w:i w:val="false"/>
                <w:color w:val="000000"/>
                <w:sz w:val="20"/>
              </w:rPr>
              <w:t>
1. Іш киім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(тіс пастасы, тіс щеткасы, сусабын, сабын, жуыну жөкесі,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11. Шәркей (сланцы);</w:t>
            </w:r>
            <w:r>
              <w:br/>
            </w:r>
            <w:r>
              <w:rPr>
                <w:rFonts w:ascii="Times New Roman"/>
                <w:b w:val="false"/>
                <w:i w:val="false"/>
                <w:color w:val="000000"/>
                <w:sz w:val="20"/>
              </w:rPr>
              <w:t xml:space="preserve">
12. Сүлгі – 2 дана (моншаға, бетке арналған) болуы тиіс </w:t>
            </w:r>
            <w:r>
              <w:br/>
            </w:r>
            <w:r>
              <w:rPr>
                <w:rFonts w:ascii="Times New Roman"/>
                <w:b w:val="false"/>
                <w:i w:val="false"/>
                <w:color w:val="000000"/>
                <w:sz w:val="20"/>
              </w:rPr>
              <w:t>
Құнды заттар үшін әкімшілікке жауапкершілік жүктелмейді!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ұйымының атауы</w:t>
            </w:r>
          </w:p>
          <w:p>
            <w:pPr>
              <w:spacing w:after="20"/>
              <w:ind w:left="20"/>
              <w:jc w:val="both"/>
            </w:pPr>
            <w:r>
              <w:rPr>
                <w:rFonts w:ascii="Times New Roman"/>
                <w:b w:val="false"/>
                <w:i w:val="false"/>
                <w:color w:val="000000"/>
                <w:sz w:val="20"/>
              </w:rPr>
              <w:t>№ ________ жолдама</w:t>
            </w:r>
          </w:p>
          <w:p>
            <w:pPr>
              <w:spacing w:after="20"/>
              <w:ind w:left="20"/>
              <w:jc w:val="both"/>
            </w:pPr>
            <w:r>
              <w:rPr>
                <w:rFonts w:ascii="Times New Roman"/>
                <w:b w:val="false"/>
                <w:i w:val="false"/>
                <w:color w:val="000000"/>
                <w:sz w:val="20"/>
              </w:rPr>
              <w:t>Мекен-жайы:</w:t>
            </w:r>
          </w:p>
        </w:tc>
      </w:tr>
    </w:tbl>
    <w:bookmarkStart w:name="z587" w:id="182"/>
    <w:p>
      <w:pPr>
        <w:spacing w:after="0"/>
        <w:ind w:left="0"/>
        <w:jc w:val="both"/>
      </w:pPr>
      <w:r>
        <w:rPr>
          <w:rFonts w:ascii="Times New Roman"/>
          <w:b w:val="false"/>
          <w:i w:val="false"/>
          <w:color w:val="000000"/>
          <w:sz w:val="28"/>
        </w:rPr>
        <w:t xml:space="preserve">
«Аз қамтылған отбасы     </w:t>
      </w:r>
      <w:r>
        <w:br/>
      </w:r>
      <w:r>
        <w:rPr>
          <w:rFonts w:ascii="Times New Roman"/>
          <w:b w:val="false"/>
          <w:i w:val="false"/>
          <w:color w:val="000000"/>
          <w:sz w:val="28"/>
        </w:rPr>
        <w:t xml:space="preserve">
балаларының қала сыртындағы </w:t>
      </w:r>
      <w:r>
        <w:br/>
      </w:r>
      <w:r>
        <w:rPr>
          <w:rFonts w:ascii="Times New Roman"/>
          <w:b w:val="false"/>
          <w:i w:val="false"/>
          <w:color w:val="000000"/>
          <w:sz w:val="28"/>
        </w:rPr>
        <w:t xml:space="preserve">
және мектеп жанындағы    </w:t>
      </w:r>
      <w:r>
        <w:br/>
      </w:r>
      <w:r>
        <w:rPr>
          <w:rFonts w:ascii="Times New Roman"/>
          <w:b w:val="false"/>
          <w:i w:val="false"/>
          <w:color w:val="000000"/>
          <w:sz w:val="28"/>
        </w:rPr>
        <w:t xml:space="preserve">
лагерьлерде демалуы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182"/>
    <w:bookmarkStart w:name="z588" w:id="183"/>
    <w:p>
      <w:pPr>
        <w:spacing w:after="0"/>
        <w:ind w:left="0"/>
        <w:jc w:val="left"/>
      </w:pPr>
      <w:r>
        <w:rPr>
          <w:rFonts w:ascii="Times New Roman"/>
          <w:b/>
          <w:i w:val="false"/>
          <w:color w:val="000000"/>
        </w:rPr>
        <w:t xml:space="preserve"> 
Кесте. Сапа және тиімділік көрсеткіштерінің мәні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2230"/>
        <w:gridCol w:w="1889"/>
        <w:gridCol w:w="2444"/>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855"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60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72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тұтынушылардың %-ы (үлесі)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Ақпаратына электронды форматта қол жеткізуге болатын қызметтер %-ы (үлесі)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45"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15"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184"/>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107-1936 қаулысына      </w:t>
      </w:r>
      <w:r>
        <w:br/>
      </w:r>
      <w:r>
        <w:rPr>
          <w:rFonts w:ascii="Times New Roman"/>
          <w:b w:val="false"/>
          <w:i w:val="false"/>
          <w:color w:val="000000"/>
          <w:sz w:val="28"/>
        </w:rPr>
        <w:t xml:space="preserve">
12-қосымша          </w:t>
      </w:r>
    </w:p>
    <w:bookmarkEnd w:id="184"/>
    <w:bookmarkStart w:name="z590" w:id="185"/>
    <w:p>
      <w:pPr>
        <w:spacing w:after="0"/>
        <w:ind w:left="0"/>
        <w:jc w:val="left"/>
      </w:pPr>
      <w:r>
        <w:rPr>
          <w:rFonts w:ascii="Times New Roman"/>
          <w:b/>
          <w:i w:val="false"/>
          <w:color w:val="000000"/>
        </w:rPr>
        <w:t xml:space="preserve"> 
«Жалпы орта білім беретін мектептердің тәрбиеленушілеріне тегін</w:t>
      </w:r>
      <w:r>
        <w:br/>
      </w:r>
      <w:r>
        <w:rPr>
          <w:rFonts w:ascii="Times New Roman"/>
          <w:b/>
          <w:i w:val="false"/>
          <w:color w:val="000000"/>
        </w:rPr>
        <w:t>
тамақ беру жөніндегі құжаттарды қабылдау» мемлекеттік қызметтер</w:t>
      </w:r>
      <w:r>
        <w:br/>
      </w:r>
      <w:r>
        <w:rPr>
          <w:rFonts w:ascii="Times New Roman"/>
          <w:b/>
          <w:i w:val="false"/>
          <w:color w:val="000000"/>
        </w:rPr>
        <w:t>
регламенті</w:t>
      </w:r>
    </w:p>
    <w:bookmarkEnd w:id="185"/>
    <w:bookmarkStart w:name="z591" w:id="186"/>
    <w:p>
      <w:pPr>
        <w:spacing w:after="0"/>
        <w:ind w:left="0"/>
        <w:jc w:val="left"/>
      </w:pPr>
      <w:r>
        <w:rPr>
          <w:rFonts w:ascii="Times New Roman"/>
          <w:b/>
          <w:i w:val="false"/>
          <w:color w:val="000000"/>
        </w:rPr>
        <w:t xml:space="preserve"> 
1. Жалпы ережелер</w:t>
      </w:r>
    </w:p>
    <w:bookmarkEnd w:id="186"/>
    <w:bookmarkStart w:name="z592" w:id="187"/>
    <w:p>
      <w:pPr>
        <w:spacing w:after="0"/>
        <w:ind w:left="0"/>
        <w:jc w:val="both"/>
      </w:pPr>
      <w:r>
        <w:rPr>
          <w:rFonts w:ascii="Times New Roman"/>
          <w:b w:val="false"/>
          <w:i w:val="false"/>
          <w:color w:val="000000"/>
          <w:sz w:val="28"/>
        </w:rPr>
        <w:t>
      1. Осы регламент «Жалпы орта білім беретін мектептердің тәрбиеленушілеріне тегін тамақ беру жөніндегі құжаттарды қабылдау» мемлекеттік қызмет регламенті (бұдан әрі - регламент) «Әкімшілік рәсімдер туралы» Қазақстан Республикасы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«Білім және ғылым саласында Қазақстан Республикасы Білім және ғылым министрлігімен, жергілікті атқарушы органдармен көрсетілетін мемлекеттік қызметтер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(бұдан әрі – Үкіметінің қаулысы) бекітілген, «Жалпы орта білім беретін мектептердің тәрбиеленушілеріне тегін тамақ беру жөніндегі құжаттарды қабылдау»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2011 жылғы 24 қазандағы Заңының 6-бабы 2-тармағының </w:t>
      </w:r>
      <w:r>
        <w:rPr>
          <w:rFonts w:ascii="Times New Roman"/>
          <w:b w:val="false"/>
          <w:i w:val="false"/>
          <w:color w:val="000000"/>
          <w:sz w:val="28"/>
        </w:rPr>
        <w:t>19) тармақшасына</w:t>
      </w:r>
      <w:r>
        <w:rPr>
          <w:rFonts w:ascii="Times New Roman"/>
          <w:b w:val="false"/>
          <w:i w:val="false"/>
          <w:color w:val="000000"/>
          <w:sz w:val="28"/>
        </w:rPr>
        <w:t>, 3-тармағының </w:t>
      </w:r>
      <w:r>
        <w:rPr>
          <w:rFonts w:ascii="Times New Roman"/>
          <w:b w:val="false"/>
          <w:i w:val="false"/>
          <w:color w:val="000000"/>
          <w:sz w:val="28"/>
        </w:rPr>
        <w:t>21) тармақшасына</w:t>
      </w:r>
      <w:r>
        <w:rPr>
          <w:rFonts w:ascii="Times New Roman"/>
          <w:b w:val="false"/>
          <w:i w:val="false"/>
          <w:color w:val="000000"/>
          <w:sz w:val="28"/>
        </w:rPr>
        <w:t>, 4-тармағының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«Жалпы орта білім беретін мектептердің тәрбиеленушілеріне тегін тамақ беру жөніндегі құжаттарды қабылдау» (бұдан әрі - мемлекеттік қызмет), білім ұйымдары орындалады.</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r>
        <w:br/>
      </w:r>
      <w:r>
        <w:rPr>
          <w:rFonts w:ascii="Times New Roman"/>
          <w:b w:val="false"/>
          <w:i w:val="false"/>
          <w:color w:val="000000"/>
          <w:sz w:val="28"/>
        </w:rPr>
        <w:t>
</w:t>
      </w:r>
      <w:r>
        <w:rPr>
          <w:rFonts w:ascii="Times New Roman"/>
          <w:b w:val="false"/>
          <w:i w:val="false"/>
          <w:color w:val="000000"/>
          <w:sz w:val="28"/>
        </w:rPr>
        <w:t>
      6.Көрсетілетін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мекемелерінде мектептерде тегін тамақ беру жөніндегі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p>
    <w:bookmarkEnd w:id="187"/>
    <w:bookmarkStart w:name="z606" w:id="188"/>
    <w:p>
      <w:pPr>
        <w:spacing w:after="0"/>
        <w:ind w:left="0"/>
        <w:jc w:val="left"/>
      </w:pPr>
      <w:r>
        <w:rPr>
          <w:rFonts w:ascii="Times New Roman"/>
          <w:b/>
          <w:i w:val="false"/>
          <w:color w:val="000000"/>
        </w:rPr>
        <w:t xml:space="preserve"> 
2. Мемлекеттік қызметтің көрсетілу тәртібі</w:t>
      </w:r>
    </w:p>
    <w:bookmarkEnd w:id="188"/>
    <w:bookmarkStart w:name="z607" w:id="189"/>
    <w:p>
      <w:pPr>
        <w:spacing w:after="0"/>
        <w:ind w:left="0"/>
        <w:jc w:val="both"/>
      </w:pPr>
      <w:r>
        <w:rPr>
          <w:rFonts w:ascii="Times New Roman"/>
          <w:b w:val="false"/>
          <w:i w:val="false"/>
          <w:color w:val="000000"/>
          <w:sz w:val="28"/>
        </w:rPr>
        <w:t>
      10. Мемлекеттік қызмет 1 жылдық оқу жылына белгіленеді. Жұмыс уақыты белгіленген график бойынша: 9.00 - 18.00-ге дейін, түскі үзіліс, демалыс және мерекелік күндер.</w:t>
      </w:r>
      <w:r>
        <w:br/>
      </w:r>
      <w:r>
        <w:rPr>
          <w:rFonts w:ascii="Times New Roman"/>
          <w:b w:val="false"/>
          <w:i w:val="false"/>
          <w:color w:val="000000"/>
          <w:sz w:val="28"/>
        </w:rPr>
        <w:t>
</w:t>
      </w:r>
      <w:r>
        <w:rPr>
          <w:rFonts w:ascii="Times New Roman"/>
          <w:b w:val="false"/>
          <w:i w:val="false"/>
          <w:color w:val="000000"/>
          <w:sz w:val="28"/>
        </w:rPr>
        <w:t>
      Қосымша жазылу мен жеделдетілген қызмет түрі қарастырылмаған.</w:t>
      </w:r>
      <w:r>
        <w:br/>
      </w:r>
      <w:r>
        <w:rPr>
          <w:rFonts w:ascii="Times New Roman"/>
          <w:b w:val="false"/>
          <w:i w:val="false"/>
          <w:color w:val="000000"/>
          <w:sz w:val="28"/>
        </w:rPr>
        <w:t>
</w:t>
      </w:r>
      <w:r>
        <w:rPr>
          <w:rFonts w:ascii="Times New Roman"/>
          <w:b w:val="false"/>
          <w:i w:val="false"/>
          <w:color w:val="000000"/>
          <w:sz w:val="28"/>
        </w:rPr>
        <w:t>
      11.Мемлекеттік қызметтің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 айналымына өтініш берілген күнен кейін 5 жұмыс күн аралығында қаралады.</w:t>
      </w:r>
      <w:r>
        <w:br/>
      </w:r>
      <w:r>
        <w:rPr>
          <w:rFonts w:ascii="Times New Roman"/>
          <w:b w:val="false"/>
          <w:i w:val="false"/>
          <w:color w:val="000000"/>
          <w:sz w:val="28"/>
        </w:rPr>
        <w:t>
</w:t>
      </w:r>
      <w:r>
        <w:rPr>
          <w:rFonts w:ascii="Times New Roman"/>
          <w:b w:val="false"/>
          <w:i w:val="false"/>
          <w:color w:val="000000"/>
          <w:sz w:val="28"/>
        </w:rPr>
        <w:t>
      2) Өтініш беруші 30 минут аралығында мемлекеттік қызметтің жауабын күтеді.</w:t>
      </w:r>
      <w:r>
        <w:br/>
      </w:r>
      <w:r>
        <w:rPr>
          <w:rFonts w:ascii="Times New Roman"/>
          <w:b w:val="false"/>
          <w:i w:val="false"/>
          <w:color w:val="000000"/>
          <w:sz w:val="28"/>
        </w:rPr>
        <w:t>
</w:t>
      </w:r>
      <w:r>
        <w:rPr>
          <w:rFonts w:ascii="Times New Roman"/>
          <w:b w:val="false"/>
          <w:i w:val="false"/>
          <w:color w:val="000000"/>
          <w:sz w:val="28"/>
        </w:rPr>
        <w:t>
      3) Өтініш қабылдаушы 30 минут аралығында жауабын күтеді.</w:t>
      </w:r>
      <w:r>
        <w:br/>
      </w:r>
      <w:r>
        <w:rPr>
          <w:rFonts w:ascii="Times New Roman"/>
          <w:b w:val="false"/>
          <w:i w:val="false"/>
          <w:color w:val="000000"/>
          <w:sz w:val="28"/>
        </w:rPr>
        <w:t>
</w:t>
      </w:r>
      <w:r>
        <w:rPr>
          <w:rFonts w:ascii="Times New Roman"/>
          <w:b w:val="false"/>
          <w:i w:val="false"/>
          <w:color w:val="000000"/>
          <w:sz w:val="28"/>
        </w:rPr>
        <w:t>
      12. Мемлекеттік қызмет мемлекеттік қызмет алушыларға қызмет көрсету үшін, оның ішінде мүмкіндігі шектеулі тұлғалар үшін жағдай жасалған ЖАО білім қарамағындағы жалпы білім беретін мектептердің ғимаратында көрсетіледі.</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алу үшін өтініш үлгісі мен қажетті құжаттар тізімі жалпы білім беретін мектептердің фойесінде орналастырылады, сонымен қатар аталған қызмет көрсетуге жауапты жалпы білім беретін мектеп қызметкерінде болады.</w:t>
      </w:r>
      <w:r>
        <w:br/>
      </w:r>
      <w:r>
        <w:rPr>
          <w:rFonts w:ascii="Times New Roman"/>
          <w:b w:val="false"/>
          <w:i w:val="false"/>
          <w:color w:val="000000"/>
          <w:sz w:val="28"/>
        </w:rPr>
        <w:t>
</w:t>
      </w:r>
      <w:r>
        <w:rPr>
          <w:rFonts w:ascii="Times New Roman"/>
          <w:b w:val="false"/>
          <w:i w:val="false"/>
          <w:color w:val="000000"/>
          <w:sz w:val="28"/>
        </w:rPr>
        <w:t>
      14. Құжаттар жалпы білім беретін мектептің аталған қызметті көрсетуге жауапты қызметкерінің бөлмесіне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барлық құжаттарды тапсырғанда Мемлекеттік қызметті алушыға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 нәтижесінжеткізу Мемлекеттік қызметті алушының немесе оның өкілінің жеке баруында өтініш түскен сәттен бастап 5 жұмыс күн өткесін жүзеге асырылады (ресми куәландырылған тиісті құжат болғанда).</w:t>
      </w:r>
      <w:r>
        <w:br/>
      </w:r>
      <w:r>
        <w:rPr>
          <w:rFonts w:ascii="Times New Roman"/>
          <w:b w:val="false"/>
          <w:i w:val="false"/>
          <w:color w:val="000000"/>
          <w:sz w:val="28"/>
        </w:rPr>
        <w:t>
</w:t>
      </w:r>
      <w:r>
        <w:rPr>
          <w:rFonts w:ascii="Times New Roman"/>
          <w:b w:val="false"/>
          <w:i w:val="false"/>
          <w:color w:val="000000"/>
          <w:sz w:val="28"/>
        </w:rPr>
        <w:t>
      17. Мемлекеттік қызмет көрсетуден бас тарту үшін Мемлекеттік қызметті алушының құжаттардың толық емес топтамасын ұсынуы негіз болады.</w:t>
      </w:r>
    </w:p>
    <w:bookmarkEnd w:id="189"/>
    <w:bookmarkStart w:name="z619" w:id="190"/>
    <w:p>
      <w:pPr>
        <w:spacing w:after="0"/>
        <w:ind w:left="0"/>
        <w:jc w:val="left"/>
      </w:pPr>
      <w:r>
        <w:rPr>
          <w:rFonts w:ascii="Times New Roman"/>
          <w:b/>
          <w:i w:val="false"/>
          <w:color w:val="000000"/>
        </w:rPr>
        <w:t xml:space="preserve"> 
3. Жұмыс қағидаттары</w:t>
      </w:r>
    </w:p>
    <w:bookmarkEnd w:id="190"/>
    <w:bookmarkStart w:name="z620" w:id="191"/>
    <w:p>
      <w:pPr>
        <w:spacing w:after="0"/>
        <w:ind w:left="0"/>
        <w:jc w:val="both"/>
      </w:pPr>
      <w:r>
        <w:rPr>
          <w:rFonts w:ascii="Times New Roman"/>
          <w:b w:val="false"/>
          <w:i w:val="false"/>
          <w:color w:val="000000"/>
          <w:sz w:val="28"/>
        </w:rPr>
        <w:t>
      18. Білім беру ұйымдарының қызметтері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жан-жақты және толық ақпарат беру;</w:t>
      </w:r>
      <w:r>
        <w:br/>
      </w:r>
      <w:r>
        <w:rPr>
          <w:rFonts w:ascii="Times New Roman"/>
          <w:b w:val="false"/>
          <w:i w:val="false"/>
          <w:color w:val="000000"/>
          <w:sz w:val="28"/>
        </w:rPr>
        <w:t>
</w:t>
      </w:r>
      <w:r>
        <w:rPr>
          <w:rFonts w:ascii="Times New Roman"/>
          <w:b w:val="false"/>
          <w:i w:val="false"/>
          <w:color w:val="000000"/>
          <w:sz w:val="28"/>
        </w:rPr>
        <w:t>
      5) қорғау және құпиялылық;</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мерзімінде алмаған құжаттарының сақталуын қамтамасыз ету.</w:t>
      </w:r>
    </w:p>
    <w:bookmarkEnd w:id="191"/>
    <w:bookmarkStart w:name="z627" w:id="192"/>
    <w:p>
      <w:pPr>
        <w:spacing w:after="0"/>
        <w:ind w:left="0"/>
        <w:jc w:val="left"/>
      </w:pPr>
      <w:r>
        <w:rPr>
          <w:rFonts w:ascii="Times New Roman"/>
          <w:b/>
          <w:i w:val="false"/>
          <w:color w:val="000000"/>
        </w:rPr>
        <w:t xml:space="preserve"> 
4. Жұмыс нәтижелерi</w:t>
      </w:r>
    </w:p>
    <w:bookmarkEnd w:id="192"/>
    <w:bookmarkStart w:name="z628" w:id="193"/>
    <w:p>
      <w:pPr>
        <w:spacing w:after="0"/>
        <w:ind w:left="0"/>
        <w:jc w:val="both"/>
      </w:pPr>
      <w:r>
        <w:rPr>
          <w:rFonts w:ascii="Times New Roman"/>
          <w:b w:val="false"/>
          <w:i w:val="false"/>
          <w:color w:val="000000"/>
          <w:sz w:val="28"/>
        </w:rPr>
        <w:t>
      19. Мемлекеттiк қызмет көрсету нәтижелерi осы регламентке қосымшаға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20. Мемлекеттiк қызметтің сапалық және тиiмдiлiк көрсеткiштерiнiң мақсатты мәнi жыл сайын Қазақстан Республикасы Білім және ғылым министрлігінің бұйрығымен бекiтiледi.</w:t>
      </w:r>
    </w:p>
    <w:bookmarkEnd w:id="193"/>
    <w:bookmarkStart w:name="z630" w:id="194"/>
    <w:p>
      <w:pPr>
        <w:spacing w:after="0"/>
        <w:ind w:left="0"/>
        <w:jc w:val="left"/>
      </w:pPr>
      <w:r>
        <w:rPr>
          <w:rFonts w:ascii="Times New Roman"/>
          <w:b/>
          <w:i w:val="false"/>
          <w:color w:val="000000"/>
        </w:rPr>
        <w:t xml:space="preserve"> 
5. Шағымдану тәртібі</w:t>
      </w:r>
    </w:p>
    <w:bookmarkEnd w:id="194"/>
    <w:bookmarkStart w:name="z631" w:id="195"/>
    <w:p>
      <w:pPr>
        <w:spacing w:after="0"/>
        <w:ind w:left="0"/>
        <w:jc w:val="both"/>
      </w:pPr>
      <w:r>
        <w:rPr>
          <w:rFonts w:ascii="Times New Roman"/>
          <w:b w:val="false"/>
          <w:i w:val="false"/>
          <w:color w:val="000000"/>
          <w:sz w:val="28"/>
        </w:rPr>
        <w:t>
      21. Шағым жазбаша нысанда пошта арқылы немесе қолданыстағы заңнамада көзделген жағдайларда электронды түрде жергілікті білім беру органдарының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22. Мемлекеттік қызмет көрсетудің сапасы бойынша наразылық болса, қызмет дөрекі көрсетілген жағдайда шағым Қазақстан Республикасы Білім және ғылым министрлігі Балалардың құқықтарын қорғау комитетіне мына мекенжай бойынша беріледі: Астана қаласы, «Министрліктер үйі» әкімшілік ғимараты, 11-кіреберіс, 945-кабинет.</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Қабылданған шағым жергілікті атқарушы білім беру органдарының кіріс хат-хабарларды есепке алу журналында тiркеледi және «Жеке және заңды тұлғалардың өтiнiштерiн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белгiленген мерзiмде қаралады.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өтiнiштiң күнi мен уақыты, қабылдаған адамның тегi, аты, әкесiнiң аты көрсетiлген талон берiледi.</w:t>
      </w:r>
      <w:r>
        <w:br/>
      </w:r>
      <w:r>
        <w:rPr>
          <w:rFonts w:ascii="Times New Roman"/>
          <w:b w:val="false"/>
          <w:i w:val="false"/>
          <w:color w:val="000000"/>
          <w:sz w:val="28"/>
        </w:rPr>
        <w:t>
</w:t>
      </w:r>
      <w:r>
        <w:rPr>
          <w:rFonts w:ascii="Times New Roman"/>
          <w:b w:val="false"/>
          <w:i w:val="false"/>
          <w:color w:val="000000"/>
          <w:sz w:val="28"/>
        </w:rPr>
        <w:t>
      25. Шағымды қарау нәтижесi мемлекеттік қызметті алушыға жазбаша түрде пошта немесе электронды пошта арқылы хабарланады.</w:t>
      </w:r>
    </w:p>
    <w:bookmarkEnd w:id="195"/>
    <w:bookmarkStart w:name="z636" w:id="196"/>
    <w:p>
      <w:pPr>
        <w:spacing w:after="0"/>
        <w:ind w:left="0"/>
        <w:jc w:val="both"/>
      </w:pPr>
      <w:r>
        <w:rPr>
          <w:rFonts w:ascii="Times New Roman"/>
          <w:b w:val="false"/>
          <w:i w:val="false"/>
          <w:color w:val="000000"/>
          <w:sz w:val="28"/>
        </w:rPr>
        <w:t xml:space="preserve">
«Жалпы орта білім беретін    </w:t>
      </w:r>
      <w:r>
        <w:br/>
      </w:r>
      <w:r>
        <w:rPr>
          <w:rFonts w:ascii="Times New Roman"/>
          <w:b w:val="false"/>
          <w:i w:val="false"/>
          <w:color w:val="000000"/>
          <w:sz w:val="28"/>
        </w:rPr>
        <w:t xml:space="preserve">
мектептердің тәрбиеленушілеріне </w:t>
      </w:r>
      <w:r>
        <w:br/>
      </w:r>
      <w:r>
        <w:rPr>
          <w:rFonts w:ascii="Times New Roman"/>
          <w:b w:val="false"/>
          <w:i w:val="false"/>
          <w:color w:val="000000"/>
          <w:sz w:val="28"/>
        </w:rPr>
        <w:t xml:space="preserve">
тегін тамақ беру жөніндегі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196"/>
    <w:bookmarkStart w:name="z637" w:id="197"/>
    <w:p>
      <w:pPr>
        <w:spacing w:after="0"/>
        <w:ind w:left="0"/>
        <w:jc w:val="left"/>
      </w:pPr>
      <w:r>
        <w:rPr>
          <w:rFonts w:ascii="Times New Roman"/>
          <w:b/>
          <w:i w:val="false"/>
          <w:color w:val="000000"/>
        </w:rPr>
        <w:t xml:space="preserve"> 
Жалпы орта білім беретін мектептердің тәрбиеленушілеріне тегін тамақ беру жөніндегі өтініш үлгісі</w:t>
      </w:r>
    </w:p>
    <w:bookmarkEnd w:id="197"/>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Мектеп атауы ___ ____</w:t>
      </w:r>
      <w:r>
        <w:br/>
      </w:r>
      <w:r>
        <w:rPr>
          <w:rFonts w:ascii="Times New Roman"/>
          <w:b w:val="false"/>
          <w:i w:val="false"/>
          <w:color w:val="000000"/>
          <w:sz w:val="28"/>
        </w:rPr>
        <w:t>
_______________ аудан</w:t>
      </w:r>
      <w:r>
        <w:br/>
      </w:r>
      <w:r>
        <w:rPr>
          <w:rFonts w:ascii="Times New Roman"/>
          <w:b w:val="false"/>
          <w:i w:val="false"/>
          <w:color w:val="000000"/>
          <w:sz w:val="28"/>
        </w:rPr>
        <w:t>
_______________ облыс</w:t>
      </w:r>
      <w:r>
        <w:br/>
      </w:r>
      <w:r>
        <w:rPr>
          <w:rFonts w:ascii="Times New Roman"/>
          <w:b w:val="false"/>
          <w:i w:val="false"/>
          <w:color w:val="000000"/>
          <w:sz w:val="28"/>
        </w:rPr>
        <w:t>
___________________</w:t>
      </w:r>
      <w:r>
        <w:br/>
      </w:r>
      <w:r>
        <w:rPr>
          <w:rFonts w:ascii="Times New Roman"/>
          <w:b w:val="false"/>
          <w:i w:val="false"/>
          <w:color w:val="000000"/>
          <w:sz w:val="28"/>
        </w:rPr>
        <w:t>
Мектеп директорының ТАӘ</w:t>
      </w:r>
      <w:r>
        <w:br/>
      </w:r>
      <w:r>
        <w:rPr>
          <w:rFonts w:ascii="Times New Roman"/>
          <w:b w:val="false"/>
          <w:i w:val="false"/>
          <w:color w:val="000000"/>
          <w:sz w:val="28"/>
        </w:rPr>
        <w:t>
______________________</w:t>
      </w:r>
      <w:r>
        <w:br/>
      </w:r>
      <w:r>
        <w:rPr>
          <w:rFonts w:ascii="Times New Roman"/>
          <w:b w:val="false"/>
          <w:i w:val="false"/>
          <w:color w:val="000000"/>
          <w:sz w:val="28"/>
        </w:rPr>
        <w:t>
Осы мекен-жайда тұратын</w:t>
      </w:r>
      <w:r>
        <w:br/>
      </w:r>
      <w:r>
        <w:rPr>
          <w:rFonts w:ascii="Times New Roman"/>
          <w:b w:val="false"/>
          <w:i w:val="false"/>
          <w:color w:val="000000"/>
          <w:sz w:val="28"/>
        </w:rPr>
        <w:t>
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w:t>
      </w:r>
    </w:p>
    <w:bookmarkStart w:name="z638" w:id="198"/>
    <w:p>
      <w:pPr>
        <w:spacing w:after="0"/>
        <w:ind w:left="0"/>
        <w:jc w:val="left"/>
      </w:pPr>
      <w:r>
        <w:rPr>
          <w:rFonts w:ascii="Times New Roman"/>
          <w:b/>
          <w:i w:val="false"/>
          <w:color w:val="000000"/>
        </w:rPr>
        <w:t xml:space="preserve"> 
Өтініш</w:t>
      </w:r>
    </w:p>
    <w:bookmarkEnd w:id="198"/>
    <w:p>
      <w:pPr>
        <w:spacing w:after="0"/>
        <w:ind w:left="0"/>
        <w:jc w:val="both"/>
      </w:pPr>
      <w:r>
        <w:rPr>
          <w:rFonts w:ascii="Times New Roman"/>
          <w:b w:val="false"/>
          <w:i w:val="false"/>
          <w:color w:val="000000"/>
          <w:sz w:val="28"/>
        </w:rPr>
        <w:t>      Сізден, менің балам (Т.А.Ә. туған жылы) оқитын (мектеп атауы, сынып) 20__- 20_ оқу жылындағы тегін тамақпен қамтылған оқушылар мен тәрбиеленушілер тізіміне қосуыңызды сұраймын</w:t>
      </w:r>
    </w:p>
    <w:p>
      <w:pPr>
        <w:spacing w:after="0"/>
        <w:ind w:left="0"/>
        <w:jc w:val="both"/>
      </w:pPr>
      <w:r>
        <w:rPr>
          <w:rFonts w:ascii="Times New Roman"/>
          <w:b w:val="false"/>
          <w:i w:val="false"/>
          <w:color w:val="000000"/>
          <w:sz w:val="28"/>
        </w:rPr>
        <w:t xml:space="preserve">Күні қолы           </w:t>
      </w:r>
      <w:r>
        <w:br/>
      </w:r>
      <w:r>
        <w:rPr>
          <w:rFonts w:ascii="Times New Roman"/>
          <w:b w:val="false"/>
          <w:i w:val="false"/>
          <w:color w:val="000000"/>
          <w:sz w:val="28"/>
        </w:rPr>
        <w:t>
___________ 20___ж.</w:t>
      </w:r>
    </w:p>
    <w:bookmarkStart w:name="z639" w:id="199"/>
    <w:p>
      <w:pPr>
        <w:spacing w:after="0"/>
        <w:ind w:left="0"/>
        <w:jc w:val="both"/>
      </w:pPr>
      <w:r>
        <w:rPr>
          <w:rFonts w:ascii="Times New Roman"/>
          <w:b w:val="false"/>
          <w:i w:val="false"/>
          <w:color w:val="000000"/>
          <w:sz w:val="28"/>
        </w:rPr>
        <w:t xml:space="preserve">
«Жалпы орта білім беретін    </w:t>
      </w:r>
      <w:r>
        <w:br/>
      </w:r>
      <w:r>
        <w:rPr>
          <w:rFonts w:ascii="Times New Roman"/>
          <w:b w:val="false"/>
          <w:i w:val="false"/>
          <w:color w:val="000000"/>
          <w:sz w:val="28"/>
        </w:rPr>
        <w:t xml:space="preserve">
мектептердің тәрбиеленушілеріне </w:t>
      </w:r>
      <w:r>
        <w:br/>
      </w:r>
      <w:r>
        <w:rPr>
          <w:rFonts w:ascii="Times New Roman"/>
          <w:b w:val="false"/>
          <w:i w:val="false"/>
          <w:color w:val="000000"/>
          <w:sz w:val="28"/>
        </w:rPr>
        <w:t xml:space="preserve">
тегін тамақ беру жөніндегі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199"/>
    <w:bookmarkStart w:name="z640" w:id="200"/>
    <w:p>
      <w:pPr>
        <w:spacing w:after="0"/>
        <w:ind w:left="0"/>
        <w:jc w:val="left"/>
      </w:pPr>
      <w:r>
        <w:rPr>
          <w:rFonts w:ascii="Times New Roman"/>
          <w:b/>
          <w:i w:val="false"/>
          <w:color w:val="000000"/>
        </w:rPr>
        <w:t xml:space="preserve"> 
Кесте. Сапа және тиімділік көрсеткіштерінің мәні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5"/>
        <w:gridCol w:w="2408"/>
        <w:gridCol w:w="2409"/>
        <w:gridCol w:w="2664"/>
      </w:tblGrid>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нормативтік мәні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жылға мақсатты мәні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көрсеткіштерінің ағымдағы мәні</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қызметтің көрсетілу жағдайларының % (үлесі)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қызметтің сапасына қанағаттанған мемлекеттік қызметті алушылардың % (үлесі)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Көрсетілген қызмет сапасымен және қызмет көрсету тәртібі туралы ақпаратпен қанағаттанған мемлекеттік қызметті алушылардың % (үлесі)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жететін ақпараттардың, қызметтердің % (үлесі)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шағымдану тәртібімен қанағаттанған мемлекеттік қызметті алушылардың % (үлесі)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мемлекеттік қызметті алушылардың % (үлесі)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