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59e0" w14:textId="6765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коммуналдық мүлкін мүліктік жалға беру (жалға алу) қағидасын бекіту туралы" Ақмола облысы әкімдігінің 2011 жылғы 29 қарашадағы № А-10/472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9 ақпандағы № А-2/61 қаулысы. Ақмола облысының Әділет департаментінде 2012 жылғы 6 наурызда № 3421 тіркелді. Күші жойылды - Ақмола облысы әкімдігінің 2013 жылғы 14 тамыздағы № А-7/348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әкімдігінің 14.08.2013 № А-7/348 (қол қойылған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«Ақмола облысының коммуналдық мүлкін мүліктік жалға беру (жалға алу) қағидасын бекіту туралы» Ақмола облысы әкімдігінің 2011 жылғы 29 қарашадағы № А-10/472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3416 болып тіркелген, 2012 жылғы 12 қаңтардағы «Акмолинская правда» және «Арқа ажары»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бекітілген, Ақмола облысының коммуналдық мүлкін мүліктік жалға беру (жалға алу) қағидасында: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Тұрғын үй емес мемлекеттік қордың жалдау ақысын есептеу кезінде қолданылатын коэффициенттер: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8201"/>
        <w:gridCol w:w="3123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Коэффициенттердің түрлері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Коэффициенттің мөлшері</w:t>
            </w:r>
          </w:p>
        </w:tc>
      </w:tr>
      <w:tr>
        <w:trPr>
          <w:trHeight w:val="405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үлгісін есепке алатын коэффициент (Кт):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кеңселік, әкімшілік, қоғамдық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ауыл шаруашылық қажеттіліктерінем арналған, өндірістік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қоймалық, гараждық, қазандық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9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жайдың түрін есепке алатын коэффициент (Кк)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ғимарат немесе ғимараттағы үй жай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жалғастыра салынған бөлігі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цоколдық (жартылай жертөле) бөлігі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жертөле бөлігі, төбесі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75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Жабдықталғандығының дәрежесін есепке алатын коэффициент (Кжд)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барлық инженерлік-техникалық құрылғылары бар үй-жайлар үшін (сумен жабдықтау, жылумен жабдықтау, электр қуаты, канализация) қандай да коммуникация түрі болмаған жағдайда әр түрге 0,1 азаяды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7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орналасуын есепке алатын коэффициент (Кр)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Көкшетау қаласы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қала, кент (аудан орталығының)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ауыл (село), кент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 Астана қаласы (Ақмола облысының коммуналдық меншігіне кіретін мүліктік жалға беру (жалға алу) объектілеріне)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 Солтүстік Қазақстан облысы (Ақмола облысының коммуналдық меншігіне кіретін мүліктік жалға беру (жалға алу) объектілеріне)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 Станционный кенті, Көкшетау қаласының Краснояр ауылдық округі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есепке алатын коэффициент (Кқт)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брокерлік қызмет және кедендік қызмет көрсету, банктердің, ломбардтардың, қызметтері құнды қағаздардың қызметімен байланысты болатын айырбастау пункттерінің және ұйымдардың, сақтандыру, инвестициялық компаниялар, нотариалды конторалар, адвокаттық контора, зергерлік шеберхана қызметтері үшін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қоғамдық тамақтануды, қонақ үй қызметін, сауда немесе сауда-делдалдық қызметті ұйымдастыруға арналған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облыста қызметтерді ұйымдастыруға арналған: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орта білім;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мектепке дейінгі тәрбиелеу және оқыту;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жоғары, техникалық және кәсіптік білім;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денсаулық сақтау, мәдениет, туризм және спорт саласында қызметтерді ұйымдастыруға арналған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техникалық және кәсіптік оқу бағдарламасы бастапқы, негізгі орта, жалпы орта білім беру бағдарламаларын іске асыратын оқу орындарында оқушылардың тамақтануын және буфеттерді ұйымдастыруға арналған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мемлекеттік заңды тұлғалар орналасқан ғимараттарда, кіруін шектетумен осы мекемелердің және кәсіпорындардың жұмыс кестесінен аспайтын жұмыс кестесімен (бөлшек сауда) қызметшілердің тамақтануын және буфеттерді ұйымдастыруға арналған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жарғылық қызметті іске асыратын ғимараттарда, осы мекемелердің және кәсіпорындардың жұмыс кестесінен аспайтын жұмыс кестесімен (бөлшек сауда) мемлекеттік заңды тұлғалардың тамақтануын және буфеттерді ұйымдастыруға арналған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жылумен, электрмен, сумен қамтамасыз етуді және қатты тұрмыстық қалдықтарды шығаруды ұйымдастыруға арналған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пошталық қызмет саласында қызметтерді ұсынуға арналған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басқаларға арналған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 алушының ұйымдастыру-құқықтық нысанын ескеретін коэффициент (Кұқн):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қайырымдылыққа арналған және коммерциялық емес ұйымдарға арналған (үкіметтік емес ұйымдардан басқа)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үкіметтік емес ұйымдарға арналған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басқаларға арналған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«58. Шартқа қол қойылғаннан кейін он жұмыс күнінен кешіктірмей объектіні баланс ұстаушы жалға беруші бекіткен қабылдау-беру актісі бойынша жалдаушығы береді. Қабылдау-беру актісінде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акт жасалған орын мен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2 ) өкілдері оларға сәйкес тараптардың мүдделерін білдіруге уәкілетті құжаттардың атауы мен деректемелері;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объектіні беру жүргізілетін мүліктік жалға беру (жалға алу) шарттың нөмірі мен қол қойылған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берілетін объектінің анықталған тізбесімен бірге техникалық жай-күйі;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тараптардың мөрлері және қолдары көрсетіледі.».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Д.З.Әділбековке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Ақмола облысының әкімі                     Қ.Қожамжаров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