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9187" w14:textId="baf9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коммуналдық қызмет шығындарын өтеуге 2012 жылға арналған әлеуметтік көмек көрсету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9 ақпандағы № А-2/59 қаулысы. Ақмола облысының Әділет департаментінде 2012 жылғы 6 наурызда № 3422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«Ұлы Отан соғысының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қатысушылары мен мүгедектеріне және соларға теңестірілген адамдарға жеңілдіктер мен оларды әлеуметтік қорғау туралы» Қазақстан Республикасының 1995 жылғы 28 сәуірдегі,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туралы» Қазақстан Республикасының 2001 жылғы 23 қаңтардағы Заңдарына сәйкес, Ақмола облыстық мәслихаттың 2011 жылғы 2 желтоқсандағы «2012-2014 жылдарға арналған облыстық бюджет туралы» № 4С-39-2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(Нормативтік құқықтық актілерді мемлекеттік тіркеу тізілімінде № 3414 болып тіркелген)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мүгедектеріне коммуналдық қызмет шығындарына облыстық бюджеттен аудандар, Көкшетау және Степногорск қалаларының бюджеттеріне бөлінетін ағымдағы нысаналы трансферттер есебінен 100 пайыз мөлшерінде қосымша шаралар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Ақмола облысы әкімдігінің 2012.08.14 </w:t>
      </w:r>
      <w:r>
        <w:rPr>
          <w:rFonts w:ascii="Times New Roman"/>
          <w:b w:val="false"/>
          <w:i w:val="false"/>
          <w:color w:val="000000"/>
          <w:sz w:val="28"/>
        </w:rPr>
        <w:t>№ А-9/401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Аудандар, Көкшетау және Степногорск қалаларының әкімдіктері, «Ақмола облысының жұмыспен қамтуды және әлеуметтік бағдарламаларды үйлестіру басқармасы» мемлекеттік мекемесі осы қаулыдан туындайтын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2012 жылдың 1 қаңтарынан кейін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