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25706" w14:textId="67257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облыстық мәслихатының 2011 жылғы 2 желтоқсандағы № 4С-39-2 "2012-2014 жылдарға арналған облыстық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облыстық мәслихатының 2012 жылғы 29 наурыздағы № 5С-3-3 шешімі. Ақмола облысының Әділет департаментінде 2012 жылғы 6 сәуірде № 3425 тіркелді. Қолданылу мерзімінің аяқталуына байланысты күші жойылды - (Ақмола облыстық мәслихатының 2014 жылғы 25 желтоқсандағы № 2-1-683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(Ақмола облыстық мәслихатының 25.12.2014 № 2-1-683 хатымен).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и пунктуация сақталған.</w:t>
      </w:r>
    </w:p>
    <w:bookmarkStart w:name="z1" w:id="0"/>
    <w:p>
      <w:pPr>
        <w:spacing w:after="0"/>
        <w:ind w:left="0"/>
        <w:jc w:val="both"/>
      </w:pPr>
      <w:r>
        <w:rPr>
          <w:rFonts w:ascii="Times New Roman"/>
          <w:b w:val="false"/>
          <w:i w:val="false"/>
          <w:color w:val="000000"/>
          <w:sz w:val="28"/>
        </w:rPr>
        <w:t>
      2008 жылғы 4 желтоқсандағы Қазақстан Республикасының Бюджет кодексiнiң 106 бабының 2 тармағының </w:t>
      </w:r>
      <w:r>
        <w:rPr>
          <w:rFonts w:ascii="Times New Roman"/>
          <w:b w:val="false"/>
          <w:i w:val="false"/>
          <w:color w:val="000000"/>
          <w:sz w:val="28"/>
        </w:rPr>
        <w:t>2) тармақшасына</w:t>
      </w:r>
      <w:r>
        <w:rPr>
          <w:rFonts w:ascii="Times New Roman"/>
          <w:b w:val="false"/>
          <w:i w:val="false"/>
          <w:color w:val="000000"/>
          <w:sz w:val="28"/>
        </w:rPr>
        <w:t>, «Қазақстан Республикасындағы жергiлiктi мемлекеттiк басқару және өзiн-өзi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Қазақстан Республикасы Үкіметінің «2012 – 2014 жылдарға арналған республикалық бюджет туралы» Қазақстан Республикасының Заңын іске асыру туралы» Қазақстан Республикасы Yкiметiнiң 2011 жылғы 1 желтоқсандағы № 1428 қаулысына өзгерiстер мен толықтырулар енгiзу туралы» 2012 жылғы 20 наурыздағы № 350 </w:t>
      </w:r>
      <w:r>
        <w:rPr>
          <w:rFonts w:ascii="Times New Roman"/>
          <w:b w:val="false"/>
          <w:i w:val="false"/>
          <w:color w:val="000000"/>
          <w:sz w:val="28"/>
        </w:rPr>
        <w:t>қаулысы</w:t>
      </w:r>
      <w:r>
        <w:rPr>
          <w:rFonts w:ascii="Times New Roman"/>
          <w:b w:val="false"/>
          <w:i w:val="false"/>
          <w:color w:val="000000"/>
          <w:sz w:val="28"/>
        </w:rPr>
        <w:t xml:space="preserve"> негізінде Ақмола облыстық мәслихаты ШЕШІМ ЕТТІ:</w:t>
      </w:r>
      <w:r>
        <w:br/>
      </w:r>
      <w:r>
        <w:rPr>
          <w:rFonts w:ascii="Times New Roman"/>
          <w:b w:val="false"/>
          <w:i w:val="false"/>
          <w:color w:val="000000"/>
          <w:sz w:val="28"/>
        </w:rPr>
        <w:t>
</w:t>
      </w:r>
      <w:r>
        <w:rPr>
          <w:rFonts w:ascii="Times New Roman"/>
          <w:b w:val="false"/>
          <w:i w:val="false"/>
          <w:color w:val="000000"/>
          <w:sz w:val="28"/>
        </w:rPr>
        <w:t>
      1. Ақмола облыстық мәслихатының «2012 - 2014 жылдарға арналған облыстық бюджет туралы» 2011 жылғы 2 желтоқсандағы № 4С-39-2 (нормативтік құқықтық актілерді мемлекеттік тіркеудің тізілімінде № 3414 тіркелген, 2012 жылдың 5 қаңтарында «Арқа ажары» газетінде, 2012 жылдың 5 қаңтарында «Акмолинская правда»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 2012 – 2014 жылдарға арналған облыстық бюджет 1, 2 және 3 қосымшаларға сәйкес, оның iшiнде 2012 жылға келесi көлемдерде бекiтiлсiн:</w:t>
      </w:r>
      <w:r>
        <w:br/>
      </w:r>
      <w:r>
        <w:rPr>
          <w:rFonts w:ascii="Times New Roman"/>
          <w:b w:val="false"/>
          <w:i w:val="false"/>
          <w:color w:val="000000"/>
          <w:sz w:val="28"/>
        </w:rPr>
        <w:t>
      1) кiрiстер – 112 476 901,3 мың теңге, оның iшiнде:</w:t>
      </w:r>
      <w:r>
        <w:br/>
      </w:r>
      <w:r>
        <w:rPr>
          <w:rFonts w:ascii="Times New Roman"/>
          <w:b w:val="false"/>
          <w:i w:val="false"/>
          <w:color w:val="000000"/>
          <w:sz w:val="28"/>
        </w:rPr>
        <w:t>
      салықтық түсiмдер – 9 817 993,0 мың теңге;</w:t>
      </w:r>
      <w:r>
        <w:br/>
      </w:r>
      <w:r>
        <w:rPr>
          <w:rFonts w:ascii="Times New Roman"/>
          <w:b w:val="false"/>
          <w:i w:val="false"/>
          <w:color w:val="000000"/>
          <w:sz w:val="28"/>
        </w:rPr>
        <w:t>
      салықтық емес түсiмдер – 337 378,0 мың теңге;</w:t>
      </w:r>
      <w:r>
        <w:br/>
      </w:r>
      <w:r>
        <w:rPr>
          <w:rFonts w:ascii="Times New Roman"/>
          <w:b w:val="false"/>
          <w:i w:val="false"/>
          <w:color w:val="000000"/>
          <w:sz w:val="28"/>
        </w:rPr>
        <w:t>
      негiзгi капиталды сатудан түскен түсiмдер – 2 506,0 мың теңге;</w:t>
      </w:r>
      <w:r>
        <w:br/>
      </w:r>
      <w:r>
        <w:rPr>
          <w:rFonts w:ascii="Times New Roman"/>
          <w:b w:val="false"/>
          <w:i w:val="false"/>
          <w:color w:val="000000"/>
          <w:sz w:val="28"/>
        </w:rPr>
        <w:t>
      трансферттердің түсiмдерi – 102 319 024,3 мың теңге;</w:t>
      </w:r>
      <w:r>
        <w:br/>
      </w:r>
      <w:r>
        <w:rPr>
          <w:rFonts w:ascii="Times New Roman"/>
          <w:b w:val="false"/>
          <w:i w:val="false"/>
          <w:color w:val="000000"/>
          <w:sz w:val="28"/>
        </w:rPr>
        <w:t>
      2) шығындар – 114 806 640,9 мың теңге;</w:t>
      </w:r>
      <w:r>
        <w:br/>
      </w:r>
      <w:r>
        <w:rPr>
          <w:rFonts w:ascii="Times New Roman"/>
          <w:b w:val="false"/>
          <w:i w:val="false"/>
          <w:color w:val="000000"/>
          <w:sz w:val="28"/>
        </w:rPr>
        <w:t>
      3) таза бюджеттiк кредит беру – 987 772,0 мың теңге, оның iшiнде:</w:t>
      </w:r>
      <w:r>
        <w:br/>
      </w:r>
      <w:r>
        <w:rPr>
          <w:rFonts w:ascii="Times New Roman"/>
          <w:b w:val="false"/>
          <w:i w:val="false"/>
          <w:color w:val="000000"/>
          <w:sz w:val="28"/>
        </w:rPr>
        <w:t>
      бюджеттiк кредиттер – 1 625 045,0 мың теңге;</w:t>
      </w:r>
      <w:r>
        <w:br/>
      </w:r>
      <w:r>
        <w:rPr>
          <w:rFonts w:ascii="Times New Roman"/>
          <w:b w:val="false"/>
          <w:i w:val="false"/>
          <w:color w:val="000000"/>
          <w:sz w:val="28"/>
        </w:rPr>
        <w:t>
      бюджеттiк кредиттердi өтеу – 637 273,0 мың теңге;</w:t>
      </w:r>
      <w:r>
        <w:br/>
      </w:r>
      <w:r>
        <w:rPr>
          <w:rFonts w:ascii="Times New Roman"/>
          <w:b w:val="false"/>
          <w:i w:val="false"/>
          <w:color w:val="000000"/>
          <w:sz w:val="28"/>
        </w:rPr>
        <w:t>
      4) қаржы активтерiмен жасалатын операциялар бойынша сальдо – 468 161,0 мың теңге, оның iшiнде:</w:t>
      </w:r>
      <w:r>
        <w:br/>
      </w:r>
      <w:r>
        <w:rPr>
          <w:rFonts w:ascii="Times New Roman"/>
          <w:b w:val="false"/>
          <w:i w:val="false"/>
          <w:color w:val="000000"/>
          <w:sz w:val="28"/>
        </w:rPr>
        <w:t>
      қаржы активтерiн сатып алу – 468 161,0 мың теңге;</w:t>
      </w:r>
      <w:r>
        <w:br/>
      </w:r>
      <w:r>
        <w:rPr>
          <w:rFonts w:ascii="Times New Roman"/>
          <w:b w:val="false"/>
          <w:i w:val="false"/>
          <w:color w:val="000000"/>
          <w:sz w:val="28"/>
        </w:rPr>
        <w:t>
      5) бюджет тапшылығы (профицит) – - 3 785 672,6 мың теңге;</w:t>
      </w:r>
      <w:r>
        <w:br/>
      </w:r>
      <w:r>
        <w:rPr>
          <w:rFonts w:ascii="Times New Roman"/>
          <w:b w:val="false"/>
          <w:i w:val="false"/>
          <w:color w:val="000000"/>
          <w:sz w:val="28"/>
        </w:rPr>
        <w:t>
      6) бюджет тапшылығын қаржыландыру (профициттi пайдалану) – 3 785 672,6 мың теңге.»;</w:t>
      </w:r>
      <w:r>
        <w:br/>
      </w:r>
      <w:r>
        <w:rPr>
          <w:rFonts w:ascii="Times New Roman"/>
          <w:b w:val="false"/>
          <w:i w:val="false"/>
          <w:color w:val="000000"/>
          <w:sz w:val="28"/>
        </w:rPr>
        <w:t>
      </w:t>
      </w:r>
      <w:r>
        <w:rPr>
          <w:rFonts w:ascii="Times New Roman"/>
          <w:b w:val="false"/>
          <w:i w:val="false"/>
          <w:color w:val="000000"/>
          <w:sz w:val="28"/>
        </w:rPr>
        <w:t>7 тармақтың</w:t>
      </w:r>
      <w:r>
        <w:rPr>
          <w:rFonts w:ascii="Times New Roman"/>
          <w:b w:val="false"/>
          <w:i w:val="false"/>
          <w:color w:val="000000"/>
          <w:sz w:val="28"/>
        </w:rPr>
        <w:t xml:space="preserve"> төртінші абзацы жаңа редакцияда жазылсын:</w:t>
      </w:r>
      <w:r>
        <w:br/>
      </w:r>
      <w:r>
        <w:rPr>
          <w:rFonts w:ascii="Times New Roman"/>
          <w:b w:val="false"/>
          <w:i w:val="false"/>
          <w:color w:val="000000"/>
          <w:sz w:val="28"/>
        </w:rPr>
        <w:t>
      «мемлекеттiк сәулет-құрылыстық бақылау және лицензиялау мәселелерi бойынша 40 388 мың теңге сомасында;»;</w:t>
      </w:r>
      <w:r>
        <w:br/>
      </w:r>
      <w:r>
        <w:rPr>
          <w:rFonts w:ascii="Times New Roman"/>
          <w:b w:val="false"/>
          <w:i w:val="false"/>
          <w:color w:val="000000"/>
          <w:sz w:val="28"/>
        </w:rPr>
        <w:t>
      </w:t>
      </w:r>
      <w:r>
        <w:rPr>
          <w:rFonts w:ascii="Times New Roman"/>
          <w:b w:val="false"/>
          <w:i w:val="false"/>
          <w:color w:val="000000"/>
          <w:sz w:val="28"/>
        </w:rPr>
        <w:t>9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«9. 2012 жылға арналған облыстық жергiлiктi атқарушы органның резервi 199 709 мың теңге сомасында бекiтiлсiн.»;</w:t>
      </w:r>
      <w:r>
        <w:br/>
      </w:r>
      <w:r>
        <w:rPr>
          <w:rFonts w:ascii="Times New Roman"/>
          <w:b w:val="false"/>
          <w:i w:val="false"/>
          <w:color w:val="000000"/>
          <w:sz w:val="28"/>
        </w:rPr>
        <w:t>
      көрсетілген </w:t>
      </w:r>
      <w:r>
        <w:rPr>
          <w:rFonts w:ascii="Times New Roman"/>
          <w:b w:val="false"/>
          <w:i w:val="false"/>
          <w:color w:val="000000"/>
          <w:sz w:val="28"/>
        </w:rPr>
        <w:t>шешімнің 1</w:t>
      </w:r>
      <w:r>
        <w:rPr>
          <w:rFonts w:ascii="Times New Roman"/>
          <w:b w:val="false"/>
          <w:i w:val="false"/>
          <w:color w:val="000000"/>
          <w:sz w:val="28"/>
        </w:rPr>
        <w:t>, </w:t>
      </w:r>
      <w:r>
        <w:rPr>
          <w:rFonts w:ascii="Times New Roman"/>
          <w:b w:val="false"/>
          <w:i w:val="false"/>
          <w:color w:val="000000"/>
          <w:sz w:val="28"/>
        </w:rPr>
        <w:t>4 қосымшалары</w:t>
      </w:r>
      <w:r>
        <w:rPr>
          <w:rFonts w:ascii="Times New Roman"/>
          <w:b w:val="false"/>
          <w:i w:val="false"/>
          <w:color w:val="000000"/>
          <w:sz w:val="28"/>
        </w:rPr>
        <w:t xml:space="preserve"> осы </w:t>
      </w:r>
      <w:r>
        <w:rPr>
          <w:rFonts w:ascii="Times New Roman"/>
          <w:b w:val="false"/>
          <w:i w:val="false"/>
          <w:color w:val="000000"/>
          <w:sz w:val="28"/>
        </w:rPr>
        <w:t>шешімнің 1</w:t>
      </w:r>
      <w:r>
        <w:rPr>
          <w:rFonts w:ascii="Times New Roman"/>
          <w:b w:val="false"/>
          <w:i w:val="false"/>
          <w:color w:val="000000"/>
          <w:sz w:val="28"/>
        </w:rPr>
        <w:t>,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шешiм Ақмола облысының Әдiлет департаментiнде мемлекеттiк тiркелген күннен бастап күшiне енедi және 2012 жылдың 1 қаңтарынан бастап қолданысқа енгiзiледi.</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Ақмола облыстық</w:t>
      </w:r>
      <w:r>
        <w:br/>
      </w:r>
      <w:r>
        <w:rPr>
          <w:rFonts w:ascii="Times New Roman"/>
          <w:b w:val="false"/>
          <w:i w:val="false"/>
          <w:color w:val="000000"/>
          <w:sz w:val="28"/>
        </w:rPr>
        <w:t>
</w:t>
      </w:r>
      <w:r>
        <w:rPr>
          <w:rFonts w:ascii="Times New Roman"/>
          <w:b w:val="false"/>
          <w:i/>
          <w:color w:val="000000"/>
          <w:sz w:val="28"/>
        </w:rPr>
        <w:t>      мәслихаты сессиясының</w:t>
      </w:r>
      <w:r>
        <w:br/>
      </w:r>
      <w:r>
        <w:rPr>
          <w:rFonts w:ascii="Times New Roman"/>
          <w:b w:val="false"/>
          <w:i w:val="false"/>
          <w:color w:val="000000"/>
          <w:sz w:val="28"/>
        </w:rPr>
        <w:t>
</w:t>
      </w:r>
      <w:r>
        <w:rPr>
          <w:rFonts w:ascii="Times New Roman"/>
          <w:b w:val="false"/>
          <w:i/>
          <w:color w:val="000000"/>
          <w:sz w:val="28"/>
        </w:rPr>
        <w:t>      төрағасы                                   А.Куликов</w:t>
      </w:r>
    </w:p>
    <w:p>
      <w:pPr>
        <w:spacing w:after="0"/>
        <w:ind w:left="0"/>
        <w:jc w:val="both"/>
      </w:pPr>
      <w:r>
        <w:rPr>
          <w:rFonts w:ascii="Times New Roman"/>
          <w:b w:val="false"/>
          <w:i/>
          <w:color w:val="000000"/>
          <w:sz w:val="28"/>
        </w:rPr>
        <w:t>      Ақмола облыстық</w:t>
      </w:r>
      <w:r>
        <w:br/>
      </w:r>
      <w:r>
        <w:rPr>
          <w:rFonts w:ascii="Times New Roman"/>
          <w:b w:val="false"/>
          <w:i w:val="false"/>
          <w:color w:val="000000"/>
          <w:sz w:val="28"/>
        </w:rPr>
        <w:t>
</w:t>
      </w:r>
      <w:r>
        <w:rPr>
          <w:rFonts w:ascii="Times New Roman"/>
          <w:b w:val="false"/>
          <w:i/>
          <w:color w:val="000000"/>
          <w:sz w:val="28"/>
        </w:rPr>
        <w:t>      мәслихатының хатшысы                       Н.Дьячек</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w:t>
      </w:r>
      <w:r>
        <w:rPr>
          <w:rFonts w:ascii="Times New Roman"/>
          <w:b w:val="false"/>
          <w:i/>
          <w:color w:val="000000"/>
          <w:sz w:val="28"/>
        </w:rPr>
        <w:t>Ақмола облысының әкімі                     Қ.Қожамжаров</w:t>
      </w:r>
    </w:p>
    <w:p>
      <w:pPr>
        <w:spacing w:after="0"/>
        <w:ind w:left="0"/>
        <w:jc w:val="both"/>
      </w:pPr>
      <w:r>
        <w:rPr>
          <w:rFonts w:ascii="Times New Roman"/>
          <w:b w:val="false"/>
          <w:i/>
          <w:color w:val="000000"/>
          <w:sz w:val="28"/>
        </w:rPr>
        <w:t>      «Ақмола облысының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w:t>
      </w:r>
      <w:r>
        <w:br/>
      </w:r>
      <w:r>
        <w:rPr>
          <w:rFonts w:ascii="Times New Roman"/>
          <w:b w:val="false"/>
          <w:i w:val="false"/>
          <w:color w:val="000000"/>
          <w:sz w:val="28"/>
        </w:rPr>
        <w:t>
</w:t>
      </w:r>
      <w:r>
        <w:rPr>
          <w:rFonts w:ascii="Times New Roman"/>
          <w:b w:val="false"/>
          <w:i/>
          <w:color w:val="000000"/>
          <w:sz w:val="28"/>
        </w:rPr>
        <w:t>      басқармасы» мемлекеттік</w:t>
      </w:r>
      <w:r>
        <w:br/>
      </w:r>
      <w:r>
        <w:rPr>
          <w:rFonts w:ascii="Times New Roman"/>
          <w:b w:val="false"/>
          <w:i w:val="false"/>
          <w:color w:val="000000"/>
          <w:sz w:val="28"/>
        </w:rPr>
        <w:t>
</w:t>
      </w:r>
      <w:r>
        <w:rPr>
          <w:rFonts w:ascii="Times New Roman"/>
          <w:b w:val="false"/>
          <w:i/>
          <w:color w:val="000000"/>
          <w:sz w:val="28"/>
        </w:rPr>
        <w:t>      мекемесінің бастығы                        М.Тақамбаев</w:t>
      </w:r>
    </w:p>
    <w:bookmarkStart w:name="z4" w:id="1"/>
    <w:p>
      <w:pPr>
        <w:spacing w:after="0"/>
        <w:ind w:left="0"/>
        <w:jc w:val="both"/>
      </w:pPr>
      <w:r>
        <w:rPr>
          <w:rFonts w:ascii="Times New Roman"/>
          <w:b w:val="false"/>
          <w:i w:val="false"/>
          <w:color w:val="000000"/>
          <w:sz w:val="28"/>
        </w:rPr>
        <w:t>
Ақмола облыстық</w:t>
      </w:r>
      <w:r>
        <w:br/>
      </w:r>
      <w:r>
        <w:rPr>
          <w:rFonts w:ascii="Times New Roman"/>
          <w:b w:val="false"/>
          <w:i w:val="false"/>
          <w:color w:val="000000"/>
          <w:sz w:val="28"/>
        </w:rPr>
        <w:t>
мәслихатының 2012 жылғы</w:t>
      </w:r>
      <w:r>
        <w:br/>
      </w:r>
      <w:r>
        <w:rPr>
          <w:rFonts w:ascii="Times New Roman"/>
          <w:b w:val="false"/>
          <w:i w:val="false"/>
          <w:color w:val="000000"/>
          <w:sz w:val="28"/>
        </w:rPr>
        <w:t>
29 наурыздағы № 5С-3-3</w:t>
      </w:r>
      <w:r>
        <w:br/>
      </w:r>
      <w:r>
        <w:rPr>
          <w:rFonts w:ascii="Times New Roman"/>
          <w:b w:val="false"/>
          <w:i w:val="false"/>
          <w:color w:val="000000"/>
          <w:sz w:val="28"/>
        </w:rPr>
        <w:t>
шешіміне 1 қосымша</w:t>
      </w:r>
    </w:p>
    <w:bookmarkEnd w:id="1"/>
    <w:p>
      <w:pPr>
        <w:spacing w:after="0"/>
        <w:ind w:left="0"/>
        <w:jc w:val="both"/>
      </w:pPr>
      <w:r>
        <w:rPr>
          <w:rFonts w:ascii="Times New Roman"/>
          <w:b w:val="false"/>
          <w:i w:val="false"/>
          <w:color w:val="000000"/>
          <w:sz w:val="28"/>
        </w:rPr>
        <w:t>Ақмола облыстық</w:t>
      </w:r>
      <w:r>
        <w:br/>
      </w:r>
      <w:r>
        <w:rPr>
          <w:rFonts w:ascii="Times New Roman"/>
          <w:b w:val="false"/>
          <w:i w:val="false"/>
          <w:color w:val="000000"/>
          <w:sz w:val="28"/>
        </w:rPr>
        <w:t>
мәслихатының 2011 жылғы</w:t>
      </w:r>
      <w:r>
        <w:br/>
      </w:r>
      <w:r>
        <w:rPr>
          <w:rFonts w:ascii="Times New Roman"/>
          <w:b w:val="false"/>
          <w:i w:val="false"/>
          <w:color w:val="000000"/>
          <w:sz w:val="28"/>
        </w:rPr>
        <w:t>
2 желтоқсандағы № 4С-39-2</w:t>
      </w:r>
      <w:r>
        <w:br/>
      </w:r>
      <w:r>
        <w:rPr>
          <w:rFonts w:ascii="Times New Roman"/>
          <w:b w:val="false"/>
          <w:i w:val="false"/>
          <w:color w:val="000000"/>
          <w:sz w:val="28"/>
        </w:rPr>
        <w:t>
шешіміне 1 қосымша</w:t>
      </w:r>
    </w:p>
    <w:p>
      <w:pPr>
        <w:spacing w:after="0"/>
        <w:ind w:left="0"/>
        <w:jc w:val="left"/>
      </w:pPr>
      <w:r>
        <w:rPr>
          <w:rFonts w:ascii="Times New Roman"/>
          <w:b/>
          <w:i w:val="false"/>
          <w:color w:val="000000"/>
        </w:rPr>
        <w:t xml:space="preserve"> 2012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527"/>
        <w:gridCol w:w="527"/>
        <w:gridCol w:w="7073"/>
        <w:gridCol w:w="2432"/>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1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31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0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112 476 901,3</w:t>
            </w:r>
          </w:p>
        </w:tc>
      </w:tr>
      <w:tr>
        <w:trPr>
          <w:trHeight w:val="45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9 817 993,0</w:t>
            </w:r>
          </w:p>
        </w:tc>
      </w:tr>
      <w:tr>
        <w:trPr>
          <w:trHeight w:val="45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8 646 923,0</w:t>
            </w:r>
          </w:p>
        </w:tc>
      </w:tr>
      <w:tr>
        <w:trPr>
          <w:trHeight w:val="45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8 646 923,0</w:t>
            </w:r>
          </w:p>
        </w:tc>
      </w:tr>
      <w:tr>
        <w:trPr>
          <w:trHeight w:val="75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1 171 070,0</w:t>
            </w:r>
          </w:p>
        </w:tc>
      </w:tr>
      <w:tr>
        <w:trPr>
          <w:trHeight w:val="78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1 171 070,0</w:t>
            </w:r>
          </w:p>
        </w:tc>
      </w:tr>
      <w:tr>
        <w:trPr>
          <w:trHeight w:val="45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337 378,0</w:t>
            </w:r>
          </w:p>
        </w:tc>
      </w:tr>
      <w:tr>
        <w:trPr>
          <w:trHeight w:val="48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меншiктен түсетiн кiрiстер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33 731,0</w:t>
            </w:r>
          </w:p>
        </w:tc>
      </w:tr>
      <w:tr>
        <w:trPr>
          <w:trHeight w:val="90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5 497,0</w:t>
            </w:r>
          </w:p>
        </w:tc>
      </w:tr>
      <w:tr>
        <w:trPr>
          <w:trHeight w:val="84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21 792,0</w:t>
            </w:r>
          </w:p>
        </w:tc>
      </w:tr>
      <w:tr>
        <w:trPr>
          <w:trHeight w:val="94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6 442,0</w:t>
            </w:r>
          </w:p>
        </w:tc>
      </w:tr>
      <w:tr>
        <w:trPr>
          <w:trHeight w:val="109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3 005,0</w:t>
            </w:r>
          </w:p>
        </w:tc>
      </w:tr>
      <w:tr>
        <w:trPr>
          <w:trHeight w:val="124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3 005,0</w:t>
            </w:r>
          </w:p>
        </w:tc>
      </w:tr>
      <w:tr>
        <w:trPr>
          <w:trHeight w:val="150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311,0</w:t>
            </w:r>
          </w:p>
        </w:tc>
      </w:tr>
      <w:tr>
        <w:trPr>
          <w:trHeight w:val="150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311,0</w:t>
            </w:r>
          </w:p>
        </w:tc>
      </w:tr>
      <w:tr>
        <w:trPr>
          <w:trHeight w:val="196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154 843,0</w:t>
            </w:r>
          </w:p>
        </w:tc>
      </w:tr>
      <w:tr>
        <w:trPr>
          <w:trHeight w:val="26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түсетiн түсiмдердi қоспағанда,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154 843,0</w:t>
            </w:r>
          </w:p>
        </w:tc>
      </w:tr>
      <w:tr>
        <w:trPr>
          <w:trHeight w:val="66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145 488,0</w:t>
            </w:r>
          </w:p>
        </w:tc>
      </w:tr>
      <w:tr>
        <w:trPr>
          <w:trHeight w:val="58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145 488,0</w:t>
            </w:r>
          </w:p>
        </w:tc>
      </w:tr>
      <w:tr>
        <w:trPr>
          <w:trHeight w:val="54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2 506,0</w:t>
            </w:r>
          </w:p>
        </w:tc>
      </w:tr>
      <w:tr>
        <w:trPr>
          <w:trHeight w:val="82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2 506,0</w:t>
            </w:r>
          </w:p>
        </w:tc>
      </w:tr>
      <w:tr>
        <w:trPr>
          <w:trHeight w:val="94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2 506,0</w:t>
            </w:r>
          </w:p>
        </w:tc>
      </w:tr>
      <w:tr>
        <w:trPr>
          <w:trHeight w:val="48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102 319 024,3</w:t>
            </w:r>
          </w:p>
        </w:tc>
      </w:tr>
      <w:tr>
        <w:trPr>
          <w:trHeight w:val="94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2 299 605,3</w:t>
            </w:r>
          </w:p>
        </w:tc>
      </w:tr>
      <w:tr>
        <w:trPr>
          <w:trHeight w:val="45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2 299 605,3</w:t>
            </w:r>
          </w:p>
        </w:tc>
      </w:tr>
      <w:tr>
        <w:trPr>
          <w:trHeight w:val="82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100 019 419,0</w:t>
            </w:r>
          </w:p>
        </w:tc>
      </w:tr>
      <w:tr>
        <w:trPr>
          <w:trHeight w:val="45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100 019 419,0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542"/>
        <w:gridCol w:w="547"/>
        <w:gridCol w:w="7063"/>
        <w:gridCol w:w="2407"/>
      </w:tblGrid>
      <w:tr>
        <w:trPr>
          <w:trHeight w:val="4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42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42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2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2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0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114 806 640,9</w:t>
            </w:r>
          </w:p>
        </w:tc>
      </w:tr>
      <w:tr>
        <w:trPr>
          <w:trHeight w:val="40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851 631,1</w:t>
            </w:r>
          </w:p>
        </w:tc>
      </w:tr>
      <w:tr>
        <w:trPr>
          <w:trHeight w:val="40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63 266,0</w:t>
            </w:r>
          </w:p>
        </w:tc>
      </w:tr>
      <w:tr>
        <w:trPr>
          <w:trHeight w:val="73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 ету жөніндегі қызметтер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58 995,0</w:t>
            </w:r>
          </w:p>
        </w:tc>
      </w:tr>
      <w:tr>
        <w:trPr>
          <w:trHeight w:val="37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4 271,0</w:t>
            </w:r>
          </w:p>
        </w:tc>
      </w:tr>
      <w:tr>
        <w:trPr>
          <w:trHeight w:val="37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401 062,1</w:t>
            </w:r>
          </w:p>
        </w:tc>
      </w:tr>
      <w:tr>
        <w:trPr>
          <w:trHeight w:val="72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қызметін қамтамасыз ету жөніндегі қызметтер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369 333,5</w:t>
            </w:r>
          </w:p>
        </w:tc>
      </w:tr>
      <w:tr>
        <w:trPr>
          <w:trHeight w:val="45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w:t>
            </w:r>
          </w:p>
        </w:tc>
      </w:tr>
      <w:tr>
        <w:trPr>
          <w:trHeight w:val="45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18 930,6</w:t>
            </w:r>
          </w:p>
        </w:tc>
      </w:tr>
      <w:tr>
        <w:trPr>
          <w:trHeight w:val="8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12 350,0</w:t>
            </w:r>
          </w:p>
        </w:tc>
      </w:tr>
      <w:tr>
        <w:trPr>
          <w:trHeight w:val="37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106 069,0</w:t>
            </w:r>
          </w:p>
        </w:tc>
      </w:tr>
      <w:tr>
        <w:trPr>
          <w:trHeight w:val="118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100 130,0</w:t>
            </w:r>
          </w:p>
        </w:tc>
      </w:tr>
      <w:tr>
        <w:trPr>
          <w:trHeight w:val="112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1 379,0</w:t>
            </w:r>
          </w:p>
        </w:tc>
      </w:tr>
      <w:tr>
        <w:trPr>
          <w:trHeight w:val="40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4 560,0</w:t>
            </w:r>
          </w:p>
        </w:tc>
      </w:tr>
      <w:tr>
        <w:trPr>
          <w:trHeight w:val="76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136 550,0</w:t>
            </w:r>
          </w:p>
        </w:tc>
      </w:tr>
      <w:tr>
        <w:trPr>
          <w:trHeight w:val="151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баcқару саласындағы мемлекеттік саясатты іске асыру жөніндегі қызметтер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125 931,0</w:t>
            </w:r>
          </w:p>
        </w:tc>
      </w:tr>
      <w:tr>
        <w:trPr>
          <w:trHeight w:val="42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w:t>
            </w:r>
          </w:p>
        </w:tc>
      </w:tr>
      <w:tr>
        <w:trPr>
          <w:trHeight w:val="5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10 415,0</w:t>
            </w:r>
          </w:p>
        </w:tc>
      </w:tr>
      <w:tr>
        <w:trPr>
          <w:trHeight w:val="37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144 684,0</w:t>
            </w:r>
          </w:p>
        </w:tc>
      </w:tr>
      <w:tr>
        <w:trPr>
          <w:trHeight w:val="78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комиссиясының қызметін қамтамасыз ету жөніндегі қызметтер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139 684,0</w:t>
            </w:r>
          </w:p>
        </w:tc>
      </w:tr>
      <w:tr>
        <w:trPr>
          <w:trHeight w:val="57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r>
        <w:trPr>
          <w:trHeight w:val="37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417 809,0</w:t>
            </w:r>
          </w:p>
        </w:tc>
      </w:tr>
      <w:tr>
        <w:trPr>
          <w:trHeight w:val="148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417 809,0</w:t>
            </w:r>
          </w:p>
        </w:tc>
      </w:tr>
      <w:tr>
        <w:trPr>
          <w:trHeight w:val="177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31 963,0</w:t>
            </w:r>
          </w:p>
        </w:tc>
      </w:tr>
      <w:tr>
        <w:trPr>
          <w:trHeight w:val="73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8 474,0</w:t>
            </w:r>
          </w:p>
        </w:tc>
      </w:tr>
      <w:tr>
        <w:trPr>
          <w:trHeight w:val="82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56 929,0</w:t>
            </w:r>
          </w:p>
        </w:tc>
      </w:tr>
      <w:tr>
        <w:trPr>
          <w:trHeight w:val="97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оларды жою</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316 018,0</w:t>
            </w:r>
          </w:p>
        </w:tc>
      </w:tr>
      <w:tr>
        <w:trPr>
          <w:trHeight w:val="5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4 425,0</w:t>
            </w:r>
          </w:p>
        </w:tc>
      </w:tr>
      <w:tr>
        <w:trPr>
          <w:trHeight w:val="67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5 674 896,4</w:t>
            </w:r>
          </w:p>
        </w:tc>
      </w:tr>
      <w:tr>
        <w:trPr>
          <w:trHeight w:val="75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4 428 659,0</w:t>
            </w:r>
          </w:p>
        </w:tc>
      </w:tr>
      <w:tr>
        <w:trPr>
          <w:trHeight w:val="126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3 940 423,0</w:t>
            </w:r>
          </w:p>
        </w:tc>
      </w:tr>
      <w:tr>
        <w:trPr>
          <w:trHeight w:val="8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3 715,0</w:t>
            </w:r>
          </w:p>
        </w:tc>
      </w:tr>
      <w:tr>
        <w:trPr>
          <w:trHeight w:val="54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43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226 175,0</w:t>
            </w:r>
          </w:p>
        </w:tc>
      </w:tr>
      <w:tr>
        <w:trPr>
          <w:trHeight w:val="130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ағымдағы нысаналы трансферттер есебiнен автомобиль жолдарының қауіпсіздігін қамтамасыз ету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15 640,0</w:t>
            </w:r>
          </w:p>
        </w:tc>
      </w:tr>
      <w:tr>
        <w:trPr>
          <w:trHeight w:val="8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42 910,0</w:t>
            </w:r>
          </w:p>
        </w:tc>
      </w:tr>
      <w:tr>
        <w:trPr>
          <w:trHeight w:val="46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Әкiмшiлiк тәртiппен тұтқындалған адамдарды ұстауды ұйымдастыру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2 716,0</w:t>
            </w:r>
          </w:p>
        </w:tc>
      </w:tr>
      <w:tr>
        <w:trPr>
          <w:trHeight w:val="48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жануарларды ұстауды ұйымдастыру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32 684,0</w:t>
            </w:r>
          </w:p>
        </w:tc>
      </w:tr>
      <w:tr>
        <w:trPr>
          <w:trHeight w:val="165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көшi-қон полициясының қосымша штат санын ұстау, материалдық-техникалық жарақтандыру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156 042,0</w:t>
            </w:r>
          </w:p>
        </w:tc>
      </w:tr>
      <w:tr>
        <w:trPr>
          <w:trHeight w:val="196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оралмандарды уақытша орналастыру орталығын және оралмандарды бейімдеу мен біріктіру орталығын материалдық-техникалық жарақтандыру және ұстау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2 083,0</w:t>
            </w:r>
          </w:p>
        </w:tc>
      </w:tr>
      <w:tr>
        <w:trPr>
          <w:trHeight w:val="150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режимдiк стратегиялық объектiлерге қызмет көрсетудi жүзеге асыратын штат санын ұстау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3 271,0</w:t>
            </w:r>
          </w:p>
        </w:tc>
      </w:tr>
      <w:tr>
        <w:trPr>
          <w:trHeight w:val="43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1 246 237,4</w:t>
            </w:r>
          </w:p>
        </w:tc>
      </w:tr>
      <w:tr>
        <w:trPr>
          <w:trHeight w:val="46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iстер органдарының объектiлерiн дамыту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100 764,4</w:t>
            </w:r>
          </w:p>
        </w:tc>
      </w:tr>
      <w:tr>
        <w:trPr>
          <w:trHeight w:val="118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қоғамдық тәртіп пен қауіпсіздік объектілерін салу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1 145 473,0</w:t>
            </w:r>
          </w:p>
        </w:tc>
      </w:tr>
      <w:tr>
        <w:trPr>
          <w:trHeight w:val="43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17 163 479,4</w:t>
            </w:r>
          </w:p>
        </w:tc>
      </w:tr>
      <w:tr>
        <w:trPr>
          <w:trHeight w:val="88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113 563,0</w:t>
            </w:r>
          </w:p>
        </w:tc>
      </w:tr>
      <w:tr>
        <w:trPr>
          <w:trHeight w:val="72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113 563,0</w:t>
            </w:r>
          </w:p>
        </w:tc>
      </w:tr>
      <w:tr>
        <w:trPr>
          <w:trHeight w:val="45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216 077,0</w:t>
            </w:r>
          </w:p>
        </w:tc>
      </w:tr>
      <w:tr>
        <w:trPr>
          <w:trHeight w:val="69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9 728,0</w:t>
            </w:r>
          </w:p>
        </w:tc>
      </w:tr>
      <w:tr>
        <w:trPr>
          <w:trHeight w:val="72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жүйесiнiң мемлекеттiк бiлiм беру ұйымдарының күрделi шығыстары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29 058,0</w:t>
            </w:r>
          </w:p>
        </w:tc>
      </w:tr>
      <w:tr>
        <w:trPr>
          <w:trHeight w:val="76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177 291,0</w:t>
            </w:r>
          </w:p>
        </w:tc>
      </w:tr>
      <w:tr>
        <w:trPr>
          <w:trHeight w:val="79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тәрбиесі және спорт басқармасы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1 130 210,4</w:t>
            </w:r>
          </w:p>
        </w:tc>
      </w:tr>
      <w:tr>
        <w:trPr>
          <w:trHeight w:val="73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923 654,4</w:t>
            </w:r>
          </w:p>
        </w:tc>
      </w:tr>
      <w:tr>
        <w:trPr>
          <w:trHeight w:val="75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206 556,0</w:t>
            </w:r>
          </w:p>
        </w:tc>
      </w:tr>
      <w:tr>
        <w:trPr>
          <w:trHeight w:val="37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9 896 681,0</w:t>
            </w:r>
          </w:p>
        </w:tc>
      </w:tr>
      <w:tr>
        <w:trPr>
          <w:trHeight w:val="106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85 831,0</w:t>
            </w:r>
          </w:p>
        </w:tc>
      </w:tr>
      <w:tr>
        <w:trPr>
          <w:trHeight w:val="75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беру оқу бағдарламалары бойынша жалпы білім беру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766 194,0</w:t>
            </w:r>
          </w:p>
        </w:tc>
      </w:tr>
      <w:tr>
        <w:trPr>
          <w:trHeight w:val="9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облыстық мемлекеттік мекемелерінде білім беру жүйесін ақпараттандыру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57 495,0</w:t>
            </w:r>
          </w:p>
        </w:tc>
      </w:tr>
      <w:tr>
        <w:trPr>
          <w:trHeight w:val="112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54 800,0</w:t>
            </w:r>
          </w:p>
        </w:tc>
      </w:tr>
      <w:tr>
        <w:trPr>
          <w:trHeight w:val="84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653 199,0</w:t>
            </w:r>
          </w:p>
        </w:tc>
      </w:tr>
      <w:tr>
        <w:trPr>
          <w:trHeight w:val="90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13 615,0</w:t>
            </w:r>
          </w:p>
        </w:tc>
      </w:tr>
      <w:tr>
        <w:trPr>
          <w:trHeight w:val="76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143 908,0</w:t>
            </w:r>
          </w:p>
        </w:tc>
      </w:tr>
      <w:tr>
        <w:trPr>
          <w:trHeight w:val="150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w:t>
            </w:r>
            <w:r>
              <w:br/>
            </w:r>
            <w:r>
              <w:rPr>
                <w:rFonts w:ascii="Times New Roman"/>
                <w:b w:val="false"/>
                <w:i w:val="false"/>
                <w:color w:val="000000"/>
                <w:sz w:val="20"/>
              </w:rPr>
              <w:t>
медициналық-педагогикалық консультациялық көмек көрсету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83 565,0</w:t>
            </w:r>
          </w:p>
        </w:tc>
      </w:tr>
      <w:tr>
        <w:trPr>
          <w:trHeight w:val="37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4 560,0</w:t>
            </w:r>
          </w:p>
        </w:tc>
      </w:tr>
      <w:tr>
        <w:trPr>
          <w:trHeight w:val="79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4 300 389,8</w:t>
            </w:r>
          </w:p>
        </w:tc>
      </w:tr>
      <w:tr>
        <w:trPr>
          <w:trHeight w:val="180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1 123 275,0</w:t>
            </w:r>
          </w:p>
        </w:tc>
      </w:tr>
      <w:tr>
        <w:trPr>
          <w:trHeight w:val="225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 аудандардың (облыстық маңызы бар қалалардың) бюджеттеріне республикалық бюджеттен берілетін ағымдағы нысаналы трансферттер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325 516,0</w:t>
            </w:r>
          </w:p>
        </w:tc>
      </w:tr>
      <w:tr>
        <w:trPr>
          <w:trHeight w:val="121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беретін оқу орындарында оқу-өндірістік шеберханаларды, зертханаларды жаңарту және қайта жабдықтау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122 365,0</w:t>
            </w:r>
          </w:p>
        </w:tc>
      </w:tr>
      <w:tr>
        <w:trPr>
          <w:trHeight w:val="20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етуге аудандардың (облыстық маңызы бар қалалардың) бюджеттеріне республикалық бюджеттен берілетін ағымдағы нысаналы трансферттер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42 015,0</w:t>
            </w:r>
          </w:p>
        </w:tc>
      </w:tr>
      <w:tr>
        <w:trPr>
          <w:trHeight w:val="241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аудандық бюджеттерге (облыстық маңызы бар қалаларға)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512 772,0</w:t>
            </w:r>
          </w:p>
        </w:tc>
      </w:tr>
      <w:tr>
        <w:trPr>
          <w:trHeight w:val="204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техникалық және кәсіптік білім беру ұйымдарының өндірістік оқыту шеберлеріне өндірістік оқытуды ұйымдастырғаны үшін қосымша ақы белгілеу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54 263,0</w:t>
            </w:r>
          </w:p>
        </w:tc>
      </w:tr>
      <w:tr>
        <w:trPr>
          <w:trHeight w:val="241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143 395,0</w:t>
            </w:r>
          </w:p>
        </w:tc>
      </w:tr>
      <w:tr>
        <w:trPr>
          <w:trHeight w:val="14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 іске асыру шеңберінде кадрлардың біліктілігін арттыру, даярлау және қайта даярлау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550 738,0</w:t>
            </w:r>
          </w:p>
        </w:tc>
      </w:tr>
      <w:tr>
        <w:trPr>
          <w:trHeight w:val="187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28 370,0</w:t>
            </w:r>
          </w:p>
        </w:tc>
      </w:tr>
      <w:tr>
        <w:trPr>
          <w:trHeight w:val="75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830 415,2</w:t>
            </w:r>
          </w:p>
        </w:tc>
      </w:tr>
      <w:tr>
        <w:trPr>
          <w:trHeight w:val="54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5 806 948,0</w:t>
            </w:r>
          </w:p>
        </w:tc>
      </w:tr>
      <w:tr>
        <w:trPr>
          <w:trHeight w:val="154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аудандардың (облыстық маңызы бар қалалардың) бюджеттеріне білім беру объектілерін салуға және реконструкциялауға берілетін нысаналы даму трансферттер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3 645 967,0</w:t>
            </w:r>
          </w:p>
        </w:tc>
      </w:tr>
      <w:tr>
        <w:trPr>
          <w:trHeight w:val="156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аудандардың (облыстық маңызы бар қалалардың) бюджеттеріне білім беру объектілерін салуға және реконструкциялауға берілетін нысаналы даму трансферттері</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2 140 981,0</w:t>
            </w:r>
          </w:p>
        </w:tc>
      </w:tr>
      <w:tr>
        <w:trPr>
          <w:trHeight w:val="76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объектiлерiн салу және реконструкциялау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20 000,0</w:t>
            </w:r>
          </w:p>
        </w:tc>
      </w:tr>
      <w:tr>
        <w:trPr>
          <w:trHeight w:val="15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17 224 822,8</w:t>
            </w:r>
          </w:p>
        </w:tc>
      </w:tr>
      <w:tr>
        <w:trPr>
          <w:trHeight w:val="40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16 630 593,9</w:t>
            </w:r>
          </w:p>
        </w:tc>
      </w:tr>
      <w:tr>
        <w:trPr>
          <w:trHeight w:val="84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92 692,0</w:t>
            </w:r>
          </w:p>
        </w:tc>
      </w:tr>
      <w:tr>
        <w:trPr>
          <w:trHeight w:val="232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орталық уәкілетті орган сатып алатын медициналық қызметтерді қоспағанда, бастапқы медициналық-санитарлық көмек және денсаулық сақтау ұйымдары мамандарын жіберу бойынша стационарлық медициналық көмек көрсету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111 695,0</w:t>
            </w:r>
          </w:p>
        </w:tc>
      </w:tr>
      <w:tr>
        <w:trPr>
          <w:trHeight w:val="100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442 773,0</w:t>
            </w:r>
          </w:p>
        </w:tc>
      </w:tr>
      <w:tr>
        <w:trPr>
          <w:trHeight w:val="72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74 573,0</w:t>
            </w:r>
          </w:p>
        </w:tc>
      </w:tr>
      <w:tr>
        <w:trPr>
          <w:trHeight w:val="64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106 251,0</w:t>
            </w:r>
          </w:p>
        </w:tc>
      </w:tr>
      <w:tr>
        <w:trPr>
          <w:trHeight w:val="105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ЖИТС алдын алу және оған қарсы күрес жөніндегі іс-шараларды іске асыру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169 906,0</w:t>
            </w:r>
          </w:p>
        </w:tc>
      </w:tr>
      <w:tr>
        <w:trPr>
          <w:trHeight w:val="187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аурулардан, жүйкесінің бұзылуынан және мінез-құлқының бұзылуынан, оның ішінде жүйкеге әсер ететін заттарды қолдануға байланысты зардап шегетін адамдарға медициналық көмек көрсету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3 121 269,0</w:t>
            </w:r>
          </w:p>
        </w:tc>
      </w:tr>
      <w:tr>
        <w:trPr>
          <w:trHeight w:val="136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амбулаторлық-емханалық көмек көрсету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7 159 858,0</w:t>
            </w:r>
          </w:p>
        </w:tc>
      </w:tr>
      <w:tr>
        <w:trPr>
          <w:trHeight w:val="79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904 440,0</w:t>
            </w:r>
          </w:p>
        </w:tc>
      </w:tr>
      <w:tr>
        <w:trPr>
          <w:trHeight w:val="48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13 823,0</w:t>
            </w:r>
          </w:p>
        </w:tc>
      </w:tr>
      <w:tr>
        <w:trPr>
          <w:trHeight w:val="150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амбулаторлық деңгейде дәрілік заттармен және мамандандырылған балалар және емдік тамақ өнімдерімен қамтамасыз ету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591 513,0</w:t>
            </w:r>
          </w:p>
        </w:tc>
      </w:tr>
      <w:tr>
        <w:trPr>
          <w:trHeight w:val="114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 шегінен тыс жерлерде емделуге тегін және жеңілдетілген жол жүрумен қамтамасыз ету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5 349,0</w:t>
            </w:r>
          </w:p>
        </w:tc>
      </w:tr>
      <w:tr>
        <w:trPr>
          <w:trHeight w:val="8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1 057,0</w:t>
            </w:r>
          </w:p>
        </w:tc>
      </w:tr>
      <w:tr>
        <w:trPr>
          <w:trHeight w:val="8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ақпараттық-талдамалық қызметі</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19 434,0</w:t>
            </w:r>
          </w:p>
        </w:tc>
      </w:tr>
      <w:tr>
        <w:trPr>
          <w:trHeight w:val="102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 ауыратындарды туберкулез ауруларына қарсы препараттармен қамтамасыз ету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103 383,0</w:t>
            </w:r>
          </w:p>
        </w:tc>
      </w:tr>
      <w:tr>
        <w:trPr>
          <w:trHeight w:val="36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328 502,0</w:t>
            </w:r>
          </w:p>
        </w:tc>
      </w:tr>
      <w:tr>
        <w:trPr>
          <w:trHeight w:val="43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химиялық препараттармен қамтамасыз ету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52 177,0</w:t>
            </w:r>
          </w:p>
        </w:tc>
      </w:tr>
      <w:tr>
        <w:trPr>
          <w:trHeight w:val="190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функциясының созылмалы жеткіліксіздігі, аутоиммунды, орфандық аурулармен ауыратын, иммунитеті жеткіліксіз науқастарды, сондай-ақ бүйрегі транспланттаудан кейінгі науқастарды дәрілік заттармен қамтамасыз ету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29 878,0</w:t>
            </w:r>
          </w:p>
        </w:tc>
      </w:tr>
      <w:tr>
        <w:trPr>
          <w:trHeight w:val="75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ауыратындарды емдеу кезінде қанның ұюы факторларымен қамтамасыз ету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512 072,0</w:t>
            </w:r>
          </w:p>
        </w:tc>
      </w:tr>
      <w:tr>
        <w:trPr>
          <w:trHeight w:val="11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197 233,0</w:t>
            </w:r>
          </w:p>
        </w:tc>
      </w:tr>
      <w:tr>
        <w:trPr>
          <w:trHeight w:val="45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36 742,0</w:t>
            </w:r>
          </w:p>
        </w:tc>
      </w:tr>
      <w:tr>
        <w:trPr>
          <w:trHeight w:val="8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органдарының күрделі шығыстары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4 560,0</w:t>
            </w:r>
          </w:p>
        </w:tc>
      </w:tr>
      <w:tr>
        <w:trPr>
          <w:trHeight w:val="75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медициналық ұйымдарының күрделі шығыстары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1 283 115,0</w:t>
            </w:r>
          </w:p>
        </w:tc>
      </w:tr>
      <w:tr>
        <w:trPr>
          <w:trHeight w:val="8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миокард инфаркт сырқаттарын тромболитикалық препараттармен қамтамасыз ету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18 303,0</w:t>
            </w:r>
          </w:p>
        </w:tc>
      </w:tr>
      <w:tr>
        <w:trPr>
          <w:trHeight w:val="11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бюджет қаражаты есебiнен денсаулық сақтау ұйымдарының мiндеттемелерi бойынша кредиттiк қарызды өтеу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102 703,9</w:t>
            </w:r>
          </w:p>
        </w:tc>
      </w:tr>
      <w:tr>
        <w:trPr>
          <w:trHeight w:val="112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амбулаторлық емдеу деңгейінде жеңілдікті жағдайларда дәрілік заттармен қамтамасыз ету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293 721,0</w:t>
            </w:r>
          </w:p>
        </w:tc>
      </w:tr>
      <w:tr>
        <w:trPr>
          <w:trHeight w:val="118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Ақысыз медициналық көмектің кепілдендірілген көлемі шеңберінде онкологиялық аурулармен ауыратындарға медициналық көмек көрсету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853 571,0</w:t>
            </w:r>
          </w:p>
        </w:tc>
      </w:tr>
      <w:tr>
        <w:trPr>
          <w:trHeight w:val="37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594 228,9</w:t>
            </w:r>
          </w:p>
        </w:tc>
      </w:tr>
      <w:tr>
        <w:trPr>
          <w:trHeight w:val="79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объектiлерiн салу және реконструкциялау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594 228,9</w:t>
            </w:r>
          </w:p>
        </w:tc>
      </w:tr>
      <w:tr>
        <w:trPr>
          <w:trHeight w:val="76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3 308 887,8</w:t>
            </w:r>
          </w:p>
        </w:tc>
      </w:tr>
      <w:tr>
        <w:trPr>
          <w:trHeight w:val="78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1 830 720,9</w:t>
            </w:r>
          </w:p>
        </w:tc>
      </w:tr>
      <w:tr>
        <w:trPr>
          <w:trHeight w:val="174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71 659,0</w:t>
            </w:r>
          </w:p>
        </w:tc>
      </w:tr>
      <w:tr>
        <w:trPr>
          <w:trHeight w:val="117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453 189,0</w:t>
            </w:r>
          </w:p>
        </w:tc>
      </w:tr>
      <w:tr>
        <w:trPr>
          <w:trHeight w:val="5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156 060,0</w:t>
            </w:r>
          </w:p>
        </w:tc>
      </w:tr>
      <w:tr>
        <w:trPr>
          <w:trHeight w:val="5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8 446,9</w:t>
            </w:r>
          </w:p>
        </w:tc>
      </w:tr>
      <w:tr>
        <w:trPr>
          <w:trHeight w:val="159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394 306,0</w:t>
            </w:r>
          </w:p>
        </w:tc>
      </w:tr>
      <w:tr>
        <w:trPr>
          <w:trHeight w:val="150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249 126,0</w:t>
            </w:r>
          </w:p>
        </w:tc>
      </w:tr>
      <w:tr>
        <w:trPr>
          <w:trHeight w:val="112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үкіметтік емес секторда мемлекеттік әлеуметтік тапсырысты орналастыру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50 345,0</w:t>
            </w:r>
          </w:p>
        </w:tc>
      </w:tr>
      <w:tr>
        <w:trPr>
          <w:trHeight w:val="148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іс-шараларын іске асыруға республикалық бюджеттен аудандардың (облыстық маңызы бар қалалардың) бюджеттеріне берілетін нысаналы ағымдағы трансферттері</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398 921,0</w:t>
            </w:r>
          </w:p>
        </w:tc>
      </w:tr>
      <w:tr>
        <w:trPr>
          <w:trHeight w:val="73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48 668,0</w:t>
            </w:r>
          </w:p>
        </w:tc>
      </w:tr>
      <w:tr>
        <w:trPr>
          <w:trHeight w:val="57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1 471 484,9</w:t>
            </w:r>
          </w:p>
        </w:tc>
      </w:tr>
      <w:tr>
        <w:trPr>
          <w:trHeight w:val="8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1 424 811,9</w:t>
            </w:r>
          </w:p>
        </w:tc>
      </w:tr>
      <w:tr>
        <w:trPr>
          <w:trHeight w:val="48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46 673,0</w:t>
            </w:r>
          </w:p>
        </w:tc>
      </w:tr>
      <w:tr>
        <w:trPr>
          <w:trHeight w:val="75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6 682,0</w:t>
            </w:r>
          </w:p>
        </w:tc>
      </w:tr>
      <w:tr>
        <w:trPr>
          <w:trHeight w:val="87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бағдарламасына қатысушыларды кәсіпкерлікке оқыту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6 682,0</w:t>
            </w:r>
          </w:p>
        </w:tc>
      </w:tr>
      <w:tr>
        <w:trPr>
          <w:trHeight w:val="5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19 572 542,6</w:t>
            </w:r>
          </w:p>
        </w:tc>
      </w:tr>
      <w:tr>
        <w:trPr>
          <w:trHeight w:val="91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60 051,0</w:t>
            </w:r>
          </w:p>
        </w:tc>
      </w:tr>
      <w:tr>
        <w:trPr>
          <w:trHeight w:val="157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республикалық бюджеттен берілетін тұрғын үй көмегін беруге арналған ағымдағы нысаналы трансферттер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35 187,0</w:t>
            </w:r>
          </w:p>
        </w:tc>
      </w:tr>
      <w:tr>
        <w:trPr>
          <w:trHeight w:val="112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бойынша ауылдық елді мекендерді дамыту шеңберінде объектілерді жөндеу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24 864,0</w:t>
            </w:r>
          </w:p>
        </w:tc>
      </w:tr>
      <w:tr>
        <w:trPr>
          <w:trHeight w:val="54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478 179,0</w:t>
            </w:r>
          </w:p>
        </w:tc>
      </w:tr>
      <w:tr>
        <w:trPr>
          <w:trHeight w:val="154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бағдарламасы шеңберінде елді мекендерді дамытуға берілетін ағымдағы нысаналы трансферттер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411 379,0</w:t>
            </w:r>
          </w:p>
        </w:tc>
      </w:tr>
      <w:tr>
        <w:trPr>
          <w:trHeight w:val="133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бойынша ауылдық елді мекендерді дамыту шеңберінде объектілерді жөндеу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66 800,0</w:t>
            </w:r>
          </w:p>
        </w:tc>
      </w:tr>
      <w:tr>
        <w:trPr>
          <w:trHeight w:val="58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71 957,0</w:t>
            </w:r>
          </w:p>
        </w:tc>
      </w:tr>
      <w:tr>
        <w:trPr>
          <w:trHeight w:val="148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бағдарламасы шеңберінде елді мекендерді дамытуға берілетін ағымдағы нысаналы трансферттер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49 193,0</w:t>
            </w:r>
          </w:p>
        </w:tc>
      </w:tr>
      <w:tr>
        <w:trPr>
          <w:trHeight w:val="112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бойынша ауылдық елді мекендерді дамыту шеңберінде объектілерді жөндеу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22 764,0</w:t>
            </w:r>
          </w:p>
        </w:tc>
      </w:tr>
      <w:tr>
        <w:trPr>
          <w:trHeight w:val="87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66 004,0</w:t>
            </w:r>
          </w:p>
        </w:tc>
      </w:tr>
      <w:tr>
        <w:trPr>
          <w:trHeight w:val="169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бағдарламасы шеңберінде елді мекендерді дамытуға берілетін ағымдағы нысаналы трансферттер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66 004,0</w:t>
            </w:r>
          </w:p>
        </w:tc>
      </w:tr>
      <w:tr>
        <w:trPr>
          <w:trHeight w:val="61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10 485 734,5</w:t>
            </w:r>
          </w:p>
        </w:tc>
      </w:tr>
      <w:tr>
        <w:trPr>
          <w:trHeight w:val="207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республикалық бюджеттен берілетін нысаналы даму трансферттері</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1 486 000,0</w:t>
            </w:r>
          </w:p>
        </w:tc>
      </w:tr>
      <w:tr>
        <w:trPr>
          <w:trHeight w:val="222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облыстық бюджеттен берілетін нысаналы даму трансферттері</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358 366,5</w:t>
            </w:r>
          </w:p>
        </w:tc>
      </w:tr>
      <w:tr>
        <w:trPr>
          <w:trHeight w:val="255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жайластыруға және (немесе) сатып алуға республикалық бюджеттен берілетін нысаналы даму трансферттері</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4 024 620,0</w:t>
            </w:r>
          </w:p>
        </w:tc>
      </w:tr>
      <w:tr>
        <w:trPr>
          <w:trHeight w:val="157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және су бұру жүйелерін дамытуға облыстық бюджеттен берілетін нысаналы даму трансферттер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559 400,0</w:t>
            </w:r>
          </w:p>
        </w:tc>
      </w:tr>
      <w:tr>
        <w:trPr>
          <w:trHeight w:val="163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елді мекендерді сумен жабдықтау жүйесін дамытуға республикалық бюджеттен берілетін нысаналы даму трансферттері</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3 928 143,0</w:t>
            </w:r>
          </w:p>
        </w:tc>
      </w:tr>
      <w:tr>
        <w:trPr>
          <w:trHeight w:val="151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бағдарламасы шеңберінде ауылдық елді мекендерді дамытуға берілетін нысаналы даму трансферттері</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9 200,0</w:t>
            </w:r>
          </w:p>
        </w:tc>
      </w:tr>
      <w:tr>
        <w:trPr>
          <w:trHeight w:val="223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бағдарламасының екінші бағыты шеңберінде жетіспейтін инженерлік-коммуникациялық инфрақұрылымды дамытуға және жайластыруға берілетін нысаналы даму трансферттері</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120 005,0</w:t>
            </w:r>
          </w:p>
        </w:tc>
      </w:tr>
      <w:tr>
        <w:trPr>
          <w:trHeight w:val="82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8 410 617,1</w:t>
            </w:r>
          </w:p>
        </w:tc>
      </w:tr>
      <w:tr>
        <w:trPr>
          <w:trHeight w:val="120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37 563,0</w:t>
            </w:r>
          </w:p>
        </w:tc>
      </w:tr>
      <w:tr>
        <w:trPr>
          <w:trHeight w:val="5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46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газдандыру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453 350,0</w:t>
            </w:r>
          </w:p>
        </w:tc>
      </w:tr>
      <w:tr>
        <w:trPr>
          <w:trHeight w:val="57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15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жабдықтауға және су бұру жүйелерін дамытуға республикалық бюджеттен берілетін нысаналы даму трансферттері</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6 678 688,0</w:t>
            </w:r>
          </w:p>
        </w:tc>
      </w:tr>
      <w:tr>
        <w:trPr>
          <w:trHeight w:val="112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трансферттер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832 490,0</w:t>
            </w:r>
          </w:p>
        </w:tc>
      </w:tr>
      <w:tr>
        <w:trPr>
          <w:trHeight w:val="154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бағдарламасы шеңберінде елді мекендерді дамытуға берілетін ағымдағы нысаналы трансферттер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17 700,0</w:t>
            </w:r>
          </w:p>
        </w:tc>
      </w:tr>
      <w:tr>
        <w:trPr>
          <w:trHeight w:val="82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248 424,1</w:t>
            </w:r>
          </w:p>
        </w:tc>
      </w:tr>
      <w:tr>
        <w:trPr>
          <w:trHeight w:val="75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нысаналы даму трансферттері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142 007,0</w:t>
            </w:r>
          </w:p>
        </w:tc>
      </w:tr>
      <w:tr>
        <w:trPr>
          <w:trHeight w:val="75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3 539 147,0</w:t>
            </w:r>
          </w:p>
        </w:tc>
      </w:tr>
      <w:tr>
        <w:trPr>
          <w:trHeight w:val="97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мұрағаттар және құжаттама басқармасы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180 217,0</w:t>
            </w:r>
          </w:p>
        </w:tc>
      </w:tr>
      <w:tr>
        <w:trPr>
          <w:trHeight w:val="94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мұрағат ісін басқару жөніндегі мемлекеттік саясатты іске асыру жөніндегі қызметтер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20 466,0</w:t>
            </w:r>
          </w:p>
        </w:tc>
      </w:tr>
      <w:tr>
        <w:trPr>
          <w:trHeight w:val="57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159 751,0</w:t>
            </w:r>
          </w:p>
        </w:tc>
      </w:tr>
      <w:tr>
        <w:trPr>
          <w:trHeight w:val="78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1 300 360,0</w:t>
            </w:r>
          </w:p>
        </w:tc>
      </w:tr>
      <w:tr>
        <w:trPr>
          <w:trHeight w:val="120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57 443,0</w:t>
            </w:r>
          </w:p>
        </w:tc>
      </w:tr>
      <w:tr>
        <w:trPr>
          <w:trHeight w:val="97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деңгейде спорт жарыстарын өткізу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34 536,0</w:t>
            </w:r>
          </w:p>
        </w:tc>
      </w:tr>
      <w:tr>
        <w:trPr>
          <w:trHeight w:val="150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1 151 571,0</w:t>
            </w:r>
          </w:p>
        </w:tc>
      </w:tr>
      <w:tr>
        <w:trPr>
          <w:trHeight w:val="54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5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632,0</w:t>
            </w:r>
          </w:p>
        </w:tc>
      </w:tr>
      <w:tr>
        <w:trPr>
          <w:trHeight w:val="42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26 158,0</w:t>
            </w:r>
          </w:p>
        </w:tc>
      </w:tr>
      <w:tr>
        <w:trPr>
          <w:trHeight w:val="87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30 000,0</w:t>
            </w:r>
          </w:p>
        </w:tc>
      </w:tr>
      <w:tr>
        <w:trPr>
          <w:trHeight w:val="37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925 889,0</w:t>
            </w:r>
          </w:p>
        </w:tc>
      </w:tr>
      <w:tr>
        <w:trPr>
          <w:trHeight w:val="82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38 922,0</w:t>
            </w:r>
          </w:p>
        </w:tc>
      </w:tr>
      <w:tr>
        <w:trPr>
          <w:trHeight w:val="46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54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195 266,0</w:t>
            </w:r>
          </w:p>
        </w:tc>
      </w:tr>
      <w:tr>
        <w:trPr>
          <w:trHeight w:val="78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олардың қол жетімді болуын қамтамасыз ету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188 967,1</w:t>
            </w:r>
          </w:p>
        </w:tc>
      </w:tr>
      <w:tr>
        <w:trPr>
          <w:trHeight w:val="45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431 195,9</w:t>
            </w:r>
          </w:p>
        </w:tc>
      </w:tr>
      <w:tr>
        <w:trPr>
          <w:trHeight w:val="79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64 002,0</w:t>
            </w:r>
          </w:p>
        </w:tc>
      </w:tr>
      <w:tr>
        <w:trPr>
          <w:trHeight w:val="5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7 456,0</w:t>
            </w:r>
          </w:p>
        </w:tc>
      </w:tr>
      <w:tr>
        <w:trPr>
          <w:trHeight w:val="5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505 079,0</w:t>
            </w:r>
          </w:p>
        </w:tc>
      </w:tr>
      <w:tr>
        <w:trPr>
          <w:trHeight w:val="96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96 437,0</w:t>
            </w:r>
          </w:p>
        </w:tc>
      </w:tr>
      <w:tr>
        <w:trPr>
          <w:trHeight w:val="70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66 317,0</w:t>
            </w:r>
          </w:p>
        </w:tc>
      </w:tr>
      <w:tr>
        <w:trPr>
          <w:trHeight w:val="39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464,0</w:t>
            </w:r>
          </w:p>
        </w:tc>
      </w:tr>
      <w:tr>
        <w:trPr>
          <w:trHeight w:val="42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23 250,0</w:t>
            </w:r>
          </w:p>
        </w:tc>
      </w:tr>
      <w:tr>
        <w:trPr>
          <w:trHeight w:val="75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318 611,0</w:t>
            </w:r>
          </w:p>
        </w:tc>
      </w:tr>
      <w:tr>
        <w:trPr>
          <w:trHeight w:val="52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71 689,0</w:t>
            </w:r>
          </w:p>
        </w:tc>
      </w:tr>
      <w:tr>
        <w:trPr>
          <w:trHeight w:val="87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31 284,0</w:t>
            </w:r>
          </w:p>
        </w:tc>
      </w:tr>
      <w:tr>
        <w:trPr>
          <w:trHeight w:val="91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40 405,0</w:t>
            </w:r>
          </w:p>
        </w:tc>
      </w:tr>
      <w:tr>
        <w:trPr>
          <w:trHeight w:val="60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555 913,0</w:t>
            </w:r>
          </w:p>
        </w:tc>
      </w:tr>
      <w:tr>
        <w:trPr>
          <w:trHeight w:val="5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266 584,0</w:t>
            </w:r>
          </w:p>
        </w:tc>
      </w:tr>
      <w:tr>
        <w:trPr>
          <w:trHeight w:val="5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64 329,0</w:t>
            </w:r>
          </w:p>
        </w:tc>
      </w:tr>
      <w:tr>
        <w:trPr>
          <w:trHeight w:val="90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бюджеттерiне спорт объектiлерiн дамытуға берiлетiн нысаналы даму трансферттерi</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225 000,0</w:t>
            </w:r>
          </w:p>
        </w:tc>
      </w:tr>
      <w:tr>
        <w:trPr>
          <w:trHeight w:val="52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1 098 696,0</w:t>
            </w:r>
          </w:p>
        </w:tc>
      </w:tr>
      <w:tr>
        <w:trPr>
          <w:trHeight w:val="87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1 098 696,0</w:t>
            </w:r>
          </w:p>
        </w:tc>
      </w:tr>
      <w:tr>
        <w:trPr>
          <w:trHeight w:val="135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жылу-энергетикалық жүйені дамытуға берілетін нысаналы даму трансферттері</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1 098 696,0</w:t>
            </w:r>
          </w:p>
        </w:tc>
      </w:tr>
      <w:tr>
        <w:trPr>
          <w:trHeight w:val="132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11 090 693,1</w:t>
            </w:r>
          </w:p>
        </w:tc>
      </w:tr>
      <w:tr>
        <w:trPr>
          <w:trHeight w:val="57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268 002,0</w:t>
            </w:r>
          </w:p>
        </w:tc>
      </w:tr>
      <w:tr>
        <w:trPr>
          <w:trHeight w:val="12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35 187,0</w:t>
            </w:r>
          </w:p>
        </w:tc>
      </w:tr>
      <w:tr>
        <w:trPr>
          <w:trHeight w:val="72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қатынастарын реттеу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55 000,0</w:t>
            </w:r>
          </w:p>
        </w:tc>
      </w:tr>
      <w:tr>
        <w:trPr>
          <w:trHeight w:val="69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4 425,0</w:t>
            </w:r>
          </w:p>
        </w:tc>
      </w:tr>
      <w:tr>
        <w:trPr>
          <w:trHeight w:val="274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жасыл желекті аймағын құру үшін мәжбүрлеп оқшаулаған кезде жер пайдаланушылар немесе жер телімдерінің иелеріне шығындарды өтеуге республикалық бюджеттен трансферттер есебінен Ақмола облысы аудандарының (облыстық маңызы бар қалалардың) бюджеттеріне берілетін ағымдағы нысаналы трансферттер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173 390,0</w:t>
            </w:r>
          </w:p>
        </w:tc>
      </w:tr>
      <w:tr>
        <w:trPr>
          <w:trHeight w:val="79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1 865 907,5</w:t>
            </w:r>
          </w:p>
        </w:tc>
      </w:tr>
      <w:tr>
        <w:trPr>
          <w:trHeight w:val="112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62 020,0</w:t>
            </w:r>
          </w:p>
        </w:tc>
      </w:tr>
      <w:tr>
        <w:trPr>
          <w:trHeight w:val="40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517 907,0</w:t>
            </w:r>
          </w:p>
        </w:tc>
      </w:tr>
      <w:tr>
        <w:trPr>
          <w:trHeight w:val="43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бойынша іс-шаралар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643 353,5</w:t>
            </w:r>
          </w:p>
        </w:tc>
      </w:tr>
      <w:tr>
        <w:trPr>
          <w:trHeight w:val="163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есебінен «Шортанды - Щучинск» учаскесінде «Астана – Щучинск» автомобиль жолының бойында орман екпе ағаштарын отырғызу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636 063,0</w:t>
            </w:r>
          </w:p>
        </w:tc>
      </w:tr>
      <w:tr>
        <w:trPr>
          <w:trHeight w:val="46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46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6 424,0</w:t>
            </w:r>
          </w:p>
        </w:tc>
      </w:tr>
      <w:tr>
        <w:trPr>
          <w:trHeight w:val="46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7 454 358,6</w:t>
            </w:r>
          </w:p>
        </w:tc>
      </w:tr>
      <w:tr>
        <w:trPr>
          <w:trHeight w:val="8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ауыл шаруашылығы саласындағы мемлекеттiк саясатты iске асыру жөнiндегi қызметтер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81 051,0</w:t>
            </w:r>
          </w:p>
        </w:tc>
      </w:tr>
      <w:tr>
        <w:trPr>
          <w:trHeight w:val="57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360 561,0</w:t>
            </w:r>
          </w:p>
        </w:tc>
      </w:tr>
      <w:tr>
        <w:trPr>
          <w:trHeight w:val="60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6 424,0</w:t>
            </w:r>
          </w:p>
        </w:tc>
      </w:tr>
      <w:tr>
        <w:trPr>
          <w:trHeight w:val="99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шаруашылығының ақпараттық-маркетингтiк жүйесiн дамыту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1 166,0</w:t>
            </w:r>
          </w:p>
        </w:tc>
      </w:tr>
      <w:tr>
        <w:trPr>
          <w:trHeight w:val="70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88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Асыл тұқымды мал шаруашылығын мемлекеттік қолдау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1 528 812,0</w:t>
            </w:r>
          </w:p>
        </w:tc>
      </w:tr>
      <w:tr>
        <w:trPr>
          <w:trHeight w:val="132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шығындылығы мен сапасын арттыруды мемлекеттік қолдау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1 143 629,0</w:t>
            </w:r>
          </w:p>
        </w:tc>
      </w:tr>
      <w:tr>
        <w:trPr>
          <w:trHeight w:val="94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1 471 210,0</w:t>
            </w:r>
          </w:p>
        </w:tc>
      </w:tr>
      <w:tr>
        <w:trPr>
          <w:trHeight w:val="5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Пестицидтердi (улы химикаттарды) залалсыздандыру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4 118,8</w:t>
            </w:r>
          </w:p>
        </w:tc>
      </w:tr>
      <w:tr>
        <w:trPr>
          <w:trHeight w:val="15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2 395 630,0</w:t>
            </w:r>
          </w:p>
        </w:tc>
      </w:tr>
      <w:tr>
        <w:trPr>
          <w:trHeight w:val="147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эпизоотияға қарсы іс-шаралар жүргізуге берілетін ағымдағы нысаналы трансферттер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179 314,0</w:t>
            </w:r>
          </w:p>
        </w:tc>
      </w:tr>
      <w:tr>
        <w:trPr>
          <w:trHeight w:val="94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сақтау пункттеріне дейін ветеринариялық препараттарды тасымалдау жөніндегі қызметтер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2 828,0</w:t>
            </w:r>
          </w:p>
        </w:tc>
      </w:tr>
      <w:tr>
        <w:trPr>
          <w:trHeight w:val="99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зиянды организмдерiне қарсы күрес жөнiндегi iс- шаралар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60 050,0</w:t>
            </w:r>
          </w:p>
        </w:tc>
      </w:tr>
      <w:tr>
        <w:trPr>
          <w:trHeight w:val="29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бiрдейлендiрудi жүргiзу үшiн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жергiлiктi атқарушы органдарына тасымалдау (жеткiзу)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117 627,8</w:t>
            </w:r>
          </w:p>
        </w:tc>
      </w:tr>
      <w:tr>
        <w:trPr>
          <w:trHeight w:val="66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 балық өсіру өнімділігі мен сапасын арттыруды субсидиялау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32 707,0</w:t>
            </w:r>
          </w:p>
        </w:tc>
      </w:tr>
      <w:tr>
        <w:trPr>
          <w:trHeight w:val="202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ауруларының диагностикасы, жануарларды алдын алу, емдеу, өңдеу үшін қолданылатын ветеринариялық және зоогигиеналық мақсаттағы атрибуттарды және бұйымдарды сатып алу, сақтау және тасымалдау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69 110,0</w:t>
            </w:r>
          </w:p>
        </w:tc>
      </w:tr>
      <w:tr>
        <w:trPr>
          <w:trHeight w:val="34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73 521,0</w:t>
            </w:r>
          </w:p>
        </w:tc>
      </w:tr>
      <w:tr>
        <w:trPr>
          <w:trHeight w:val="166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мамандарға әлеуметтік қолдау шараларын іске асыру үшін берілетін ағымдағы нысаналы трансферттер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73 521,0</w:t>
            </w:r>
          </w:p>
        </w:tc>
      </w:tr>
      <w:tr>
        <w:trPr>
          <w:trHeight w:val="40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793 190,0</w:t>
            </w:r>
          </w:p>
        </w:tc>
      </w:tr>
      <w:tr>
        <w:trPr>
          <w:trHeight w:val="124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трансферттер есебінен азық-түлiк тауарларының өңiрлiк тұрақтандыру қорларын қалыптастыруға</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793 190,0</w:t>
            </w:r>
          </w:p>
        </w:tc>
      </w:tr>
      <w:tr>
        <w:trPr>
          <w:trHeight w:val="100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635 714,0</w:t>
            </w:r>
          </w:p>
        </w:tc>
      </w:tr>
      <w:tr>
        <w:trPr>
          <w:trHeight w:val="193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635 714,0</w:t>
            </w:r>
          </w:p>
        </w:tc>
      </w:tr>
      <w:tr>
        <w:trPr>
          <w:trHeight w:val="76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483 092,2</w:t>
            </w:r>
          </w:p>
        </w:tc>
      </w:tr>
      <w:tr>
        <w:trPr>
          <w:trHeight w:val="57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398 630,2</w:t>
            </w:r>
          </w:p>
        </w:tc>
      </w:tr>
      <w:tr>
        <w:trPr>
          <w:trHeight w:val="82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43 802,0</w:t>
            </w:r>
          </w:p>
        </w:tc>
      </w:tr>
      <w:tr>
        <w:trPr>
          <w:trHeight w:val="61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2 929,0</w:t>
            </w:r>
          </w:p>
        </w:tc>
      </w:tr>
      <w:tr>
        <w:trPr>
          <w:trHeight w:val="48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p>
        </w:tc>
      </w:tr>
      <w:tr>
        <w:trPr>
          <w:trHeight w:val="82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351 685,2</w:t>
            </w:r>
          </w:p>
        </w:tc>
      </w:tr>
      <w:tr>
        <w:trPr>
          <w:trHeight w:val="75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84 462,0</w:t>
            </w:r>
          </w:p>
        </w:tc>
      </w:tr>
      <w:tr>
        <w:trPr>
          <w:trHeight w:val="117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28 646,0</w:t>
            </w:r>
          </w:p>
        </w:tc>
      </w:tr>
      <w:tr>
        <w:trPr>
          <w:trHeight w:val="60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w:t>
            </w:r>
          </w:p>
        </w:tc>
      </w:tr>
      <w:tr>
        <w:trPr>
          <w:trHeight w:val="82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55 690,0</w:t>
            </w:r>
          </w:p>
        </w:tc>
      </w:tr>
      <w:tr>
        <w:trPr>
          <w:trHeight w:val="67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7 123 557,1</w:t>
            </w:r>
          </w:p>
        </w:tc>
      </w:tr>
      <w:tr>
        <w:trPr>
          <w:trHeight w:val="73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7 123 557,1</w:t>
            </w:r>
          </w:p>
        </w:tc>
      </w:tr>
      <w:tr>
        <w:trPr>
          <w:trHeight w:val="12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41 807,0</w:t>
            </w:r>
          </w:p>
        </w:tc>
      </w:tr>
      <w:tr>
        <w:trPr>
          <w:trHeight w:val="60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515 000,0</w:t>
            </w:r>
          </w:p>
        </w:tc>
      </w:tr>
      <w:tr>
        <w:trPr>
          <w:trHeight w:val="5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2 514 752,0</w:t>
            </w:r>
          </w:p>
        </w:tc>
      </w:tr>
      <w:tr>
        <w:trPr>
          <w:trHeight w:val="136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көлік инфрақұрылымын дамытуға берілетін нысаналы даму трансферттері</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521 000,0</w:t>
            </w:r>
          </w:p>
        </w:tc>
      </w:tr>
      <w:tr>
        <w:trPr>
          <w:trHeight w:val="228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қалалардың) бюджеттеріне аудандық маңызы бар автомобиль жолдарын (қала көшелерін) және елді мекендердің көшелерін күрделі және орташа жөндеуден өткізуге берілетін ағымдағы нысаналы трансферттер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2 337 687,0</w:t>
            </w:r>
          </w:p>
        </w:tc>
      </w:tr>
      <w:tr>
        <w:trPr>
          <w:trHeight w:val="61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3 400,0</w:t>
            </w:r>
          </w:p>
        </w:tc>
      </w:tr>
      <w:tr>
        <w:trPr>
          <w:trHeight w:val="96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1 189 911,1</w:t>
            </w:r>
          </w:p>
        </w:tc>
      </w:tr>
      <w:tr>
        <w:trPr>
          <w:trHeight w:val="52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2 720 312,0</w:t>
            </w:r>
          </w:p>
        </w:tc>
      </w:tr>
      <w:tr>
        <w:trPr>
          <w:trHeight w:val="67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199 709,0</w:t>
            </w:r>
          </w:p>
        </w:tc>
      </w:tr>
      <w:tr>
        <w:trPr>
          <w:trHeight w:val="70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199 709,0</w:t>
            </w:r>
          </w:p>
        </w:tc>
      </w:tr>
      <w:tr>
        <w:trPr>
          <w:trHeight w:val="94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95 996,2</w:t>
            </w:r>
          </w:p>
        </w:tc>
      </w:tr>
      <w:tr>
        <w:trPr>
          <w:trHeight w:val="240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44 293,2</w:t>
            </w:r>
          </w:p>
        </w:tc>
      </w:tr>
      <w:tr>
        <w:trPr>
          <w:trHeight w:val="271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аудандық (облыстық маңызы бар қалалардың) бюджеттерге «Өңірлерді дамыту» бағдарламасы шеңберінде өңірлердің экономикалық дамуына жәрдемдесу жөніндегі шараларды іске асыруға ауылдық (селолық) округтерді жайластыру мәселелерін шешуге берілетін ағымдағы нысаналы трансферттер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51 703,0</w:t>
            </w:r>
          </w:p>
        </w:tc>
      </w:tr>
      <w:tr>
        <w:trPr>
          <w:trHeight w:val="43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688 088,0</w:t>
            </w:r>
          </w:p>
        </w:tc>
      </w:tr>
      <w:tr>
        <w:trPr>
          <w:trHeight w:val="118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78 666,0</w:t>
            </w:r>
          </w:p>
        </w:tc>
      </w:tr>
      <w:tr>
        <w:trPr>
          <w:trHeight w:val="52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6 424,0</w:t>
            </w:r>
          </w:p>
        </w:tc>
      </w:tr>
      <w:tr>
        <w:trPr>
          <w:trHeight w:val="112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кредиттер бойынша проценттік ставкаларды субсидиялау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420 400,0</w:t>
            </w:r>
          </w:p>
        </w:tc>
      </w:tr>
      <w:tr>
        <w:trPr>
          <w:trHeight w:val="112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шағын және орта бизнеске кредиттерді ішінара кепілдендіру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48 598,0</w:t>
            </w:r>
          </w:p>
        </w:tc>
      </w:tr>
      <w:tr>
        <w:trPr>
          <w:trHeight w:val="100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бизнес жүргізуді сервистік қолдау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134 000,0</w:t>
            </w:r>
          </w:p>
        </w:tc>
      </w:tr>
      <w:tr>
        <w:trPr>
          <w:trHeight w:val="57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270 928,3</w:t>
            </w:r>
          </w:p>
        </w:tc>
      </w:tr>
      <w:tr>
        <w:trPr>
          <w:trHeight w:val="103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270 928,3</w:t>
            </w:r>
          </w:p>
        </w:tc>
      </w:tr>
      <w:tr>
        <w:trPr>
          <w:trHeight w:val="75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1 465 590,5</w:t>
            </w:r>
          </w:p>
        </w:tc>
      </w:tr>
      <w:tr>
        <w:trPr>
          <w:trHeight w:val="117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262 128,5</w:t>
            </w:r>
          </w:p>
        </w:tc>
      </w:tr>
      <w:tr>
        <w:trPr>
          <w:trHeight w:val="175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 бюджеттеріне «Өңірлерді дамыту» бағдарламасы шеңберінде инженерлік инфрақұрылымын дамыту үшін берілетін нысаналы даму трансферттері</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950 600,0</w:t>
            </w:r>
          </w:p>
        </w:tc>
      </w:tr>
      <w:tr>
        <w:trPr>
          <w:trHeight w:val="17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 бюджеттеріне моноқалаларды абаттандыру мәселелерін шешуге берілетін ағымдағы нысаналы трансферттер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252 862,0</w:t>
            </w:r>
          </w:p>
        </w:tc>
      </w:tr>
      <w:tr>
        <w:trPr>
          <w:trHeight w:val="58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r>
      <w:tr>
        <w:trPr>
          <w:trHeight w:val="64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r>
      <w:tr>
        <w:trPr>
          <w:trHeight w:val="133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республикалық бюджеттен қарыздар бойынша сыйақылар мен өзге де төлемдердi төлеу бойынша борышына қызмет көрсету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r>
      <w:tr>
        <w:trPr>
          <w:trHeight w:val="28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24 537 016,4</w:t>
            </w:r>
          </w:p>
        </w:tc>
      </w:tr>
      <w:tr>
        <w:trPr>
          <w:trHeight w:val="58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24 537 016,4</w:t>
            </w:r>
          </w:p>
        </w:tc>
      </w:tr>
      <w:tr>
        <w:trPr>
          <w:trHeight w:val="60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21 141 739,0</w:t>
            </w:r>
          </w:p>
        </w:tc>
      </w:tr>
      <w:tr>
        <w:trPr>
          <w:trHeight w:val="102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2 532 510,8</w:t>
            </w:r>
          </w:p>
        </w:tc>
      </w:tr>
      <w:tr>
        <w:trPr>
          <w:trHeight w:val="97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Мақсатына сай пайдаланылмаған нысаналы трансферттерді қайтару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16 595,6</w:t>
            </w:r>
          </w:p>
        </w:tc>
      </w:tr>
      <w:tr>
        <w:trPr>
          <w:trHeight w:val="219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646 171,0</w:t>
            </w:r>
          </w:p>
        </w:tc>
      </w:tr>
      <w:tr>
        <w:trPr>
          <w:trHeight w:val="313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әкiмшiлiк-аумақтық бiрлiктiң саяси, экономикалық және әлеуметтiк тұрақтылығына,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іс-шаралар жүргізуге берілетін ағымдағы нысаналы трансферттер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200 000,0</w:t>
            </w:r>
          </w:p>
        </w:tc>
      </w:tr>
      <w:tr>
        <w:trPr>
          <w:trHeight w:val="48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несие беру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987 772,0</w:t>
            </w:r>
          </w:p>
        </w:tc>
      </w:tr>
      <w:tr>
        <w:trPr>
          <w:trHeight w:val="40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несиелер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1 625 045,0</w:t>
            </w:r>
          </w:p>
        </w:tc>
      </w:tr>
      <w:tr>
        <w:trPr>
          <w:trHeight w:val="39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514 400,0</w:t>
            </w:r>
          </w:p>
        </w:tc>
      </w:tr>
      <w:tr>
        <w:trPr>
          <w:trHeight w:val="39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514 400,0</w:t>
            </w:r>
          </w:p>
        </w:tc>
      </w:tr>
      <w:tr>
        <w:trPr>
          <w:trHeight w:val="109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жобалауға, салуға және (немесе) сатып алуға кредит беру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514 400,0</w:t>
            </w:r>
          </w:p>
        </w:tc>
      </w:tr>
      <w:tr>
        <w:trPr>
          <w:trHeight w:val="129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327 645,0</w:t>
            </w:r>
          </w:p>
        </w:tc>
      </w:tr>
      <w:tr>
        <w:trPr>
          <w:trHeight w:val="75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327 645,0</w:t>
            </w:r>
          </w:p>
        </w:tc>
      </w:tr>
      <w:tr>
        <w:trPr>
          <w:trHeight w:val="117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327 645,0</w:t>
            </w:r>
          </w:p>
        </w:tc>
      </w:tr>
      <w:tr>
        <w:trPr>
          <w:trHeight w:val="40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783 000,0</w:t>
            </w:r>
          </w:p>
        </w:tc>
      </w:tr>
      <w:tr>
        <w:trPr>
          <w:trHeight w:val="72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283 000,0</w:t>
            </w:r>
          </w:p>
        </w:tc>
      </w:tr>
      <w:tr>
        <w:trPr>
          <w:trHeight w:val="124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ауылдағы кәсіпкерліктің дамуына ықпал ету үшін бюджеттік кредиттер беру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183 000,0</w:t>
            </w:r>
          </w:p>
        </w:tc>
      </w:tr>
      <w:tr>
        <w:trPr>
          <w:trHeight w:val="109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инвестициялық саясатты іске асыру үшін «Даму» кәсіпкерлікті дамыту қоры» АҚ кредиттеу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100 000,0</w:t>
            </w:r>
          </w:p>
        </w:tc>
      </w:tr>
      <w:tr>
        <w:trPr>
          <w:trHeight w:val="75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500 000,0</w:t>
            </w:r>
          </w:p>
        </w:tc>
      </w:tr>
      <w:tr>
        <w:trPr>
          <w:trHeight w:val="12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кондоминиум объектілерінің жалпы мүлкіне жөндеу жүргізуге кредит беру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500 000,0</w:t>
            </w:r>
          </w:p>
        </w:tc>
      </w:tr>
      <w:tr>
        <w:trPr>
          <w:trHeight w:val="49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637 273,0</w:t>
            </w:r>
          </w:p>
        </w:tc>
      </w:tr>
      <w:tr>
        <w:trPr>
          <w:trHeight w:val="49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637 273,0</w:t>
            </w:r>
          </w:p>
        </w:tc>
      </w:tr>
      <w:tr>
        <w:trPr>
          <w:trHeight w:val="49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637 273,0</w:t>
            </w:r>
          </w:p>
        </w:tc>
      </w:tr>
      <w:tr>
        <w:trPr>
          <w:trHeight w:val="75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637 273,0</w:t>
            </w:r>
          </w:p>
        </w:tc>
      </w:tr>
      <w:tr>
        <w:trPr>
          <w:trHeight w:val="72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IV.Қаржы активтерiмен жасалатын операциялар бойынша сальдо</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468 161,0</w:t>
            </w:r>
          </w:p>
        </w:tc>
      </w:tr>
      <w:tr>
        <w:trPr>
          <w:trHeight w:val="5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активтерiн сатып алу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468 161,0</w:t>
            </w:r>
          </w:p>
        </w:tc>
      </w:tr>
      <w:tr>
        <w:trPr>
          <w:trHeight w:val="48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468 161,0</w:t>
            </w:r>
          </w:p>
        </w:tc>
      </w:tr>
      <w:tr>
        <w:trPr>
          <w:trHeight w:val="6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5 661,0</w:t>
            </w:r>
          </w:p>
        </w:tc>
      </w:tr>
      <w:tr>
        <w:trPr>
          <w:trHeight w:val="8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5 661,0</w:t>
            </w:r>
          </w:p>
        </w:tc>
      </w:tr>
      <w:tr>
        <w:trPr>
          <w:trHeight w:val="76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тәрбиесі және спорт басқармасы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150 000,0</w:t>
            </w:r>
          </w:p>
        </w:tc>
      </w:tr>
      <w:tr>
        <w:trPr>
          <w:trHeight w:val="87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150 000,0</w:t>
            </w:r>
          </w:p>
        </w:tc>
      </w:tr>
      <w:tr>
        <w:trPr>
          <w:trHeight w:val="79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312 500,0</w:t>
            </w:r>
          </w:p>
        </w:tc>
      </w:tr>
      <w:tr>
        <w:trPr>
          <w:trHeight w:val="112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өңірлік ұйымдардың жарғылық капиталдарын ұлғайту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312 500,0</w:t>
            </w:r>
          </w:p>
        </w:tc>
      </w:tr>
      <w:tr>
        <w:trPr>
          <w:trHeight w:val="42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-3 785 672,6</w:t>
            </w:r>
          </w:p>
        </w:tc>
      </w:tr>
      <w:tr>
        <w:trPr>
          <w:trHeight w:val="75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3 785 672,6</w:t>
            </w:r>
          </w:p>
        </w:tc>
      </w:tr>
    </w:tbl>
    <w:bookmarkStart w:name="z5" w:id="2"/>
    <w:p>
      <w:pPr>
        <w:spacing w:after="0"/>
        <w:ind w:left="0"/>
        <w:jc w:val="both"/>
      </w:pPr>
      <w:r>
        <w:rPr>
          <w:rFonts w:ascii="Times New Roman"/>
          <w:b w:val="false"/>
          <w:i w:val="false"/>
          <w:color w:val="000000"/>
          <w:sz w:val="28"/>
        </w:rPr>
        <w:t>
Ақмола облыстық мәслихатының</w:t>
      </w:r>
      <w:r>
        <w:br/>
      </w:r>
      <w:r>
        <w:rPr>
          <w:rFonts w:ascii="Times New Roman"/>
          <w:b w:val="false"/>
          <w:i w:val="false"/>
          <w:color w:val="000000"/>
          <w:sz w:val="28"/>
        </w:rPr>
        <w:t>
2012 жылғы 29 наурыздағы</w:t>
      </w:r>
      <w:r>
        <w:br/>
      </w:r>
      <w:r>
        <w:rPr>
          <w:rFonts w:ascii="Times New Roman"/>
          <w:b w:val="false"/>
          <w:i w:val="false"/>
          <w:color w:val="000000"/>
          <w:sz w:val="28"/>
        </w:rPr>
        <w:t>
№ 5С-3-3 шешіміне 2 қосымша</w:t>
      </w:r>
    </w:p>
    <w:bookmarkEnd w:id="2"/>
    <w:p>
      <w:pPr>
        <w:spacing w:after="0"/>
        <w:ind w:left="0"/>
        <w:jc w:val="both"/>
      </w:pPr>
      <w:r>
        <w:rPr>
          <w:rFonts w:ascii="Times New Roman"/>
          <w:b w:val="false"/>
          <w:i w:val="false"/>
          <w:color w:val="000000"/>
          <w:sz w:val="28"/>
        </w:rPr>
        <w:t xml:space="preserve">Ақмола облыстық мәслихатының </w:t>
      </w:r>
      <w:r>
        <w:br/>
      </w:r>
      <w:r>
        <w:rPr>
          <w:rFonts w:ascii="Times New Roman"/>
          <w:b w:val="false"/>
          <w:i w:val="false"/>
          <w:color w:val="000000"/>
          <w:sz w:val="28"/>
        </w:rPr>
        <w:t>
2011 жылғы 2 желтоқсандағы</w:t>
      </w:r>
      <w:r>
        <w:br/>
      </w:r>
      <w:r>
        <w:rPr>
          <w:rFonts w:ascii="Times New Roman"/>
          <w:b w:val="false"/>
          <w:i w:val="false"/>
          <w:color w:val="000000"/>
          <w:sz w:val="28"/>
        </w:rPr>
        <w:t>
№ 4С-32-2 шешіміне 4 қосымша</w:t>
      </w:r>
    </w:p>
    <w:p>
      <w:pPr>
        <w:spacing w:after="0"/>
        <w:ind w:left="0"/>
        <w:jc w:val="left"/>
      </w:pPr>
      <w:r>
        <w:rPr>
          <w:rFonts w:ascii="Times New Roman"/>
          <w:b/>
          <w:i w:val="false"/>
          <w:color w:val="000000"/>
        </w:rPr>
        <w:t xml:space="preserve"> 2012 жылға арналған республикалық бюджеттен</w:t>
      </w:r>
      <w:r>
        <w:br/>
      </w:r>
      <w:r>
        <w:rPr>
          <w:rFonts w:ascii="Times New Roman"/>
          <w:b/>
          <w:i w:val="false"/>
          <w:color w:val="000000"/>
        </w:rPr>
        <w:t>
берілетін нысаналы трансферттер мен кредиттер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85"/>
        <w:gridCol w:w="2315"/>
      </w:tblGrid>
      <w:tr>
        <w:trPr>
          <w:trHeight w:val="765" w:hRule="atLeast"/>
        </w:trPr>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405" w:hRule="atLeast"/>
        </w:trPr>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80" w:hRule="atLeast"/>
        </w:trPr>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47 964 553</w:t>
            </w:r>
          </w:p>
        </w:tc>
      </w:tr>
      <w:tr>
        <w:trPr>
          <w:trHeight w:val="450" w:hRule="atLeast"/>
        </w:trPr>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19 847 437</w:t>
            </w:r>
          </w:p>
        </w:tc>
      </w:tr>
      <w:tr>
        <w:trPr>
          <w:trHeight w:val="420" w:hRule="atLeast"/>
        </w:trPr>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177 036</w:t>
            </w:r>
          </w:p>
        </w:tc>
      </w:tr>
      <w:tr>
        <w:trPr>
          <w:trHeight w:val="915" w:hRule="atLeast"/>
        </w:trPr>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Көші-қон полициясының қосымша штат санын ұстауға, материалдық-техникалық жарақтандыруға</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156 042</w:t>
            </w:r>
          </w:p>
        </w:tc>
      </w:tr>
      <w:tr>
        <w:trPr>
          <w:trHeight w:val="795" w:hRule="atLeast"/>
        </w:trPr>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Режимдiк стратегиялық объектiлерге қызмет көрсетудi жүзеге асыратын штат санын ұстауға</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3 271</w:t>
            </w:r>
          </w:p>
        </w:tc>
      </w:tr>
      <w:tr>
        <w:trPr>
          <w:trHeight w:val="1185" w:hRule="atLeast"/>
        </w:trPr>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Оралмандарды уақытша орналастыру орталығын және оралмандарды бейімдеу мен біріктіру орталығын ұстауға және материалдық-техникалық жарақтандыруға</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2 083</w:t>
            </w:r>
          </w:p>
        </w:tc>
      </w:tr>
      <w:tr>
        <w:trPr>
          <w:trHeight w:val="555" w:hRule="atLeast"/>
        </w:trPr>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қауіпсіздігін қамтамасыз ету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15 640</w:t>
            </w:r>
          </w:p>
        </w:tc>
      </w:tr>
      <w:tr>
        <w:trPr>
          <w:trHeight w:val="525" w:hRule="atLeast"/>
        </w:trPr>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r>
      <w:tr>
        <w:trPr>
          <w:trHeight w:val="1170" w:hRule="atLeast"/>
        </w:trPr>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Спорттағы дарынды балаларға арналған мектеп-интернаттардың мұғалiмдерiнiң бiлiктiлiк санаты үшiн қосымша ақы мөлшерiн ұлғайтуға</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r>
      <w:tr>
        <w:trPr>
          <w:trHeight w:val="420" w:hRule="atLeast"/>
        </w:trPr>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3 698 780</w:t>
            </w:r>
          </w:p>
        </w:tc>
      </w:tr>
      <w:tr>
        <w:trPr>
          <w:trHeight w:val="435" w:hRule="atLeast"/>
        </w:trPr>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іс-шараларды жүргізуге</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251 252</w:t>
            </w:r>
          </w:p>
        </w:tc>
      </w:tr>
      <w:tr>
        <w:trPr>
          <w:trHeight w:val="750" w:hRule="atLeast"/>
        </w:trPr>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 балық шаруашылығының өнімділігі мен сапасын арттыруды субсидиялауға</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32 707</w:t>
            </w:r>
          </w:p>
        </w:tc>
      </w:tr>
      <w:tr>
        <w:trPr>
          <w:trHeight w:val="450" w:hRule="atLeast"/>
        </w:trPr>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қолдауға</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360 561</w:t>
            </w:r>
          </w:p>
        </w:tc>
      </w:tr>
      <w:tr>
        <w:trPr>
          <w:trHeight w:val="450" w:hRule="atLeast"/>
        </w:trPr>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қолдауға</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1 488 912</w:t>
            </w:r>
          </w:p>
        </w:tc>
      </w:tr>
      <w:tr>
        <w:trPr>
          <w:trHeight w:val="780" w:hRule="atLeast"/>
        </w:trPr>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субсидиялауға</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1 471 210</w:t>
            </w:r>
          </w:p>
        </w:tc>
      </w:tr>
      <w:tr>
        <w:trPr>
          <w:trHeight w:val="810" w:hRule="atLeast"/>
        </w:trPr>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малдарын бірдейлендіруді ұйымдастыру мен жүргізуге</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94 138</w:t>
            </w:r>
          </w:p>
        </w:tc>
      </w:tr>
      <w:tr>
        <w:trPr>
          <w:trHeight w:val="735" w:hRule="atLeast"/>
        </w:trPr>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906 276</w:t>
            </w:r>
          </w:p>
        </w:tc>
      </w:tr>
      <w:tr>
        <w:trPr>
          <w:trHeight w:val="1545" w:hRule="atLeast"/>
        </w:trPr>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көздері болып табылатын аса маңызды топтық және оқшау сумен жабдықтау жүйелерінен ауыз су беру жөніндегі қызметтердің құнын субсидиялауға</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635 714</w:t>
            </w:r>
          </w:p>
        </w:tc>
      </w:tr>
      <w:tr>
        <w:trPr>
          <w:trHeight w:val="780" w:hRule="atLeast"/>
        </w:trPr>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шеңберiнде ауылдық елді мекендерді дамытуға</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17 700</w:t>
            </w:r>
          </w:p>
        </w:tc>
      </w:tr>
      <w:tr>
        <w:trPr>
          <w:trHeight w:val="525" w:hRule="atLeast"/>
        </w:trPr>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абаттандыру мәселелерін шешуге</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252 862</w:t>
            </w:r>
          </w:p>
        </w:tc>
      </w:tr>
      <w:tr>
        <w:trPr>
          <w:trHeight w:val="525" w:hRule="atLeast"/>
        </w:trPr>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бюджеттiк жоспарлау басқармасы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125 224</w:t>
            </w:r>
          </w:p>
        </w:tc>
      </w:tr>
      <w:tr>
        <w:trPr>
          <w:trHeight w:val="915" w:hRule="atLeast"/>
        </w:trPr>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әлеуметтiк қолдау шараларын көрсетуді iске асыруға</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73 521</w:t>
            </w:r>
          </w:p>
        </w:tc>
      </w:tr>
      <w:tr>
        <w:trPr>
          <w:trHeight w:val="1200" w:hRule="atLeast"/>
        </w:trPr>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өңірлердің экономикалық дамуына жәрдемдесу жөніндегі шараларды іске асыруға</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51 703</w:t>
            </w:r>
          </w:p>
        </w:tc>
      </w:tr>
      <w:tr>
        <w:trPr>
          <w:trHeight w:val="810" w:hRule="atLeast"/>
        </w:trPr>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әлеуметтiк көмек және әлеуметтiк қамсыздандыру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570 105</w:t>
            </w:r>
          </w:p>
        </w:tc>
      </w:tr>
      <w:tr>
        <w:trPr>
          <w:trHeight w:val="420" w:hRule="atLeast"/>
        </w:trPr>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көмегiн көрсетуге</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35 187</w:t>
            </w:r>
          </w:p>
        </w:tc>
      </w:tr>
      <w:tr>
        <w:trPr>
          <w:trHeight w:val="465" w:hRule="atLeast"/>
        </w:trPr>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әлеуметтік қызметтерді көрсетуге, оның iшiнде:</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111 133</w:t>
            </w:r>
          </w:p>
        </w:tc>
      </w:tr>
      <w:tr>
        <w:trPr>
          <w:trHeight w:val="525" w:hRule="atLeast"/>
        </w:trPr>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әлеуметтік қызметтер стандарттарын енгізуге</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56 059</w:t>
            </w:r>
          </w:p>
        </w:tc>
      </w:tr>
      <w:tr>
        <w:trPr>
          <w:trHeight w:val="795" w:hRule="atLeast"/>
        </w:trPr>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емес секторда мемлекеттік әлеуметтік тапсырысты орналастыруға</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50 345</w:t>
            </w:r>
          </w:p>
        </w:tc>
      </w:tr>
      <w:tr>
        <w:trPr>
          <w:trHeight w:val="795" w:hRule="atLeast"/>
        </w:trPr>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медициналық-әлеуметтік мекемелерде күндіз емделу бөлімшелері желісін дамытуға</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4 729</w:t>
            </w:r>
          </w:p>
        </w:tc>
      </w:tr>
      <w:tr>
        <w:trPr>
          <w:trHeight w:val="840" w:hRule="atLeast"/>
        </w:trPr>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іс-шараларын іске асыруға, оның iшiнде:</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398 921</w:t>
            </w:r>
          </w:p>
        </w:tc>
      </w:tr>
      <w:tr>
        <w:trPr>
          <w:trHeight w:val="420" w:hRule="atLeast"/>
        </w:trPr>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 ішінара субсидиялауға</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98 971</w:t>
            </w:r>
          </w:p>
        </w:tc>
      </w:tr>
      <w:tr>
        <w:trPr>
          <w:trHeight w:val="495" w:hRule="atLeast"/>
        </w:trPr>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тәжiрибесiне</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33 822</w:t>
            </w:r>
          </w:p>
        </w:tc>
      </w:tr>
      <w:tr>
        <w:trPr>
          <w:trHeight w:val="795" w:hRule="atLeast"/>
        </w:trPr>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орталықтарының қызметін қамтамасыз етуге</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246 678</w:t>
            </w:r>
          </w:p>
        </w:tc>
      </w:tr>
      <w:tr>
        <w:trPr>
          <w:trHeight w:val="915" w:hRule="atLeast"/>
        </w:trPr>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ішінара жұмыспен қамтылған жалдамалы қызметкерлерді қайта даярлауға және біліктілігін арттыруға</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19 450</w:t>
            </w:r>
          </w:p>
        </w:tc>
      </w:tr>
      <w:tr>
        <w:trPr>
          <w:trHeight w:val="840" w:hRule="atLeast"/>
        </w:trPr>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шеңберiнде ауылдық елді мекендерді дамытуға</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24 864</w:t>
            </w:r>
          </w:p>
        </w:tc>
      </w:tr>
      <w:tr>
        <w:trPr>
          <w:trHeight w:val="825" w:hRule="atLeast"/>
        </w:trPr>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3 978 362</w:t>
            </w:r>
          </w:p>
        </w:tc>
      </w:tr>
      <w:tr>
        <w:trPr>
          <w:trHeight w:val="870" w:hRule="atLeast"/>
        </w:trPr>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аудандық маңызы бар автомобиль жолдарын және елді мекендердің көшелерін күрделі және орташа жөндеуге</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3 912 358</w:t>
            </w:r>
          </w:p>
        </w:tc>
      </w:tr>
      <w:tr>
        <w:trPr>
          <w:trHeight w:val="825" w:hRule="atLeast"/>
        </w:trPr>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шеңберiнде ауылдық елді мекендерді дамытуға</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66 004</w:t>
            </w:r>
          </w:p>
        </w:tc>
      </w:tr>
      <w:tr>
        <w:trPr>
          <w:trHeight w:val="465" w:hRule="atLeast"/>
        </w:trPr>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бiлiм беру басқармасы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3 437 798</w:t>
            </w:r>
          </w:p>
        </w:tc>
      </w:tr>
      <w:tr>
        <w:trPr>
          <w:trHeight w:val="900" w:hRule="atLeast"/>
        </w:trPr>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1 123 275</w:t>
            </w:r>
          </w:p>
        </w:tc>
      </w:tr>
      <w:tr>
        <w:trPr>
          <w:trHeight w:val="1200" w:hRule="atLeast"/>
        </w:trPr>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бiлiм берудi дамытудың 2011-2020 жылдарға арналған мемлекеттiк бағдарламасын iске асыруға, оның ішінде:</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205 895</w:t>
            </w:r>
          </w:p>
        </w:tc>
      </w:tr>
      <w:tr>
        <w:trPr>
          <w:trHeight w:val="1290" w:hRule="atLeast"/>
        </w:trPr>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және жалпы орта білім беретін мемлекеттік мекемелердегі физика, химия, биология кабинеттерін оқу жабдығымен жарақтандыруға</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163 880</w:t>
            </w:r>
          </w:p>
        </w:tc>
      </w:tr>
      <w:tr>
        <w:trPr>
          <w:trHeight w:val="915" w:hRule="atLeast"/>
        </w:trPr>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оқитын мүгедек балаларды жабдықтармен, бағдарламалық қамтыммен қамтамасыз етуге</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42 015</w:t>
            </w:r>
          </w:p>
        </w:tc>
      </w:tr>
      <w:tr>
        <w:trPr>
          <w:trHeight w:val="1545" w:hRule="atLeast"/>
        </w:trPr>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қаражаттарын төлеуге</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325 516</w:t>
            </w:r>
          </w:p>
        </w:tc>
      </w:tr>
      <w:tr>
        <w:trPr>
          <w:trHeight w:val="1140" w:hRule="atLeast"/>
        </w:trPr>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оқу орындарындағы оқу-өндірістік шеберханаларды, зертханаларды жаңарту мен қайта жабдықтауға</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125 000</w:t>
            </w:r>
          </w:p>
        </w:tc>
      </w:tr>
      <w:tr>
        <w:trPr>
          <w:trHeight w:val="1230" w:hRule="atLeast"/>
        </w:trPr>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білім беру ұйымдары тәрбиешілеріне біліктілік санаты үшін қосымша ақының мөлшерін арттыруға</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546 562</w:t>
            </w:r>
          </w:p>
        </w:tc>
      </w:tr>
      <w:tr>
        <w:trPr>
          <w:trHeight w:val="1155" w:hRule="atLeast"/>
        </w:trPr>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оқытуды ұйымдастыру үшін техникалық және кәсіптік білім беру ұйымдарының өндірістік оқыту шеберлеріне қосымша ақы белгілеу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54 263</w:t>
            </w:r>
          </w:p>
        </w:tc>
      </w:tr>
      <w:tr>
        <w:trPr>
          <w:trHeight w:val="1140" w:hRule="atLeast"/>
        </w:trPr>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Зияткерлік мектептері" ДБҰ-ның оқу бағдарламалары бойынша біліктілікті арттырудан өткен мұғалімдерге еңбекақыны арттыру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28 370</w:t>
            </w:r>
          </w:p>
        </w:tc>
      </w:tr>
      <w:tr>
        <w:trPr>
          <w:trHeight w:val="750" w:hRule="atLeast"/>
        </w:trPr>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іс-шараларын іске асыруға, оның iшiнде:</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550 738</w:t>
            </w:r>
          </w:p>
        </w:tc>
      </w:tr>
      <w:tr>
        <w:trPr>
          <w:trHeight w:val="840" w:hRule="atLeast"/>
        </w:trPr>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кәсіптік даярлауға, қайта даярлауға және біліктілігін арттыруға</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550 738</w:t>
            </w:r>
          </w:p>
        </w:tc>
      </w:tr>
      <w:tr>
        <w:trPr>
          <w:trHeight w:val="825" w:hRule="atLeast"/>
        </w:trPr>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шеңберiнде ауылдық елді мекендерді дамытуға</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478 179</w:t>
            </w:r>
          </w:p>
        </w:tc>
      </w:tr>
      <w:tr>
        <w:trPr>
          <w:trHeight w:val="450" w:hRule="atLeast"/>
        </w:trPr>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4 669 109</w:t>
            </w:r>
          </w:p>
        </w:tc>
      </w:tr>
      <w:tr>
        <w:trPr>
          <w:trHeight w:val="780" w:hRule="atLeast"/>
        </w:trPr>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Тегін медициналық көмектің кепілдік берілген көлемін қамтамасыз етуге және кеңейтуге</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2 497 595</w:t>
            </w:r>
          </w:p>
        </w:tc>
      </w:tr>
      <w:tr>
        <w:trPr>
          <w:trHeight w:val="795" w:hRule="atLeast"/>
        </w:trPr>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Дәрiлiк заттарды, вакциналарды және басқа да иммундық-биологиялық препараттарды сатып алуға</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1 416 195</w:t>
            </w:r>
          </w:p>
        </w:tc>
      </w:tr>
      <w:tr>
        <w:trPr>
          <w:trHeight w:val="870" w:hRule="atLeast"/>
        </w:trPr>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медициналық денсаулық сақтау ұйымдарын материалдық-техникалық жарақтандыруға</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755 319</w:t>
            </w:r>
          </w:p>
        </w:tc>
      </w:tr>
      <w:tr>
        <w:trPr>
          <w:trHeight w:val="795" w:hRule="atLeast"/>
        </w:trPr>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636 063</w:t>
            </w:r>
          </w:p>
        </w:tc>
      </w:tr>
      <w:tr>
        <w:trPr>
          <w:trHeight w:val="855" w:hRule="atLeast"/>
        </w:trPr>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 Щучинск" учаскесінде "Астана – Щучинск" автомобиль жолының бойында орман екпе ағаштарын отырғызу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636 063</w:t>
            </w:r>
          </w:p>
        </w:tc>
      </w:tr>
      <w:tr>
        <w:trPr>
          <w:trHeight w:val="510" w:hRule="atLeast"/>
        </w:trPr>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1 402 870</w:t>
            </w:r>
          </w:p>
        </w:tc>
      </w:tr>
      <w:tr>
        <w:trPr>
          <w:trHeight w:val="825" w:hRule="atLeast"/>
        </w:trPr>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"Бизнестің жол картасы – 2020" бағдарламасы шеңберінде жеке кәсіпкерлікті қолдауға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602 998</w:t>
            </w:r>
          </w:p>
        </w:tc>
      </w:tr>
      <w:tr>
        <w:trPr>
          <w:trHeight w:val="840" w:hRule="atLeast"/>
        </w:trPr>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іс-шараларын іске асыруға, оның iшiнде:</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6 682</w:t>
            </w:r>
          </w:p>
        </w:tc>
      </w:tr>
      <w:tr>
        <w:trPr>
          <w:trHeight w:val="405" w:hRule="atLeast"/>
        </w:trPr>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негіздеріне оқытуға</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6 682</w:t>
            </w:r>
          </w:p>
        </w:tc>
      </w:tr>
      <w:tr>
        <w:trPr>
          <w:trHeight w:val="840" w:hRule="atLeast"/>
        </w:trPr>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Азық-түлiк тауарларының өңiрлiк тұрақтандыру қорларын қалыптастыруға</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793 190</w:t>
            </w:r>
          </w:p>
        </w:tc>
      </w:tr>
      <w:tr>
        <w:trPr>
          <w:trHeight w:val="540" w:hRule="atLeast"/>
        </w:trPr>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173 390</w:t>
            </w:r>
          </w:p>
        </w:tc>
      </w:tr>
      <w:tr>
        <w:trPr>
          <w:trHeight w:val="1335" w:hRule="atLeast"/>
        </w:trPr>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жасыл желекті аймағын құру үшін мәжбүрлеп оқшаулаған кезде жер пайдаланушыларға немесе жер телімдерінің иелеріне шығындарды өтеуге</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173 390</w:t>
            </w:r>
          </w:p>
        </w:tc>
      </w:tr>
      <w:tr>
        <w:trPr>
          <w:trHeight w:val="480" w:hRule="atLeast"/>
        </w:trPr>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71 957</w:t>
            </w:r>
          </w:p>
        </w:tc>
      </w:tr>
      <w:tr>
        <w:trPr>
          <w:trHeight w:val="825" w:hRule="atLeast"/>
        </w:trPr>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шеңберiнде ауылдық елді мекендерді дамытуға</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71 957</w:t>
            </w:r>
          </w:p>
        </w:tc>
      </w:tr>
      <w:tr>
        <w:trPr>
          <w:trHeight w:val="405" w:hRule="atLeast"/>
        </w:trPr>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Дамытуға арналған нысаналы трансферттер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26 592 071</w:t>
            </w:r>
          </w:p>
        </w:tc>
      </w:tr>
      <w:tr>
        <w:trPr>
          <w:trHeight w:val="450" w:hRule="atLeast"/>
        </w:trPr>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14 879 403</w:t>
            </w:r>
          </w:p>
        </w:tc>
      </w:tr>
      <w:tr>
        <w:trPr>
          <w:trHeight w:val="765" w:hRule="atLeast"/>
        </w:trPr>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объектілерін салуға</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1 145 473</w:t>
            </w:r>
          </w:p>
        </w:tc>
      </w:tr>
      <w:tr>
        <w:trPr>
          <w:trHeight w:val="510" w:hRule="atLeast"/>
        </w:trPr>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салуға және реконструкциялауға</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3 645 967</w:t>
            </w:r>
          </w:p>
        </w:tc>
      </w:tr>
      <w:tr>
        <w:trPr>
          <w:trHeight w:val="510" w:hRule="atLeast"/>
        </w:trPr>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салуға және реконструкциялауға</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400 000</w:t>
            </w:r>
          </w:p>
        </w:tc>
      </w:tr>
      <w:tr>
        <w:trPr>
          <w:trHeight w:val="555" w:hRule="atLeast"/>
        </w:trPr>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дамытуға</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3 928 143</w:t>
            </w:r>
          </w:p>
        </w:tc>
      </w:tr>
      <w:tr>
        <w:trPr>
          <w:trHeight w:val="780" w:hRule="atLeast"/>
        </w:trPr>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салуға және (немесе) сатып алуға</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1 486 000</w:t>
            </w:r>
          </w:p>
        </w:tc>
      </w:tr>
      <w:tr>
        <w:trPr>
          <w:trHeight w:val="840" w:hRule="atLeast"/>
        </w:trPr>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жобалауға, дамытуға, жайластыруға және (немесе) сатып алуға</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4 024 620</w:t>
            </w:r>
          </w:p>
        </w:tc>
      </w:tr>
      <w:tr>
        <w:trPr>
          <w:trHeight w:val="885" w:hRule="atLeast"/>
        </w:trPr>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дамытуға</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240 000</w:t>
            </w:r>
          </w:p>
        </w:tc>
      </w:tr>
      <w:tr>
        <w:trPr>
          <w:trHeight w:val="930" w:hRule="atLeast"/>
        </w:trPr>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шеңберiнде облыстық бюджеттерге ауылдық елді мекендерді дамытуға</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9 200</w:t>
            </w:r>
          </w:p>
        </w:tc>
      </w:tr>
      <w:tr>
        <w:trPr>
          <w:trHeight w:val="750" w:hRule="atLeast"/>
        </w:trPr>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10 691 668</w:t>
            </w:r>
          </w:p>
        </w:tc>
      </w:tr>
      <w:tr>
        <w:trPr>
          <w:trHeight w:val="420" w:hRule="atLeast"/>
        </w:trPr>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дамытуға</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832 490</w:t>
            </w:r>
          </w:p>
        </w:tc>
      </w:tr>
      <w:tr>
        <w:trPr>
          <w:trHeight w:val="420" w:hRule="atLeast"/>
        </w:trPr>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 жүйесін дамытуға</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1 098 696</w:t>
            </w:r>
          </w:p>
        </w:tc>
      </w:tr>
      <w:tr>
        <w:trPr>
          <w:trHeight w:val="420" w:hRule="atLeast"/>
        </w:trPr>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дамытуға</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6 678 688</w:t>
            </w:r>
          </w:p>
        </w:tc>
      </w:tr>
      <w:tr>
        <w:trPr>
          <w:trHeight w:val="480" w:hRule="atLeast"/>
        </w:trPr>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тасымалдау жүйесін дамытуға</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453 350</w:t>
            </w:r>
          </w:p>
        </w:tc>
      </w:tr>
      <w:tr>
        <w:trPr>
          <w:trHeight w:val="825" w:hRule="atLeast"/>
        </w:trPr>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дамытуға</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245 339</w:t>
            </w:r>
          </w:p>
        </w:tc>
      </w:tr>
      <w:tr>
        <w:trPr>
          <w:trHeight w:val="750" w:hRule="atLeast"/>
        </w:trPr>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өңірлік ұйымдардың жарғылық капиталын ұлғайтуға</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312 500</w:t>
            </w:r>
          </w:p>
        </w:tc>
      </w:tr>
      <w:tr>
        <w:trPr>
          <w:trHeight w:val="840" w:hRule="atLeast"/>
        </w:trPr>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инженерлік инфрақұрылымды дамытуға</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950 600</w:t>
            </w:r>
          </w:p>
        </w:tc>
      </w:tr>
      <w:tr>
        <w:trPr>
          <w:trHeight w:val="750" w:hRule="atLeast"/>
        </w:trPr>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шеңберіндегі іс-шараларды іске асыруға, оның iшiнде:</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120 005</w:t>
            </w:r>
          </w:p>
        </w:tc>
      </w:tr>
      <w:tr>
        <w:trPr>
          <w:trHeight w:val="840" w:hRule="atLeast"/>
        </w:trPr>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жетіспейтін инженерлік-коммуникациялық инфрақұрылымды дамытуға және жайластыруға</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120 005</w:t>
            </w:r>
          </w:p>
        </w:tc>
      </w:tr>
      <w:tr>
        <w:trPr>
          <w:trHeight w:val="795" w:hRule="atLeast"/>
        </w:trPr>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1 021 000</w:t>
            </w:r>
          </w:p>
        </w:tc>
      </w:tr>
      <w:tr>
        <w:trPr>
          <w:trHeight w:val="480" w:hRule="atLeast"/>
        </w:trPr>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Көліктік инфрақұрылымды дамытуға</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1 021 000</w:t>
            </w:r>
          </w:p>
        </w:tc>
      </w:tr>
      <w:tr>
        <w:trPr>
          <w:trHeight w:val="435" w:hRule="atLeast"/>
        </w:trPr>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1 525 045</w:t>
            </w:r>
          </w:p>
        </w:tc>
      </w:tr>
      <w:tr>
        <w:trPr>
          <w:trHeight w:val="375" w:hRule="atLeast"/>
        </w:trPr>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514 400</w:t>
            </w:r>
          </w:p>
        </w:tc>
      </w:tr>
      <w:tr>
        <w:trPr>
          <w:trHeight w:val="750" w:hRule="atLeast"/>
        </w:trPr>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жобалауға, салуға және (немесе) сатып алуға кредит беру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514 400</w:t>
            </w:r>
          </w:p>
        </w:tc>
      </w:tr>
      <w:tr>
        <w:trPr>
          <w:trHeight w:val="750" w:hRule="atLeast"/>
        </w:trPr>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795" w:hRule="atLeast"/>
        </w:trPr>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объектілерінің жалпы мүлкіне жөндеу жүргізуге кредит беру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465" w:hRule="atLeast"/>
        </w:trPr>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бюджеттiк жоспарлау басқармасы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327 645</w:t>
            </w:r>
          </w:p>
        </w:tc>
      </w:tr>
      <w:tr>
        <w:trPr>
          <w:trHeight w:val="765" w:hRule="atLeast"/>
        </w:trPr>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327 645</w:t>
            </w:r>
          </w:p>
        </w:tc>
      </w:tr>
      <w:tr>
        <w:trPr>
          <w:trHeight w:val="465" w:hRule="atLeast"/>
        </w:trPr>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183 000</w:t>
            </w:r>
          </w:p>
        </w:tc>
      </w:tr>
      <w:tr>
        <w:trPr>
          <w:trHeight w:val="855" w:hRule="atLeast"/>
        </w:trPr>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ауылда кәсіпкерліктің дамуына ықпал етуге</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183 000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