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b67f" w14:textId="0e2b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"Ұлы Отан соғысының қатысушылары мен мүгедектеріне коммуналдық қызмет шығындарын өтеуге 2012 жылға арналған әлеуметтік көмек көрсету жөніндегі қосымша шаралар туралы" Ақмола облысы әкімдігінің 2012 жылғы 9 ақпандағы № А-2/59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14 тамыздағы № А-9/401 қаулысы. Ақмола облысының Әділет департаментінде 2012 жылғы 22 тамызда № 3437 тіркелді. Қолданылу мерзімінің аяқталуына байланысты күші жойылды - (Ақмола облысы әкімі аппаратының 2013 жылғы 11 маусымдағы № 1.5-13/8492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аппаратының 11.06.2013 № 1.5-13/8492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мен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соғысының қатысушылары мен мүгедектеріне және соларға теңестірілген адамдарға берілетін жеңілдіктер мен оларды әлеуметтік қорғау туралы» Қазақстан Республикасының 1995 жылғы 28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«Ұлы Отан соғысының қатысушылары мен мүгедектеріне коммуналдық қызмет шығындарын өтеуге 2012 жылға арналған әлеуметтік көмек көрсету жөніндегі қосымша шаралар туралы» Ақмола облысы әкімдігінің 2012 жылғы 9 ақпандағы № А-2/59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3422 болып тіркелген, «Акмолинская правда» және «Арқа ажары» газеттерінде 2012 жылғы 22 наурызда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Ұлы Отан соғысының қатысушылары мен мүгедектеріне коммуналдық қызмет шығындарына облыстық бюджеттен аудандар, Көкшетау және Степногорск қалаларының бюджеттеріне бөлінетін ағымдағы нысаналы трансферттер есебінен 100 пайыз мөлшерінде қосымша шаралар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А.Қ.Қайнарбековке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Қ.Қожамжаров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