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c800" w14:textId="c44c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ұйымдастыру және қамтамасыз ету туралы" 
Ақмола облысы әкімдігінің 2012 жылғы 26 наурыздағы № А-3/136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6 тамыздағы № А-9/385 қаулысы. Ақмола облысының Әділет департаментінде 2012 жылғы 29 тамызда № 3438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Қазақстан Республикасының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“Қазақстан Республикасының азаматтарын әскери қызметке шақыруды ұйымдастыру мен жүргізу қағидаларын бекіту туралы” Қазақстан Республикасы Үкіметінің 2012 жылғы 15 мамырдағы № 620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жылдың сәуір-маусымында және қазан-желтоқсанында азаматтарды мерзімді әскери қызметке шақыруды ұйымдастыру және қамтамасыз ету туралы” Ақмола облысы әкімдігінің 2012 жылғы 26 наурыздағы № А-3/136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3424 болып тіркелген, “Арқа ажары” және “Акмолинская правда” газеттерінде 2012 жылдың 05 сәуірінде жарияланған) келесі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“4-1. 3-қосымшаға сәйкес облыстық шақыру комиссиясының резервтік құрамы бекітілсін.”;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бірінші орынбасары Қ.Қ. 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Ақмола облысы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 Қожамжаров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А.Старцев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ішкі істер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А.Қажкенов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“6”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А-9/385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шақыру комиссиясының резервтік құрамы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1"/>
        <w:gridCol w:w="321"/>
        <w:gridCol w:w="6968"/>
      </w:tblGrid>
      <w:tr>
        <w:trPr>
          <w:trHeight w:val="30" w:hRule="atLeast"/>
        </w:trPr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Қайнарбеков Асхат Қанатұлы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шақыру комиссиясының төрағасы;</w:t>
            </w:r>
          </w:p>
        </w:tc>
      </w:tr>
      <w:tr>
        <w:trPr>
          <w:trHeight w:val="30" w:hRule="atLeast"/>
        </w:trPr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Сүндетов Қасым Қадырұлы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“Ақмола облысының қорғаныс істері жөніндегі департаменті” мемлекеттік мекемесі бастығының бірінші орынбасары, шақыру комиссиясы төрағасының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Комиссия мүшелері:</w:t>
            </w:r>
          </w:p>
        </w:tc>
      </w:tr>
      <w:tr>
        <w:trPr>
          <w:trHeight w:val="30" w:hRule="atLeast"/>
        </w:trPr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Баймурзин Болат Рамазанұлы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“Қазақстан Республикасы Ішкі істер министрлігі Ақмола облыстық ішкі істер департаменті”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Мәженова Гүлбахира Елментайқызы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“Ақмола облысының денсаулық сақтау басқармасы“ мемлекеттік мекемесі бастығының орынбасары, медициналық комиссияның төрайымы;</w:t>
            </w:r>
          </w:p>
        </w:tc>
      </w:tr>
      <w:tr>
        <w:trPr>
          <w:trHeight w:val="30" w:hRule="atLeast"/>
        </w:trPr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Немешева Елена Владимировна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“Ақмола облыстық ауруханасы” шаруашылық жүргізу құқығындағы мемлекеттік коммуналдық кәсіпорнының медбикесі, комиссия хатшысы.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