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d505" w14:textId="da7d5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2011 жылғы 2 желтоқсандағы № 4С-39-2 "2012-2014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2012 жылғы 29 қарашадағы № 5С-7-2 шешімі. Ақмола облысының Әділет департаментінде 2012 жылғы 4 желтоқсанда № 3509 тіркелді. Қолданылу мерзімінің аяқталуына байланысты күші жойылды - (Ақмола облыстық мәслихатының 2014 жылғы 25 желтоқсандағы № 2-1-683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облыстық мәслихатының 25.12.2014 № 2-1-683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кодексiнiң 106 бабы 2 тармағының </w:t>
      </w:r>
      <w:r>
        <w:rPr>
          <w:rFonts w:ascii="Times New Roman"/>
          <w:b w:val="false"/>
          <w:i w:val="false"/>
          <w:color w:val="000000"/>
          <w:sz w:val="28"/>
        </w:rPr>
        <w:t>4 тармақшасына</w:t>
      </w:r>
      <w:r>
        <w:rPr>
          <w:rFonts w:ascii="Times New Roman"/>
          <w:b w:val="false"/>
          <w:i w:val="false"/>
          <w:color w:val="000000"/>
          <w:sz w:val="28"/>
        </w:rPr>
        <w:t>, 108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Қазақстан Республикасы Үкіметінің «2012 – 2014 жылдарға арналған республикалық бюджет туралы» Қазақстан Республикасының Заңын іске асыру туралы» Қазақстан Республикасы Yкiметiнiң 2011 жылғы 1 желтоқсандағы № 1428 қаулысына өзгерiстер мен толықтырулар енгiзу туралы» 2012 жылғы 21 қарашадағы № 1469 </w:t>
      </w:r>
      <w:r>
        <w:rPr>
          <w:rFonts w:ascii="Times New Roman"/>
          <w:b w:val="false"/>
          <w:i w:val="false"/>
          <w:color w:val="000000"/>
          <w:sz w:val="28"/>
        </w:rPr>
        <w:t>қаулысы</w:t>
      </w:r>
      <w:r>
        <w:rPr>
          <w:rFonts w:ascii="Times New Roman"/>
          <w:b w:val="false"/>
          <w:i w:val="false"/>
          <w:color w:val="000000"/>
          <w:sz w:val="28"/>
        </w:rPr>
        <w:t xml:space="preserve"> негізінде Ақмола облыстық мәслихаты 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«2012 - 2014 жылдарға арналған облыстық бюджет туралы» 2011 жылғы 2 желтоқсандағы № 4С-39-2 (нормативтік құқықтық актілерді мемлекеттік тіркеудің тізілімінде № 3414 тіркелген, 2012 жылдың 5 қаңтарында «Арқа ажары» газетінде, 2012 жылдың 5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2012 – 2014 жылдарға арналған облыстық бюджет тиісінше 1, 2 және 3 қосымшаларға сәйкес, оның iшiнде 2012 жылға келесi көлемдерде бекiтiлсiн:</w:t>
      </w:r>
      <w:r>
        <w:br/>
      </w:r>
      <w:r>
        <w:rPr>
          <w:rFonts w:ascii="Times New Roman"/>
          <w:b w:val="false"/>
          <w:i w:val="false"/>
          <w:color w:val="000000"/>
          <w:sz w:val="28"/>
        </w:rPr>
        <w:t>
</w:t>
      </w:r>
      <w:r>
        <w:rPr>
          <w:rFonts w:ascii="Times New Roman"/>
          <w:b w:val="false"/>
          <w:i w:val="false"/>
          <w:color w:val="000000"/>
          <w:sz w:val="28"/>
        </w:rPr>
        <w:t>
      1) кiрiстер – 114 497 056,2 мың теңге, оның iшiнде:</w:t>
      </w:r>
      <w:r>
        <w:br/>
      </w:r>
      <w:r>
        <w:rPr>
          <w:rFonts w:ascii="Times New Roman"/>
          <w:b w:val="false"/>
          <w:i w:val="false"/>
          <w:color w:val="000000"/>
          <w:sz w:val="28"/>
        </w:rPr>
        <w:t>
      салықтық түсiмдер – 11 930 637,9 мың теңге;</w:t>
      </w:r>
      <w:r>
        <w:br/>
      </w:r>
      <w:r>
        <w:rPr>
          <w:rFonts w:ascii="Times New Roman"/>
          <w:b w:val="false"/>
          <w:i w:val="false"/>
          <w:color w:val="000000"/>
          <w:sz w:val="28"/>
        </w:rPr>
        <w:t>
      салықтық емес түсiмдер – 638 390,5 мың теңге;</w:t>
      </w:r>
      <w:r>
        <w:br/>
      </w:r>
      <w:r>
        <w:rPr>
          <w:rFonts w:ascii="Times New Roman"/>
          <w:b w:val="false"/>
          <w:i w:val="false"/>
          <w:color w:val="000000"/>
          <w:sz w:val="28"/>
        </w:rPr>
        <w:t>
      негiзгi капиталды сатудан түскен түсiмдер – 4 814,4 мың теңге;</w:t>
      </w:r>
      <w:r>
        <w:br/>
      </w:r>
      <w:r>
        <w:rPr>
          <w:rFonts w:ascii="Times New Roman"/>
          <w:b w:val="false"/>
          <w:i w:val="false"/>
          <w:color w:val="000000"/>
          <w:sz w:val="28"/>
        </w:rPr>
        <w:t>
      трансферттердің түсiмдерi – 101 923 213,4 мың теңге;</w:t>
      </w:r>
      <w:r>
        <w:br/>
      </w:r>
      <w:r>
        <w:rPr>
          <w:rFonts w:ascii="Times New Roman"/>
          <w:b w:val="false"/>
          <w:i w:val="false"/>
          <w:color w:val="000000"/>
          <w:sz w:val="28"/>
        </w:rPr>
        <w:t>
</w:t>
      </w:r>
      <w:r>
        <w:rPr>
          <w:rFonts w:ascii="Times New Roman"/>
          <w:b w:val="false"/>
          <w:i w:val="false"/>
          <w:color w:val="000000"/>
          <w:sz w:val="28"/>
        </w:rPr>
        <w:t>
      2) шығындар – 116 413 701,4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 беру – 1 212 066,7 мың теңге, оның iшiнде:</w:t>
      </w:r>
      <w:r>
        <w:br/>
      </w:r>
      <w:r>
        <w:rPr>
          <w:rFonts w:ascii="Times New Roman"/>
          <w:b w:val="false"/>
          <w:i w:val="false"/>
          <w:color w:val="000000"/>
          <w:sz w:val="28"/>
        </w:rPr>
        <w:t>
      бюджеттiк кредиттер – 1 975 045,0 мың теңге;</w:t>
      </w:r>
      <w:r>
        <w:br/>
      </w:r>
      <w:r>
        <w:rPr>
          <w:rFonts w:ascii="Times New Roman"/>
          <w:b w:val="false"/>
          <w:i w:val="false"/>
          <w:color w:val="000000"/>
          <w:sz w:val="28"/>
        </w:rPr>
        <w:t>
      бюджеттiк кредиттердi өтеу – 762 978,3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934 140,0 мың теңге, оның iшiнде:</w:t>
      </w:r>
      <w:r>
        <w:br/>
      </w:r>
      <w:r>
        <w:rPr>
          <w:rFonts w:ascii="Times New Roman"/>
          <w:b w:val="false"/>
          <w:i w:val="false"/>
          <w:color w:val="000000"/>
          <w:sz w:val="28"/>
        </w:rPr>
        <w:t>
      қаржы активтерiн сатып алу – 934 140,0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- 4 062 851,9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(профициттi пайдалану) – 4 062 851,9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«9. 2012 жылға арналған облыстың жергiлiктi атқарушы органының резервi 181 202,1 мың теңге сомасында бекiтiлсiн.»;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2012 жылдың 1 қаңтарынан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Ақмола облыстық мәслихаты</w:t>
      </w:r>
      <w:r>
        <w:br/>
      </w:r>
      <w:r>
        <w:rPr>
          <w:rFonts w:ascii="Times New Roman"/>
          <w:b w:val="false"/>
          <w:i w:val="false"/>
          <w:color w:val="000000"/>
          <w:sz w:val="28"/>
        </w:rPr>
        <w:t>
</w:t>
      </w:r>
      <w:r>
        <w:rPr>
          <w:rFonts w:ascii="Times New Roman"/>
          <w:b w:val="false"/>
          <w:i/>
          <w:color w:val="000000"/>
          <w:sz w:val="28"/>
        </w:rPr>
        <w:t>      сессиясының төрағасы                       А.Тайшытаев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 әкімі                     Қ.Қожамжаров</w:t>
      </w:r>
    </w:p>
    <w:p>
      <w:pPr>
        <w:spacing w:after="0"/>
        <w:ind w:left="0"/>
        <w:jc w:val="both"/>
      </w:pPr>
      <w:r>
        <w:rPr>
          <w:rFonts w:ascii="Times New Roman"/>
          <w:b w:val="false"/>
          <w:i/>
          <w:color w:val="000000"/>
          <w:sz w:val="28"/>
        </w:rPr>
        <w:t>      «Ақмола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 бастығының м.а.                   Б.Малгаждаров</w:t>
      </w:r>
    </w:p>
    <w:bookmarkStart w:name="z14"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2012 жылғы 29 қарашадағы  </w:t>
      </w:r>
      <w:r>
        <w:br/>
      </w:r>
      <w:r>
        <w:rPr>
          <w:rFonts w:ascii="Times New Roman"/>
          <w:b w:val="false"/>
          <w:i w:val="false"/>
          <w:color w:val="000000"/>
          <w:sz w:val="28"/>
        </w:rPr>
        <w:t xml:space="preserve">
№ 5С-7-2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2011 жылғы 2 желтоқсандағы </w:t>
      </w:r>
      <w:r>
        <w:br/>
      </w:r>
      <w:r>
        <w:rPr>
          <w:rFonts w:ascii="Times New Roman"/>
          <w:b w:val="false"/>
          <w:i w:val="false"/>
          <w:color w:val="000000"/>
          <w:sz w:val="28"/>
        </w:rPr>
        <w:t xml:space="preserve">
№ 4С-39-2 шешіміне     </w:t>
      </w:r>
      <w:r>
        <w:br/>
      </w:r>
      <w:r>
        <w:rPr>
          <w:rFonts w:ascii="Times New Roman"/>
          <w:b w:val="false"/>
          <w:i w:val="false"/>
          <w:color w:val="000000"/>
          <w:sz w:val="28"/>
        </w:rPr>
        <w:t xml:space="preserve">
1 қосымша         </w:t>
      </w:r>
    </w:p>
    <w:bookmarkStart w:name="z15" w:id="2"/>
    <w:p>
      <w:pPr>
        <w:spacing w:after="0"/>
        <w:ind w:left="0"/>
        <w:jc w:val="left"/>
      </w:pPr>
      <w:r>
        <w:rPr>
          <w:rFonts w:ascii="Times New Roman"/>
          <w:b/>
          <w:i w:val="false"/>
          <w:color w:val="000000"/>
        </w:rPr>
        <w:t xml:space="preserve"> 
2012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408"/>
        <w:gridCol w:w="341"/>
        <w:gridCol w:w="9296"/>
        <w:gridCol w:w="267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114 497 056,2</w:t>
            </w:r>
          </w:p>
        </w:tc>
      </w:tr>
      <w:tr>
        <w:trPr>
          <w:trHeight w:val="42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11 930 637,9</w:t>
            </w:r>
          </w:p>
        </w:tc>
      </w:tr>
      <w:tr>
        <w:trPr>
          <w:trHeight w:val="12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10 573 875,1</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10 573 875,1</w:t>
            </w:r>
          </w:p>
        </w:tc>
      </w:tr>
      <w:tr>
        <w:trPr>
          <w:trHeight w:val="10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1 356 762,8</w:t>
            </w:r>
          </w:p>
        </w:tc>
      </w:tr>
      <w:tr>
        <w:trPr>
          <w:trHeight w:val="25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1 356 762,8</w:t>
            </w:r>
          </w:p>
        </w:tc>
      </w:tr>
      <w:tr>
        <w:trPr>
          <w:trHeight w:val="13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638 390,5</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47 516,0</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9 208,5</w:t>
            </w:r>
          </w:p>
        </w:tc>
      </w:tr>
      <w:tr>
        <w:trPr>
          <w:trHeight w:val="39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21 792,0</w:t>
            </w:r>
          </w:p>
        </w:tc>
      </w:tr>
      <w:tr>
        <w:trPr>
          <w:trHeight w:val="37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4 735,0</w:t>
            </w:r>
          </w:p>
        </w:tc>
      </w:tr>
      <w:tr>
        <w:trPr>
          <w:trHeight w:val="55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11 780,5</w:t>
            </w:r>
          </w:p>
        </w:tc>
      </w:tr>
      <w:tr>
        <w:trPr>
          <w:trHeight w:val="9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2 005,0</w:t>
            </w:r>
          </w:p>
        </w:tc>
      </w:tr>
      <w:tr>
        <w:trPr>
          <w:trHeight w:val="90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2 005,0</w:t>
            </w:r>
          </w:p>
        </w:tc>
      </w:tr>
      <w:tr>
        <w:trPr>
          <w:trHeight w:val="129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7 519,0</w:t>
            </w:r>
          </w:p>
        </w:tc>
      </w:tr>
      <w:tr>
        <w:trPr>
          <w:trHeight w:val="91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7 519,0</w:t>
            </w:r>
          </w:p>
        </w:tc>
      </w:tr>
      <w:tr>
        <w:trPr>
          <w:trHeight w:val="145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343 246,9</w:t>
            </w:r>
          </w:p>
        </w:tc>
      </w:tr>
      <w:tr>
        <w:trPr>
          <w:trHeight w:val="202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343 246,9</w:t>
            </w:r>
          </w:p>
        </w:tc>
      </w:tr>
      <w:tr>
        <w:trPr>
          <w:trHeight w:val="45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238 103,6</w:t>
            </w:r>
          </w:p>
        </w:tc>
      </w:tr>
      <w:tr>
        <w:trPr>
          <w:trHeight w:val="55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238 103,6</w:t>
            </w:r>
          </w:p>
        </w:tc>
      </w:tr>
      <w:tr>
        <w:trPr>
          <w:trHeight w:val="51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31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31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101 923 213,4</w:t>
            </w:r>
          </w:p>
        </w:tc>
      </w:tr>
      <w:tr>
        <w:trPr>
          <w:trHeight w:val="49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2 368 572,4</w:t>
            </w:r>
          </w:p>
        </w:tc>
      </w:tr>
      <w:tr>
        <w:trPr>
          <w:trHeight w:val="45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2 368 572,4</w:t>
            </w:r>
          </w:p>
        </w:tc>
      </w:tr>
      <w:tr>
        <w:trPr>
          <w:trHeight w:val="825"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99 554 641,0</w:t>
            </w:r>
          </w:p>
        </w:tc>
      </w:tr>
      <w:tr>
        <w:trPr>
          <w:trHeight w:val="45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99 554 641,0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533"/>
        <w:gridCol w:w="533"/>
        <w:gridCol w:w="8964"/>
        <w:gridCol w:w="2578"/>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116 413 701,4</w:t>
            </w:r>
          </w:p>
        </w:tc>
      </w:tr>
      <w:tr>
        <w:trPr>
          <w:trHeight w:val="4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874 883,6</w:t>
            </w:r>
          </w:p>
        </w:tc>
      </w:tr>
      <w:tr>
        <w:trPr>
          <w:trHeight w:val="4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58 461,7</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54 243,3</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4 218,4</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438 653,9</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374 333,5</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18 778,2</w:t>
            </w:r>
          </w:p>
        </w:tc>
      </w:tr>
      <w:tr>
        <w:trPr>
          <w:trHeight w:val="8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104 950,4</w:t>
            </w:r>
          </w:p>
        </w:tc>
      </w:tr>
      <w:tr>
        <w:trPr>
          <w:trHeight w:val="9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97 469,4</w:t>
            </w:r>
          </w:p>
        </w:tc>
      </w:tr>
      <w:tr>
        <w:trPr>
          <w:trHeight w:val="8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7 007,7</w:t>
            </w:r>
          </w:p>
        </w:tc>
      </w:tr>
      <w:tr>
        <w:trPr>
          <w:trHeight w:val="4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132 230,1</w:t>
            </w:r>
          </w:p>
        </w:tc>
      </w:tr>
      <w:tr>
        <w:trPr>
          <w:trHeight w:val="11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120 254,1</w:t>
            </w:r>
          </w:p>
        </w:tc>
      </w:tr>
      <w:tr>
        <w:trPr>
          <w:trHeight w:val="4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11 690,0</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140 587,5</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138 016,0</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3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2 463,0</w:t>
            </w:r>
          </w:p>
        </w:tc>
      </w:tr>
      <w:tr>
        <w:trPr>
          <w:trHeight w:val="3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122 077,9</w:t>
            </w:r>
          </w:p>
        </w:tc>
      </w:tr>
      <w:tr>
        <w:trPr>
          <w:trHeight w:val="12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122 077,9</w:t>
            </w:r>
          </w:p>
        </w:tc>
      </w:tr>
      <w:tr>
        <w:trPr>
          <w:trHeight w:val="11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31 858,0</w:t>
            </w:r>
          </w:p>
        </w:tc>
      </w:tr>
      <w:tr>
        <w:trPr>
          <w:trHeight w:val="3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11 015,0</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71 569,9</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3 118,0</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4 412,0</w:t>
            </w:r>
          </w:p>
        </w:tc>
      </w:tr>
      <w:tr>
        <w:trPr>
          <w:trHeight w:val="4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5 742 153,0</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4 461 539,5</w:t>
            </w:r>
          </w:p>
        </w:tc>
      </w:tr>
      <w:tr>
        <w:trPr>
          <w:trHeight w:val="9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3 939 777,5</w:t>
            </w:r>
          </w:p>
        </w:tc>
      </w:tr>
      <w:tr>
        <w:trPr>
          <w:trHeight w:val="7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3 715,0</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4 470,2</w:t>
            </w:r>
          </w:p>
        </w:tc>
      </w:tr>
      <w:tr>
        <w:trPr>
          <w:trHeight w:val="5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258 398,3</w:t>
            </w:r>
          </w:p>
        </w:tc>
      </w:tr>
      <w:tr>
        <w:trPr>
          <w:trHeight w:val="5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15 640,0</w:t>
            </w:r>
          </w:p>
        </w:tc>
      </w:tr>
      <w:tr>
        <w:trPr>
          <w:trHeight w:val="1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42 570,0</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5 331,5</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32 684,0</w:t>
            </w:r>
          </w:p>
        </w:tc>
      </w:tr>
      <w:tr>
        <w:trPr>
          <w:trHeight w:val="10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көшi-қон полициясының қосымша штат санын ұстау, материалдық-техникалық жарақтандыру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156 042,0</w:t>
            </w:r>
          </w:p>
        </w:tc>
      </w:tr>
      <w:tr>
        <w:trPr>
          <w:trHeight w:val="15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2 083,0</w:t>
            </w:r>
          </w:p>
        </w:tc>
      </w:tr>
      <w:tr>
        <w:trPr>
          <w:trHeight w:val="10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режимдiк стратегиялық объектiлерге қызмет көрсетудi жүзеге асыратын штат санын ұстау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1 280 613,5</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34 376,1</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1 246 237,4</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17 463 018,3</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3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243 467,8</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37 483,0</w:t>
            </w:r>
          </w:p>
        </w:tc>
      </w:tr>
      <w:tr>
        <w:trPr>
          <w:trHeight w:val="3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жүйесiнiң мемлекеттiк бiлiм беру ұйымдарының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28 693,8</w:t>
            </w:r>
          </w:p>
        </w:tc>
      </w:tr>
      <w:tr>
        <w:trPr>
          <w:trHeight w:val="6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177 291,0</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1 140 062,4</w:t>
            </w:r>
          </w:p>
        </w:tc>
      </w:tr>
      <w:tr>
        <w:trPr>
          <w:trHeight w:val="5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930 369,4</w:t>
            </w:r>
          </w:p>
        </w:tc>
      </w:tr>
      <w:tr>
        <w:trPr>
          <w:trHeight w:val="7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209 693,0</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10 219 694,3</w:t>
            </w:r>
          </w:p>
        </w:tc>
      </w:tr>
      <w:tr>
        <w:trPr>
          <w:trHeight w:val="6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85 601,0</w:t>
            </w:r>
          </w:p>
        </w:tc>
      </w:tr>
      <w:tr>
        <w:trPr>
          <w:trHeight w:val="7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764 480,5</w:t>
            </w:r>
          </w:p>
        </w:tc>
      </w:tr>
      <w:tr>
        <w:trPr>
          <w:trHeight w:val="8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57 495,0</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50 291,6</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637 679,0</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112 610,6</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22 547,4</w:t>
            </w:r>
          </w:p>
        </w:tc>
      </w:tr>
      <w:tr>
        <w:trPr>
          <w:trHeight w:val="9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89 403,0</w:t>
            </w:r>
          </w:p>
        </w:tc>
      </w:tr>
      <w:tr>
        <w:trPr>
          <w:trHeight w:val="7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4 790,0</w:t>
            </w:r>
          </w:p>
        </w:tc>
      </w:tr>
      <w:tr>
        <w:trPr>
          <w:trHeight w:val="8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4 438 508,2</w:t>
            </w:r>
          </w:p>
        </w:tc>
      </w:tr>
      <w:tr>
        <w:trPr>
          <w:trHeight w:val="10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1 377 434,0</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Әдiстемелiк жұмыс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67 823,0</w:t>
            </w:r>
          </w:p>
        </w:tc>
      </w:tr>
      <w:tr>
        <w:trPr>
          <w:trHeight w:val="24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280 002,0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122 365,0</w:t>
            </w:r>
          </w:p>
        </w:tc>
      </w:tr>
      <w:tr>
        <w:trPr>
          <w:trHeight w:val="11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42 015,0</w:t>
            </w:r>
          </w:p>
        </w:tc>
      </w:tr>
      <w:tr>
        <w:trPr>
          <w:trHeight w:val="14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472 469,0</w:t>
            </w:r>
          </w:p>
        </w:tc>
      </w:tr>
      <w:tr>
        <w:trPr>
          <w:trHeight w:val="12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62 417,0</w:t>
            </w:r>
          </w:p>
        </w:tc>
      </w:tr>
      <w:tr>
        <w:trPr>
          <w:trHeight w:val="14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143 290,0</w:t>
            </w:r>
          </w:p>
        </w:tc>
      </w:tr>
      <w:tr>
        <w:trPr>
          <w:trHeight w:val="8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 іске асыру шеңберінде кадрлардың біліктілігін арттыру, даярлау және қайта даярлау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490 349,0</w:t>
            </w:r>
          </w:p>
        </w:tc>
      </w:tr>
      <w:tr>
        <w:trPr>
          <w:trHeight w:val="19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13 837,3</w:t>
            </w:r>
          </w:p>
        </w:tc>
      </w:tr>
      <w:tr>
        <w:trPr>
          <w:trHeight w:val="13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1 286,7</w:t>
            </w:r>
          </w:p>
        </w:tc>
      </w:tr>
      <w:tr>
        <w:trPr>
          <w:trHeight w:val="9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8 906,3</w:t>
            </w:r>
          </w:p>
        </w:tc>
      </w:tr>
      <w:tr>
        <w:trPr>
          <w:trHeight w:val="7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874 093,7</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5 746 230,8</w:t>
            </w:r>
          </w:p>
        </w:tc>
      </w:tr>
      <w:tr>
        <w:trPr>
          <w:trHeight w:val="12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3 655 967,0</w:t>
            </w:r>
          </w:p>
        </w:tc>
      </w:tr>
      <w:tr>
        <w:trPr>
          <w:trHeight w:val="13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2 083 393,8</w:t>
            </w:r>
          </w:p>
        </w:tc>
      </w:tr>
      <w:tr>
        <w:trPr>
          <w:trHeight w:val="7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6 870,0</w:t>
            </w:r>
          </w:p>
        </w:tc>
      </w:tr>
      <w:tr>
        <w:trPr>
          <w:trHeight w:val="4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17 780 935,8</w:t>
            </w:r>
          </w:p>
        </w:tc>
      </w:tr>
      <w:tr>
        <w:trPr>
          <w:trHeight w:val="4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17 136 604,4</w:t>
            </w:r>
          </w:p>
        </w:tc>
      </w:tr>
      <w:tr>
        <w:trPr>
          <w:trHeight w:val="9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94 325,7</w:t>
            </w:r>
          </w:p>
        </w:tc>
      </w:tr>
      <w:tr>
        <w:trPr>
          <w:trHeight w:val="20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111 695,0</w:t>
            </w:r>
          </w:p>
        </w:tc>
      </w:tr>
      <w:tr>
        <w:trPr>
          <w:trHeight w:val="9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442 773,0</w:t>
            </w:r>
          </w:p>
        </w:tc>
      </w:tr>
      <w:tr>
        <w:trPr>
          <w:trHeight w:val="5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74 573,0</w:t>
            </w:r>
          </w:p>
        </w:tc>
      </w:tr>
      <w:tr>
        <w:trPr>
          <w:trHeight w:val="5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106 206,0</w:t>
            </w:r>
          </w:p>
        </w:tc>
      </w:tr>
      <w:tr>
        <w:trPr>
          <w:trHeight w:val="1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152 587,2</w:t>
            </w:r>
          </w:p>
        </w:tc>
      </w:tr>
      <w:tr>
        <w:trPr>
          <w:trHeight w:val="17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3 138 899,2</w:t>
            </w:r>
          </w:p>
        </w:tc>
      </w:tr>
      <w:tr>
        <w:trPr>
          <w:trHeight w:val="12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7 181 400,6</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908 940,0</w:t>
            </w:r>
          </w:p>
        </w:tc>
      </w:tr>
      <w:tr>
        <w:trPr>
          <w:trHeight w:val="20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Мемлекеттiк бағдарлама аясында бостандықтан айыру орындарында отырған және босап шыққан тұлғалар арасында АҚТҚ-инфекциясының алдын-алуға арналған әлеуметтiк жобаларды iске асыру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1 754,0</w:t>
            </w:r>
          </w:p>
        </w:tc>
      </w:tr>
      <w:tr>
        <w:trPr>
          <w:trHeight w:val="4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13 823,0</w:t>
            </w:r>
          </w:p>
        </w:tc>
      </w:tr>
      <w:tr>
        <w:trPr>
          <w:trHeight w:val="9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591 513,0</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9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4 009,0</w:t>
            </w:r>
          </w:p>
        </w:tc>
      </w:tr>
      <w:tr>
        <w:trPr>
          <w:trHeight w:val="8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ақпараттық-талдамалық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19 434,0</w:t>
            </w:r>
          </w:p>
        </w:tc>
      </w:tr>
      <w:tr>
        <w:trPr>
          <w:trHeight w:val="5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189 920,0</w:t>
            </w:r>
          </w:p>
        </w:tc>
      </w:tr>
      <w:tr>
        <w:trPr>
          <w:trHeight w:val="4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329 499,0</w:t>
            </w:r>
          </w:p>
        </w:tc>
      </w:tr>
      <w:tr>
        <w:trPr>
          <w:trHeight w:val="5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76 567,0</w:t>
            </w:r>
          </w:p>
        </w:tc>
      </w:tr>
      <w:tr>
        <w:trPr>
          <w:trHeight w:val="16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15 644,9</w:t>
            </w:r>
          </w:p>
        </w:tc>
      </w:tr>
      <w:tr>
        <w:trPr>
          <w:trHeight w:val="8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493 036,0</w:t>
            </w:r>
          </w:p>
        </w:tc>
      </w:tr>
      <w:tr>
        <w:trPr>
          <w:trHeight w:val="13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188 861,0</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39 742,0</w:t>
            </w:r>
          </w:p>
        </w:tc>
      </w:tr>
      <w:tr>
        <w:trPr>
          <w:trHeight w:val="8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4 784,5</w:t>
            </w:r>
          </w:p>
        </w:tc>
      </w:tr>
      <w:tr>
        <w:trPr>
          <w:trHeight w:val="8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1 520 382,0</w:t>
            </w:r>
          </w:p>
        </w:tc>
      </w:tr>
      <w:tr>
        <w:trPr>
          <w:trHeight w:val="9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17 114,0</w:t>
            </w:r>
          </w:p>
        </w:tc>
      </w:tr>
      <w:tr>
        <w:trPr>
          <w:trHeight w:val="11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қаражаты есебiнен денсаулық сақтау ұйымдарының мiндеттемелерi бойынша кредиттiк қарызды өтеу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102 703,9</w:t>
            </w:r>
          </w:p>
        </w:tc>
      </w:tr>
      <w:tr>
        <w:trPr>
          <w:trHeight w:val="10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326 954,1</w:t>
            </w:r>
          </w:p>
        </w:tc>
      </w:tr>
      <w:tr>
        <w:trPr>
          <w:trHeight w:val="12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988 251,0</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644 331,4</w:t>
            </w:r>
          </w:p>
        </w:tc>
      </w:tr>
      <w:tr>
        <w:trPr>
          <w:trHeight w:val="4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644 331,4</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3 269 197,0</w:t>
            </w:r>
          </w:p>
        </w:tc>
      </w:tr>
      <w:tr>
        <w:trPr>
          <w:trHeight w:val="7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1 812 476,8</w:t>
            </w:r>
          </w:p>
        </w:tc>
      </w:tr>
      <w:tr>
        <w:trPr>
          <w:trHeight w:val="13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71 659,0</w:t>
            </w:r>
          </w:p>
        </w:tc>
      </w:tr>
      <w:tr>
        <w:trPr>
          <w:trHeight w:val="12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463 572,2</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157 037,8</w:t>
            </w:r>
          </w:p>
        </w:tc>
      </w:tr>
      <w:tr>
        <w:trPr>
          <w:trHeight w:val="6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8 446,9</w:t>
            </w:r>
          </w:p>
        </w:tc>
      </w:tr>
      <w:tr>
        <w:trPr>
          <w:trHeight w:val="8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398 557,0</w:t>
            </w:r>
          </w:p>
        </w:tc>
      </w:tr>
      <w:tr>
        <w:trPr>
          <w:trHeight w:val="8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253 816,3</w:t>
            </w:r>
          </w:p>
        </w:tc>
      </w:tr>
      <w:tr>
        <w:trPr>
          <w:trHeight w:val="5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46 135,0</w:t>
            </w:r>
          </w:p>
        </w:tc>
      </w:tr>
      <w:tr>
        <w:trPr>
          <w:trHeight w:val="9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350 564,0</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61 908,2</w:t>
            </w:r>
          </w:p>
        </w:tc>
      </w:tr>
      <w:tr>
        <w:trPr>
          <w:trHeight w:val="1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1 450 795,6</w:t>
            </w:r>
          </w:p>
        </w:tc>
      </w:tr>
      <w:tr>
        <w:trPr>
          <w:trHeight w:val="5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1 408 294,6</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42 501,0</w:t>
            </w:r>
          </w:p>
        </w:tc>
      </w:tr>
      <w:tr>
        <w:trPr>
          <w:trHeight w:val="7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5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1 224,6</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 объектiлерiн салу және реконструкциялау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1 224,6</w:t>
            </w:r>
          </w:p>
        </w:tc>
      </w:tr>
      <w:tr>
        <w:trPr>
          <w:trHeight w:val="5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20 027 370,5</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25 698,0</w:t>
            </w:r>
          </w:p>
        </w:tc>
      </w:tr>
      <w:tr>
        <w:trPr>
          <w:trHeight w:val="13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4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24 864,0</w:t>
            </w:r>
          </w:p>
        </w:tc>
      </w:tr>
      <w:tr>
        <w:trPr>
          <w:trHeight w:val="1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478 179,0</w:t>
            </w:r>
          </w:p>
        </w:tc>
      </w:tr>
      <w:tr>
        <w:trPr>
          <w:trHeight w:val="14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411 379,0</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66 800,0</w:t>
            </w:r>
          </w:p>
        </w:tc>
      </w:tr>
      <w:tr>
        <w:trPr>
          <w:trHeight w:val="5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71 957,0</w:t>
            </w:r>
          </w:p>
        </w:tc>
      </w:tr>
      <w:tr>
        <w:trPr>
          <w:trHeight w:val="13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49 193,0</w:t>
            </w:r>
          </w:p>
        </w:tc>
      </w:tr>
      <w:tr>
        <w:trPr>
          <w:trHeight w:val="7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22 764,0</w:t>
            </w:r>
          </w:p>
        </w:tc>
      </w:tr>
      <w:tr>
        <w:trPr>
          <w:trHeight w:val="7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12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3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10 747 249,0</w:t>
            </w:r>
          </w:p>
        </w:tc>
      </w:tr>
      <w:tr>
        <w:trPr>
          <w:trHeight w:val="13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1 486 000,0</w:t>
            </w:r>
          </w:p>
        </w:tc>
      </w:tr>
      <w:tr>
        <w:trPr>
          <w:trHeight w:val="13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321 866,1</w:t>
            </w:r>
          </w:p>
        </w:tc>
      </w:tr>
      <w:tr>
        <w:trPr>
          <w:trHeight w:val="15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4 298 244,0</w:t>
            </w:r>
          </w:p>
        </w:tc>
      </w:tr>
      <w:tr>
        <w:trPr>
          <w:trHeight w:val="13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515 302,9</w:t>
            </w:r>
          </w:p>
        </w:tc>
      </w:tr>
      <w:tr>
        <w:trPr>
          <w:trHeight w:val="12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мекендердің сумен жабдықтау жүйесін дамытуға республикалық бюджеттен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4 116 636,0</w:t>
            </w:r>
          </w:p>
        </w:tc>
      </w:tr>
      <w:tr>
        <w:trPr>
          <w:trHeight w:val="13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r>
      <w:tr>
        <w:trPr>
          <w:trHeight w:val="18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8 638 283,5</w:t>
            </w:r>
          </w:p>
        </w:tc>
      </w:tr>
      <w:tr>
        <w:trPr>
          <w:trHeight w:val="8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38 101,0</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9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6 310 945,0</w:t>
            </w:r>
          </w:p>
        </w:tc>
      </w:tr>
      <w:tr>
        <w:trPr>
          <w:trHeight w:val="3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742 608,0</w:t>
            </w:r>
          </w:p>
        </w:tc>
      </w:tr>
      <w:tr>
        <w:trPr>
          <w:trHeight w:val="12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17 700,0</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1 227 793,3</w:t>
            </w:r>
          </w:p>
        </w:tc>
      </w:tr>
      <w:tr>
        <w:trPr>
          <w:trHeight w:val="5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300 687,0</w:t>
            </w:r>
          </w:p>
        </w:tc>
      </w:tr>
      <w:tr>
        <w:trPr>
          <w:trHeight w:val="6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3 574 129,9</w:t>
            </w:r>
          </w:p>
        </w:tc>
      </w:tr>
      <w:tr>
        <w:trPr>
          <w:trHeight w:val="2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190 929,5</w:t>
            </w:r>
          </w:p>
        </w:tc>
      </w:tr>
      <w:tr>
        <w:trPr>
          <w:trHeight w:val="9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20 466,0</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168 991,3</w:t>
            </w:r>
          </w:p>
        </w:tc>
      </w:tr>
      <w:tr>
        <w:trPr>
          <w:trHeight w:val="9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1 472,2</w:t>
            </w:r>
          </w:p>
        </w:tc>
      </w:tr>
      <w:tr>
        <w:trPr>
          <w:trHeight w:val="7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1 295 399,0</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57 443,0</w:t>
            </w:r>
          </w:p>
        </w:tc>
      </w:tr>
      <w:tr>
        <w:trPr>
          <w:trHeight w:val="5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34 536,0</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1 149 693,6</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4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23 158,0</w:t>
            </w:r>
          </w:p>
        </w:tc>
      </w:tr>
      <w:tr>
        <w:trPr>
          <w:trHeight w:val="10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29 916,4</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940 454,2</w:t>
            </w:r>
          </w:p>
        </w:tc>
      </w:tr>
      <w:tr>
        <w:trPr>
          <w:trHeight w:val="9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38 874,8</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194 483,0</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196 508,8</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416 799,7</w:t>
            </w:r>
          </w:p>
        </w:tc>
      </w:tr>
      <w:tr>
        <w:trPr>
          <w:trHeight w:val="6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64 456,8</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7 377,7</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объектiлерiн материалдық-техникалық жарақтандыруға</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8 971,3</w:t>
            </w:r>
          </w:p>
        </w:tc>
      </w:tr>
      <w:tr>
        <w:trPr>
          <w:trHeight w:val="4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12 864,9</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484 554,8</w:t>
            </w:r>
          </w:p>
        </w:tc>
      </w:tr>
      <w:tr>
        <w:trPr>
          <w:trHeight w:val="7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108 702,4</w:t>
            </w:r>
          </w:p>
        </w:tc>
      </w:tr>
      <w:tr>
        <w:trPr>
          <w:trHeight w:val="5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25 719,2</w:t>
            </w:r>
          </w:p>
        </w:tc>
      </w:tr>
      <w:tr>
        <w:trPr>
          <w:trHeight w:val="7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350 029,2</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71 689,0</w:t>
            </w:r>
          </w:p>
        </w:tc>
      </w:tr>
      <w:tr>
        <w:trPr>
          <w:trHeight w:val="9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31 284,0</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40 405,0</w:t>
            </w:r>
          </w:p>
        </w:tc>
      </w:tr>
      <w:tr>
        <w:trPr>
          <w:trHeight w:val="7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510 486,8</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196 584,0</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119 305,2</w:t>
            </w:r>
          </w:p>
        </w:tc>
      </w:tr>
      <w:tr>
        <w:trPr>
          <w:trHeight w:val="6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194 597,6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80 616,6</w:t>
            </w:r>
          </w:p>
        </w:tc>
      </w:tr>
      <w:tr>
        <w:trPr>
          <w:trHeight w:val="5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72 822,6</w:t>
            </w:r>
          </w:p>
        </w:tc>
      </w:tr>
      <w:tr>
        <w:trPr>
          <w:trHeight w:val="5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5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7 622,0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1 552 046,0</w:t>
            </w:r>
          </w:p>
        </w:tc>
      </w:tr>
      <w:tr>
        <w:trPr>
          <w:trHeight w:val="7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1 552 046,0</w:t>
            </w:r>
          </w:p>
        </w:tc>
      </w:tr>
      <w:tr>
        <w:trPr>
          <w:trHeight w:val="6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1 098 696,0</w:t>
            </w:r>
          </w:p>
        </w:tc>
      </w:tr>
      <w:tr>
        <w:trPr>
          <w:trHeight w:val="7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453 350,0</w:t>
            </w:r>
          </w:p>
        </w:tc>
      </w:tr>
      <w:tr>
        <w:trPr>
          <w:trHeight w:val="13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10 826 525,5</w:t>
            </w:r>
          </w:p>
        </w:tc>
      </w:tr>
      <w:tr>
        <w:trPr>
          <w:trHeight w:val="5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141 359,6</w:t>
            </w:r>
          </w:p>
        </w:tc>
      </w:tr>
      <w:tr>
        <w:trPr>
          <w:trHeight w:val="7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35 927,2</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46 059,4</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9 205,0</w:t>
            </w:r>
          </w:p>
        </w:tc>
      </w:tr>
      <w:tr>
        <w:trPr>
          <w:trHeight w:val="21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пайдаланушылардың немесе жер телімдерінің иелеріне шығындарды өтеуге республикалық бюджеттің трансферттері есебінен Ақмола облысы аудандарының (облыстық маңызы бар қалалардың) бюджеттеріне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50 067,0</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1 788 665,7</w:t>
            </w:r>
          </w:p>
        </w:tc>
      </w:tr>
      <w:tr>
        <w:trPr>
          <w:trHeight w:val="8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62 020,0</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567 180,7</w:t>
            </w:r>
          </w:p>
        </w:tc>
      </w:tr>
      <w:tr>
        <w:trPr>
          <w:trHeight w:val="3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528 426,8</w:t>
            </w:r>
          </w:p>
        </w:tc>
      </w:tr>
      <w:tr>
        <w:trPr>
          <w:trHeight w:val="12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учаскесінде «Астана – Щучинск» автомобиль жолының бойында орман екпе ағаштарын отырғызу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580 070,0</w:t>
            </w:r>
          </w:p>
        </w:tc>
      </w:tr>
      <w:tr>
        <w:trPr>
          <w:trHeight w:val="4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4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6 424,0</w:t>
            </w:r>
          </w:p>
        </w:tc>
      </w:tr>
      <w:tr>
        <w:trPr>
          <w:trHeight w:val="10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44 420,0</w:t>
            </w:r>
          </w:p>
        </w:tc>
      </w:tr>
      <w:tr>
        <w:trPr>
          <w:trHeight w:val="4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7 366 021,2</w:t>
            </w:r>
          </w:p>
        </w:tc>
      </w:tr>
      <w:tr>
        <w:trPr>
          <w:trHeight w:val="10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85 325,4</w:t>
            </w:r>
          </w:p>
        </w:tc>
      </w:tr>
      <w:tr>
        <w:trPr>
          <w:trHeight w:val="6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415 109,0</w:t>
            </w:r>
          </w:p>
        </w:tc>
      </w:tr>
      <w:tr>
        <w:trPr>
          <w:trHeight w:val="6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9 204,7</w:t>
            </w:r>
          </w:p>
        </w:tc>
      </w:tr>
      <w:tr>
        <w:trPr>
          <w:trHeight w:val="5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w:t>
            </w:r>
            <w:r>
              <w:br/>
            </w:r>
            <w:r>
              <w:rPr>
                <w:rFonts w:ascii="Times New Roman"/>
                <w:b w:val="false"/>
                <w:i w:val="false"/>
                <w:color w:val="000000"/>
                <w:sz w:val="20"/>
              </w:rPr>
              <w:t>
маркетингтiк жүйесiн дамыту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1 112,3</w:t>
            </w:r>
          </w:p>
        </w:tc>
      </w:tr>
      <w:tr>
        <w:trPr>
          <w:trHeight w:val="5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6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1 393 819,0</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1 179 046,5</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1 480 337,0</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4 118,8</w:t>
            </w:r>
          </w:p>
        </w:tc>
      </w:tr>
      <w:tr>
        <w:trPr>
          <w:trHeight w:val="12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егістік және егін жинау жұмыстарын жүргізу үшін қажетті жанар-жағар май және басқа да тауарлық-материалдық құндылықтардың құнын арзандату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2 371 098,1</w:t>
            </w:r>
          </w:p>
        </w:tc>
      </w:tr>
      <w:tr>
        <w:trPr>
          <w:trHeight w:val="10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эпизоотияға қарсы іс-шаралар жүргізуге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179 314,0</w:t>
            </w:r>
          </w:p>
        </w:tc>
      </w:tr>
      <w:tr>
        <w:trPr>
          <w:trHeight w:val="6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пункттеріне дейін ветеринариялық препараттарды тасымалдау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2 179,6</w:t>
            </w:r>
          </w:p>
        </w:tc>
      </w:tr>
      <w:tr>
        <w:trPr>
          <w:trHeight w:val="7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дақылдарының зиянды организмдерiне қарсы күрес жөнiндегi iс- шаралар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59 987,6</w:t>
            </w:r>
          </w:p>
        </w:tc>
      </w:tr>
      <w:tr>
        <w:trPr>
          <w:trHeight w:val="24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жануарларын бiрегейлендiрудi жүргiзу үшiн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жергiлiктi атқарушы органдарына тасымалдау (жеткiзу)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116 591,5</w:t>
            </w:r>
          </w:p>
        </w:tc>
      </w:tr>
      <w:tr>
        <w:trPr>
          <w:trHeight w:val="16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68 671,4</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69 214,0</w:t>
            </w:r>
          </w:p>
        </w:tc>
      </w:tr>
      <w:tr>
        <w:trPr>
          <w:trHeight w:val="15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мамандарға әлеуметтік қолдау шараларын іске асыру үшін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69 214,0</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591 706,0</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азық-түлiк тауарларының өңiрлiк тұрақтандыру қорларын қалыптастыруға</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591 706,0</w:t>
            </w:r>
          </w:p>
        </w:tc>
      </w:tr>
      <w:tr>
        <w:trPr>
          <w:trHeight w:val="5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869 559,0</w:t>
            </w:r>
          </w:p>
        </w:tc>
      </w:tr>
      <w:tr>
        <w:trPr>
          <w:trHeight w:val="10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869 559,0</w:t>
            </w:r>
          </w:p>
        </w:tc>
      </w:tr>
      <w:tr>
        <w:trPr>
          <w:trHeight w:val="7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471 570,0</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385 595,0</w:t>
            </w:r>
          </w:p>
        </w:tc>
      </w:tr>
      <w:tr>
        <w:trPr>
          <w:trHeight w:val="8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45 139,7</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5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6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85 975,0</w:t>
            </w:r>
          </w:p>
        </w:tc>
      </w:tr>
      <w:tr>
        <w:trPr>
          <w:trHeight w:val="8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28 288,6</w:t>
            </w:r>
          </w:p>
        </w:tc>
      </w:tr>
      <w:tr>
        <w:trPr>
          <w:trHeight w:val="3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1 602,1</w:t>
            </w:r>
          </w:p>
        </w:tc>
      </w:tr>
      <w:tr>
        <w:trPr>
          <w:trHeight w:val="4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7 154 092,8</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7 154 092,8</w:t>
            </w:r>
          </w:p>
        </w:tc>
      </w:tr>
      <w:tr>
        <w:trPr>
          <w:trHeight w:val="6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42 691,0</w:t>
            </w:r>
          </w:p>
        </w:tc>
      </w:tr>
      <w:tr>
        <w:trPr>
          <w:trHeight w:val="5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507 300,0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2 516 952,0</w:t>
            </w:r>
          </w:p>
        </w:tc>
      </w:tr>
      <w:tr>
        <w:trPr>
          <w:trHeight w:val="9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472 222,0</w:t>
            </w:r>
          </w:p>
        </w:tc>
      </w:tr>
      <w:tr>
        <w:trPr>
          <w:trHeight w:val="16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бюджеттеріне аудандық маңызы бар автомобиль жолдарын (қала көшелерін) және елді мекендердің көшелерін күрделі және орташа жөндеуден өткізуге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2 230 712,0</w:t>
            </w:r>
          </w:p>
        </w:tc>
      </w:tr>
      <w:tr>
        <w:trPr>
          <w:trHeight w:val="4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3 766,0</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1 318 449,8</w:t>
            </w:r>
          </w:p>
        </w:tc>
      </w:tr>
      <w:tr>
        <w:trPr>
          <w:trHeight w:val="4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2 652 453,1</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181 202,1</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181 202,1</w:t>
            </w:r>
          </w:p>
        </w:tc>
      </w:tr>
      <w:tr>
        <w:trPr>
          <w:trHeight w:val="7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226 596,2</w:t>
            </w:r>
          </w:p>
        </w:tc>
      </w:tr>
      <w:tr>
        <w:trPr>
          <w:trHeight w:val="16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174 893,2</w:t>
            </w:r>
          </w:p>
        </w:tc>
      </w:tr>
      <w:tr>
        <w:trPr>
          <w:trHeight w:val="16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 аудандар (облыстық маңызы бар қалалар) бюджеттеріне республикалық бюджеттен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51 703,0</w:t>
            </w:r>
          </w:p>
        </w:tc>
      </w:tr>
      <w:tr>
        <w:trPr>
          <w:trHeight w:val="6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681 395,0</w:t>
            </w:r>
          </w:p>
        </w:tc>
      </w:tr>
      <w:tr>
        <w:trPr>
          <w:trHeight w:val="7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73 121,5</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6 694,0</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7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457 268,2</w:t>
            </w:r>
          </w:p>
        </w:tc>
      </w:tr>
      <w:tr>
        <w:trPr>
          <w:trHeight w:val="8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бизнестің кредиттерін ішінара кепілдендіру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11 729,8</w:t>
            </w:r>
          </w:p>
        </w:tc>
      </w:tr>
      <w:tr>
        <w:trPr>
          <w:trHeight w:val="9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132 500,0</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160 928,3</w:t>
            </w:r>
          </w:p>
        </w:tc>
      </w:tr>
      <w:tr>
        <w:trPr>
          <w:trHeight w:val="8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160 928,3</w:t>
            </w:r>
          </w:p>
        </w:tc>
      </w:tr>
      <w:tr>
        <w:trPr>
          <w:trHeight w:val="7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1 402 331,5</w:t>
            </w:r>
          </w:p>
        </w:tc>
      </w:tr>
      <w:tr>
        <w:trPr>
          <w:trHeight w:val="7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198 869,5</w:t>
            </w:r>
          </w:p>
        </w:tc>
      </w:tr>
      <w:tr>
        <w:trPr>
          <w:trHeight w:val="12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инженерлік инфрақұрылымын дамыту үшін берілетін нысаналы даму трансферттері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950 600,0</w:t>
            </w:r>
          </w:p>
        </w:tc>
      </w:tr>
      <w:tr>
        <w:trPr>
          <w:trHeight w:val="12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абаттандыру мәселелерін шешуге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252 862,0</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3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8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24 902 869,4</w:t>
            </w:r>
          </w:p>
        </w:tc>
      </w:tr>
      <w:tr>
        <w:trPr>
          <w:trHeight w:val="5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24 902 869,4</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21 141 739,0</w:t>
            </w:r>
          </w:p>
        </w:tc>
      </w:tr>
      <w:tr>
        <w:trPr>
          <w:trHeight w:val="8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2 569 150,1</w:t>
            </w:r>
          </w:p>
        </w:tc>
      </w:tr>
      <w:tr>
        <w:trPr>
          <w:trHeight w:val="4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83 294,3</w:t>
            </w:r>
          </w:p>
        </w:tc>
      </w:tr>
      <w:tr>
        <w:trPr>
          <w:trHeight w:val="15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646 171,0</w:t>
            </w:r>
          </w:p>
        </w:tc>
      </w:tr>
      <w:tr>
        <w:trPr>
          <w:trHeight w:val="12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362 515,0</w:t>
            </w:r>
          </w:p>
        </w:tc>
      </w:tr>
      <w:tr>
        <w:trPr>
          <w:trHeight w:val="29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1 212 066,7</w:t>
            </w:r>
          </w:p>
        </w:tc>
      </w:tr>
      <w:tr>
        <w:trPr>
          <w:trHeight w:val="4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1 975 045,0</w:t>
            </w:r>
          </w:p>
        </w:tc>
      </w:tr>
      <w:tr>
        <w:trPr>
          <w:trHeight w:val="3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3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10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7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7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1 133 000,0</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633 000,0</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533 000,0</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кредиттеу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7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10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кондоминиум объектілерінің жалпы мүлкіне жөндеу жүргізуге кредит 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762 978,3</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762 978,3</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762 978,3</w:t>
            </w:r>
          </w:p>
        </w:tc>
      </w:tr>
      <w:tr>
        <w:trPr>
          <w:trHeight w:val="6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683 538,6</w:t>
            </w:r>
          </w:p>
        </w:tc>
      </w:tr>
      <w:tr>
        <w:trPr>
          <w:trHeight w:val="5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бюджеттiк кредиттердiң сомаларын қайтару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79 439,7</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934 140,0</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934 140,0</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934 140,0</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4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565 979,0</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565 979,0</w:t>
            </w:r>
          </w:p>
        </w:tc>
      </w:tr>
      <w:tr>
        <w:trPr>
          <w:trHeight w:val="2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8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4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-4 062 851,9</w:t>
            </w:r>
          </w:p>
        </w:tc>
      </w:tr>
      <w:tr>
        <w:trPr>
          <w:trHeight w:val="7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4 062 851,9</w:t>
            </w:r>
          </w:p>
        </w:tc>
      </w:tr>
    </w:tbl>
    <w:bookmarkStart w:name="z16" w:id="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2012 жылғы 29 қарашадағы  </w:t>
      </w:r>
      <w:r>
        <w:br/>
      </w:r>
      <w:r>
        <w:rPr>
          <w:rFonts w:ascii="Times New Roman"/>
          <w:b w:val="false"/>
          <w:i w:val="false"/>
          <w:color w:val="000000"/>
          <w:sz w:val="28"/>
        </w:rPr>
        <w:t xml:space="preserve">
№ 5С-7-2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2011 жылғы 2 желтоқсандағы </w:t>
      </w:r>
      <w:r>
        <w:br/>
      </w:r>
      <w:r>
        <w:rPr>
          <w:rFonts w:ascii="Times New Roman"/>
          <w:b w:val="false"/>
          <w:i w:val="false"/>
          <w:color w:val="000000"/>
          <w:sz w:val="28"/>
        </w:rPr>
        <w:t xml:space="preserve">
№ 4С-39-2 шешіміне     </w:t>
      </w:r>
      <w:r>
        <w:br/>
      </w:r>
      <w:r>
        <w:rPr>
          <w:rFonts w:ascii="Times New Roman"/>
          <w:b w:val="false"/>
          <w:i w:val="false"/>
          <w:color w:val="000000"/>
          <w:sz w:val="28"/>
        </w:rPr>
        <w:t xml:space="preserve">
2 қосымша         </w:t>
      </w:r>
    </w:p>
    <w:bookmarkStart w:name="z17" w:id="4"/>
    <w:p>
      <w:pPr>
        <w:spacing w:after="0"/>
        <w:ind w:left="0"/>
        <w:jc w:val="left"/>
      </w:pPr>
      <w:r>
        <w:rPr>
          <w:rFonts w:ascii="Times New Roman"/>
          <w:b/>
          <w:i w:val="false"/>
          <w:color w:val="000000"/>
        </w:rPr>
        <w:t xml:space="preserve"> 
2013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460"/>
        <w:gridCol w:w="439"/>
        <w:gridCol w:w="9053"/>
        <w:gridCol w:w="260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76 816 574</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10 173 334</w:t>
            </w:r>
          </w:p>
        </w:tc>
      </w:tr>
      <w:tr>
        <w:trPr>
          <w:trHeight w:val="4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8 946 608</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8 946 608</w:t>
            </w:r>
          </w:p>
        </w:tc>
      </w:tr>
      <w:tr>
        <w:trPr>
          <w:trHeight w:val="7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1 226 726</w:t>
            </w: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1 226 726</w:t>
            </w:r>
          </w:p>
        </w:tc>
      </w:tr>
      <w:tr>
        <w:trPr>
          <w:trHeight w:val="4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42 320</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29 735</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5 937</w:t>
            </w:r>
          </w:p>
        </w:tc>
      </w:tr>
      <w:tr>
        <w:trPr>
          <w:trHeight w:val="3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22 396</w:t>
            </w:r>
          </w:p>
        </w:tc>
      </w:tr>
      <w:tr>
        <w:trPr>
          <w:trHeight w:val="2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w:t>
            </w:r>
          </w:p>
        </w:tc>
      </w:tr>
      <w:tr>
        <w:trPr>
          <w:trHeight w:val="12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r>
      <w:tr>
        <w:trPr>
          <w:trHeight w:val="11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r>
      <w:tr>
        <w:trPr>
          <w:trHeight w:val="11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12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124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4 861</w:t>
            </w:r>
          </w:p>
        </w:tc>
      </w:tr>
      <w:tr>
        <w:trPr>
          <w:trHeight w:val="23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1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3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w:t>
            </w:r>
          </w:p>
        </w:tc>
      </w:tr>
      <w:tr>
        <w:trPr>
          <w:trHeight w:val="7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w:t>
            </w:r>
          </w:p>
        </w:tc>
      </w:tr>
      <w:tr>
        <w:trPr>
          <w:trHeight w:val="7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w:t>
            </w:r>
          </w:p>
        </w:tc>
      </w:tr>
      <w:tr>
        <w:trPr>
          <w:trHeight w:val="48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66 598 791</w:t>
            </w:r>
          </w:p>
        </w:tc>
      </w:tr>
      <w:tr>
        <w:trPr>
          <w:trHeight w:val="36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1 430 834</w:t>
            </w:r>
          </w:p>
        </w:tc>
      </w:tr>
      <w:tr>
        <w:trPr>
          <w:trHeight w:val="5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1 430 834</w:t>
            </w:r>
          </w:p>
        </w:tc>
      </w:tr>
      <w:tr>
        <w:trPr>
          <w:trHeight w:val="8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65 167 957</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65 167 957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31"/>
        <w:gridCol w:w="531"/>
        <w:gridCol w:w="8936"/>
        <w:gridCol w:w="254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76 154 074</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760 413</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60 101</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60 101</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330 366</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329 886</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102 632</w:t>
            </w:r>
          </w:p>
        </w:tc>
      </w:tr>
      <w:tr>
        <w:trPr>
          <w:trHeight w:val="12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101 212</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126 103</w:t>
            </w:r>
          </w:p>
        </w:tc>
      </w:tr>
      <w:tr>
        <w:trPr>
          <w:trHeight w:val="14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125 883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141 211</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141 211</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87 830</w:t>
            </w:r>
          </w:p>
        </w:tc>
      </w:tr>
      <w:tr>
        <w:trPr>
          <w:trHeight w:val="10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87 830</w:t>
            </w:r>
          </w:p>
        </w:tc>
      </w:tr>
      <w:tr>
        <w:trPr>
          <w:trHeight w:val="13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32 284</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47 090</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4 024 118</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4 024 118</w:t>
            </w:r>
          </w:p>
        </w:tc>
      </w:tr>
      <w:tr>
        <w:trPr>
          <w:trHeight w:val="11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3 944 289</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41 804</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10 412 752</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115 668</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115 668</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186 832</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9 830</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177 002</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1 105 360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898 982</w:t>
            </w:r>
          </w:p>
        </w:tc>
      </w:tr>
      <w:tr>
        <w:trPr>
          <w:trHeight w:val="8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206 378</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6 077 851</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86 789</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692 521</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43 949</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56 444</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631 278</w:t>
            </w:r>
          </w:p>
        </w:tc>
      </w:tr>
      <w:tr>
        <w:trPr>
          <w:trHeight w:val="8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145 049</w:t>
            </w:r>
          </w:p>
        </w:tc>
      </w:tr>
      <w:tr>
        <w:trPr>
          <w:trHeight w:val="12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84 120</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4 323 678</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2 927 041</w:t>
            </w:r>
          </w:p>
        </w:tc>
      </w:tr>
      <w:tr>
        <w:trPr>
          <w:trHeight w:val="12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1 115 970</w:t>
            </w:r>
          </w:p>
        </w:tc>
      </w:tr>
      <w:tr>
        <w:trPr>
          <w:trHeight w:val="14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1 801 641</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9 430</w:t>
            </w:r>
          </w:p>
        </w:tc>
      </w:tr>
      <w:tr>
        <w:trPr>
          <w:trHeight w:val="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13 188 183</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11 832 640</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92 837</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451 322</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75 030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49 572</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142 069</w:t>
            </w:r>
          </w:p>
        </w:tc>
      </w:tr>
      <w:tr>
        <w:trPr>
          <w:trHeight w:val="16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2 800 706</w:t>
            </w:r>
          </w:p>
        </w:tc>
      </w:tr>
      <w:tr>
        <w:trPr>
          <w:trHeight w:val="9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5 799 761</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908 334</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13 916</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609 261</w:t>
            </w:r>
          </w:p>
        </w:tc>
      </w:tr>
      <w:tr>
        <w:trPr>
          <w:trHeight w:val="8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5 509</w:t>
            </w:r>
          </w:p>
        </w:tc>
      </w:tr>
      <w:tr>
        <w:trPr>
          <w:trHeight w:val="8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r>
      <w:tr>
        <w:trPr>
          <w:trHeight w:val="8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ақпараттық-талдамалық қызметі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19 644</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130 970</w:t>
            </w:r>
          </w:p>
        </w:tc>
      </w:tr>
      <w:tr>
        <w:trPr>
          <w:trHeight w:val="15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30 775</w:t>
            </w:r>
          </w:p>
        </w:tc>
      </w:tr>
      <w:tr>
        <w:trPr>
          <w:trHeight w:val="9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37 157</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0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148 385</w:t>
            </w:r>
          </w:p>
        </w:tc>
      </w:tr>
      <w:tr>
        <w:trPr>
          <w:trHeight w:val="10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37 484</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1 355 543</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1 355 543</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2 759 755</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1 286 054</w:t>
            </w:r>
          </w:p>
        </w:tc>
      </w:tr>
      <w:tr>
        <w:trPr>
          <w:trHeight w:val="13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71 999</w:t>
            </w:r>
          </w:p>
        </w:tc>
      </w:tr>
      <w:tr>
        <w:trPr>
          <w:trHeight w:val="12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403 331</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113 252</w:t>
            </w:r>
          </w:p>
        </w:tc>
      </w:tr>
      <w:tr>
        <w:trPr>
          <w:trHeight w:val="7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400 397</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246 947</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50 128</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1 473 701</w:t>
            </w:r>
          </w:p>
        </w:tc>
      </w:tr>
      <w:tr>
        <w:trPr>
          <w:trHeight w:val="8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1 426 913</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46 788</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8 795 067</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8 522 248</w:t>
            </w:r>
          </w:p>
        </w:tc>
      </w:tr>
      <w:tr>
        <w:trPr>
          <w:trHeight w:val="15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4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216 640</w:t>
            </w:r>
          </w:p>
        </w:tc>
      </w:tr>
      <w:tr>
        <w:trPr>
          <w:trHeight w:val="18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4 378 695</w:t>
            </w:r>
          </w:p>
        </w:tc>
      </w:tr>
      <w:tr>
        <w:trPr>
          <w:trHeight w:val="11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504 600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2 836 313</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272 819</w:t>
            </w:r>
          </w:p>
        </w:tc>
      </w:tr>
      <w:tr>
        <w:trPr>
          <w:trHeight w:val="11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38 152</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190 842</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43 800</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2 777 009</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173 555</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20 683</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152 872</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1 241 973</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45 987</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30 421</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1 147 333</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18 232</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732 213</w:t>
            </w:r>
          </w:p>
        </w:tc>
      </w:tr>
      <w:tr>
        <w:trPr>
          <w:trHeight w:val="7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40 574</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186 152</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142 262</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298 572</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64 530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492 582</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83 486</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80 927</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328 169</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66 686</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28 667</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38 019</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7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11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5 177 898</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35 761</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35 761</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1 476 657</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62 647</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506 008</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616 183</w:t>
            </w:r>
          </w:p>
        </w:tc>
      </w:tr>
      <w:tr>
        <w:trPr>
          <w:trHeight w:val="14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учаскесінде «Астана – Щучинск» автомобиль жолының бойында орман екпе ағаштарын отырғызу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3 665 480</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82 054</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ақпараттық-маркетингтiк жүйесiн дамыту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43 001</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w:t>
            </w:r>
          </w:p>
        </w:tc>
      </w:tr>
      <w:tr>
        <w:trPr>
          <w:trHeight w:val="10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w:t>
            </w:r>
          </w:p>
        </w:tc>
      </w:tr>
      <w:tr>
        <w:trPr>
          <w:trHeight w:val="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634 258</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605 298</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44 172</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461 126</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28 960</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1 837 072</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1 837 072</w:t>
            </w:r>
          </w:p>
        </w:tc>
      </w:tr>
      <w:tr>
        <w:trPr>
          <w:trHeight w:val="10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43 356</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340 978</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1 152 738</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4 134 210</w:t>
            </w:r>
          </w:p>
        </w:tc>
      </w:tr>
      <w:tr>
        <w:trPr>
          <w:trHeight w:val="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204 350</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204 350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3 135 000</w:t>
            </w:r>
          </w:p>
        </w:tc>
      </w:tr>
      <w:tr>
        <w:trPr>
          <w:trHeight w:val="19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3 100 000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715 120</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715 120</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4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21 565 451</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21 565 451</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20 875 451</w:t>
            </w:r>
          </w:p>
        </w:tc>
      </w:tr>
      <w:tr>
        <w:trPr>
          <w:trHeight w:val="7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-299 820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299 958</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299 958</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299 958</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199 958</w:t>
            </w:r>
          </w:p>
        </w:tc>
      </w:tr>
      <w:tr>
        <w:trPr>
          <w:trHeight w:val="8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кредиттеу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599 778</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599 778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599 778</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599 778</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337 320</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-337 320</w:t>
            </w:r>
          </w:p>
        </w:tc>
      </w:tr>
    </w:tbl>
    <w:bookmarkStart w:name="z18" w:id="5"/>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2012 жылғы 29 қарашадағы  </w:t>
      </w:r>
      <w:r>
        <w:br/>
      </w:r>
      <w:r>
        <w:rPr>
          <w:rFonts w:ascii="Times New Roman"/>
          <w:b w:val="false"/>
          <w:i w:val="false"/>
          <w:color w:val="000000"/>
          <w:sz w:val="28"/>
        </w:rPr>
        <w:t xml:space="preserve">
№ 5С-7-2 шешіміне     </w:t>
      </w:r>
      <w:r>
        <w:br/>
      </w:r>
      <w:r>
        <w:rPr>
          <w:rFonts w:ascii="Times New Roman"/>
          <w:b w:val="false"/>
          <w:i w:val="false"/>
          <w:color w:val="000000"/>
          <w:sz w:val="28"/>
        </w:rPr>
        <w:t xml:space="preserve">
3 қосымша         </w:t>
      </w:r>
    </w:p>
    <w:bookmarkEnd w:id="5"/>
    <w:p>
      <w:pPr>
        <w:spacing w:after="0"/>
        <w:ind w:left="0"/>
        <w:jc w:val="both"/>
      </w:pPr>
      <w:r>
        <w:rPr>
          <w:rFonts w:ascii="Times New Roman"/>
          <w:b w:val="false"/>
          <w:i w:val="false"/>
          <w:color w:val="000000"/>
          <w:sz w:val="28"/>
        </w:rPr>
        <w:t xml:space="preserve">Ақмола облыстық мәслихатының </w:t>
      </w:r>
      <w:r>
        <w:br/>
      </w:r>
      <w:r>
        <w:rPr>
          <w:rFonts w:ascii="Times New Roman"/>
          <w:b w:val="false"/>
          <w:i w:val="false"/>
          <w:color w:val="000000"/>
          <w:sz w:val="28"/>
        </w:rPr>
        <w:t xml:space="preserve">
2011 жылғы 2 желтоқсандағы  </w:t>
      </w:r>
      <w:r>
        <w:br/>
      </w:r>
      <w:r>
        <w:rPr>
          <w:rFonts w:ascii="Times New Roman"/>
          <w:b w:val="false"/>
          <w:i w:val="false"/>
          <w:color w:val="000000"/>
          <w:sz w:val="28"/>
        </w:rPr>
        <w:t xml:space="preserve">
№ 4С-39-2 шешіміне      </w:t>
      </w:r>
      <w:r>
        <w:br/>
      </w:r>
      <w:r>
        <w:rPr>
          <w:rFonts w:ascii="Times New Roman"/>
          <w:b w:val="false"/>
          <w:i w:val="false"/>
          <w:color w:val="000000"/>
          <w:sz w:val="28"/>
        </w:rPr>
        <w:t xml:space="preserve">
3 қосымша          </w:t>
      </w:r>
    </w:p>
    <w:bookmarkStart w:name="z19" w:id="6"/>
    <w:p>
      <w:pPr>
        <w:spacing w:after="0"/>
        <w:ind w:left="0"/>
        <w:jc w:val="left"/>
      </w:pPr>
      <w:r>
        <w:rPr>
          <w:rFonts w:ascii="Times New Roman"/>
          <w:b/>
          <w:i w:val="false"/>
          <w:color w:val="000000"/>
        </w:rPr>
        <w:t xml:space="preserve"> 
2014 жылға арналған облыстық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458"/>
        <w:gridCol w:w="501"/>
        <w:gridCol w:w="9045"/>
        <w:gridCol w:w="255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85 889 824,0</w:t>
            </w:r>
          </w:p>
        </w:tc>
      </w:tr>
      <w:tr>
        <w:trPr>
          <w:trHeight w:val="4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10 209 389,0</w:t>
            </w:r>
          </w:p>
        </w:tc>
      </w:tr>
      <w:tr>
        <w:trPr>
          <w:trHeight w:val="4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8 746 089,0</w:t>
            </w:r>
          </w:p>
        </w:tc>
      </w:tr>
      <w:tr>
        <w:trPr>
          <w:trHeight w:val="4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8 746 089,0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1 463 300,0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1 463 300,0</w:t>
            </w:r>
          </w:p>
        </w:tc>
      </w:tr>
      <w:tr>
        <w:trPr>
          <w:trHeight w:val="4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139 120,0</w:t>
            </w:r>
          </w:p>
        </w:tc>
      </w:tr>
      <w:tr>
        <w:trPr>
          <w:trHeight w:val="4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27 319,0</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23 507,0</w:t>
            </w:r>
          </w:p>
        </w:tc>
      </w:tr>
      <w:tr>
        <w:trPr>
          <w:trHeight w:val="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3 424,0</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3 424,0</w:t>
            </w:r>
          </w:p>
        </w:tc>
      </w:tr>
      <w:tr>
        <w:trPr>
          <w:trHeight w:val="6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9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15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104 139,0</w:t>
            </w:r>
          </w:p>
        </w:tc>
      </w:tr>
      <w:tr>
        <w:trPr>
          <w:trHeight w:val="19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104 139,0</w:t>
            </w:r>
          </w:p>
        </w:tc>
      </w:tr>
      <w:tr>
        <w:trPr>
          <w:trHeight w:val="4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3 884,0</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3 884,0</w:t>
            </w:r>
          </w:p>
        </w:tc>
      </w:tr>
      <w:tr>
        <w:trPr>
          <w:trHeight w:val="5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75 539 315,0</w:t>
            </w:r>
          </w:p>
        </w:tc>
      </w:tr>
      <w:tr>
        <w:trPr>
          <w:trHeight w:val="4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1 939 187,0</w:t>
            </w:r>
          </w:p>
        </w:tc>
      </w:tr>
      <w:tr>
        <w:trPr>
          <w:trHeight w:val="6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1 939 187,0</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73 600 128,0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73 600 128,0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530"/>
        <w:gridCol w:w="530"/>
        <w:gridCol w:w="8949"/>
        <w:gridCol w:w="251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84 602 324</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771 165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60 931</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60 931</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335 941</w:t>
            </w:r>
          </w:p>
        </w:tc>
      </w:tr>
      <w:tr>
        <w:trPr>
          <w:trHeight w:val="4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335 941</w:t>
            </w:r>
          </w:p>
        </w:tc>
      </w:tr>
      <w:tr>
        <w:trPr>
          <w:trHeight w:val="4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103 947</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102 484</w:t>
            </w:r>
          </w:p>
        </w:tc>
      </w:tr>
      <w:tr>
        <w:trPr>
          <w:trHeight w:val="5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w:t>
            </w:r>
          </w:p>
        </w:tc>
      </w:tr>
      <w:tr>
        <w:trPr>
          <w:trHeight w:val="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127 558</w:t>
            </w:r>
          </w:p>
        </w:tc>
      </w:tr>
      <w:tr>
        <w:trPr>
          <w:trHeight w:val="10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127 558</w:t>
            </w:r>
          </w:p>
        </w:tc>
      </w:tr>
      <w:tr>
        <w:trPr>
          <w:trHeight w:val="1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142 788</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142 788</w:t>
            </w:r>
          </w:p>
        </w:tc>
      </w:tr>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739 291</w:t>
            </w: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739 291</w:t>
            </w:r>
          </w:p>
        </w:tc>
      </w:tr>
      <w:tr>
        <w:trPr>
          <w:trHeight w:val="15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32 620</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4 594</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47 961</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654 116</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4 054 420</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4 054 420</w:t>
            </w:r>
          </w:p>
        </w:tc>
      </w:tr>
      <w:tr>
        <w:trPr>
          <w:trHeight w:val="10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3 972 962</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42 606</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w:t>
            </w:r>
          </w:p>
        </w:tc>
      </w:tr>
      <w:tr>
        <w:trPr>
          <w:trHeight w:val="1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28 859</w:t>
            </w:r>
          </w:p>
        </w:tc>
      </w:tr>
      <w:tr>
        <w:trPr>
          <w:trHeight w:val="3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13 223 431</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117 845</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117 845</w:t>
            </w:r>
          </w:p>
        </w:tc>
      </w:tr>
      <w:tr>
        <w:trPr>
          <w:trHeight w:val="3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187 442</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177 508</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1 117 190</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908 455</w:t>
            </w:r>
          </w:p>
        </w:tc>
      </w:tr>
      <w:tr>
        <w:trPr>
          <w:trHeight w:val="4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208 735</w:t>
            </w:r>
          </w:p>
        </w:tc>
      </w:tr>
      <w:tr>
        <w:trPr>
          <w:trHeight w:val="3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7 198 554</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87 869</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699 330</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44 950</w:t>
            </w:r>
          </w:p>
        </w:tc>
      </w:tr>
      <w:tr>
        <w:trPr>
          <w:trHeight w:val="10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58 137</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638 942</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14 444</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146 223</w:t>
            </w:r>
          </w:p>
        </w:tc>
      </w:tr>
      <w:tr>
        <w:trPr>
          <w:trHeight w:val="10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84 692</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4 573 967</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r>
      <w:tr>
        <w:trPr>
          <w:trHeight w:val="3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4 602 400</w:t>
            </w:r>
          </w:p>
        </w:tc>
      </w:tr>
      <w:tr>
        <w:trPr>
          <w:trHeight w:val="10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2 140 000</w:t>
            </w:r>
          </w:p>
        </w:tc>
      </w:tr>
      <w:tr>
        <w:trPr>
          <w:trHeight w:val="11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2 312 400</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12 585 234</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12 142 927</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93 873</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460 128</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75 501</w:t>
            </w:r>
          </w:p>
        </w:tc>
      </w:tr>
      <w:tr>
        <w:trPr>
          <w:trHeight w:val="3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49 901</w:t>
            </w:r>
          </w:p>
        </w:tc>
      </w:tr>
      <w:tr>
        <w:trPr>
          <w:trHeight w:val="5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144 141</w:t>
            </w:r>
          </w:p>
        </w:tc>
      </w:tr>
      <w:tr>
        <w:trPr>
          <w:trHeight w:val="14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2 833 798</w:t>
            </w: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5 828 222</w:t>
            </w:r>
          </w:p>
        </w:tc>
      </w:tr>
      <w:tr>
        <w:trPr>
          <w:trHeight w:val="4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912 338</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14 014</w:t>
            </w: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627 540</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ақпараттық-талдамалық қызметі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19 862</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134 899</w:t>
            </w:r>
          </w:p>
        </w:tc>
      </w:tr>
      <w:tr>
        <w:trPr>
          <w:trHeight w:val="14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31 698</w:t>
            </w: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81 184</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37 588</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11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152 836</w:t>
            </w:r>
          </w:p>
        </w:tc>
      </w:tr>
      <w:tr>
        <w:trPr>
          <w:trHeight w:val="13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38 608</w:t>
            </w:r>
          </w:p>
        </w:tc>
      </w:tr>
      <w:tr>
        <w:trPr>
          <w:trHeight w:val="5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442 307</w:t>
            </w:r>
          </w:p>
        </w:tc>
      </w:tr>
      <w:tr>
        <w:trPr>
          <w:trHeight w:val="4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442 307</w:t>
            </w:r>
          </w:p>
        </w:tc>
      </w:tr>
      <w:tr>
        <w:trPr>
          <w:trHeight w:val="4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2 797 237</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1 306 504</w:t>
            </w:r>
          </w:p>
        </w:tc>
      </w:tr>
      <w:tr>
        <w:trPr>
          <w:trHeight w:val="10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72 625</w:t>
            </w: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409 720</w:t>
            </w:r>
          </w:p>
        </w:tc>
      </w:tr>
      <w:tr>
        <w:trPr>
          <w:trHeight w:val="3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116 286</w:t>
            </w:r>
          </w:p>
        </w:tc>
      </w:tr>
      <w:tr>
        <w:trPr>
          <w:trHeight w:val="11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406 671</w:t>
            </w:r>
          </w:p>
        </w:tc>
      </w:tr>
      <w:tr>
        <w:trPr>
          <w:trHeight w:val="6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249 571</w:t>
            </w: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51 631</w:t>
            </w:r>
          </w:p>
        </w:tc>
      </w:tr>
      <w:tr>
        <w:trPr>
          <w:trHeight w:val="3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1 490 733</w:t>
            </w:r>
          </w:p>
        </w:tc>
      </w:tr>
      <w:tr>
        <w:trPr>
          <w:trHeight w:val="8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1 443 343</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47 390</w:t>
            </w: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8 652 815</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8 614 105</w:t>
            </w:r>
          </w:p>
        </w:tc>
      </w:tr>
      <w:tr>
        <w:trPr>
          <w:trHeight w:val="14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4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367 920</w:t>
            </w:r>
          </w:p>
        </w:tc>
      </w:tr>
      <w:tr>
        <w:trPr>
          <w:trHeight w:val="18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1 885 000</w:t>
            </w:r>
          </w:p>
        </w:tc>
      </w:tr>
      <w:tr>
        <w:trPr>
          <w:trHeight w:val="12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5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5 725 185</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38 710</w:t>
            </w: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38 635</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2 772 739</w:t>
            </w:r>
          </w:p>
        </w:tc>
      </w:tr>
      <w:tr>
        <w:trPr>
          <w:trHeight w:val="4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176 876</w:t>
            </w:r>
          </w:p>
        </w:tc>
      </w:tr>
      <w:tr>
        <w:trPr>
          <w:trHeight w:val="7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20 906</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155 970</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1 266 811</w:t>
            </w: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46 456</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31 334</w:t>
            </w:r>
          </w:p>
        </w:tc>
      </w:tr>
      <w:tr>
        <w:trPr>
          <w:trHeight w:val="10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1 170 242</w:t>
            </w:r>
          </w:p>
        </w:tc>
      </w:tr>
      <w:tr>
        <w:trPr>
          <w:trHeight w:val="4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18 779</w:t>
            </w:r>
          </w:p>
        </w:tc>
      </w:tr>
      <w:tr>
        <w:trPr>
          <w:trHeight w:val="4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738 058</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41 143</w:t>
            </w:r>
          </w:p>
        </w:tc>
      </w:tr>
      <w:tr>
        <w:trPr>
          <w:trHeight w:val="5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188 442</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143 534</w:t>
            </w:r>
          </w:p>
        </w:tc>
      </w:tr>
      <w:tr>
        <w:trPr>
          <w:trHeight w:val="4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299 864</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65 075</w:t>
            </w:r>
          </w:p>
        </w:tc>
      </w:tr>
      <w:tr>
        <w:trPr>
          <w:trHeight w:val="3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523 602</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84 033</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101 555</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338 014</w:t>
            </w:r>
          </w:p>
        </w:tc>
      </w:tr>
      <w:tr>
        <w:trPr>
          <w:trHeight w:val="3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29 022</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38 370</w:t>
            </w: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5 621 365</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1 915 125</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63 352</w:t>
            </w:r>
          </w:p>
        </w:tc>
      </w:tr>
      <w:tr>
        <w:trPr>
          <w:trHeight w:val="4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507 570</w:t>
            </w:r>
          </w:p>
        </w:tc>
      </w:tr>
      <w:tr>
        <w:trPr>
          <w:trHeight w:val="3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1 216 183</w:t>
            </w: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учаскесінде «Астана – Щучинск» автомобиль жолының бойында орман екпе ағаштарын отырғызу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127 860</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3 670 050</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83 125</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ақпараттық-маркетингтiк жүйесiн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10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46 500</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w:t>
            </w:r>
          </w:p>
        </w:tc>
      </w:tr>
      <w:tr>
        <w:trPr>
          <w:trHeight w:val="10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2 486 233</w:t>
            </w:r>
          </w:p>
        </w:tc>
      </w:tr>
      <w:tr>
        <w:trPr>
          <w:trHeight w:val="5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2 456 903</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44 761</w:t>
            </w:r>
          </w:p>
        </w:tc>
      </w:tr>
      <w:tr>
        <w:trPr>
          <w:trHeight w:val="8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2 188 642</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223 500</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29 330</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29 330</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2 360 079</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2 360 079</w:t>
            </w:r>
          </w:p>
        </w:tc>
      </w:tr>
      <w:tr>
        <w:trPr>
          <w:trHeight w:val="9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43 871</w:t>
            </w:r>
          </w:p>
        </w:tc>
      </w:tr>
      <w:tr>
        <w:trPr>
          <w:trHeight w:val="4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351 208</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1 965 000</w:t>
            </w:r>
          </w:p>
        </w:tc>
      </w:tr>
      <w:tr>
        <w:trPr>
          <w:trHeight w:val="4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6 946 968</w:t>
            </w:r>
          </w:p>
        </w:tc>
      </w:tr>
      <w:tr>
        <w:trPr>
          <w:trHeight w:val="5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r>
      <w:tr>
        <w:trPr>
          <w:trHeight w:val="8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5 940 000</w:t>
            </w:r>
          </w:p>
        </w:tc>
      </w:tr>
      <w:tr>
        <w:trPr>
          <w:trHeight w:val="15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4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5 905 000</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80 848</w:t>
            </w: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80 848</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715 120</w:t>
            </w:r>
          </w:p>
        </w:tc>
      </w:tr>
      <w:tr>
        <w:trPr>
          <w:trHeight w:val="9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715 120</w:t>
            </w:r>
          </w:p>
        </w:tc>
      </w:tr>
      <w:tr>
        <w:trPr>
          <w:trHeight w:val="3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1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21 591 289</w:t>
            </w:r>
          </w:p>
        </w:tc>
      </w:tr>
      <w:tr>
        <w:trPr>
          <w:trHeight w:val="3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21 591 289</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20 901 289</w:t>
            </w:r>
          </w:p>
        </w:tc>
      </w:tr>
      <w:tr>
        <w:trPr>
          <w:trHeight w:val="15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690 000</w:t>
            </w:r>
          </w:p>
        </w:tc>
      </w:tr>
      <w:tr>
        <w:trPr>
          <w:trHeight w:val="4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137 680</w:t>
            </w:r>
          </w:p>
        </w:tc>
      </w:tr>
      <w:tr>
        <w:trPr>
          <w:trHeight w:val="4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699 958</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699 958</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699 958</w:t>
            </w:r>
          </w:p>
        </w:tc>
      </w:tr>
      <w:tr>
        <w:trPr>
          <w:trHeight w:val="11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199 958</w:t>
            </w:r>
          </w:p>
        </w:tc>
      </w:tr>
      <w:tr>
        <w:trPr>
          <w:trHeight w:val="8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кредиттеу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562 278</w:t>
            </w:r>
          </w:p>
        </w:tc>
      </w:tr>
      <w:tr>
        <w:trPr>
          <w:trHeight w:val="4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562 278</w:t>
            </w:r>
          </w:p>
        </w:tc>
      </w:tr>
      <w:tr>
        <w:trPr>
          <w:trHeight w:val="3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562 278</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562 278</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4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3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84 939 644</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-337 320</w:t>
            </w:r>
          </w:p>
        </w:tc>
      </w:tr>
    </w:tbl>
    <w:bookmarkStart w:name="z20" w:id="7"/>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2012 жылғы 29 қарашадағы  </w:t>
      </w:r>
      <w:r>
        <w:br/>
      </w:r>
      <w:r>
        <w:rPr>
          <w:rFonts w:ascii="Times New Roman"/>
          <w:b w:val="false"/>
          <w:i w:val="false"/>
          <w:color w:val="000000"/>
          <w:sz w:val="28"/>
        </w:rPr>
        <w:t xml:space="preserve">
№ 5С-7-2 шешіміне     </w:t>
      </w:r>
      <w:r>
        <w:br/>
      </w:r>
      <w:r>
        <w:rPr>
          <w:rFonts w:ascii="Times New Roman"/>
          <w:b w:val="false"/>
          <w:i w:val="false"/>
          <w:color w:val="000000"/>
          <w:sz w:val="28"/>
        </w:rPr>
        <w:t xml:space="preserve">
4 қосымша         </w:t>
      </w:r>
    </w:p>
    <w:bookmarkEnd w:id="7"/>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2011 жылғы 2 желтоқсандағы </w:t>
      </w:r>
      <w:r>
        <w:br/>
      </w:r>
      <w:r>
        <w:rPr>
          <w:rFonts w:ascii="Times New Roman"/>
          <w:b w:val="false"/>
          <w:i w:val="false"/>
          <w:color w:val="000000"/>
          <w:sz w:val="28"/>
        </w:rPr>
        <w:t xml:space="preserve">
№ 4С-32-2 шешіміне     </w:t>
      </w:r>
      <w:r>
        <w:br/>
      </w:r>
      <w:r>
        <w:rPr>
          <w:rFonts w:ascii="Times New Roman"/>
          <w:b w:val="false"/>
          <w:i w:val="false"/>
          <w:color w:val="000000"/>
          <w:sz w:val="28"/>
        </w:rPr>
        <w:t xml:space="preserve">
4 қосымша         </w:t>
      </w:r>
    </w:p>
    <w:bookmarkStart w:name="z21" w:id="8"/>
    <w:p>
      <w:pPr>
        <w:spacing w:after="0"/>
        <w:ind w:left="0"/>
        <w:jc w:val="left"/>
      </w:pPr>
      <w:r>
        <w:rPr>
          <w:rFonts w:ascii="Times New Roman"/>
          <w:b/>
          <w:i w:val="false"/>
          <w:color w:val="000000"/>
        </w:rPr>
        <w:t xml:space="preserve"> 
2012 жылға арналған республикалық бюджеттен</w:t>
      </w:r>
      <w:r>
        <w:br/>
      </w:r>
      <w:r>
        <w:rPr>
          <w:rFonts w:ascii="Times New Roman"/>
          <w:b/>
          <w:i w:val="false"/>
          <w:color w:val="000000"/>
        </w:rPr>
        <w:t>
берілетін нысаналы трансферттер мен кредиттер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2"/>
        <w:gridCol w:w="2298"/>
      </w:tblGrid>
      <w:tr>
        <w:trPr>
          <w:trHeight w:val="22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1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47 849 775,0</w:t>
            </w:r>
          </w:p>
        </w:tc>
      </w:tr>
      <w:tr>
        <w:trPr>
          <w:trHeight w:val="4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19 717 809,0</w:t>
            </w:r>
          </w:p>
        </w:tc>
      </w:tr>
      <w:tr>
        <w:trPr>
          <w:trHeight w:val="42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174 593,0</w:t>
            </w:r>
          </w:p>
        </w:tc>
      </w:tr>
      <w:tr>
        <w:trPr>
          <w:trHeight w:val="40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156 042,0</w:t>
            </w:r>
          </w:p>
        </w:tc>
      </w:tr>
      <w:tr>
        <w:trPr>
          <w:trHeight w:val="31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Режимдiк стратегиялық объектiлерге қызмет көрсетудi жүзеге асыратын штат санын ұстауға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p>
        </w:tc>
      </w:tr>
      <w:tr>
        <w:trPr>
          <w:trHeight w:val="46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ұстауға және материалдық-техникалық жарақтандыруға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2 083,0</w:t>
            </w:r>
          </w:p>
        </w:tc>
      </w:tr>
      <w:tr>
        <w:trPr>
          <w:trHeight w:val="24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қозғалысының қауіпсіздігін қамтамасыз етуге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15 640,0</w:t>
            </w:r>
          </w:p>
        </w:tc>
      </w:tr>
      <w:tr>
        <w:trPr>
          <w:trHeight w:val="16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58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мұғалiмдерiнiң бiлiктiлiк санаты үшiн қосымша ақы мөлшерiн ұлғайтуға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25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3 603 568,0</w:t>
            </w:r>
          </w:p>
        </w:tc>
      </w:tr>
      <w:tr>
        <w:trPr>
          <w:trHeight w:val="13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250 165,0</w:t>
            </w:r>
          </w:p>
        </w:tc>
      </w:tr>
      <w:tr>
        <w:trPr>
          <w:trHeight w:val="7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 балық шаруашылығының өнімділігі мен сапасын арттыруды субсидиялауға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415 109,0</w:t>
            </w:r>
          </w:p>
        </w:tc>
      </w:tr>
      <w:tr>
        <w:trPr>
          <w:trHeight w:val="4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1 363 819,0</w:t>
            </w:r>
          </w:p>
        </w:tc>
      </w:tr>
      <w:tr>
        <w:trPr>
          <w:trHeight w:val="78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1 480 337,0</w:t>
            </w:r>
          </w:p>
        </w:tc>
      </w:tr>
      <w:tr>
        <w:trPr>
          <w:trHeight w:val="25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бірегейлендіруді ұйымдастыру мен жүргізуге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94 138,0</w:t>
            </w:r>
          </w:p>
        </w:tc>
      </w:tr>
      <w:tr>
        <w:trPr>
          <w:trHeight w:val="73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1 140 121,0</w:t>
            </w:r>
          </w:p>
        </w:tc>
      </w:tr>
      <w:tr>
        <w:trPr>
          <w:trHeight w:val="102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869 559,0</w:t>
            </w:r>
          </w:p>
        </w:tc>
      </w:tr>
      <w:tr>
        <w:trPr>
          <w:trHeight w:val="3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ауылдық елді мекендерді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17 700,0</w:t>
            </w:r>
          </w:p>
        </w:tc>
      </w:tr>
      <w:tr>
        <w:trPr>
          <w:trHeight w:val="4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252 862,0</w:t>
            </w:r>
          </w:p>
        </w:tc>
      </w:tr>
      <w:tr>
        <w:trPr>
          <w:trHeight w:val="21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120 917,0</w:t>
            </w:r>
          </w:p>
        </w:tc>
      </w:tr>
      <w:tr>
        <w:trPr>
          <w:trHeight w:val="28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көрсетуді iске асыруға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69 214,0</w:t>
            </w:r>
          </w:p>
        </w:tc>
      </w:tr>
      <w:tr>
        <w:trPr>
          <w:trHeight w:val="52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51 703,0</w:t>
            </w:r>
          </w:p>
        </w:tc>
      </w:tr>
      <w:tr>
        <w:trPr>
          <w:trHeight w:val="81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482 624,0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7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қызметтерді көрсетуге, оның iшiнде: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106 362,0</w:t>
            </w:r>
          </w:p>
        </w:tc>
      </w:tr>
      <w:tr>
        <w:trPr>
          <w:trHeight w:val="19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 стандарттарын енгізуге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55 498,0</w:t>
            </w:r>
          </w:p>
        </w:tc>
      </w:tr>
      <w:tr>
        <w:trPr>
          <w:trHeight w:val="25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46 135,0</w:t>
            </w:r>
          </w:p>
        </w:tc>
      </w:tr>
      <w:tr>
        <w:trPr>
          <w:trHeight w:val="22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4 729,0</w:t>
            </w:r>
          </w:p>
        </w:tc>
      </w:tr>
      <w:tr>
        <w:trPr>
          <w:trHeight w:val="36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оның iшiнде: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350 564,0</w:t>
            </w:r>
          </w:p>
        </w:tc>
      </w:tr>
      <w:tr>
        <w:trPr>
          <w:trHeight w:val="42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98 971,0</w:t>
            </w:r>
          </w:p>
        </w:tc>
      </w:tr>
      <w:tr>
        <w:trPr>
          <w:trHeight w:val="49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тәжiрибесiне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33 822,0</w:t>
            </w:r>
          </w:p>
        </w:tc>
      </w:tr>
      <w:tr>
        <w:trPr>
          <w:trHeight w:val="24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 аударуға субсидия беруге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4 498,0</w:t>
            </w:r>
          </w:p>
        </w:tc>
      </w:tr>
      <w:tr>
        <w:trPr>
          <w:trHeight w:val="79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199 872,0</w:t>
            </w:r>
          </w:p>
        </w:tc>
      </w:tr>
      <w:tr>
        <w:trPr>
          <w:trHeight w:val="43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жұмыспен қамтылған жалдамалы қызметкерлерді қайта даярлауға және біліктілігін арттыруға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13 401,0</w:t>
            </w:r>
          </w:p>
        </w:tc>
      </w:tr>
      <w:tr>
        <w:trPr>
          <w:trHeight w:val="39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ауылдық елді мекендерді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24 864,0</w:t>
            </w:r>
          </w:p>
        </w:tc>
      </w:tr>
      <w:tr>
        <w:trPr>
          <w:trHeight w:val="1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3 871 387,0</w:t>
            </w:r>
          </w:p>
        </w:tc>
      </w:tr>
      <w:tr>
        <w:trPr>
          <w:trHeight w:val="36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аудандық маңызы бар автомобиль жолдарын және елді мекендердің көшелерін күрделі және орташа жөндеуге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3 805 383,0</w:t>
            </w:r>
          </w:p>
        </w:tc>
      </w:tr>
      <w:tr>
        <w:trPr>
          <w:trHeight w:val="34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ауылдық елді мекендерді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10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3 538 732,0</w:t>
            </w:r>
          </w:p>
        </w:tc>
      </w:tr>
      <w:tr>
        <w:trPr>
          <w:trHeight w:val="36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1 377 434,0</w:t>
            </w:r>
          </w:p>
        </w:tc>
      </w:tr>
      <w:tr>
        <w:trPr>
          <w:trHeight w:val="73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бiлiм берудi дамытудың 2011-2020 жылдарға арналған мемлекеттiк бағдарламасын iске асыруға, оның ішінде: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205 775,0</w:t>
            </w:r>
          </w:p>
        </w:tc>
      </w:tr>
      <w:tr>
        <w:trPr>
          <w:trHeight w:val="66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163 760,0</w:t>
            </w:r>
          </w:p>
        </w:tc>
      </w:tr>
      <w:tr>
        <w:trPr>
          <w:trHeight w:val="37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42 015,0</w:t>
            </w:r>
          </w:p>
        </w:tc>
      </w:tr>
      <w:tr>
        <w:trPr>
          <w:trHeight w:val="70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қаражаттарын төлеуге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280 002,0</w:t>
            </w:r>
          </w:p>
        </w:tc>
      </w:tr>
      <w:tr>
        <w:trPr>
          <w:trHeight w:val="82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оқу орындарындағы оқу-өндірістік шеберханаларды, зертханаларды жаңарту мен қайта жабдықтауға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r>
      <w:tr>
        <w:trPr>
          <w:trHeight w:val="61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504 452,0</w:t>
            </w:r>
          </w:p>
        </w:tc>
      </w:tr>
      <w:tr>
        <w:trPr>
          <w:trHeight w:val="46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62 417,0</w:t>
            </w:r>
          </w:p>
        </w:tc>
      </w:tr>
      <w:tr>
        <w:trPr>
          <w:trHeight w:val="3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еңбекақыны арттыруға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15 124,0</w:t>
            </w:r>
          </w:p>
        </w:tc>
      </w:tr>
      <w:tr>
        <w:trPr>
          <w:trHeight w:val="7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оның iшiнде: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490 349,0</w:t>
            </w:r>
          </w:p>
        </w:tc>
      </w:tr>
      <w:tr>
        <w:trPr>
          <w:trHeight w:val="6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даярлауға, қайта даярлауға және біліктілігін арттыруға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490 349,0</w:t>
            </w:r>
          </w:p>
        </w:tc>
      </w:tr>
      <w:tr>
        <w:trPr>
          <w:trHeight w:val="28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ауылдық елді мекендерді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478 179,0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4 885 402,0</w:t>
            </w:r>
          </w:p>
        </w:tc>
      </w:tr>
      <w:tr>
        <w:trPr>
          <w:trHeight w:val="28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2 639 449,0</w:t>
            </w:r>
          </w:p>
        </w:tc>
      </w:tr>
      <w:tr>
        <w:trPr>
          <w:trHeight w:val="3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1 505 919,0</w:t>
            </w:r>
          </w:p>
        </w:tc>
      </w:tr>
      <w:tr>
        <w:trPr>
          <w:trHeight w:val="28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738 280,0</w:t>
            </w:r>
          </w:p>
        </w:tc>
      </w:tr>
      <w:tr>
        <w:trPr>
          <w:trHeight w:val="81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денсаулығын сақтау мәселелерi бойынша 2012 жылға арналған сектораралық және ведомствоаралық өзара iс-қимылды iске асыруға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1 754,0</w:t>
            </w:r>
          </w:p>
        </w:tc>
      </w:tr>
      <w:tr>
        <w:trPr>
          <w:trHeight w:val="6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580 070,0</w:t>
            </w:r>
          </w:p>
        </w:tc>
      </w:tr>
      <w:tr>
        <w:trPr>
          <w:trHeight w:val="4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580 070,0</w:t>
            </w:r>
          </w:p>
        </w:tc>
      </w:tr>
      <w:tr>
        <w:trPr>
          <w:trHeight w:val="3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1 197 904,0</w:t>
            </w:r>
          </w:p>
        </w:tc>
      </w:tr>
      <w:tr>
        <w:trPr>
          <w:trHeight w:val="36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601 498,0</w:t>
            </w:r>
          </w:p>
        </w:tc>
      </w:tr>
      <w:tr>
        <w:trPr>
          <w:trHeight w:val="40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оның iшiнде: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негіздеріне оқытуға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43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тауарларының өңiрлiк тұрақтандыру қорларын қалыптастыруға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591 706,0</w:t>
            </w:r>
          </w:p>
        </w:tc>
      </w:tr>
      <w:tr>
        <w:trPr>
          <w:trHeight w:val="49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50 067,0</w:t>
            </w:r>
          </w:p>
        </w:tc>
      </w:tr>
      <w:tr>
        <w:trPr>
          <w:trHeight w:val="85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пайдаланушыларға немесе жер телімдерінің иелеріне шығындарды өтеуге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50 067,0</w:t>
            </w:r>
          </w:p>
        </w:tc>
      </w:tr>
      <w:tr>
        <w:trPr>
          <w:trHeight w:val="48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71 957,0</w:t>
            </w:r>
          </w:p>
        </w:tc>
      </w:tr>
      <w:tr>
        <w:trPr>
          <w:trHeight w:val="19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ауылдық елді мекендерді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26 256 921,0</w:t>
            </w:r>
          </w:p>
        </w:tc>
      </w:tr>
      <w:tr>
        <w:trPr>
          <w:trHeight w:val="4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15 233 920,0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1 145 473,0</w:t>
            </w:r>
          </w:p>
        </w:tc>
      </w:tr>
      <w:tr>
        <w:trPr>
          <w:trHeight w:val="37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3 655 967,0</w:t>
            </w:r>
          </w:p>
        </w:tc>
      </w:tr>
      <w:tr>
        <w:trPr>
          <w:trHeight w:val="28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салуға және реконструкциялауға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392 400,0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4 116 636,0</w:t>
            </w:r>
          </w:p>
        </w:tc>
      </w:tr>
      <w:tr>
        <w:trPr>
          <w:trHeight w:val="78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және (немесе) сатып алуға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1 486 000,0</w:t>
            </w:r>
          </w:p>
        </w:tc>
      </w:tr>
      <w:tr>
        <w:trPr>
          <w:trHeight w:val="24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4 298 244,0</w:t>
            </w:r>
          </w:p>
        </w:tc>
      </w:tr>
      <w:tr>
        <w:trPr>
          <w:trHeight w:val="13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ауылдық елді мекендерді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10 050 779,0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742 608,0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1 098 696,0</w:t>
            </w:r>
          </w:p>
        </w:tc>
      </w:tr>
      <w:tr>
        <w:trPr>
          <w:trHeight w:val="16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6 310 945,0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453 350,0</w:t>
            </w:r>
          </w:p>
        </w:tc>
      </w:tr>
      <w:tr>
        <w:trPr>
          <w:trHeight w:val="39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182 080,0</w:t>
            </w:r>
          </w:p>
        </w:tc>
      </w:tr>
      <w:tr>
        <w:trPr>
          <w:trHeight w:val="78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капиталын ұлғайтуға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22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950 600,0</w:t>
            </w:r>
          </w:p>
        </w:tc>
      </w:tr>
      <w:tr>
        <w:trPr>
          <w:trHeight w:val="12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972 222,0</w:t>
            </w:r>
          </w:p>
        </w:tc>
      </w:tr>
      <w:tr>
        <w:trPr>
          <w:trHeight w:val="46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972 222,0</w:t>
            </w:r>
          </w:p>
        </w:tc>
      </w:tr>
      <w:tr>
        <w:trPr>
          <w:trHeight w:val="195"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1 875 045,0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7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жобалауға, салуға және (немесе) сатып алуға кредит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75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3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жүргізуге кредит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54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3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533 000,0</w:t>
            </w:r>
          </w:p>
        </w:tc>
      </w:tr>
      <w:tr>
        <w:trPr>
          <w:trHeight w:val="120" w:hRule="atLeast"/>
        </w:trPr>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кәсіпкерліктің дамуына ықпал етуге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533 000,0</w:t>
            </w:r>
          </w:p>
        </w:tc>
      </w:tr>
    </w:tbl>
    <w:bookmarkStart w:name="z22" w:id="9"/>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2012 жылғы 29 қарашадағы   </w:t>
      </w:r>
      <w:r>
        <w:br/>
      </w:r>
      <w:r>
        <w:rPr>
          <w:rFonts w:ascii="Times New Roman"/>
          <w:b w:val="false"/>
          <w:i w:val="false"/>
          <w:color w:val="000000"/>
          <w:sz w:val="28"/>
        </w:rPr>
        <w:t xml:space="preserve">
№ 5С-7-2 шешіміне      </w:t>
      </w:r>
      <w:r>
        <w:br/>
      </w:r>
      <w:r>
        <w:rPr>
          <w:rFonts w:ascii="Times New Roman"/>
          <w:b w:val="false"/>
          <w:i w:val="false"/>
          <w:color w:val="000000"/>
          <w:sz w:val="28"/>
        </w:rPr>
        <w:t xml:space="preserve">
5 қосымша         </w:t>
      </w:r>
    </w:p>
    <w:bookmarkEnd w:id="9"/>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2011 жылғы 2 желтоқсандағы </w:t>
      </w:r>
      <w:r>
        <w:br/>
      </w:r>
      <w:r>
        <w:rPr>
          <w:rFonts w:ascii="Times New Roman"/>
          <w:b w:val="false"/>
          <w:i w:val="false"/>
          <w:color w:val="000000"/>
          <w:sz w:val="28"/>
        </w:rPr>
        <w:t xml:space="preserve">
№ 4С-32-2 шешіміне    </w:t>
      </w:r>
      <w:r>
        <w:br/>
      </w:r>
      <w:r>
        <w:rPr>
          <w:rFonts w:ascii="Times New Roman"/>
          <w:b w:val="false"/>
          <w:i w:val="false"/>
          <w:color w:val="000000"/>
          <w:sz w:val="28"/>
        </w:rPr>
        <w:t xml:space="preserve">
5 қосымша        </w:t>
      </w:r>
      <w:r>
        <w:br/>
      </w:r>
      <w:r>
        <w:rPr>
          <w:rFonts w:ascii="Times New Roman"/>
          <w:b w:val="false"/>
          <w:i w:val="false"/>
          <w:color w:val="000000"/>
          <w:sz w:val="28"/>
        </w:rPr>
        <w:t>
 </w:t>
      </w:r>
    </w:p>
    <w:bookmarkStart w:name="z23" w:id="10"/>
    <w:p>
      <w:pPr>
        <w:spacing w:after="0"/>
        <w:ind w:left="0"/>
        <w:jc w:val="left"/>
      </w:pPr>
      <w:r>
        <w:rPr>
          <w:rFonts w:ascii="Times New Roman"/>
          <w:b/>
          <w:i w:val="false"/>
          <w:color w:val="000000"/>
        </w:rPr>
        <w:t xml:space="preserve"> 
2012 жылға арналған аудандар (облыстық маңызы бар қалалар) бюджеттерiне нысаналы трансферттер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7"/>
        <w:gridCol w:w="2153"/>
      </w:tblGrid>
      <w:tr>
        <w:trPr>
          <w:trHeight w:val="25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5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7 790 055,9</w:t>
            </w:r>
          </w:p>
        </w:tc>
      </w:tr>
      <w:tr>
        <w:trPr>
          <w:trHeight w:val="51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4 308 708,5</w:t>
            </w:r>
          </w:p>
        </w:tc>
      </w:tr>
      <w:tr>
        <w:trPr>
          <w:trHeight w:val="37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874 093,7</w:t>
            </w:r>
          </w:p>
        </w:tc>
      </w:tr>
      <w:tr>
        <w:trPr>
          <w:trHeight w:val="42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күрделi шығындарына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801 604,9</w:t>
            </w:r>
          </w:p>
        </w:tc>
      </w:tr>
      <w:tr>
        <w:trPr>
          <w:trHeight w:val="45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33 146,2</w:t>
            </w:r>
          </w:p>
        </w:tc>
      </w:tr>
      <w:tr>
        <w:trPr>
          <w:trHeight w:val="7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ұйымдарын ұстауға және жетілдіруге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30 107,7</w:t>
            </w:r>
          </w:p>
        </w:tc>
      </w:tr>
      <w:tr>
        <w:trPr>
          <w:trHeight w:val="3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ағымдағы жөндеуіне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9 234,9</w:t>
            </w:r>
          </w:p>
        </w:tc>
      </w:tr>
      <w:tr>
        <w:trPr>
          <w:trHeight w:val="15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29 916,4</w:t>
            </w:r>
          </w:p>
        </w:tc>
      </w:tr>
      <w:tr>
        <w:trPr>
          <w:trHeight w:val="52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қаласындағы қалалық стадионның ағымдағы жөндеуіне және футбол алаңын жасанды қабатпен жабуға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29 916,4</w:t>
            </w:r>
          </w:p>
        </w:tc>
      </w:tr>
      <w:tr>
        <w:trPr>
          <w:trHeight w:val="75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61 908,2</w:t>
            </w:r>
          </w:p>
        </w:tc>
      </w:tr>
      <w:tr>
        <w:trPr>
          <w:trHeight w:val="60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арналған шығыстарды төлеу үшiн әлеуметтiк көмек көрсетуге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33 891,7</w:t>
            </w:r>
          </w:p>
        </w:tc>
      </w:tr>
      <w:tr>
        <w:trPr>
          <w:trHeight w:val="120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28 016,5</w:t>
            </w:r>
          </w:p>
        </w:tc>
      </w:tr>
      <w:tr>
        <w:trPr>
          <w:trHeight w:val="40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49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объектiлерiнiң күрделі жөндеуіне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76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1 318 449,8</w:t>
            </w:r>
          </w:p>
        </w:tc>
      </w:tr>
      <w:tr>
        <w:trPr>
          <w:trHeight w:val="73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абаттандыруға, жөндеуге және жобалау - сметалық құжаттамасын әзірлеуге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1 318 449,8</w:t>
            </w:r>
          </w:p>
        </w:tc>
      </w:tr>
      <w:tr>
        <w:trPr>
          <w:trHeight w:val="75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1 227 793,3</w:t>
            </w:r>
          </w:p>
        </w:tc>
      </w:tr>
      <w:tr>
        <w:trPr>
          <w:trHeight w:val="45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схемаларын әзірлеуге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9 510,4</w:t>
            </w:r>
          </w:p>
        </w:tc>
      </w:tr>
      <w:tr>
        <w:trPr>
          <w:trHeight w:val="78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кәсiпорындарының жұмысын тұрақты қамтамасыз етуге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802 879,6</w:t>
            </w:r>
          </w:p>
        </w:tc>
      </w:tr>
      <w:tr>
        <w:trPr>
          <w:trHeight w:val="87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Красногорский кентінің тұрғын үй қорларын және өндірістік объектілерін техникалық зерттеуге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19 935,9</w:t>
            </w:r>
          </w:p>
        </w:tc>
      </w:tr>
      <w:tr>
        <w:trPr>
          <w:trHeight w:val="45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 абаттандыруға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62 738,4</w:t>
            </w:r>
          </w:p>
        </w:tc>
      </w:tr>
      <w:tr>
        <w:trPr>
          <w:trHeight w:val="45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тұрғын үй қорының сақталуын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195 729,0</w:t>
            </w:r>
          </w:p>
        </w:tc>
      </w:tr>
      <w:tr>
        <w:trPr>
          <w:trHeight w:val="45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сатып алуға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110 000,0</w:t>
            </w:r>
          </w:p>
        </w:tc>
      </w:tr>
      <w:tr>
        <w:trPr>
          <w:trHeight w:val="45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объектiлерiнiң жөндеуіне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49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46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бас жоспарларын әзірлеуге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49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51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42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362 515,0</w:t>
            </w:r>
          </w:p>
        </w:tc>
      </w:tr>
      <w:tr>
        <w:trPr>
          <w:trHeight w:val="85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өзгеруiне байланысты төмен тұрған бюджеттерге өтемақыға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362 515,0</w:t>
            </w:r>
          </w:p>
        </w:tc>
      </w:tr>
      <w:tr>
        <w:trPr>
          <w:trHeight w:val="24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3 481 347,4</w:t>
            </w:r>
          </w:p>
        </w:tc>
      </w:tr>
      <w:tr>
        <w:trPr>
          <w:trHeight w:val="40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3 118 660,4</w:t>
            </w:r>
          </w:p>
        </w:tc>
      </w:tr>
      <w:tr>
        <w:trPr>
          <w:trHeight w:val="51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жөндеуге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2 083 393,8</w:t>
            </w:r>
          </w:p>
        </w:tc>
      </w:tr>
      <w:tr>
        <w:trPr>
          <w:trHeight w:val="51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515 302,9</w:t>
            </w:r>
          </w:p>
        </w:tc>
      </w:tr>
      <w:tr>
        <w:trPr>
          <w:trHeight w:val="42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194 597,6</w:t>
            </w:r>
          </w:p>
        </w:tc>
      </w:tr>
      <w:tr>
        <w:trPr>
          <w:trHeight w:val="85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321 866,1</w:t>
            </w:r>
          </w:p>
        </w:tc>
      </w:tr>
      <w:tr>
        <w:trPr>
          <w:trHeight w:val="49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объектілерінің дамытуына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88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55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75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300 687,0</w:t>
            </w:r>
          </w:p>
        </w:tc>
      </w:tr>
      <w:tr>
        <w:trPr>
          <w:trHeight w:val="49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151 489,3</w:t>
            </w:r>
          </w:p>
        </w:tc>
      </w:tr>
      <w:tr>
        <w:trPr>
          <w:trHeight w:val="495"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112 197,7</w:t>
            </w:r>
          </w:p>
        </w:tc>
      </w:tr>
      <w:tr>
        <w:trPr>
          <w:trHeight w:val="840" w:hRule="atLeast"/>
        </w:trPr>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аудандық ішкі істер бөлімінің ғимаратын электрмен қамтамасыз ету жүйесінің құрылысына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