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0d74" w14:textId="4760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 қаржыландыру және ата-ананың ақы төлеу мөлшерін бекіту туралы" Ақмола облысы әкiмдігiнiң 2012 жылғы 4 сәуiрдегi № А-4/162 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9 қарашадағы № А-12/530 қаулысы. Ақмола облысының Әділет департаментінде 2012 жылғы 5 желтоқсанда № 3514 тіркелді. Күші жойылды - Ақмола облысы әкімдігінің 2013 жылғы 15 қаңтардағы № А-1/19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15.01.2013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Ақмола облысы әкімдігінің 2012 жылғы 4 сәуiрдегi № А-4/162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3431 болып тiркелген, 2012 жылғы 12 мамырдағы «Арқа ажары» және «Акмолинская правда»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мектепке дейінгі тәрбие мен оқытуға бөлінген мемлекеттік білім беру тапсырысы, жан басын қаржыландыру көлемі және ата-аналар төлемінде: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«Ақкөл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9, 10-жолдармен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333"/>
        <w:gridCol w:w="1489"/>
        <w:gridCol w:w="1896"/>
        <w:gridCol w:w="2167"/>
        <w:gridCol w:w="243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«Мичурин атындағы негізгі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білім бөлімі «Айтпай Құсайынов атындағы орта -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«Аршалы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 «25» саны «45»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7-1, 7-2, 7-3-жолдармен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154"/>
        <w:gridCol w:w="1340"/>
        <w:gridCol w:w="2680"/>
        <w:gridCol w:w="1876"/>
        <w:gridCol w:w="2012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«Иманжүсіп Құтпанұлы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«Нововладимиров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 білім беру бөлімінің «Абай атындағы Нововладимиров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«Астрахан ауданы» бөлімінде «мемлекеттік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15-жолмен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 жанындағы «Айгөлек» Петровка балалар бақшасы» мемлекеттік коммуналдық қазыналық кәсіпорны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«Атбасар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 «30» саны «50»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 «15» саны «30»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20, 21-жолдармен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333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бөлімінің Борисовка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 әкімдігінің Адыр негізгі мектебі» мемлекеттік коммуналдық мекемесі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бөлімшемен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053"/>
        <w:gridCol w:w="1213"/>
        <w:gridCol w:w="2533"/>
        <w:gridCol w:w="1773"/>
        <w:gridCol w:w="922"/>
        <w:gridCol w:w="1853"/>
      </w:tblGrid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 жанынан № 4 «Еркежан» балабақшасы» мемлекеттік коммуналдық қазыналық кәсіпорынның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«Атбасар ауданының білім бөлімі жанынан «Қарлығаш» № 1 сәбилер- бақшасы» мемлекеттік коммуналдық мекемесі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«Бұланды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7-1, 7-2, 7-3, 7-4-жолдармен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154"/>
        <w:gridCol w:w="1340"/>
        <w:gridCol w:w="2680"/>
        <w:gridCol w:w="1876"/>
        <w:gridCol w:w="2012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«Новобратск орта мектебі» коммуналдық мемлекеттік мекемесі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«Никольск орта мектебі» коммуналдық мемлекеттік мекемесі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«Елтай бастауыш мектебі» коммуналдық мемлекеттік мекемесі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 «Ельтай № 1 бастауыш мектебі» коммуналдық мемлекеттік мекемесі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«Бурабай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 «25» саны «67»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 «20» саны «35»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 «25» саны «50»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20-жолда «33» саны «63»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20-1, 20-2, 20-3, 20-4, 20-5, 20-6, 20-7, 20-8 -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4020"/>
        <w:gridCol w:w="1340"/>
        <w:gridCol w:w="2680"/>
        <w:gridCol w:w="1876"/>
        <w:gridCol w:w="2012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Есмағамбет Исмаилов атындағы Мәдениет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Кеңес Одағының батыры А.С.Куница атындағы Николаев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Ұрымқай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Досов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Оқжетпес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Наурызбай батыр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20-7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Златополье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 ауданының білім бөлімінің Баянбай ауылының орта мектебі» мемлекеттік мекемесінің жанындағы мектепке дейінгі шағын орталығы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бөлімшемен толтырылсын: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673"/>
        <w:gridCol w:w="1213"/>
        <w:gridCol w:w="2533"/>
        <w:gridCol w:w="1793"/>
        <w:gridCol w:w="922"/>
        <w:gridCol w:w="1833"/>
      </w:tblGrid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балабақшалар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ауданының білім бөлімі жанындағы Бурабай ауданы әкімдігінің «Бөбек» балабақшасы» мемлекеттік коммуналдық қазыналық кәсіпорны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«Еңбекшілдер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7-1, 7-2, 7-3, 7-4-жолдармен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«Алға орталау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«Уәлихан бастауыш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«Невский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«Еңбекшілдер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«Ерейментау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11-1-жолмен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«Күншалған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«Есіл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13-1, 13-2, 13-3, 13-4-жолдармен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Дальний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Любимовский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13-3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Ейский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13-4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ауданының білім беру бөлімінің Ярослав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«Жақсы ауданы» бөлімінде «мемлекеттік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7-жолмен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921"/>
        <w:gridCol w:w="1352"/>
        <w:gridCol w:w="2704"/>
        <w:gridCol w:w="1893"/>
        <w:gridCol w:w="2029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 ауданы білім беру бөлімі жанындағы «Айгөлек балалар бақшасы» мемлекеттік коммуналдық қазыналық кәсіпорны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«Жарқайың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7, 8, 9, 10-жолдармен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4198"/>
        <w:gridCol w:w="1489"/>
        <w:gridCol w:w="2302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«Тассуат орта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«Баранкөл негізгі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«Ростов орта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білім бөлімінің «Шойындыкөл негізгі жалпы білім беру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«Зеренді ауданы» бөлімінде «мектепке дейінгі шағын орталықтар бөлімшесінде реттік нөмірі 10-жол келесі мазмұнмен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760"/>
        <w:gridCol w:w="2302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ауданының білім беру бөлімінің «Жылымды негізгі мектебі» мемлекеттік мекемесінің жанындағы мектепке дейінгі шағын орталығы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«Қорғалжын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6-жолмен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«Жұмай негізгі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«Сандықтау ауданы» бөлімінде «мектепке дейінгі шағын орталықтар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17-жолмен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«Красная поляна орта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бөлімшемен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3617"/>
        <w:gridCol w:w="1200"/>
        <w:gridCol w:w="2421"/>
        <w:gridCol w:w="2909"/>
        <w:gridCol w:w="1833"/>
      </w:tblGrid>
      <w:tr>
        <w:trPr>
          <w:trHeight w:val="2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балабақшалар»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жанындағы ««Ер-Төстік» Бала бақшасы» коммуналдық мемлекеттік қазыналық кәсіпорны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«Целиноград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 «30» саны «50»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5-жолда «30» саны «50»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11-1-жолмен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Целиноград ауданы білім бөлімінің «Сарыкөл ауылының № 47 негізгі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«жекеменшік бала 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15-жолда «70» саны «120»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16-жолда «140» саны «180»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«Шортанды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10-1-жолмен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927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бөлімінің «Төңкеріс негізгі мектебі» мемлекеттік мекемесінің жанындағы мектепке дейінгі шағын орталығы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13, 14-жолдармен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333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беру бөлімінің жанындағы «Балауса» ясли- бақшасы» мемлекеттік коммуналдық қазыналық кәсіпорыны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ауданының білім беру бөлімінің жанындағы «Гүлдер» ясли- бақшасы» мемлекеттік коммуналдық қазыналық кәсіпорыны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«Көкшетау қаласы» бөлімінде «жекеменшік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 «200» саны «225»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 «125» саны «150»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13-жолмен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333"/>
        <w:gridCol w:w="1354"/>
        <w:gridCol w:w="2708"/>
        <w:gridCol w:w="1896"/>
        <w:gridCol w:w="2032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«Нұршашу Көкше» жауапкершілігі шектеулі серіктестігі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18 109,6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 әкімдігінің осы қаулысының орындалуын бақылау облыс әкімінің орынбасары А.Қ. 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