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063b5a" w14:textId="a063b5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қызметтердің регламенттерін бекіту туралы" Ақмола облысы әкімдігінің 2011 жылғы 7 желтоқсандағы № А-11/491 қаулысына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әкімдігінің 2012 жылғы 1 қарашадағы № А-12/517 қаулысы. Ақмола облысының Әділет департаментінде 2012 жылғы 12 желтоқсанда № 3532 тіркелді. Күші жойылды - Ақмола облысы әкімдігінің 2013 жылғы 3 маусымдағы № А-5/225 қаулысымен</w:t>
      </w:r>
    </w:p>
    <w:p>
      <w:pPr>
        <w:spacing w:after="0"/>
        <w:ind w:left="0"/>
        <w:jc w:val="both"/>
      </w:pPr>
      <w:r>
        <w:rPr>
          <w:rFonts w:ascii="Times New Roman"/>
          <w:b w:val="false"/>
          <w:i w:val="false"/>
          <w:color w:val="ff0000"/>
          <w:sz w:val="28"/>
        </w:rPr>
        <w:t>      Ескерту. Күші жойылды - Ақмола облысы әкімдігінің 03.06.2013 № А-5/225 қаулысымен.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«Әкімшілік рәсімдер туралы» 2000 жылғы 27 қарашадағы Қазақстан Республикасы Заңының 9-1-бабындағы </w:t>
      </w:r>
      <w:r>
        <w:rPr>
          <w:rFonts w:ascii="Times New Roman"/>
          <w:b w:val="false"/>
          <w:i w:val="false"/>
          <w:color w:val="000000"/>
          <w:sz w:val="28"/>
        </w:rPr>
        <w:t>4-тармағына</w:t>
      </w:r>
      <w:r>
        <w:rPr>
          <w:rFonts w:ascii="Times New Roman"/>
          <w:b w:val="false"/>
          <w:i w:val="false"/>
          <w:color w:val="000000"/>
          <w:sz w:val="28"/>
        </w:rPr>
        <w:t xml:space="preserve"> сәйкес, облыс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«Мемлекеттік қызметтердің регламенттерін бекіту туралы» Ақмола облысы әкімдігінің 2011 жылғы 7 желтоқсандағы № А-11/491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3418 болып тіркелген, «Арқа ажары», «Акмолинская правда» газеттерінде 2012 жылдың 16 маусымында жарияланған) келесі өзгеріс енгізілсін:</w:t>
      </w:r>
      <w:r>
        <w:br/>
      </w:r>
      <w:r>
        <w:rPr>
          <w:rFonts w:ascii="Times New Roman"/>
          <w:b w:val="false"/>
          <w:i w:val="false"/>
          <w:color w:val="000000"/>
          <w:sz w:val="28"/>
        </w:rPr>
        <w:t>
</w:t>
      </w:r>
      <w:r>
        <w:rPr>
          <w:rFonts w:ascii="Times New Roman"/>
          <w:b w:val="false"/>
          <w:i w:val="false"/>
          <w:color w:val="000000"/>
          <w:sz w:val="28"/>
        </w:rPr>
        <w:t>
      жоғарыда аталған қаулымен бекітілген «Мемлекеттік атаулы әлеуметтік көмекті тағайындау» мемлекеттік қызметтің </w:t>
      </w:r>
      <w:r>
        <w:rPr>
          <w:rFonts w:ascii="Times New Roman"/>
          <w:b w:val="false"/>
          <w:i w:val="false"/>
          <w:color w:val="000000"/>
          <w:sz w:val="28"/>
        </w:rPr>
        <w:t>регламенті</w:t>
      </w:r>
      <w:r>
        <w:rPr>
          <w:rFonts w:ascii="Times New Roman"/>
          <w:b w:val="false"/>
          <w:i w:val="false"/>
          <w:color w:val="000000"/>
          <w:sz w:val="28"/>
        </w:rPr>
        <w:t xml:space="preserve">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баяндалсын.</w:t>
      </w:r>
      <w:r>
        <w:br/>
      </w:r>
      <w:r>
        <w:rPr>
          <w:rFonts w:ascii="Times New Roman"/>
          <w:b w:val="false"/>
          <w:i w:val="false"/>
          <w:color w:val="000000"/>
          <w:sz w:val="28"/>
        </w:rPr>
        <w:t>
</w:t>
      </w:r>
      <w:r>
        <w:rPr>
          <w:rFonts w:ascii="Times New Roman"/>
          <w:b w:val="false"/>
          <w:i w:val="false"/>
          <w:color w:val="000000"/>
          <w:sz w:val="28"/>
        </w:rPr>
        <w:t>
      2. Облыс әкімдігінің осы қаулысы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w:t>
      </w:r>
    </w:p>
    <w:bookmarkEnd w:id="0"/>
    <w:p>
      <w:pPr>
        <w:spacing w:after="0"/>
        <w:ind w:left="0"/>
        <w:jc w:val="both"/>
      </w:pPr>
      <w:r>
        <w:rPr>
          <w:rFonts w:ascii="Times New Roman"/>
          <w:b w:val="false"/>
          <w:i/>
          <w:color w:val="000000"/>
          <w:sz w:val="28"/>
        </w:rPr>
        <w:t>      Облыс әкімі                                Қ.Қожамжаров</w:t>
      </w:r>
    </w:p>
    <w:bookmarkStart w:name="z5" w:id="1"/>
    <w:p>
      <w:pPr>
        <w:spacing w:after="0"/>
        <w:ind w:left="0"/>
        <w:jc w:val="both"/>
      </w:pPr>
      <w:r>
        <w:rPr>
          <w:rFonts w:ascii="Times New Roman"/>
          <w:b w:val="false"/>
          <w:i w:val="false"/>
          <w:color w:val="000000"/>
          <w:sz w:val="28"/>
        </w:rPr>
        <w:t>
Ақмола облысы әкімдігінің</w:t>
      </w:r>
      <w:r>
        <w:br/>
      </w:r>
      <w:r>
        <w:rPr>
          <w:rFonts w:ascii="Times New Roman"/>
          <w:b w:val="false"/>
          <w:i w:val="false"/>
          <w:color w:val="000000"/>
          <w:sz w:val="28"/>
        </w:rPr>
        <w:t xml:space="preserve">
2012 жылғы 1 қарашадағы </w:t>
      </w:r>
      <w:r>
        <w:br/>
      </w:r>
      <w:r>
        <w:rPr>
          <w:rFonts w:ascii="Times New Roman"/>
          <w:b w:val="false"/>
          <w:i w:val="false"/>
          <w:color w:val="000000"/>
          <w:sz w:val="28"/>
        </w:rPr>
        <w:t xml:space="preserve">
№ А-12/517 қаулысына  </w:t>
      </w:r>
      <w:r>
        <w:br/>
      </w:r>
      <w:r>
        <w:rPr>
          <w:rFonts w:ascii="Times New Roman"/>
          <w:b w:val="false"/>
          <w:i w:val="false"/>
          <w:color w:val="000000"/>
          <w:sz w:val="28"/>
        </w:rPr>
        <w:t xml:space="preserve">
қосымша        </w:t>
      </w:r>
    </w:p>
    <w:bookmarkEnd w:id="1"/>
    <w:p>
      <w:pPr>
        <w:spacing w:after="0"/>
        <w:ind w:left="0"/>
        <w:jc w:val="both"/>
      </w:pPr>
      <w:r>
        <w:rPr>
          <w:rFonts w:ascii="Times New Roman"/>
          <w:b w:val="false"/>
          <w:i w:val="false"/>
          <w:color w:val="000000"/>
          <w:sz w:val="28"/>
        </w:rPr>
        <w:t xml:space="preserve">Ақмола облысы әкімдігінің </w:t>
      </w:r>
      <w:r>
        <w:br/>
      </w:r>
      <w:r>
        <w:rPr>
          <w:rFonts w:ascii="Times New Roman"/>
          <w:b w:val="false"/>
          <w:i w:val="false"/>
          <w:color w:val="000000"/>
          <w:sz w:val="28"/>
        </w:rPr>
        <w:t>
2011 жылғы 7 желтоқсандағы</w:t>
      </w:r>
      <w:r>
        <w:br/>
      </w:r>
      <w:r>
        <w:rPr>
          <w:rFonts w:ascii="Times New Roman"/>
          <w:b w:val="false"/>
          <w:i w:val="false"/>
          <w:color w:val="000000"/>
          <w:sz w:val="28"/>
        </w:rPr>
        <w:t xml:space="preserve">
№ А-11/491 қаулысымен  </w:t>
      </w:r>
      <w:r>
        <w:br/>
      </w:r>
      <w:r>
        <w:rPr>
          <w:rFonts w:ascii="Times New Roman"/>
          <w:b w:val="false"/>
          <w:i w:val="false"/>
          <w:color w:val="000000"/>
          <w:sz w:val="28"/>
        </w:rPr>
        <w:t xml:space="preserve">
бекітілді       </w:t>
      </w:r>
    </w:p>
    <w:bookmarkStart w:name="z6" w:id="2"/>
    <w:p>
      <w:pPr>
        <w:spacing w:after="0"/>
        <w:ind w:left="0"/>
        <w:jc w:val="left"/>
      </w:pPr>
      <w:r>
        <w:rPr>
          <w:rFonts w:ascii="Times New Roman"/>
          <w:b/>
          <w:i w:val="false"/>
          <w:color w:val="000000"/>
        </w:rPr>
        <w:t xml:space="preserve"> 
«Мемлекеттiк атаулы әлеуметтiк көмек тағайындау»</w:t>
      </w:r>
      <w:r>
        <w:br/>
      </w:r>
      <w:r>
        <w:rPr>
          <w:rFonts w:ascii="Times New Roman"/>
          <w:b/>
          <w:i w:val="false"/>
          <w:color w:val="000000"/>
        </w:rPr>
        <w:t>
мемлекеттік қызметінің регламенті 1. Негізгі ұғымдар</w:t>
      </w:r>
    </w:p>
    <w:bookmarkEnd w:id="2"/>
    <w:bookmarkStart w:name="z8" w:id="3"/>
    <w:p>
      <w:pPr>
        <w:spacing w:after="0"/>
        <w:ind w:left="0"/>
        <w:jc w:val="both"/>
      </w:pPr>
      <w:r>
        <w:rPr>
          <w:rFonts w:ascii="Times New Roman"/>
          <w:b w:val="false"/>
          <w:i w:val="false"/>
          <w:color w:val="000000"/>
          <w:sz w:val="28"/>
        </w:rPr>
        <w:t>      1. Осы «Мемлекеттiк атаулы әлеуметтiк көмек тағайындау» регламентінде (бұдан әрі - Регламент) келесі ұғымдар және қысқартулар қолданылады:</w:t>
      </w:r>
      <w:r>
        <w:br/>
      </w:r>
      <w:r>
        <w:rPr>
          <w:rFonts w:ascii="Times New Roman"/>
          <w:b w:val="false"/>
          <w:i w:val="false"/>
          <w:color w:val="000000"/>
          <w:sz w:val="28"/>
        </w:rPr>
        <w:t>
      1) уәкілетті орган - ауданның (облыстық маңызы бар қаланың) жұмыспен қамту және әлеуметтік бағдарламалар бөлімі;</w:t>
      </w:r>
      <w:r>
        <w:br/>
      </w:r>
      <w:r>
        <w:rPr>
          <w:rFonts w:ascii="Times New Roman"/>
          <w:b w:val="false"/>
          <w:i w:val="false"/>
          <w:color w:val="000000"/>
          <w:sz w:val="28"/>
        </w:rPr>
        <w:t>
</w:t>
      </w:r>
      <w:r>
        <w:rPr>
          <w:rFonts w:ascii="Times New Roman"/>
          <w:b w:val="false"/>
          <w:i w:val="false"/>
          <w:color w:val="000000"/>
          <w:sz w:val="28"/>
        </w:rPr>
        <w:t>
      2) тұтынушы – жеке тұлғалар: жан басына шаққандағы орташа табысы кедейлік шегінен аспайтын Қазақстан Республикасының азаматтары, оралмандар, босқындар, Қазақстан Республикасында тұрақты тұратын шетелдіктер және азаматтығы жоқ адамдар;</w:t>
      </w:r>
      <w:r>
        <w:br/>
      </w:r>
      <w:r>
        <w:rPr>
          <w:rFonts w:ascii="Times New Roman"/>
          <w:b w:val="false"/>
          <w:i w:val="false"/>
          <w:color w:val="000000"/>
          <w:sz w:val="28"/>
        </w:rPr>
        <w:t>
</w:t>
      </w:r>
      <w:r>
        <w:rPr>
          <w:rFonts w:ascii="Times New Roman"/>
          <w:b w:val="false"/>
          <w:i w:val="false"/>
          <w:color w:val="000000"/>
          <w:sz w:val="28"/>
        </w:rPr>
        <w:t>
      3) учаскелік комиссия - атаулы әлеуметтік көмек сұраған адамдардың (отбасылардың материалдық жағдайына тексеру жүргізу үшін тиісті әкімшілік-аумақтық бірлік әкімдерінің шешімімен құрылатын арнаулы комиссия);</w:t>
      </w:r>
      <w:r>
        <w:br/>
      </w:r>
      <w:r>
        <w:rPr>
          <w:rFonts w:ascii="Times New Roman"/>
          <w:b w:val="false"/>
          <w:i w:val="false"/>
          <w:color w:val="000000"/>
          <w:sz w:val="28"/>
        </w:rPr>
        <w:t>
</w:t>
      </w:r>
      <w:r>
        <w:rPr>
          <w:rFonts w:ascii="Times New Roman"/>
          <w:b w:val="false"/>
          <w:i w:val="false"/>
          <w:color w:val="000000"/>
          <w:sz w:val="28"/>
        </w:rPr>
        <w:t>
      4) мемлекеттік атаулы әлеуметтік көмек – жан басына шаққандағы орташа айлық табысы облыстарда белгіленген кедейлік шегінен төмен тұлғаларға (отбасыларға) мемлекет ақшалай нысанда берілетін төлем.</w:t>
      </w:r>
    </w:p>
    <w:bookmarkEnd w:id="3"/>
    <w:bookmarkStart w:name="z12" w:id="4"/>
    <w:p>
      <w:pPr>
        <w:spacing w:after="0"/>
        <w:ind w:left="0"/>
        <w:jc w:val="left"/>
      </w:pPr>
      <w:r>
        <w:rPr>
          <w:rFonts w:ascii="Times New Roman"/>
          <w:b/>
          <w:i w:val="false"/>
          <w:color w:val="000000"/>
        </w:rPr>
        <w:t xml:space="preserve"> 
2. Жалпы ережелер</w:t>
      </w:r>
    </w:p>
    <w:bookmarkEnd w:id="4"/>
    <w:bookmarkStart w:name="z7" w:id="5"/>
    <w:p>
      <w:pPr>
        <w:spacing w:after="0"/>
        <w:ind w:left="0"/>
        <w:jc w:val="both"/>
      </w:pPr>
      <w:r>
        <w:rPr>
          <w:rFonts w:ascii="Times New Roman"/>
          <w:b w:val="false"/>
          <w:i w:val="false"/>
          <w:color w:val="000000"/>
          <w:sz w:val="28"/>
        </w:rPr>
        <w:t>
      2. Мемлекеттік қызмет уәкілетті органмен, тұрғылықты мекен-жайы бойынша уәкілетті орган болмаған жағдайда мемлекеттік қызметті алу үшін тұтынушы кент, ауыл (село), ауылдық (селолық) округ әкіміне (бұдан әрі – ауылдық округ әкімі) жүгінеді, олардың мекен-жайлары мен жұмыс кестесі осы Регламентінің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2-қосымшаларында</w:t>
      </w:r>
      <w:r>
        <w:rPr>
          <w:rFonts w:ascii="Times New Roman"/>
          <w:b w:val="false"/>
          <w:i w:val="false"/>
          <w:color w:val="000000"/>
          <w:sz w:val="28"/>
        </w:rPr>
        <w:t xml:space="preserve"> көрсетілген (бұдан әрі – қызмет беруші).</w:t>
      </w:r>
      <w:r>
        <w:br/>
      </w:r>
      <w:r>
        <w:rPr>
          <w:rFonts w:ascii="Times New Roman"/>
          <w:b w:val="false"/>
          <w:i w:val="false"/>
          <w:color w:val="000000"/>
          <w:sz w:val="28"/>
        </w:rPr>
        <w:t>
</w:t>
      </w:r>
      <w:r>
        <w:rPr>
          <w:rFonts w:ascii="Times New Roman"/>
          <w:b w:val="false"/>
          <w:i w:val="false"/>
          <w:color w:val="000000"/>
          <w:sz w:val="28"/>
        </w:rPr>
        <w:t>
      3. Осы Регламент «Әкімшілік рәсімдер туралы» Қазақстан Республикасының 2000 жылғы 27 қарашадағы Заңы 9-1 – бабының </w:t>
      </w:r>
      <w:r>
        <w:rPr>
          <w:rFonts w:ascii="Times New Roman"/>
          <w:b w:val="false"/>
          <w:i w:val="false"/>
          <w:color w:val="000000"/>
          <w:sz w:val="28"/>
        </w:rPr>
        <w:t>4-тармағына</w:t>
      </w:r>
      <w:r>
        <w:rPr>
          <w:rFonts w:ascii="Times New Roman"/>
          <w:b w:val="false"/>
          <w:i w:val="false"/>
          <w:color w:val="000000"/>
          <w:sz w:val="28"/>
        </w:rPr>
        <w:t xml:space="preserve"> сәйкес әзірленді.</w:t>
      </w:r>
      <w:r>
        <w:br/>
      </w:r>
      <w:r>
        <w:rPr>
          <w:rFonts w:ascii="Times New Roman"/>
          <w:b w:val="false"/>
          <w:i w:val="false"/>
          <w:color w:val="000000"/>
          <w:sz w:val="28"/>
        </w:rPr>
        <w:t>
</w:t>
      </w:r>
      <w:r>
        <w:rPr>
          <w:rFonts w:ascii="Times New Roman"/>
          <w:b w:val="false"/>
          <w:i w:val="false"/>
          <w:color w:val="000000"/>
          <w:sz w:val="28"/>
        </w:rPr>
        <w:t>
      4. Көрсетілетін мемлекеттік қызмет нысаны: автоматтандырылмаған.</w:t>
      </w:r>
      <w:r>
        <w:br/>
      </w:r>
      <w:r>
        <w:rPr>
          <w:rFonts w:ascii="Times New Roman"/>
          <w:b w:val="false"/>
          <w:i w:val="false"/>
          <w:color w:val="000000"/>
          <w:sz w:val="28"/>
        </w:rPr>
        <w:t>
</w:t>
      </w:r>
      <w:r>
        <w:rPr>
          <w:rFonts w:ascii="Times New Roman"/>
          <w:b w:val="false"/>
          <w:i w:val="false"/>
          <w:color w:val="000000"/>
          <w:sz w:val="28"/>
        </w:rPr>
        <w:t>
      5.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6. Мемлекеттік қызмет «Мемлекеттік атаулы әлеуметтік көмек туралы» 2001 жылғы 17 шілдедегі Қазақстан Республикасы Заңының 2-бабы </w:t>
      </w:r>
      <w:r>
        <w:rPr>
          <w:rFonts w:ascii="Times New Roman"/>
          <w:b w:val="false"/>
          <w:i w:val="false"/>
          <w:color w:val="000000"/>
          <w:sz w:val="28"/>
        </w:rPr>
        <w:t>1-тармағының</w:t>
      </w:r>
      <w:r>
        <w:rPr>
          <w:rFonts w:ascii="Times New Roman"/>
          <w:b w:val="false"/>
          <w:i w:val="false"/>
          <w:color w:val="000000"/>
          <w:sz w:val="28"/>
        </w:rPr>
        <w:t xml:space="preserve"> және Қазақстан Республикасы Үкіметінің 2001 жылғы 24 желтоқсандағы № 1685 қаулысымен бекітілген Мемлекеттік атаулы әлеуметтік көмек тағайындау және төлеу ережесінің </w:t>
      </w:r>
      <w:r>
        <w:rPr>
          <w:rFonts w:ascii="Times New Roman"/>
          <w:b w:val="false"/>
          <w:i w:val="false"/>
          <w:color w:val="000000"/>
          <w:sz w:val="28"/>
        </w:rPr>
        <w:t>2-тарауының</w:t>
      </w:r>
      <w:r>
        <w:rPr>
          <w:rFonts w:ascii="Times New Roman"/>
          <w:b w:val="false"/>
          <w:i w:val="false"/>
          <w:color w:val="000000"/>
          <w:sz w:val="28"/>
        </w:rPr>
        <w:t>, «Мемлекеттік атаулы әлеуметтік көмек алуға үміткер адамның (отбасының) жиынтық табысын есептеудің ережесін бекіту туралы» Қазақстан Республикасы Еңбек және халықты әлеуметтік қорғау министрінің 2009 жылғы 28 шілдедегі № 237-ө </w:t>
      </w:r>
      <w:r>
        <w:rPr>
          <w:rFonts w:ascii="Times New Roman"/>
          <w:b w:val="false"/>
          <w:i w:val="false"/>
          <w:color w:val="000000"/>
          <w:sz w:val="28"/>
        </w:rPr>
        <w:t>бұйрығының</w:t>
      </w:r>
      <w:r>
        <w:rPr>
          <w:rFonts w:ascii="Times New Roman"/>
          <w:b w:val="false"/>
          <w:i w:val="false"/>
          <w:color w:val="000000"/>
          <w:sz w:val="28"/>
        </w:rPr>
        <w:t>, «Жеке және заңды тұлғаларға көрсетілетін мемлекеттік қызметтердің тізілімін бекіту туралы» Қазақстан Республикасы Үкіметінің 2010 жылғы 20 шілдедегі № 745 </w:t>
      </w:r>
      <w:r>
        <w:rPr>
          <w:rFonts w:ascii="Times New Roman"/>
          <w:b w:val="false"/>
          <w:i w:val="false"/>
          <w:color w:val="000000"/>
          <w:sz w:val="28"/>
        </w:rPr>
        <w:t>қаулысының</w:t>
      </w:r>
      <w:r>
        <w:rPr>
          <w:rFonts w:ascii="Times New Roman"/>
          <w:b w:val="false"/>
          <w:i w:val="false"/>
          <w:color w:val="000000"/>
          <w:sz w:val="28"/>
        </w:rPr>
        <w:t>, «Жергілікті атқарушы органдар көрсететін әлеуметтік қорғау саласындағы мемлекеттік қызметтердің стандарттарын бекіту туралы» Қазақстан Республикасы Үкіметінің 2011 жылғы 7 сәуірдегі № 394 </w:t>
      </w:r>
      <w:r>
        <w:rPr>
          <w:rFonts w:ascii="Times New Roman"/>
          <w:b w:val="false"/>
          <w:i w:val="false"/>
          <w:color w:val="000000"/>
          <w:sz w:val="28"/>
        </w:rPr>
        <w:t>қаулысының</w:t>
      </w:r>
      <w:r>
        <w:rPr>
          <w:rFonts w:ascii="Times New Roman"/>
          <w:b w:val="false"/>
          <w:i w:val="false"/>
          <w:color w:val="000000"/>
          <w:sz w:val="28"/>
        </w:rPr>
        <w:t xml:space="preserve"> негізінде көрсетіледі.</w:t>
      </w:r>
      <w:r>
        <w:br/>
      </w:r>
      <w:r>
        <w:rPr>
          <w:rFonts w:ascii="Times New Roman"/>
          <w:b w:val="false"/>
          <w:i w:val="false"/>
          <w:color w:val="000000"/>
          <w:sz w:val="28"/>
        </w:rPr>
        <w:t>
</w:t>
      </w:r>
      <w:r>
        <w:rPr>
          <w:rFonts w:ascii="Times New Roman"/>
          <w:b w:val="false"/>
          <w:i w:val="false"/>
          <w:color w:val="000000"/>
          <w:sz w:val="28"/>
        </w:rPr>
        <w:t>
      7. Тұтынушыға көрсетілетін мемлекеттік қызметтің нәтижесі тұтынушыға мемлекеттік атаулы әлеуметтік көмекті тағайындау туралы хабарлама (бұдан әрі – хабарлама) не мемлекеттік қызметті көрсетуден бас тарту туралы дәлелді жауап болып табылады.</w:t>
      </w:r>
    </w:p>
    <w:bookmarkEnd w:id="5"/>
    <w:bookmarkStart w:name="z18" w:id="6"/>
    <w:p>
      <w:pPr>
        <w:spacing w:after="0"/>
        <w:ind w:left="0"/>
        <w:jc w:val="left"/>
      </w:pPr>
      <w:r>
        <w:rPr>
          <w:rFonts w:ascii="Times New Roman"/>
          <w:b/>
          <w:i w:val="false"/>
          <w:color w:val="000000"/>
        </w:rPr>
        <w:t xml:space="preserve"> 
3. Мемлекеттік қызметті көрсету</w:t>
      </w:r>
      <w:r>
        <w:br/>
      </w:r>
      <w:r>
        <w:rPr>
          <w:rFonts w:ascii="Times New Roman"/>
          <w:b/>
          <w:i w:val="false"/>
          <w:color w:val="000000"/>
        </w:rPr>
        <w:t>
бойынша қойылатын талаптар</w:t>
      </w:r>
    </w:p>
    <w:bookmarkEnd w:id="6"/>
    <w:bookmarkStart w:name="z19" w:id="7"/>
    <w:p>
      <w:pPr>
        <w:spacing w:after="0"/>
        <w:ind w:left="0"/>
        <w:jc w:val="both"/>
      </w:pPr>
      <w:r>
        <w:rPr>
          <w:rFonts w:ascii="Times New Roman"/>
          <w:b w:val="false"/>
          <w:i w:val="false"/>
          <w:color w:val="000000"/>
          <w:sz w:val="28"/>
        </w:rPr>
        <w:t>
      8. Мемлекеттік қызметті көрсету мәселесі бойынша, мемлекеттік қызметті көрсету барысы туралы ақпаратты уәкілетті органнан немесе ауылдық округ әкімінен алуға болады олардың мекен-жайлары мен жұмыс кестесі осы Регламенттің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9. Мемлекеттік қызмет көрсету мерзімдері:</w:t>
      </w:r>
      <w:r>
        <w:br/>
      </w:r>
      <w:r>
        <w:rPr>
          <w:rFonts w:ascii="Times New Roman"/>
          <w:b w:val="false"/>
          <w:i w:val="false"/>
          <w:color w:val="000000"/>
          <w:sz w:val="28"/>
        </w:rPr>
        <w:t>
</w:t>
      </w:r>
      <w:r>
        <w:rPr>
          <w:rFonts w:ascii="Times New Roman"/>
          <w:b w:val="false"/>
          <w:i w:val="false"/>
          <w:color w:val="000000"/>
          <w:sz w:val="28"/>
        </w:rPr>
        <w:t>
      1) тұтынушы осы Регламенттің </w:t>
      </w:r>
      <w:r>
        <w:rPr>
          <w:rFonts w:ascii="Times New Roman"/>
          <w:b w:val="false"/>
          <w:i w:val="false"/>
          <w:color w:val="000000"/>
          <w:sz w:val="28"/>
        </w:rPr>
        <w:t>15-тармағында</w:t>
      </w:r>
      <w:r>
        <w:rPr>
          <w:rFonts w:ascii="Times New Roman"/>
          <w:b w:val="false"/>
          <w:i w:val="false"/>
          <w:color w:val="000000"/>
          <w:sz w:val="28"/>
        </w:rPr>
        <w:t xml:space="preserve"> айқындалған қажетті құжаттарды тапсырған сәттен бастап мемлекеттік қызметті көрсету мерзімі:</w:t>
      </w:r>
      <w:r>
        <w:br/>
      </w:r>
      <w:r>
        <w:rPr>
          <w:rFonts w:ascii="Times New Roman"/>
          <w:b w:val="false"/>
          <w:i w:val="false"/>
          <w:color w:val="000000"/>
          <w:sz w:val="28"/>
        </w:rPr>
        <w:t>
      уәкілетті органға – жеті жұмыс күні ішінде;</w:t>
      </w:r>
      <w:r>
        <w:br/>
      </w:r>
      <w:r>
        <w:rPr>
          <w:rFonts w:ascii="Times New Roman"/>
          <w:b w:val="false"/>
          <w:i w:val="false"/>
          <w:color w:val="000000"/>
          <w:sz w:val="28"/>
        </w:rPr>
        <w:t>
      тұрғылықты жері бойынша ауылдық округ әкіміне – жиырма екі жұмыс күнінен аспайды;</w:t>
      </w:r>
      <w:r>
        <w:br/>
      </w:r>
      <w:r>
        <w:rPr>
          <w:rFonts w:ascii="Times New Roman"/>
          <w:b w:val="false"/>
          <w:i w:val="false"/>
          <w:color w:val="000000"/>
          <w:sz w:val="28"/>
        </w:rPr>
        <w:t>
</w:t>
      </w:r>
      <w:r>
        <w:rPr>
          <w:rFonts w:ascii="Times New Roman"/>
          <w:b w:val="false"/>
          <w:i w:val="false"/>
          <w:color w:val="000000"/>
          <w:sz w:val="28"/>
        </w:rPr>
        <w:t>
      2) тұтынушы өтініш берген күні сол жерде көрсетілетін мемлекеттік қызметті алғанға дейін кезекте күтудің ең жоғары шекті уақыты бір өтініш берушіге қызмет көрсетуге 15 минуттан есептегенде кезектегі адамдардың санына байланысты болады;</w:t>
      </w:r>
      <w:r>
        <w:br/>
      </w:r>
      <w:r>
        <w:rPr>
          <w:rFonts w:ascii="Times New Roman"/>
          <w:b w:val="false"/>
          <w:i w:val="false"/>
          <w:color w:val="000000"/>
          <w:sz w:val="28"/>
        </w:rPr>
        <w:t>
</w:t>
      </w:r>
      <w:r>
        <w:rPr>
          <w:rFonts w:ascii="Times New Roman"/>
          <w:b w:val="false"/>
          <w:i w:val="false"/>
          <w:color w:val="000000"/>
          <w:sz w:val="28"/>
        </w:rPr>
        <w:t>
      3) тұтынушы өтініш берген күні сол жерде көрсетілетін мемлекеттік қызметті алушыға қызмет көрсетудің ең ұзақ шекті уақыты – 15 минуттан аспайды.</w:t>
      </w:r>
      <w:r>
        <w:br/>
      </w:r>
      <w:r>
        <w:rPr>
          <w:rFonts w:ascii="Times New Roman"/>
          <w:b w:val="false"/>
          <w:i w:val="false"/>
          <w:color w:val="000000"/>
          <w:sz w:val="28"/>
        </w:rPr>
        <w:t>
</w:t>
      </w:r>
      <w:r>
        <w:rPr>
          <w:rFonts w:ascii="Times New Roman"/>
          <w:b w:val="false"/>
          <w:i w:val="false"/>
          <w:color w:val="000000"/>
          <w:sz w:val="28"/>
        </w:rPr>
        <w:t>
      10. Мемлекеттік қызмет көрсетуден:</w:t>
      </w:r>
      <w:r>
        <w:br/>
      </w:r>
      <w:r>
        <w:rPr>
          <w:rFonts w:ascii="Times New Roman"/>
          <w:b w:val="false"/>
          <w:i w:val="false"/>
          <w:color w:val="000000"/>
          <w:sz w:val="28"/>
        </w:rPr>
        <w:t>
</w:t>
      </w:r>
      <w:r>
        <w:rPr>
          <w:rFonts w:ascii="Times New Roman"/>
          <w:b w:val="false"/>
          <w:i w:val="false"/>
          <w:color w:val="000000"/>
          <w:sz w:val="28"/>
        </w:rPr>
        <w:t>
      1) отбасының жан басына шаққандағы орташа табысы белгіленген кедейлік шегінен асатын жағдайда;</w:t>
      </w:r>
      <w:r>
        <w:br/>
      </w:r>
      <w:r>
        <w:rPr>
          <w:rFonts w:ascii="Times New Roman"/>
          <w:b w:val="false"/>
          <w:i w:val="false"/>
          <w:color w:val="000000"/>
          <w:sz w:val="28"/>
        </w:rPr>
        <w:t>
</w:t>
      </w:r>
      <w:r>
        <w:rPr>
          <w:rFonts w:ascii="Times New Roman"/>
          <w:b w:val="false"/>
          <w:i w:val="false"/>
          <w:color w:val="000000"/>
          <w:sz w:val="28"/>
        </w:rPr>
        <w:t>
      2) мүгедектерді және стационарлық емделуде бір айдан астам уақыт кезеңінде болатын адамдарды, күндізгі оқу нысанында оқитын оқушыларды, студенттерді, тыңдаушыларды, курсанттар мен магистранттарды, сондай-ақ 1 және 2 топтағы мүгедектерді, сексен жастан асқан адамдарды, жеті жасқа дейінгі балаларды күтумен айналысатын азаматтарды қоспағанда, жұмыспен қамту мәселелері жөніндегі уәкілетті органдарда тіркелмеген жұмыссыздарға;</w:t>
      </w:r>
      <w:r>
        <w:br/>
      </w:r>
      <w:r>
        <w:rPr>
          <w:rFonts w:ascii="Times New Roman"/>
          <w:b w:val="false"/>
          <w:i w:val="false"/>
          <w:color w:val="000000"/>
          <w:sz w:val="28"/>
        </w:rPr>
        <w:t>
</w:t>
      </w:r>
      <w:r>
        <w:rPr>
          <w:rFonts w:ascii="Times New Roman"/>
          <w:b w:val="false"/>
          <w:i w:val="false"/>
          <w:color w:val="000000"/>
          <w:sz w:val="28"/>
        </w:rPr>
        <w:t>
      3) уәкілетті органдар ұсынған жұмысқа, оның ішінде әлеуметтік жұмыс орнына немесе қоғамдық жұмысқа орналастырудан, кәсіби даярлаудан, қайта даярлаудан, біліктілігін арттырудан дәлелсіз себептермен бас тартқан, осындай жұмыстарға қатысуды және оқуды өз бетінше тоқтатқан жұмыссыздарға бас тартылады.</w:t>
      </w:r>
      <w:r>
        <w:br/>
      </w:r>
      <w:r>
        <w:rPr>
          <w:rFonts w:ascii="Times New Roman"/>
          <w:b w:val="false"/>
          <w:i w:val="false"/>
          <w:color w:val="000000"/>
          <w:sz w:val="28"/>
        </w:rPr>
        <w:t>
      Жұмыссыз адам жұмысқа, оның ішінде әлеуметтік жұмыс орнына немесе қоғамдық жұмысқа орналасқан, кәсіби даярлауға, қайта даярлауға, біліктілігін арттыруға жіберілген күннен бастап, ал Қазақстан Республикасының еңбекке жарамды азаматтары жұмыспен қамтуға жәрдемдесудің белсенді шараларына қатысқан күннен бастап атаулы әлеуметтік көмек қайта қалпына келтіріледі.</w:t>
      </w:r>
      <w:r>
        <w:br/>
      </w:r>
      <w:r>
        <w:rPr>
          <w:rFonts w:ascii="Times New Roman"/>
          <w:b w:val="false"/>
          <w:i w:val="false"/>
          <w:color w:val="000000"/>
          <w:sz w:val="28"/>
        </w:rPr>
        <w:t>
      Мемлекеттік қызмет көрсетуді тоқтата тұру үшін негіздемелер көзделмеген.</w:t>
      </w:r>
      <w:r>
        <w:br/>
      </w:r>
      <w:r>
        <w:rPr>
          <w:rFonts w:ascii="Times New Roman"/>
          <w:b w:val="false"/>
          <w:i w:val="false"/>
          <w:color w:val="000000"/>
          <w:sz w:val="28"/>
        </w:rPr>
        <w:t>
</w:t>
      </w:r>
      <w:r>
        <w:rPr>
          <w:rFonts w:ascii="Times New Roman"/>
          <w:b w:val="false"/>
          <w:i w:val="false"/>
          <w:color w:val="000000"/>
          <w:sz w:val="28"/>
        </w:rPr>
        <w:t>
      11. Тұтынушыдан мемлекеттік қызметті алу үшін өтінішті алған сәттен бастап және мемлекеттік қызмет нәтижесін тапсырған сәтке дейін мемлекеттік қызметті көрсету кезеңдері:</w:t>
      </w:r>
      <w:r>
        <w:br/>
      </w:r>
      <w:r>
        <w:rPr>
          <w:rFonts w:ascii="Times New Roman"/>
          <w:b w:val="false"/>
          <w:i w:val="false"/>
          <w:color w:val="000000"/>
          <w:sz w:val="28"/>
        </w:rPr>
        <w:t>
</w:t>
      </w:r>
      <w:r>
        <w:rPr>
          <w:rFonts w:ascii="Times New Roman"/>
          <w:b w:val="false"/>
          <w:i w:val="false"/>
          <w:color w:val="000000"/>
          <w:sz w:val="28"/>
        </w:rPr>
        <w:t>
      1) тұтынушы уәкілетті органға немесе ауылдық округ әкіміне өтініш береді;</w:t>
      </w:r>
      <w:r>
        <w:br/>
      </w:r>
      <w:r>
        <w:rPr>
          <w:rFonts w:ascii="Times New Roman"/>
          <w:b w:val="false"/>
          <w:i w:val="false"/>
          <w:color w:val="000000"/>
          <w:sz w:val="28"/>
        </w:rPr>
        <w:t>
</w:t>
      </w:r>
      <w:r>
        <w:rPr>
          <w:rFonts w:ascii="Times New Roman"/>
          <w:b w:val="false"/>
          <w:i w:val="false"/>
          <w:color w:val="000000"/>
          <w:sz w:val="28"/>
        </w:rPr>
        <w:t>
      2) уәкілетті орган немесе ауылдық округ әкімі өтінішті тіркейді және құжаттарды учаскелік комиссияға тапсырады;</w:t>
      </w:r>
      <w:r>
        <w:br/>
      </w:r>
      <w:r>
        <w:rPr>
          <w:rFonts w:ascii="Times New Roman"/>
          <w:b w:val="false"/>
          <w:i w:val="false"/>
          <w:color w:val="000000"/>
          <w:sz w:val="28"/>
        </w:rPr>
        <w:t>
</w:t>
      </w:r>
      <w:r>
        <w:rPr>
          <w:rFonts w:ascii="Times New Roman"/>
          <w:b w:val="false"/>
          <w:i w:val="false"/>
          <w:color w:val="000000"/>
          <w:sz w:val="28"/>
        </w:rPr>
        <w:t>
      3) учаскелік комиссия тұтынушының (оның отбасының) материалдық жағдайын тексеру жүргізеді, Өтініш иесінің (отбасының) материалдық жағдайын тексеру актісін (бұдан әрі - Тексеру акті) және атаулы әлеуметтік көмекті берудің қажеттігі немесе оның қажетсіздігі туралы қорытындылар әзірлейді (бұдан әрі – қорытынды), қорытындыны уәкілетті органға немесе ауылдық округ әкіміне тапсырады;</w:t>
      </w:r>
      <w:r>
        <w:br/>
      </w:r>
      <w:r>
        <w:rPr>
          <w:rFonts w:ascii="Times New Roman"/>
          <w:b w:val="false"/>
          <w:i w:val="false"/>
          <w:color w:val="000000"/>
          <w:sz w:val="28"/>
        </w:rPr>
        <w:t>
</w:t>
      </w:r>
      <w:r>
        <w:rPr>
          <w:rFonts w:ascii="Times New Roman"/>
          <w:b w:val="false"/>
          <w:i w:val="false"/>
          <w:color w:val="000000"/>
          <w:sz w:val="28"/>
        </w:rPr>
        <w:t>
      4) ауылдық округ әкімі тұтынушының құжаттарын және қорытындыны уәкілетті органға тапсырады;</w:t>
      </w:r>
      <w:r>
        <w:br/>
      </w:r>
      <w:r>
        <w:rPr>
          <w:rFonts w:ascii="Times New Roman"/>
          <w:b w:val="false"/>
          <w:i w:val="false"/>
          <w:color w:val="000000"/>
          <w:sz w:val="28"/>
        </w:rPr>
        <w:t>
</w:t>
      </w:r>
      <w:r>
        <w:rPr>
          <w:rFonts w:ascii="Times New Roman"/>
          <w:b w:val="false"/>
          <w:i w:val="false"/>
          <w:color w:val="000000"/>
          <w:sz w:val="28"/>
        </w:rPr>
        <w:t>
      5) уәкілетті орган құжаттарды тіркейді, қарастырады және атаулы әлеуметтік көмекті тағайындау немесе тағайындаудан бас тарту туралы шешім қабылдайды, хабарлама немесе дәлелді бас тарту ресімдейді, мемлекеттік қызметті көрсету нәтижесін ауылдық округ әкіміне жолдайды немесе уәкілетті органға жүгінген жағдайда тұтынушыға тапсырады;</w:t>
      </w:r>
      <w:r>
        <w:br/>
      </w:r>
      <w:r>
        <w:rPr>
          <w:rFonts w:ascii="Times New Roman"/>
          <w:b w:val="false"/>
          <w:i w:val="false"/>
          <w:color w:val="000000"/>
          <w:sz w:val="28"/>
        </w:rPr>
        <w:t>
</w:t>
      </w:r>
      <w:r>
        <w:rPr>
          <w:rFonts w:ascii="Times New Roman"/>
          <w:b w:val="false"/>
          <w:i w:val="false"/>
          <w:color w:val="000000"/>
          <w:sz w:val="28"/>
        </w:rPr>
        <w:t>
      6) ауылдық округ әкімі тұтынушыға хабарлама немесе дәлелді бас тарту табыстайды.</w:t>
      </w:r>
      <w:r>
        <w:br/>
      </w:r>
      <w:r>
        <w:rPr>
          <w:rFonts w:ascii="Times New Roman"/>
          <w:b w:val="false"/>
          <w:i w:val="false"/>
          <w:color w:val="000000"/>
          <w:sz w:val="28"/>
        </w:rPr>
        <w:t>
</w:t>
      </w:r>
      <w:r>
        <w:rPr>
          <w:rFonts w:ascii="Times New Roman"/>
          <w:b w:val="false"/>
          <w:i w:val="false"/>
          <w:color w:val="000000"/>
          <w:sz w:val="28"/>
        </w:rPr>
        <w:t>
      12. Уәкілетті органда және ауылдық округ әкімінде мемлекеттік қызметті көрсету үшін құжаттарды қабылдауды жүзеге асыратын тұлғалар санының ең төмен саны бір қызметкерді құрайды.</w:t>
      </w:r>
    </w:p>
    <w:bookmarkEnd w:id="7"/>
    <w:bookmarkStart w:name="z36" w:id="8"/>
    <w:p>
      <w:pPr>
        <w:spacing w:after="0"/>
        <w:ind w:left="0"/>
        <w:jc w:val="left"/>
      </w:pPr>
      <w:r>
        <w:rPr>
          <w:rFonts w:ascii="Times New Roman"/>
          <w:b/>
          <w:i w:val="false"/>
          <w:color w:val="000000"/>
        </w:rPr>
        <w:t xml:space="preserve"> 
4. Мемлекеттік қызметті тағайындау барысындағы</w:t>
      </w:r>
      <w:r>
        <w:br/>
      </w:r>
      <w:r>
        <w:rPr>
          <w:rFonts w:ascii="Times New Roman"/>
          <w:b/>
          <w:i w:val="false"/>
          <w:color w:val="000000"/>
        </w:rPr>
        <w:t>
іс-әрекеттер (қарым-қатынастар) тәртібінің сипаттамасы</w:t>
      </w:r>
    </w:p>
    <w:bookmarkEnd w:id="8"/>
    <w:bookmarkStart w:name="z37" w:id="9"/>
    <w:p>
      <w:pPr>
        <w:spacing w:after="0"/>
        <w:ind w:left="0"/>
        <w:jc w:val="both"/>
      </w:pPr>
      <w:r>
        <w:rPr>
          <w:rFonts w:ascii="Times New Roman"/>
          <w:b w:val="false"/>
          <w:i w:val="false"/>
          <w:color w:val="000000"/>
          <w:sz w:val="28"/>
        </w:rPr>
        <w:t>
      13. Құжаттарды ауылдық округ әкімінде және уәкілетті органның жауапты орындаушысында қабылдау осы Регламенттің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2 -қосымшаларында</w:t>
      </w:r>
      <w:r>
        <w:rPr>
          <w:rFonts w:ascii="Times New Roman"/>
          <w:b w:val="false"/>
          <w:i w:val="false"/>
          <w:color w:val="000000"/>
          <w:sz w:val="28"/>
        </w:rPr>
        <w:t xml:space="preserve"> көрсетілген мекен-жайлар бойынша жүзеге асырылады.</w:t>
      </w:r>
      <w:r>
        <w:br/>
      </w:r>
      <w:r>
        <w:rPr>
          <w:rFonts w:ascii="Times New Roman"/>
          <w:b w:val="false"/>
          <w:i w:val="false"/>
          <w:color w:val="000000"/>
          <w:sz w:val="28"/>
        </w:rPr>
        <w:t>
      Барлық қажетті құжаттарды тапсырғаннан кейін уәкілетті органда немесе ауылдық округ әкімінде тұтынушыға мемлекеттік қызметке тұтынушыны тіркелген және алатын күні, құжаттарды қабылдаған адамның тегі мен аты-жөні көрсетілген талон беріледі.</w:t>
      </w:r>
      <w:r>
        <w:br/>
      </w:r>
      <w:r>
        <w:rPr>
          <w:rFonts w:ascii="Times New Roman"/>
          <w:b w:val="false"/>
          <w:i w:val="false"/>
          <w:color w:val="000000"/>
          <w:sz w:val="28"/>
        </w:rPr>
        <w:t>
</w:t>
      </w:r>
      <w:r>
        <w:rPr>
          <w:rFonts w:ascii="Times New Roman"/>
          <w:b w:val="false"/>
          <w:i w:val="false"/>
          <w:color w:val="000000"/>
          <w:sz w:val="28"/>
        </w:rPr>
        <w:t>
      14. Мемлекеттік қызметті алу үшін тұтынушы келесі құжаттарды тапсырады:</w:t>
      </w:r>
      <w:r>
        <w:br/>
      </w:r>
      <w:r>
        <w:rPr>
          <w:rFonts w:ascii="Times New Roman"/>
          <w:b w:val="false"/>
          <w:i w:val="false"/>
          <w:color w:val="000000"/>
          <w:sz w:val="28"/>
        </w:rPr>
        <w:t>
</w:t>
      </w:r>
      <w:r>
        <w:rPr>
          <w:rFonts w:ascii="Times New Roman"/>
          <w:b w:val="false"/>
          <w:i w:val="false"/>
          <w:color w:val="000000"/>
          <w:sz w:val="28"/>
        </w:rPr>
        <w:t>
      1) жеке басын куәландыратын құжаттың деректемелері көрсетілген белгіленген үлгідегі өтініш, әлеуметтік жеке кодтың нөмірі;</w:t>
      </w:r>
      <w:r>
        <w:br/>
      </w:r>
      <w:r>
        <w:rPr>
          <w:rFonts w:ascii="Times New Roman"/>
          <w:b w:val="false"/>
          <w:i w:val="false"/>
          <w:color w:val="000000"/>
          <w:sz w:val="28"/>
        </w:rPr>
        <w:t>
</w:t>
      </w:r>
      <w:r>
        <w:rPr>
          <w:rFonts w:ascii="Times New Roman"/>
          <w:b w:val="false"/>
          <w:i w:val="false"/>
          <w:color w:val="000000"/>
          <w:sz w:val="28"/>
        </w:rPr>
        <w:t>
      2) белгіленген үлгідегі отбасы құрамы туралы мәліметтер;</w:t>
      </w:r>
      <w:r>
        <w:br/>
      </w:r>
      <w:r>
        <w:rPr>
          <w:rFonts w:ascii="Times New Roman"/>
          <w:b w:val="false"/>
          <w:i w:val="false"/>
          <w:color w:val="000000"/>
          <w:sz w:val="28"/>
        </w:rPr>
        <w:t>
</w:t>
      </w:r>
      <w:r>
        <w:rPr>
          <w:rFonts w:ascii="Times New Roman"/>
          <w:b w:val="false"/>
          <w:i w:val="false"/>
          <w:color w:val="000000"/>
          <w:sz w:val="28"/>
        </w:rPr>
        <w:t>
      3) белгіленген үлгідегі отбасы мүшелері алған табыстары туралы мәліметтер;</w:t>
      </w:r>
      <w:r>
        <w:br/>
      </w:r>
      <w:r>
        <w:rPr>
          <w:rFonts w:ascii="Times New Roman"/>
          <w:b w:val="false"/>
          <w:i w:val="false"/>
          <w:color w:val="000000"/>
          <w:sz w:val="28"/>
        </w:rPr>
        <w:t>
</w:t>
      </w:r>
      <w:r>
        <w:rPr>
          <w:rFonts w:ascii="Times New Roman"/>
          <w:b w:val="false"/>
          <w:i w:val="false"/>
          <w:color w:val="000000"/>
          <w:sz w:val="28"/>
        </w:rPr>
        <w:t>
      4) белгіленген үлгідегі жеке қосалқы шаруашылықтың болуы туралы мәліметтер.</w:t>
      </w:r>
      <w:r>
        <w:br/>
      </w:r>
      <w:r>
        <w:rPr>
          <w:rFonts w:ascii="Times New Roman"/>
          <w:b w:val="false"/>
          <w:i w:val="false"/>
          <w:color w:val="000000"/>
          <w:sz w:val="28"/>
        </w:rPr>
        <w:t>
</w:t>
      </w:r>
      <w:r>
        <w:rPr>
          <w:rFonts w:ascii="Times New Roman"/>
          <w:b w:val="false"/>
          <w:i w:val="false"/>
          <w:color w:val="000000"/>
          <w:sz w:val="28"/>
        </w:rPr>
        <w:t>
      5) өтініш берушінің (отбасы мүшелерінің) тұрғылықты жері бойынша тіркелгенін растайтын құжаттың көшірмесі не мекенжай анықтамасы не селолық және/немесе ауылдық әкімдердің анықтамасы;</w:t>
      </w:r>
      <w:r>
        <w:br/>
      </w:r>
      <w:r>
        <w:rPr>
          <w:rFonts w:ascii="Times New Roman"/>
          <w:b w:val="false"/>
          <w:i w:val="false"/>
          <w:color w:val="000000"/>
          <w:sz w:val="28"/>
        </w:rPr>
        <w:t>
</w:t>
      </w:r>
      <w:r>
        <w:rPr>
          <w:rFonts w:ascii="Times New Roman"/>
          <w:b w:val="false"/>
          <w:i w:val="false"/>
          <w:color w:val="000000"/>
          <w:sz w:val="28"/>
        </w:rPr>
        <w:t>
      6) жұмыспен қамтуға жәрдемдесудің белсенді шараларына қатысқан жағдайда, әлеуметтік келісімшарттың көшірмесі;</w:t>
      </w:r>
      <w:r>
        <w:br/>
      </w:r>
      <w:r>
        <w:rPr>
          <w:rFonts w:ascii="Times New Roman"/>
          <w:b w:val="false"/>
          <w:i w:val="false"/>
          <w:color w:val="000000"/>
          <w:sz w:val="28"/>
        </w:rPr>
        <w:t>
      Атаулы әлеуметтік көмекті алу құқығы тоқсан сайын табыстары туралы анықтаманы ұсыну арқылы дәлелденеді.</w:t>
      </w:r>
      <w:r>
        <w:br/>
      </w:r>
      <w:r>
        <w:rPr>
          <w:rFonts w:ascii="Times New Roman"/>
          <w:b w:val="false"/>
          <w:i w:val="false"/>
          <w:color w:val="000000"/>
          <w:sz w:val="28"/>
        </w:rPr>
        <w:t>
</w:t>
      </w:r>
      <w:r>
        <w:rPr>
          <w:rFonts w:ascii="Times New Roman"/>
          <w:b w:val="false"/>
          <w:i w:val="false"/>
          <w:color w:val="000000"/>
          <w:sz w:val="28"/>
        </w:rPr>
        <w:t>
      15. Мемлекеттік қызметті көрсету барысында келесі құрылымдық-функционалдық бірліктер қатысады (бұдан әрі – ҚФБ):</w:t>
      </w:r>
      <w:r>
        <w:br/>
      </w:r>
      <w:r>
        <w:rPr>
          <w:rFonts w:ascii="Times New Roman"/>
          <w:b w:val="false"/>
          <w:i w:val="false"/>
          <w:color w:val="000000"/>
          <w:sz w:val="28"/>
        </w:rPr>
        <w:t>
</w:t>
      </w:r>
      <w:r>
        <w:rPr>
          <w:rFonts w:ascii="Times New Roman"/>
          <w:b w:val="false"/>
          <w:i w:val="false"/>
          <w:color w:val="000000"/>
          <w:sz w:val="28"/>
        </w:rPr>
        <w:t>
      1) ауылдық округ әкімі;</w:t>
      </w:r>
      <w:r>
        <w:br/>
      </w:r>
      <w:r>
        <w:rPr>
          <w:rFonts w:ascii="Times New Roman"/>
          <w:b w:val="false"/>
          <w:i w:val="false"/>
          <w:color w:val="000000"/>
          <w:sz w:val="28"/>
        </w:rPr>
        <w:t>
</w:t>
      </w:r>
      <w:r>
        <w:rPr>
          <w:rFonts w:ascii="Times New Roman"/>
          <w:b w:val="false"/>
          <w:i w:val="false"/>
          <w:color w:val="000000"/>
          <w:sz w:val="28"/>
        </w:rPr>
        <w:t>
      2) уәкілетті орган басшылығы;</w:t>
      </w:r>
      <w:r>
        <w:br/>
      </w:r>
      <w:r>
        <w:rPr>
          <w:rFonts w:ascii="Times New Roman"/>
          <w:b w:val="false"/>
          <w:i w:val="false"/>
          <w:color w:val="000000"/>
          <w:sz w:val="28"/>
        </w:rPr>
        <w:t>
</w:t>
      </w:r>
      <w:r>
        <w:rPr>
          <w:rFonts w:ascii="Times New Roman"/>
          <w:b w:val="false"/>
          <w:i w:val="false"/>
          <w:color w:val="000000"/>
          <w:sz w:val="28"/>
        </w:rPr>
        <w:t>
      3) уәкілетті органның жауапты орындаушысы;</w:t>
      </w:r>
      <w:r>
        <w:br/>
      </w:r>
      <w:r>
        <w:rPr>
          <w:rFonts w:ascii="Times New Roman"/>
          <w:b w:val="false"/>
          <w:i w:val="false"/>
          <w:color w:val="000000"/>
          <w:sz w:val="28"/>
        </w:rPr>
        <w:t>
</w:t>
      </w:r>
      <w:r>
        <w:rPr>
          <w:rFonts w:ascii="Times New Roman"/>
          <w:b w:val="false"/>
          <w:i w:val="false"/>
          <w:color w:val="000000"/>
          <w:sz w:val="28"/>
        </w:rPr>
        <w:t>
      4) учаскелік комиссия.</w:t>
      </w:r>
      <w:r>
        <w:br/>
      </w:r>
      <w:r>
        <w:rPr>
          <w:rFonts w:ascii="Times New Roman"/>
          <w:b w:val="false"/>
          <w:i w:val="false"/>
          <w:color w:val="000000"/>
          <w:sz w:val="28"/>
        </w:rPr>
        <w:t>
</w:t>
      </w:r>
      <w:r>
        <w:rPr>
          <w:rFonts w:ascii="Times New Roman"/>
          <w:b w:val="false"/>
          <w:i w:val="false"/>
          <w:color w:val="000000"/>
          <w:sz w:val="28"/>
        </w:rPr>
        <w:t>
      16. Әрбір әкімшілік іс-әрекетті (үрдістер) орындау мерзімі көрсетілген әр ҚФБ дәйектілігі және әкімшілік іс-әрекеттердің қарым-қатынастарының (үрдістердің) мәтіндік кестелік сипаттамасы осы Регламенттің </w:t>
      </w:r>
      <w:r>
        <w:rPr>
          <w:rFonts w:ascii="Times New Roman"/>
          <w:b w:val="false"/>
          <w:i w:val="false"/>
          <w:color w:val="000000"/>
          <w:sz w:val="28"/>
        </w:rPr>
        <w:t>3-қосымшасында</w:t>
      </w:r>
      <w:r>
        <w:rPr>
          <w:rFonts w:ascii="Times New Roman"/>
          <w:b w:val="false"/>
          <w:i w:val="false"/>
          <w:color w:val="000000"/>
          <w:sz w:val="28"/>
        </w:rPr>
        <w:t xml:space="preserve"> келтірілген.</w:t>
      </w:r>
    </w:p>
    <w:bookmarkEnd w:id="9"/>
    <w:bookmarkStart w:name="z51" w:id="10"/>
    <w:p>
      <w:pPr>
        <w:spacing w:after="0"/>
        <w:ind w:left="0"/>
        <w:jc w:val="left"/>
      </w:pPr>
      <w:r>
        <w:rPr>
          <w:rFonts w:ascii="Times New Roman"/>
          <w:b/>
          <w:i w:val="false"/>
          <w:color w:val="000000"/>
        </w:rPr>
        <w:t xml:space="preserve"> 
5. Мемлекеттік қызметтерді көрсететін</w:t>
      </w:r>
      <w:r>
        <w:br/>
      </w:r>
      <w:r>
        <w:rPr>
          <w:rFonts w:ascii="Times New Roman"/>
          <w:b/>
          <w:i w:val="false"/>
          <w:color w:val="000000"/>
        </w:rPr>
        <w:t>
лауазымдық тұлғалардың жауапкершілігі</w:t>
      </w:r>
    </w:p>
    <w:bookmarkEnd w:id="10"/>
    <w:bookmarkStart w:name="z52" w:id="11"/>
    <w:p>
      <w:pPr>
        <w:spacing w:after="0"/>
        <w:ind w:left="0"/>
        <w:jc w:val="both"/>
      </w:pPr>
      <w:r>
        <w:rPr>
          <w:rFonts w:ascii="Times New Roman"/>
          <w:b w:val="false"/>
          <w:i w:val="false"/>
          <w:color w:val="000000"/>
          <w:sz w:val="28"/>
        </w:rPr>
        <w:t>
      17 Мемлекеттік қызметті көрсетуге жауапты уәкілетті органның басшысы және ауылдық округ әкімі (бұдан әрі – лауазымдық тұлғалар) болып табылады.</w:t>
      </w:r>
      <w:r>
        <w:br/>
      </w:r>
      <w:r>
        <w:rPr>
          <w:rFonts w:ascii="Times New Roman"/>
          <w:b w:val="false"/>
          <w:i w:val="false"/>
          <w:color w:val="000000"/>
          <w:sz w:val="28"/>
        </w:rPr>
        <w:t>
      Лауазымдық тұлғалар мемлекеттік қызметтің көрсетілуін Қазақстан Республикасының заңнамалық актілеріне сәйкес белгіленген тәртіпте жүзеге асырылуына жауап тартады.</w:t>
      </w:r>
    </w:p>
    <w:bookmarkEnd w:id="11"/>
    <w:bookmarkStart w:name="z53" w:id="12"/>
    <w:p>
      <w:pPr>
        <w:spacing w:after="0"/>
        <w:ind w:left="0"/>
        <w:jc w:val="both"/>
      </w:pPr>
      <w:r>
        <w:rPr>
          <w:rFonts w:ascii="Times New Roman"/>
          <w:b w:val="false"/>
          <w:i w:val="false"/>
          <w:color w:val="000000"/>
          <w:sz w:val="28"/>
        </w:rPr>
        <w:t xml:space="preserve">
«Мемлекеттiк атаулы     </w:t>
      </w:r>
      <w:r>
        <w:br/>
      </w:r>
      <w:r>
        <w:rPr>
          <w:rFonts w:ascii="Times New Roman"/>
          <w:b w:val="false"/>
          <w:i w:val="false"/>
          <w:color w:val="000000"/>
          <w:sz w:val="28"/>
        </w:rPr>
        <w:t>
әлеуметтiк көмек тағайындау»</w:t>
      </w:r>
      <w:r>
        <w:br/>
      </w:r>
      <w:r>
        <w:rPr>
          <w:rFonts w:ascii="Times New Roman"/>
          <w:b w:val="false"/>
          <w:i w:val="false"/>
          <w:color w:val="000000"/>
          <w:sz w:val="28"/>
        </w:rPr>
        <w:t xml:space="preserve">
мемлекеттік қызметінің   </w:t>
      </w:r>
      <w:r>
        <w:br/>
      </w:r>
      <w:r>
        <w:rPr>
          <w:rFonts w:ascii="Times New Roman"/>
          <w:b w:val="false"/>
          <w:i w:val="false"/>
          <w:color w:val="000000"/>
          <w:sz w:val="28"/>
        </w:rPr>
        <w:t xml:space="preserve">
регламентіне 1 қосымша   </w:t>
      </w:r>
    </w:p>
    <w:bookmarkEnd w:id="12"/>
    <w:bookmarkStart w:name="z54" w:id="13"/>
    <w:p>
      <w:pPr>
        <w:spacing w:after="0"/>
        <w:ind w:left="0"/>
        <w:jc w:val="left"/>
      </w:pPr>
      <w:r>
        <w:rPr>
          <w:rFonts w:ascii="Times New Roman"/>
          <w:b/>
          <w:i w:val="false"/>
          <w:color w:val="000000"/>
        </w:rPr>
        <w:t xml:space="preserve"> 
Мемлекеттік қызметті көрсету бойынша</w:t>
      </w:r>
      <w:r>
        <w:br/>
      </w:r>
      <w:r>
        <w:rPr>
          <w:rFonts w:ascii="Times New Roman"/>
          <w:b/>
          <w:i w:val="false"/>
          <w:color w:val="000000"/>
        </w:rPr>
        <w:t>
уәкілетті органдардың тізімі</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3"/>
        <w:gridCol w:w="4499"/>
        <w:gridCol w:w="3081"/>
        <w:gridCol w:w="2892"/>
        <w:gridCol w:w="1965"/>
      </w:tblGrid>
      <w:tr>
        <w:trPr>
          <w:trHeight w:val="57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р/р</w:t>
            </w:r>
          </w:p>
        </w:tc>
        <w:tc>
          <w:tcPr>
            <w:tcW w:w="4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атауы</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заңды мекен-жайы</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телефоны</w:t>
            </w:r>
          </w:p>
        </w:tc>
      </w:tr>
      <w:tr>
        <w:trPr>
          <w:trHeight w:val="1065"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ауданының жұмыспен қамту және әлеуметтік бағдарламалар бөлімі» мемлекеттік мекемесі</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020100,</w:t>
            </w:r>
            <w:r>
              <w:br/>
            </w:r>
            <w:r>
              <w:rPr>
                <w:rFonts w:ascii="Times New Roman"/>
                <w:b w:val="false"/>
                <w:i w:val="false"/>
                <w:color w:val="000000"/>
                <w:sz w:val="20"/>
              </w:rPr>
              <w:t>
Ақкөл қаласы, Нұрмағамбетов көшесі, 81</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 –ге дейін, демалыс-</w:t>
            </w:r>
            <w:r>
              <w:br/>
            </w:r>
            <w:r>
              <w:rPr>
                <w:rFonts w:ascii="Times New Roman"/>
                <w:b w:val="false"/>
                <w:i w:val="false"/>
                <w:color w:val="000000"/>
                <w:sz w:val="20"/>
              </w:rPr>
              <w:t>
сенбі және жексенбі</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8-71638 2-10-48</w:t>
            </w:r>
          </w:p>
        </w:tc>
      </w:tr>
      <w:tr>
        <w:trPr>
          <w:trHeight w:val="1335"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ауданының мемлекеттік мекемесі жұмыспен қамту және әлеуметтік бағдарламалар бөлімі»</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020200,</w:t>
            </w:r>
            <w:r>
              <w:br/>
            </w:r>
            <w:r>
              <w:rPr>
                <w:rFonts w:ascii="Times New Roman"/>
                <w:b w:val="false"/>
                <w:i w:val="false"/>
                <w:color w:val="000000"/>
                <w:sz w:val="20"/>
              </w:rPr>
              <w:t>
Аршалы селосы,</w:t>
            </w:r>
            <w:r>
              <w:br/>
            </w:r>
            <w:r>
              <w:rPr>
                <w:rFonts w:ascii="Times New Roman"/>
                <w:b w:val="false"/>
                <w:i w:val="false"/>
                <w:color w:val="000000"/>
                <w:sz w:val="20"/>
              </w:rPr>
              <w:t>
Ташенов көшесі, 47</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 сағат 9.00-ден 18.00 –ге дейін, демалыс-</w:t>
            </w:r>
            <w:r>
              <w:br/>
            </w:r>
            <w:r>
              <w:rPr>
                <w:rFonts w:ascii="Times New Roman"/>
                <w:b w:val="false"/>
                <w:i w:val="false"/>
                <w:color w:val="000000"/>
                <w:sz w:val="20"/>
              </w:rPr>
              <w:t>
сенбі және жексенбі</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8-71644 2-13-76</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ауданының жұмыспен қамту және әлеуметтік бағдарламалар бөлімі» мемлекеттік мекемесі</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020300,</w:t>
            </w:r>
            <w:r>
              <w:br/>
            </w:r>
            <w:r>
              <w:rPr>
                <w:rFonts w:ascii="Times New Roman"/>
                <w:b w:val="false"/>
                <w:i w:val="false"/>
                <w:color w:val="000000"/>
                <w:sz w:val="20"/>
              </w:rPr>
              <w:t>
Астраханка селосы,</w:t>
            </w:r>
            <w:r>
              <w:br/>
            </w:r>
            <w:r>
              <w:rPr>
                <w:rFonts w:ascii="Times New Roman"/>
                <w:b w:val="false"/>
                <w:i w:val="false"/>
                <w:color w:val="000000"/>
                <w:sz w:val="20"/>
              </w:rPr>
              <w:t>
Әл-Фараби көшесі, 50</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 сағат 9.00-ден 18.00 –ге дейін, демалыс-</w:t>
            </w:r>
            <w:r>
              <w:br/>
            </w:r>
            <w:r>
              <w:rPr>
                <w:rFonts w:ascii="Times New Roman"/>
                <w:b w:val="false"/>
                <w:i w:val="false"/>
                <w:color w:val="000000"/>
                <w:sz w:val="20"/>
              </w:rPr>
              <w:t>
сенбі және жексенбі</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8-71641 2-25-34</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ауданының жұмыспен қамту және әлеуметтік бағдарламалар бөлімі» мемлекеттік мекемесі</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020400,</w:t>
            </w:r>
            <w:r>
              <w:br/>
            </w:r>
            <w:r>
              <w:rPr>
                <w:rFonts w:ascii="Times New Roman"/>
                <w:b w:val="false"/>
                <w:i w:val="false"/>
                <w:color w:val="000000"/>
                <w:sz w:val="20"/>
              </w:rPr>
              <w:t>
Атбасар қаласы, Ағыбай батыр көшесі, 50</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 сағат 9.00-ден 18.00 –ге дейін, демалыс-</w:t>
            </w:r>
            <w:r>
              <w:br/>
            </w:r>
            <w:r>
              <w:rPr>
                <w:rFonts w:ascii="Times New Roman"/>
                <w:b w:val="false"/>
                <w:i w:val="false"/>
                <w:color w:val="000000"/>
                <w:sz w:val="20"/>
              </w:rPr>
              <w:t>
сенбі және жексенбі</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8-71643 2-45-69</w:t>
            </w:r>
          </w:p>
        </w:tc>
      </w:tr>
      <w:tr>
        <w:trPr>
          <w:trHeight w:val="105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ауданының жұмыспен қамту және әлеуметтік бағдарламалар бөлімі» мемлекеттік мекемесі</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020500,</w:t>
            </w:r>
            <w:r>
              <w:br/>
            </w:r>
            <w:r>
              <w:rPr>
                <w:rFonts w:ascii="Times New Roman"/>
                <w:b w:val="false"/>
                <w:i w:val="false"/>
                <w:color w:val="000000"/>
                <w:sz w:val="20"/>
              </w:rPr>
              <w:t>
Макинск қаласы,</w:t>
            </w:r>
            <w:r>
              <w:br/>
            </w:r>
            <w:r>
              <w:rPr>
                <w:rFonts w:ascii="Times New Roman"/>
                <w:b w:val="false"/>
                <w:i w:val="false"/>
                <w:color w:val="000000"/>
                <w:sz w:val="20"/>
              </w:rPr>
              <w:t>
Некрасов көшесі, 19</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 сағат 9.00-ден 18.00 –ге дейін, демалыс-</w:t>
            </w:r>
            <w:r>
              <w:br/>
            </w:r>
            <w:r>
              <w:rPr>
                <w:rFonts w:ascii="Times New Roman"/>
                <w:b w:val="false"/>
                <w:i w:val="false"/>
                <w:color w:val="000000"/>
                <w:sz w:val="20"/>
              </w:rPr>
              <w:t>
сенбі және жексенбі</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8-71646 2-14-26</w:t>
            </w:r>
          </w:p>
        </w:tc>
      </w:tr>
      <w:tr>
        <w:trPr>
          <w:trHeight w:val="24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ауданының жұмыспен қамту және әлеуметтік бағдарламалар бөлімі» мемлекеттік мекемесі</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021700,</w:t>
            </w:r>
            <w:r>
              <w:br/>
            </w:r>
            <w:r>
              <w:rPr>
                <w:rFonts w:ascii="Times New Roman"/>
                <w:b w:val="false"/>
                <w:i w:val="false"/>
                <w:color w:val="000000"/>
                <w:sz w:val="20"/>
              </w:rPr>
              <w:t>
Щучье қаласы,</w:t>
            </w:r>
            <w:r>
              <w:br/>
            </w:r>
            <w:r>
              <w:rPr>
                <w:rFonts w:ascii="Times New Roman"/>
                <w:b w:val="false"/>
                <w:i w:val="false"/>
                <w:color w:val="000000"/>
                <w:sz w:val="20"/>
              </w:rPr>
              <w:t>
8 март көшесі, 24</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 сағат 9.00-ден 18.00 –ге дейін, демалыс-</w:t>
            </w:r>
            <w:r>
              <w:br/>
            </w:r>
            <w:r>
              <w:rPr>
                <w:rFonts w:ascii="Times New Roman"/>
                <w:b w:val="false"/>
                <w:i w:val="false"/>
                <w:color w:val="000000"/>
                <w:sz w:val="20"/>
              </w:rPr>
              <w:t>
сенбі және жексенбі</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8-716-36 4-27-68</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ауданының жұмыспен қамту және әлеуметтік бағдарламалар бөлімі» мемлекеттік мекемесі</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020600,</w:t>
            </w:r>
            <w:r>
              <w:br/>
            </w:r>
            <w:r>
              <w:rPr>
                <w:rFonts w:ascii="Times New Roman"/>
                <w:b w:val="false"/>
                <w:i w:val="false"/>
                <w:color w:val="000000"/>
                <w:sz w:val="20"/>
              </w:rPr>
              <w:t>
Егіндікөл селосы,</w:t>
            </w:r>
            <w:r>
              <w:br/>
            </w:r>
            <w:r>
              <w:rPr>
                <w:rFonts w:ascii="Times New Roman"/>
                <w:b w:val="false"/>
                <w:i w:val="false"/>
                <w:color w:val="000000"/>
                <w:sz w:val="20"/>
              </w:rPr>
              <w:t>
Победа көшесі, 6</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 сағат 9.00-ден 18.00 –ге дейін, демалыс-</w:t>
            </w:r>
            <w:r>
              <w:br/>
            </w:r>
            <w:r>
              <w:rPr>
                <w:rFonts w:ascii="Times New Roman"/>
                <w:b w:val="false"/>
                <w:i w:val="false"/>
                <w:color w:val="000000"/>
                <w:sz w:val="20"/>
              </w:rPr>
              <w:t>
сенбі және жексенбі</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8-71642 2-15-44</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ауданының жұмыспен қамту және әлеуметтік бағдарламалар бөлімі» мемлекеттік мекемесі</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020700</w:t>
            </w:r>
            <w:r>
              <w:br/>
            </w:r>
            <w:r>
              <w:rPr>
                <w:rFonts w:ascii="Times New Roman"/>
                <w:b w:val="false"/>
                <w:i w:val="false"/>
                <w:color w:val="000000"/>
                <w:sz w:val="20"/>
              </w:rPr>
              <w:t>
Степняк қаласы,</w:t>
            </w:r>
            <w:r>
              <w:br/>
            </w:r>
            <w:r>
              <w:rPr>
                <w:rFonts w:ascii="Times New Roman"/>
                <w:b w:val="false"/>
                <w:i w:val="false"/>
                <w:color w:val="000000"/>
                <w:sz w:val="20"/>
              </w:rPr>
              <w:t>
Ленин көшесі, 64</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 сағат 9.00-ден 18.00 –ге дейін, демалыс-</w:t>
            </w:r>
            <w:r>
              <w:br/>
            </w:r>
            <w:r>
              <w:rPr>
                <w:rFonts w:ascii="Times New Roman"/>
                <w:b w:val="false"/>
                <w:i w:val="false"/>
                <w:color w:val="000000"/>
                <w:sz w:val="20"/>
              </w:rPr>
              <w:t>
сенбі және жексенбі</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8-71639 2-21-29</w:t>
            </w:r>
          </w:p>
        </w:tc>
      </w:tr>
      <w:tr>
        <w:trPr>
          <w:trHeight w:val="69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ауданының жұмыспен қамту және әлеуметтік бағдарламалар бөлімі» мемлекеттік мекемесі</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020800,</w:t>
            </w:r>
            <w:r>
              <w:br/>
            </w:r>
            <w:r>
              <w:rPr>
                <w:rFonts w:ascii="Times New Roman"/>
                <w:b w:val="false"/>
                <w:i w:val="false"/>
                <w:color w:val="000000"/>
                <w:sz w:val="20"/>
              </w:rPr>
              <w:t>
Ерейментау қаласы, Кенесары көшесі, 87</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 сағат 9.00-ден 18.00 –ге дейін, демалыс-</w:t>
            </w:r>
            <w:r>
              <w:br/>
            </w:r>
            <w:r>
              <w:rPr>
                <w:rFonts w:ascii="Times New Roman"/>
                <w:b w:val="false"/>
                <w:i w:val="false"/>
                <w:color w:val="000000"/>
                <w:sz w:val="20"/>
              </w:rPr>
              <w:t>
сенбі және жексенбі</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8-71633 2-37-44</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ауданының жұмыспен қамту және әлеуметтік бағдарламалар бөлімі» мемлекеттік мекемесі</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020900, Есіл қаласы, Қонаев көшесі, 5</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 сағат 9.00-ден 18.00 –ге дейін, демалыс-</w:t>
            </w:r>
            <w:r>
              <w:br/>
            </w:r>
            <w:r>
              <w:rPr>
                <w:rFonts w:ascii="Times New Roman"/>
                <w:b w:val="false"/>
                <w:i w:val="false"/>
                <w:color w:val="000000"/>
                <w:sz w:val="20"/>
              </w:rPr>
              <w:t>
сенбі және жексенбі</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8-71647 2-16-57</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ауданының жұмыспен қамту және әлеуметтік бағдарламалар бөлімі» мемлекеттік мекемесі</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021000, Жақсы селосы, Дружба көшесі, 3</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 сағат 9.00-ден 18.00 –ге дейін, демалыс-</w:t>
            </w:r>
            <w:r>
              <w:br/>
            </w:r>
            <w:r>
              <w:rPr>
                <w:rFonts w:ascii="Times New Roman"/>
                <w:b w:val="false"/>
                <w:i w:val="false"/>
                <w:color w:val="000000"/>
                <w:sz w:val="20"/>
              </w:rPr>
              <w:t>
сенбі және жексенбі</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8-71635 2-13-00</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ауданының жұмыспен қамту және әлеуметтік бағдарламалар бөлімі» мемлекеттік мекемесі</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021100,</w:t>
            </w:r>
            <w:r>
              <w:br/>
            </w:r>
            <w:r>
              <w:rPr>
                <w:rFonts w:ascii="Times New Roman"/>
                <w:b w:val="false"/>
                <w:i w:val="false"/>
                <w:color w:val="000000"/>
                <w:sz w:val="20"/>
              </w:rPr>
              <w:t>
Державинск қаласы,</w:t>
            </w:r>
            <w:r>
              <w:br/>
            </w:r>
            <w:r>
              <w:rPr>
                <w:rFonts w:ascii="Times New Roman"/>
                <w:b w:val="false"/>
                <w:i w:val="false"/>
                <w:color w:val="000000"/>
                <w:sz w:val="20"/>
              </w:rPr>
              <w:t>
Ленин көшесі, 32</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 сағат 9.00-ден 18.00 –ге дейін, демалыс-</w:t>
            </w:r>
            <w:r>
              <w:br/>
            </w:r>
            <w:r>
              <w:rPr>
                <w:rFonts w:ascii="Times New Roman"/>
                <w:b w:val="false"/>
                <w:i w:val="false"/>
                <w:color w:val="000000"/>
                <w:sz w:val="20"/>
              </w:rPr>
              <w:t>
сенбі және жексенбі</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8-71648 9-17-02</w:t>
            </w:r>
          </w:p>
        </w:tc>
      </w:tr>
      <w:tr>
        <w:trPr>
          <w:trHeight w:val="105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ауданының жұмыспен қамту және әлеуметтік бағдарламалар бөлімі» мемлекеттік мекемесі</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021200, Зеренді селосы, Мир көшесі, 64</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 сағат 9.00-ден 18.00 –ге дейін, демалыс-</w:t>
            </w:r>
            <w:r>
              <w:br/>
            </w:r>
            <w:r>
              <w:rPr>
                <w:rFonts w:ascii="Times New Roman"/>
                <w:b w:val="false"/>
                <w:i w:val="false"/>
                <w:color w:val="000000"/>
                <w:sz w:val="20"/>
              </w:rPr>
              <w:t>
сенбі және жексенбі</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8-71632 2-11-68</w:t>
            </w:r>
          </w:p>
        </w:tc>
      </w:tr>
      <w:tr>
        <w:trPr>
          <w:trHeight w:val="1065"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ауданының жұмыспен қамту және әлеуметтік бағдарламалар бөлімі» мемлекеттік мекемесі</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021300,</w:t>
            </w:r>
            <w:r>
              <w:br/>
            </w:r>
            <w:r>
              <w:rPr>
                <w:rFonts w:ascii="Times New Roman"/>
                <w:b w:val="false"/>
                <w:i w:val="false"/>
                <w:color w:val="000000"/>
                <w:sz w:val="20"/>
              </w:rPr>
              <w:t>
Қорғалжын селосы,</w:t>
            </w:r>
            <w:r>
              <w:br/>
            </w:r>
            <w:r>
              <w:rPr>
                <w:rFonts w:ascii="Times New Roman"/>
                <w:b w:val="false"/>
                <w:i w:val="false"/>
                <w:color w:val="000000"/>
                <w:sz w:val="20"/>
              </w:rPr>
              <w:t>
Балғамбаев көшесі, 9</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 сағат 9.00-ден 18.00 –ге дейін, демалыс-</w:t>
            </w:r>
            <w:r>
              <w:br/>
            </w:r>
            <w:r>
              <w:rPr>
                <w:rFonts w:ascii="Times New Roman"/>
                <w:b w:val="false"/>
                <w:i w:val="false"/>
                <w:color w:val="000000"/>
                <w:sz w:val="20"/>
              </w:rPr>
              <w:t>
сенбі және жексенбі</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8-71637 2-11-83</w:t>
            </w:r>
          </w:p>
        </w:tc>
      </w:tr>
      <w:tr>
        <w:trPr>
          <w:trHeight w:val="108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ауданының жұмыспен қамту және әлеуметтік бағдарламалар бөлімі» мемлекеттік мекемесі</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021400, Балкашино селосы, Ленин көшесі, 117</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 сағат 9.00-ден 18.00 –ге дейін, демалыс-</w:t>
            </w:r>
            <w:r>
              <w:br/>
            </w:r>
            <w:r>
              <w:rPr>
                <w:rFonts w:ascii="Times New Roman"/>
                <w:b w:val="false"/>
                <w:i w:val="false"/>
                <w:color w:val="000000"/>
                <w:sz w:val="20"/>
              </w:rPr>
              <w:t>
сенбі және жексенбі</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8-71640 9-17-43</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ауданының жұмыспен қамту және әлеуметтік бағдарламалар бөлімі» мемлекеттік мекемесі</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010021, Ақмол селосы, Гагарин көшесі, 15</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 сағат 9.00-ден 18.00 –ге дейін, демалыс-</w:t>
            </w:r>
            <w:r>
              <w:br/>
            </w:r>
            <w:r>
              <w:rPr>
                <w:rFonts w:ascii="Times New Roman"/>
                <w:b w:val="false"/>
                <w:i w:val="false"/>
                <w:color w:val="000000"/>
                <w:sz w:val="20"/>
              </w:rPr>
              <w:t>
сенбі және жексенбі</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8-71651 3-11-10</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ауданының жұмыспен қамту және әлеуметтік бағдарламалар бөлімі» мемлекеттік мекемесі</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021600, Шортанды кенті, Абылай хан көшесі, 22</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 сағат 9.00-ден 18.00 –ге дейін, демалыс-</w:t>
            </w:r>
            <w:r>
              <w:br/>
            </w:r>
            <w:r>
              <w:rPr>
                <w:rFonts w:ascii="Times New Roman"/>
                <w:b w:val="false"/>
                <w:i w:val="false"/>
                <w:color w:val="000000"/>
                <w:sz w:val="20"/>
              </w:rPr>
              <w:t>
сенбі және жексенбі</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8-71631 2-19-75</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«Степногорск қаласының жұмыспен қамту және әлеуметтік бағдарламалар бөлімі» мемлекеттік мекемесі</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021500,</w:t>
            </w:r>
            <w:r>
              <w:br/>
            </w:r>
            <w:r>
              <w:rPr>
                <w:rFonts w:ascii="Times New Roman"/>
                <w:b w:val="false"/>
                <w:i w:val="false"/>
                <w:color w:val="000000"/>
                <w:sz w:val="20"/>
              </w:rPr>
              <w:t>
Степногорск қаласы,</w:t>
            </w:r>
            <w:r>
              <w:br/>
            </w:r>
            <w:r>
              <w:rPr>
                <w:rFonts w:ascii="Times New Roman"/>
                <w:b w:val="false"/>
                <w:i w:val="false"/>
                <w:color w:val="000000"/>
                <w:sz w:val="20"/>
              </w:rPr>
              <w:t>
4 ықшам ауданы, 1 ғимарат</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 сағат 9.00-ден 18.00 –ге дейін, демалыс-</w:t>
            </w:r>
            <w:r>
              <w:br/>
            </w:r>
            <w:r>
              <w:rPr>
                <w:rFonts w:ascii="Times New Roman"/>
                <w:b w:val="false"/>
                <w:i w:val="false"/>
                <w:color w:val="000000"/>
                <w:sz w:val="20"/>
              </w:rPr>
              <w:t>
сенбі және жексенбі</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8-71645 6-26-33, 6-20-30</w:t>
            </w:r>
          </w:p>
        </w:tc>
      </w:tr>
      <w:tr>
        <w:trPr>
          <w:trHeight w:val="915"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қаласының жұмыспен қамту және әлеуметтік бағдарламалар бөлімі» мемлекеттік мекемесі</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020000 Көкшетау қаласы, Локомотивная көшесі, 9 «а»</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 сағат 9.00-ден 18.00 –ге дейін, демалыс-</w:t>
            </w:r>
            <w:r>
              <w:br/>
            </w:r>
            <w:r>
              <w:rPr>
                <w:rFonts w:ascii="Times New Roman"/>
                <w:b w:val="false"/>
                <w:i w:val="false"/>
                <w:color w:val="000000"/>
                <w:sz w:val="20"/>
              </w:rPr>
              <w:t>
сенбі және жексенбі</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 31-92-76 31-92-78</w:t>
            </w:r>
          </w:p>
        </w:tc>
      </w:tr>
    </w:tbl>
    <w:bookmarkStart w:name="z55" w:id="14"/>
    <w:p>
      <w:pPr>
        <w:spacing w:after="0"/>
        <w:ind w:left="0"/>
        <w:jc w:val="both"/>
      </w:pPr>
      <w:r>
        <w:rPr>
          <w:rFonts w:ascii="Times New Roman"/>
          <w:b w:val="false"/>
          <w:i w:val="false"/>
          <w:color w:val="000000"/>
          <w:sz w:val="28"/>
        </w:rPr>
        <w:t xml:space="preserve">
«Мемлекеттiк атаулы    </w:t>
      </w:r>
      <w:r>
        <w:br/>
      </w:r>
      <w:r>
        <w:rPr>
          <w:rFonts w:ascii="Times New Roman"/>
          <w:b w:val="false"/>
          <w:i w:val="false"/>
          <w:color w:val="000000"/>
          <w:sz w:val="28"/>
        </w:rPr>
        <w:t>
әлеуметтiк көмек тағайындау»</w:t>
      </w:r>
      <w:r>
        <w:br/>
      </w:r>
      <w:r>
        <w:rPr>
          <w:rFonts w:ascii="Times New Roman"/>
          <w:b w:val="false"/>
          <w:i w:val="false"/>
          <w:color w:val="000000"/>
          <w:sz w:val="28"/>
        </w:rPr>
        <w:t xml:space="preserve">
мемлекеттік қызметінің   </w:t>
      </w:r>
      <w:r>
        <w:br/>
      </w:r>
      <w:r>
        <w:rPr>
          <w:rFonts w:ascii="Times New Roman"/>
          <w:b w:val="false"/>
          <w:i w:val="false"/>
          <w:color w:val="000000"/>
          <w:sz w:val="28"/>
        </w:rPr>
        <w:t xml:space="preserve">
регламентіне 2 қосымша  </w:t>
      </w:r>
    </w:p>
    <w:bookmarkEnd w:id="14"/>
    <w:bookmarkStart w:name="z56" w:id="15"/>
    <w:p>
      <w:pPr>
        <w:spacing w:after="0"/>
        <w:ind w:left="0"/>
        <w:jc w:val="left"/>
      </w:pPr>
      <w:r>
        <w:rPr>
          <w:rFonts w:ascii="Times New Roman"/>
          <w:b/>
          <w:i w:val="false"/>
          <w:color w:val="000000"/>
        </w:rPr>
        <w:t xml:space="preserve"> 
Мемлекеттік қызметті көрсету бойынша</w:t>
      </w:r>
      <w:r>
        <w:br/>
      </w:r>
      <w:r>
        <w:rPr>
          <w:rFonts w:ascii="Times New Roman"/>
          <w:b/>
          <w:i w:val="false"/>
          <w:color w:val="000000"/>
        </w:rPr>
        <w:t>
ауылдың (селоның), ауылдық (селолық)</w:t>
      </w:r>
      <w:r>
        <w:br/>
      </w:r>
      <w:r>
        <w:rPr>
          <w:rFonts w:ascii="Times New Roman"/>
          <w:b/>
          <w:i w:val="false"/>
          <w:color w:val="000000"/>
        </w:rPr>
        <w:t>
округтің әкімінің тізімі</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6"/>
        <w:gridCol w:w="4110"/>
        <w:gridCol w:w="2864"/>
        <w:gridCol w:w="3427"/>
        <w:gridCol w:w="1763"/>
      </w:tblGrid>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№р/р</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атауы</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мекен-жайы</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w:t>
            </w:r>
            <w:r>
              <w:br/>
            </w:r>
            <w:r>
              <w:rPr>
                <w:rFonts w:ascii="Times New Roman"/>
                <w:b w:val="false"/>
                <w:i w:val="false"/>
                <w:color w:val="000000"/>
                <w:sz w:val="20"/>
              </w:rPr>
              <w:t>
телефоны</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ауданы Азат ауылы әкімінің аппараты» мемлекеттік мекемесі</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ауданы, Азат ауылы</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8716-38-</w:t>
            </w:r>
            <w:r>
              <w:br/>
            </w:r>
            <w:r>
              <w:rPr>
                <w:rFonts w:ascii="Times New Roman"/>
                <w:b w:val="false"/>
                <w:i w:val="false"/>
                <w:color w:val="000000"/>
                <w:sz w:val="20"/>
              </w:rPr>
              <w:t>
35144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ауданы Кеңес селолық округі әкімінің аппараты» мемлекеттік мекемесі</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ауданы, Домбыралы ауылы</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8716-38-</w:t>
            </w:r>
            <w:r>
              <w:br/>
            </w:r>
            <w:r>
              <w:rPr>
                <w:rFonts w:ascii="Times New Roman"/>
                <w:b w:val="false"/>
                <w:i w:val="false"/>
                <w:color w:val="000000"/>
                <w:sz w:val="20"/>
              </w:rPr>
              <w:t>
38143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ауданы Қарасай ауыл округі әкімінің аппараты» мемлекеттік мекемесі</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ауданы, Қына ауылы</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8716-38-</w:t>
            </w:r>
            <w:r>
              <w:br/>
            </w:r>
            <w:r>
              <w:rPr>
                <w:rFonts w:ascii="Times New Roman"/>
                <w:b w:val="false"/>
                <w:i w:val="false"/>
                <w:color w:val="000000"/>
                <w:sz w:val="20"/>
              </w:rPr>
              <w:t>
4190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ауданы Наумовка селолық округі әкімінің аппараты» мемлекеттік мекемесі</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ауданы, Наумовка cелосы</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8716-38-</w:t>
            </w:r>
            <w:r>
              <w:br/>
            </w:r>
            <w:r>
              <w:rPr>
                <w:rFonts w:ascii="Times New Roman"/>
                <w:b w:val="false"/>
                <w:i w:val="false"/>
                <w:color w:val="000000"/>
                <w:sz w:val="20"/>
              </w:rPr>
              <w:t>
32332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ауданы Новорыбинка селолық округі әкімінің аппараты» мемлекеттік мекемесі</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ауданы, Новорыбинка селосы</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8716-38-</w:t>
            </w:r>
            <w:r>
              <w:br/>
            </w:r>
            <w:r>
              <w:rPr>
                <w:rFonts w:ascii="Times New Roman"/>
                <w:b w:val="false"/>
                <w:i w:val="false"/>
                <w:color w:val="000000"/>
                <w:sz w:val="20"/>
              </w:rPr>
              <w:t>
33294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ауданы Жалғызқарағай ауыл округі әкімінің аппараты» мемлекеттік мекемесі</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ауданы, Жалғызқарағай ауылы</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8716-38-</w:t>
            </w:r>
            <w:r>
              <w:br/>
            </w:r>
            <w:r>
              <w:rPr>
                <w:rFonts w:ascii="Times New Roman"/>
                <w:b w:val="false"/>
                <w:i w:val="false"/>
                <w:color w:val="000000"/>
                <w:sz w:val="20"/>
              </w:rPr>
              <w:t>
32166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ауданы Еңбек ауыл округі әкімінің аппараты» мемлекеттік мекемесі</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ауданы, Еңбек ауылы</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8716-38-</w:t>
            </w:r>
            <w:r>
              <w:br/>
            </w:r>
            <w:r>
              <w:rPr>
                <w:rFonts w:ascii="Times New Roman"/>
                <w:b w:val="false"/>
                <w:i w:val="false"/>
                <w:color w:val="000000"/>
                <w:sz w:val="20"/>
              </w:rPr>
              <w:t>
37101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ауданы Урюпинка селолық округі әкімінің аппараты» мемлекеттік мекемесі</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ауданы, Урюпинка селосы</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8716-38-</w:t>
            </w:r>
            <w:r>
              <w:br/>
            </w:r>
            <w:r>
              <w:rPr>
                <w:rFonts w:ascii="Times New Roman"/>
                <w:b w:val="false"/>
                <w:i w:val="false"/>
                <w:color w:val="000000"/>
                <w:sz w:val="20"/>
              </w:rPr>
              <w:t>
31535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ауданы Бөгенбай селолық округі әкімінің аппараты» мемлекеттік мекемесі</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ауданы, Бөгенбай cелосы</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8716-38-36699</w:t>
            </w: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ауданы Қырық құдық селосы әкімінің аппараты» мемлекеттік мекемесі</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ауданы, Қырық құдық cелосы</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8716-38</w:t>
            </w:r>
            <w:r>
              <w:br/>
            </w:r>
            <w:r>
              <w:rPr>
                <w:rFonts w:ascii="Times New Roman"/>
                <w:b w:val="false"/>
                <w:i w:val="false"/>
                <w:color w:val="000000"/>
                <w:sz w:val="20"/>
              </w:rPr>
              <w:t>
45523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ауданы Аршалы кенті әкімінің аппараты» мемлекеттік мекемесі</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ауданы,</w:t>
            </w:r>
            <w:r>
              <w:br/>
            </w:r>
            <w:r>
              <w:rPr>
                <w:rFonts w:ascii="Times New Roman"/>
                <w:b w:val="false"/>
                <w:i w:val="false"/>
                <w:color w:val="000000"/>
                <w:sz w:val="20"/>
              </w:rPr>
              <w:t>
Аршалы кенті, Ташенов көшесі, 15</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8716-44-</w:t>
            </w:r>
            <w:r>
              <w:br/>
            </w:r>
            <w:r>
              <w:rPr>
                <w:rFonts w:ascii="Times New Roman"/>
                <w:b w:val="false"/>
                <w:i w:val="false"/>
                <w:color w:val="000000"/>
                <w:sz w:val="20"/>
              </w:rPr>
              <w:t>
22598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ауданы Ақбұлақ селолық округі әкімінің аппараты» мемлекеттік мекемесі</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ауданы,</w:t>
            </w:r>
            <w:r>
              <w:br/>
            </w:r>
            <w:r>
              <w:rPr>
                <w:rFonts w:ascii="Times New Roman"/>
                <w:b w:val="false"/>
                <w:i w:val="false"/>
                <w:color w:val="000000"/>
                <w:sz w:val="20"/>
              </w:rPr>
              <w:t>
Ақбұлақ селосы</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8716-44-</w:t>
            </w:r>
            <w:r>
              <w:br/>
            </w:r>
            <w:r>
              <w:rPr>
                <w:rFonts w:ascii="Times New Roman"/>
                <w:b w:val="false"/>
                <w:i w:val="false"/>
                <w:color w:val="000000"/>
                <w:sz w:val="20"/>
              </w:rPr>
              <w:t>
24334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ауданы Арнасай ауыл округі әкімінің аппараты» мемлекеттік мекемесі</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ауданы,</w:t>
            </w:r>
            <w:r>
              <w:br/>
            </w:r>
            <w:r>
              <w:rPr>
                <w:rFonts w:ascii="Times New Roman"/>
                <w:b w:val="false"/>
                <w:i w:val="false"/>
                <w:color w:val="000000"/>
                <w:sz w:val="20"/>
              </w:rPr>
              <w:t>
Арнасай ауылы</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8716-44-</w:t>
            </w:r>
            <w:r>
              <w:br/>
            </w:r>
            <w:r>
              <w:rPr>
                <w:rFonts w:ascii="Times New Roman"/>
                <w:b w:val="false"/>
                <w:i w:val="false"/>
                <w:color w:val="000000"/>
                <w:sz w:val="20"/>
              </w:rPr>
              <w:t>
25349</w:t>
            </w:r>
          </w:p>
        </w:tc>
      </w:tr>
      <w:tr>
        <w:trPr>
          <w:trHeight w:val="1035"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ауданы Анар селолық округі әкімінің аппараты» мемлекеттік мекемесі</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ауданы,</w:t>
            </w:r>
            <w:r>
              <w:br/>
            </w:r>
            <w:r>
              <w:rPr>
                <w:rFonts w:ascii="Times New Roman"/>
                <w:b w:val="false"/>
                <w:i w:val="false"/>
                <w:color w:val="000000"/>
                <w:sz w:val="20"/>
              </w:rPr>
              <w:t>
Анар селосы</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8716-44-</w:t>
            </w:r>
            <w:r>
              <w:br/>
            </w:r>
            <w:r>
              <w:rPr>
                <w:rFonts w:ascii="Times New Roman"/>
                <w:b w:val="false"/>
                <w:i w:val="false"/>
                <w:color w:val="000000"/>
                <w:sz w:val="20"/>
              </w:rPr>
              <w:t>
60268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ауданы Берсуат селолық округі әкімінің аппараты» мемлекеттік мекемесі</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ауданы,</w:t>
            </w:r>
            <w:r>
              <w:br/>
            </w:r>
            <w:r>
              <w:rPr>
                <w:rFonts w:ascii="Times New Roman"/>
                <w:b w:val="false"/>
                <w:i w:val="false"/>
                <w:color w:val="000000"/>
                <w:sz w:val="20"/>
              </w:rPr>
              <w:t>
Бірсуат селосы</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8716-44-</w:t>
            </w:r>
            <w:r>
              <w:br/>
            </w:r>
            <w:r>
              <w:rPr>
                <w:rFonts w:ascii="Times New Roman"/>
                <w:b w:val="false"/>
                <w:i w:val="false"/>
                <w:color w:val="000000"/>
                <w:sz w:val="20"/>
              </w:rPr>
              <w:t>
25534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ауданы Бұлақсай ауыл округі әкімінің аппараты» мемлекеттік мекемесі</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ауданы,</w:t>
            </w:r>
            <w:r>
              <w:br/>
            </w:r>
            <w:r>
              <w:rPr>
                <w:rFonts w:ascii="Times New Roman"/>
                <w:b w:val="false"/>
                <w:i w:val="false"/>
                <w:color w:val="000000"/>
                <w:sz w:val="20"/>
              </w:rPr>
              <w:t>
Бұлақсай ауылы</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8716-44-</w:t>
            </w:r>
            <w:r>
              <w:br/>
            </w:r>
            <w:r>
              <w:rPr>
                <w:rFonts w:ascii="Times New Roman"/>
                <w:b w:val="false"/>
                <w:i w:val="false"/>
                <w:color w:val="000000"/>
                <w:sz w:val="20"/>
              </w:rPr>
              <w:t>
25750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ауданы Волгодоновка селолық округі әкімінің аппараты» мемлекеттік мекемесі</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ауданы,</w:t>
            </w:r>
            <w:r>
              <w:br/>
            </w:r>
            <w:r>
              <w:rPr>
                <w:rFonts w:ascii="Times New Roman"/>
                <w:b w:val="false"/>
                <w:i w:val="false"/>
                <w:color w:val="000000"/>
                <w:sz w:val="20"/>
              </w:rPr>
              <w:t>
Волгодоновка селосы</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8716-44-</w:t>
            </w:r>
            <w:r>
              <w:br/>
            </w:r>
            <w:r>
              <w:rPr>
                <w:rFonts w:ascii="Times New Roman"/>
                <w:b w:val="false"/>
                <w:i w:val="false"/>
                <w:color w:val="000000"/>
                <w:sz w:val="20"/>
              </w:rPr>
              <w:t>
23434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ауданы Жібек жолы ауылдық округі әкімінің аппараты» мемлекеттік мекемесі</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ауданы,</w:t>
            </w:r>
            <w:r>
              <w:br/>
            </w:r>
            <w:r>
              <w:rPr>
                <w:rFonts w:ascii="Times New Roman"/>
                <w:b w:val="false"/>
                <w:i w:val="false"/>
                <w:color w:val="000000"/>
                <w:sz w:val="20"/>
              </w:rPr>
              <w:t>
Жібек жолы ауылы</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8716-44-</w:t>
            </w:r>
            <w:r>
              <w:br/>
            </w:r>
            <w:r>
              <w:rPr>
                <w:rFonts w:ascii="Times New Roman"/>
                <w:b w:val="false"/>
                <w:i w:val="false"/>
                <w:color w:val="000000"/>
                <w:sz w:val="20"/>
              </w:rPr>
              <w:t>
23234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ауданы Ижевское селолық округі әкімінің аппараты» мемлекеттік мекемесі</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ауданы,</w:t>
            </w:r>
            <w:r>
              <w:br/>
            </w:r>
            <w:r>
              <w:rPr>
                <w:rFonts w:ascii="Times New Roman"/>
                <w:b w:val="false"/>
                <w:i w:val="false"/>
                <w:color w:val="000000"/>
                <w:sz w:val="20"/>
              </w:rPr>
              <w:t>
Ижевское селосы</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8716-44</w:t>
            </w:r>
            <w:r>
              <w:br/>
            </w:r>
            <w:r>
              <w:rPr>
                <w:rFonts w:ascii="Times New Roman"/>
                <w:b w:val="false"/>
                <w:i w:val="false"/>
                <w:color w:val="000000"/>
                <w:sz w:val="20"/>
              </w:rPr>
              <w:t>
24234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ауданы Константиновка селолық округі әкімінің аппараты» мемлекеттік мекемесі</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ауданы,</w:t>
            </w:r>
            <w:r>
              <w:br/>
            </w:r>
            <w:r>
              <w:rPr>
                <w:rFonts w:ascii="Times New Roman"/>
                <w:b w:val="false"/>
                <w:i w:val="false"/>
                <w:color w:val="000000"/>
                <w:sz w:val="20"/>
              </w:rPr>
              <w:t>
Константи</w:t>
            </w:r>
            <w:r>
              <w:br/>
            </w:r>
            <w:r>
              <w:rPr>
                <w:rFonts w:ascii="Times New Roman"/>
                <w:b w:val="false"/>
                <w:i w:val="false"/>
                <w:color w:val="000000"/>
                <w:sz w:val="20"/>
              </w:rPr>
              <w:t>
новка селосы</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8716-44-</w:t>
            </w:r>
            <w:r>
              <w:br/>
            </w:r>
            <w:r>
              <w:rPr>
                <w:rFonts w:ascii="Times New Roman"/>
                <w:b w:val="false"/>
                <w:i w:val="false"/>
                <w:color w:val="000000"/>
                <w:sz w:val="20"/>
              </w:rPr>
              <w:t>
23134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ауданы Михайловка селолық округі әкімінің аппараты» мемлекеттік мекемесі</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ауданы,</w:t>
            </w:r>
            <w:r>
              <w:br/>
            </w:r>
            <w:r>
              <w:rPr>
                <w:rFonts w:ascii="Times New Roman"/>
                <w:b w:val="false"/>
                <w:i w:val="false"/>
                <w:color w:val="000000"/>
                <w:sz w:val="20"/>
              </w:rPr>
              <w:t>
Михайловка селосы</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8716-44-</w:t>
            </w:r>
            <w:r>
              <w:br/>
            </w:r>
            <w:r>
              <w:rPr>
                <w:rFonts w:ascii="Times New Roman"/>
                <w:b w:val="false"/>
                <w:i w:val="false"/>
                <w:color w:val="000000"/>
                <w:sz w:val="20"/>
              </w:rPr>
              <w:t>
23634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ауданы Түрген ауылдық округі әкімінің аппараты» мемлекеттік мекемесі</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ауданы,</w:t>
            </w:r>
            <w:r>
              <w:br/>
            </w:r>
            <w:r>
              <w:rPr>
                <w:rFonts w:ascii="Times New Roman"/>
                <w:b w:val="false"/>
                <w:i w:val="false"/>
                <w:color w:val="000000"/>
                <w:sz w:val="20"/>
              </w:rPr>
              <w:t>
Түрген ауылы</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8716-44-</w:t>
            </w:r>
            <w:r>
              <w:br/>
            </w:r>
            <w:r>
              <w:rPr>
                <w:rFonts w:ascii="Times New Roman"/>
                <w:b w:val="false"/>
                <w:i w:val="false"/>
                <w:color w:val="000000"/>
                <w:sz w:val="20"/>
              </w:rPr>
              <w:t>
25234</w:t>
            </w:r>
          </w:p>
        </w:tc>
      </w:tr>
      <w:tr>
        <w:trPr>
          <w:trHeight w:val="1035"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ауданы Сарыоба селолық округі әкімінің аппараты» мемлекеттік мекемесі</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ауданы,</w:t>
            </w:r>
            <w:r>
              <w:br/>
            </w:r>
            <w:r>
              <w:rPr>
                <w:rFonts w:ascii="Times New Roman"/>
                <w:b w:val="false"/>
                <w:i w:val="false"/>
                <w:color w:val="000000"/>
                <w:sz w:val="20"/>
              </w:rPr>
              <w:t>
Сарыоба селосы</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8716-44-</w:t>
            </w:r>
            <w:r>
              <w:br/>
            </w:r>
            <w:r>
              <w:rPr>
                <w:rFonts w:ascii="Times New Roman"/>
                <w:b w:val="false"/>
                <w:i w:val="false"/>
                <w:color w:val="000000"/>
                <w:sz w:val="20"/>
              </w:rPr>
              <w:t>
24610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ауданы Астрахан селолық округі әкімінің аппараты» мемлекеттік мекемесі</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ауданы, Астраханка селосы,</w:t>
            </w:r>
            <w:r>
              <w:br/>
            </w:r>
            <w:r>
              <w:rPr>
                <w:rFonts w:ascii="Times New Roman"/>
                <w:b w:val="false"/>
                <w:i w:val="false"/>
                <w:color w:val="000000"/>
                <w:sz w:val="20"/>
              </w:rPr>
              <w:t>
Әл Фараби көшесі, 50</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8716-41-</w:t>
            </w:r>
            <w:r>
              <w:br/>
            </w:r>
            <w:r>
              <w:rPr>
                <w:rFonts w:ascii="Times New Roman"/>
                <w:b w:val="false"/>
                <w:i w:val="false"/>
                <w:color w:val="000000"/>
                <w:sz w:val="20"/>
              </w:rPr>
              <w:t>
22497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ауданы Бесбидайық селолық округі әкімінің аппараты» мемлекеттік мекемесі</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ауданы, Степное селосы</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8716-41-</w:t>
            </w:r>
            <w:r>
              <w:br/>
            </w:r>
            <w:r>
              <w:rPr>
                <w:rFonts w:ascii="Times New Roman"/>
                <w:b w:val="false"/>
                <w:i w:val="false"/>
                <w:color w:val="000000"/>
                <w:sz w:val="20"/>
              </w:rPr>
              <w:t>
26477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ауданы Есіл селолық округі әкімінің аппараты» мемлекеттік мекемесі</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ауданы, Зеленое селосы</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8716-41-</w:t>
            </w:r>
            <w:r>
              <w:br/>
            </w:r>
            <w:r>
              <w:rPr>
                <w:rFonts w:ascii="Times New Roman"/>
                <w:b w:val="false"/>
                <w:i w:val="false"/>
                <w:color w:val="000000"/>
                <w:sz w:val="20"/>
              </w:rPr>
              <w:t>
26773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ауданы Жалтыр селолық округі әкімінің аппараты» мемлекеттік мекемесі</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ауданы, Жалтыр селосы</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8716-41-</w:t>
            </w:r>
            <w:r>
              <w:br/>
            </w:r>
            <w:r>
              <w:rPr>
                <w:rFonts w:ascii="Times New Roman"/>
                <w:b w:val="false"/>
                <w:i w:val="false"/>
                <w:color w:val="000000"/>
                <w:sz w:val="20"/>
              </w:rPr>
              <w:t>
21910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ауданы Жарсуат селолық округі әкімінің аппараты» мемлекеттік мекемесі</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ауданы, Жарсуат селосы</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8716-41-</w:t>
            </w:r>
            <w:r>
              <w:br/>
            </w:r>
            <w:r>
              <w:rPr>
                <w:rFonts w:ascii="Times New Roman"/>
                <w:b w:val="false"/>
                <w:i w:val="false"/>
                <w:color w:val="000000"/>
                <w:sz w:val="20"/>
              </w:rPr>
              <w:t>
52122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ауданы Каменка селолық округі әкімінің аппараты» мемлекеттік мекемесі</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ауданы, Каменка селосы</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8716-41-</w:t>
            </w:r>
            <w:r>
              <w:br/>
            </w:r>
            <w:r>
              <w:rPr>
                <w:rFonts w:ascii="Times New Roman"/>
                <w:b w:val="false"/>
                <w:i w:val="false"/>
                <w:color w:val="000000"/>
                <w:sz w:val="20"/>
              </w:rPr>
              <w:t>
25135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ауданы Қызылжар селолық округі әкімінің аппараты» мемлекеттік мекемесі</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ауданы, Қызылжар селосы</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8716-41-</w:t>
            </w:r>
            <w:r>
              <w:br/>
            </w:r>
            <w:r>
              <w:rPr>
                <w:rFonts w:ascii="Times New Roman"/>
                <w:b w:val="false"/>
                <w:i w:val="false"/>
                <w:color w:val="000000"/>
                <w:sz w:val="20"/>
              </w:rPr>
              <w:t>
28335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ауданы Ұзынкөл селолық округі әкімінің аппараты» мемлекеттік мекемесі</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ауданы, Ұзынкөл селосы</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8716-41-</w:t>
            </w:r>
            <w:r>
              <w:br/>
            </w:r>
            <w:r>
              <w:rPr>
                <w:rFonts w:ascii="Times New Roman"/>
                <w:b w:val="false"/>
                <w:i w:val="false"/>
                <w:color w:val="000000"/>
                <w:sz w:val="20"/>
              </w:rPr>
              <w:t>
52175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ауданы Колутон селолық округі әкімінің аппараты» мемлекеттік мекемесі</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ауданы, Колутон станциясы</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w:t>
            </w:r>
            <w:r>
              <w:br/>
            </w:r>
            <w:r>
              <w:rPr>
                <w:rFonts w:ascii="Times New Roman"/>
                <w:b w:val="false"/>
                <w:i w:val="false"/>
                <w:color w:val="000000"/>
                <w:sz w:val="20"/>
              </w:rPr>
              <w:t>
24435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ауданы Первомайка селолық округі әкімінің аппараты» мемлекеттік мекемесі</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ауданы, Первомайка селосы</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8716-41-</w:t>
            </w:r>
            <w:r>
              <w:br/>
            </w:r>
            <w:r>
              <w:rPr>
                <w:rFonts w:ascii="Times New Roman"/>
                <w:b w:val="false"/>
                <w:i w:val="false"/>
                <w:color w:val="000000"/>
                <w:sz w:val="20"/>
              </w:rPr>
              <w:t>
29335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ауданы Николаев селолық округі әкімінің аппараты» мемлекеттік мекемесі</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ауданы, Петровка селосы</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8716-41-</w:t>
            </w:r>
            <w:r>
              <w:br/>
            </w:r>
            <w:r>
              <w:rPr>
                <w:rFonts w:ascii="Times New Roman"/>
                <w:b w:val="false"/>
                <w:i w:val="false"/>
                <w:color w:val="000000"/>
                <w:sz w:val="20"/>
              </w:rPr>
              <w:t>
25335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ауданы Старый Колутон селолық округі әкімінің аппараты» мемлекеттік мекемесі</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ауданы, Старый Колутон селосы</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8716-41-</w:t>
            </w:r>
            <w:r>
              <w:br/>
            </w:r>
            <w:r>
              <w:rPr>
                <w:rFonts w:ascii="Times New Roman"/>
                <w:b w:val="false"/>
                <w:i w:val="false"/>
                <w:color w:val="000000"/>
                <w:sz w:val="20"/>
              </w:rPr>
              <w:t>
24950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ауданы Острогор селолық округі әкімінің аппараты» мемлекеттік мекемесі»</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ауданы, Новый Колутон селосы</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8716-41-</w:t>
            </w:r>
            <w:r>
              <w:br/>
            </w:r>
            <w:r>
              <w:rPr>
                <w:rFonts w:ascii="Times New Roman"/>
                <w:b w:val="false"/>
                <w:i w:val="false"/>
                <w:color w:val="000000"/>
                <w:sz w:val="20"/>
              </w:rPr>
              <w:t>
24950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ауданы Новочеркасск селолық округі әкімінің аппараты» мемлекеттік мекемесі</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ауданы, Новочеркасск селосы</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8716-41-</w:t>
            </w:r>
            <w:r>
              <w:br/>
            </w:r>
            <w:r>
              <w:rPr>
                <w:rFonts w:ascii="Times New Roman"/>
                <w:b w:val="false"/>
                <w:i w:val="false"/>
                <w:color w:val="000000"/>
                <w:sz w:val="20"/>
              </w:rPr>
              <w:t>
26477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 Борисовка селолық округі әкімінің аппараты» мемлекеттік мекемесі</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w:t>
            </w:r>
            <w:r>
              <w:br/>
            </w:r>
            <w:r>
              <w:rPr>
                <w:rFonts w:ascii="Times New Roman"/>
                <w:b w:val="false"/>
                <w:i w:val="false"/>
                <w:color w:val="000000"/>
                <w:sz w:val="20"/>
              </w:rPr>
              <w:t>
Борисовка селосы, Бейбітшілік көшесі</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8716-43-</w:t>
            </w:r>
            <w:r>
              <w:br/>
            </w:r>
            <w:r>
              <w:rPr>
                <w:rFonts w:ascii="Times New Roman"/>
                <w:b w:val="false"/>
                <w:i w:val="false"/>
                <w:color w:val="000000"/>
                <w:sz w:val="20"/>
              </w:rPr>
              <w:t>
90335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 Есенгелді ауылдық округі әкімінің аппараты» мемлекеттік мекемесі</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Атбасарский район</w:t>
            </w:r>
            <w:r>
              <w:br/>
            </w:r>
            <w:r>
              <w:rPr>
                <w:rFonts w:ascii="Times New Roman"/>
                <w:b w:val="false"/>
                <w:i w:val="false"/>
                <w:color w:val="000000"/>
                <w:sz w:val="20"/>
              </w:rPr>
              <w:t>
Есенгелді ауылы, Приозерная көшесі</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8716-43-</w:t>
            </w:r>
            <w:r>
              <w:br/>
            </w:r>
            <w:r>
              <w:rPr>
                <w:rFonts w:ascii="Times New Roman"/>
                <w:b w:val="false"/>
                <w:i w:val="false"/>
                <w:color w:val="000000"/>
                <w:sz w:val="20"/>
              </w:rPr>
              <w:t>
78335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 Макеевка селолық округі әкімінің аппараты» мемлекеттік ме</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w:t>
            </w:r>
            <w:r>
              <w:br/>
            </w:r>
            <w:r>
              <w:rPr>
                <w:rFonts w:ascii="Times New Roman"/>
                <w:b w:val="false"/>
                <w:i w:val="false"/>
                <w:color w:val="000000"/>
                <w:sz w:val="20"/>
              </w:rPr>
              <w:t>
Шуйское селосы, Целинная көшесі</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8716-43-</w:t>
            </w:r>
            <w:r>
              <w:br/>
            </w:r>
            <w:r>
              <w:rPr>
                <w:rFonts w:ascii="Times New Roman"/>
                <w:b w:val="false"/>
                <w:i w:val="false"/>
                <w:color w:val="000000"/>
                <w:sz w:val="20"/>
              </w:rPr>
              <w:t>
99335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 Мариновка селолық округі әкімінің аппараты» мемлекеттік мекемесі</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w:t>
            </w:r>
            <w:r>
              <w:br/>
            </w:r>
            <w:r>
              <w:rPr>
                <w:rFonts w:ascii="Times New Roman"/>
                <w:b w:val="false"/>
                <w:i w:val="false"/>
                <w:color w:val="000000"/>
                <w:sz w:val="20"/>
              </w:rPr>
              <w:t>
Мариновка селосы, Ленин көшесі</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8716-43-</w:t>
            </w:r>
            <w:r>
              <w:br/>
            </w:r>
            <w:r>
              <w:rPr>
                <w:rFonts w:ascii="Times New Roman"/>
                <w:b w:val="false"/>
                <w:i w:val="false"/>
                <w:color w:val="000000"/>
                <w:sz w:val="20"/>
              </w:rPr>
              <w:t>
51447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 Новоалександров селолық округі әкімінің аппараты» мемлекеттік мекемесі</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w:t>
            </w:r>
            <w:r>
              <w:br/>
            </w:r>
            <w:r>
              <w:rPr>
                <w:rFonts w:ascii="Times New Roman"/>
                <w:b w:val="false"/>
                <w:i w:val="false"/>
                <w:color w:val="000000"/>
                <w:sz w:val="20"/>
              </w:rPr>
              <w:t>
Ново Александровка селосы,</w:t>
            </w:r>
            <w:r>
              <w:br/>
            </w:r>
            <w:r>
              <w:rPr>
                <w:rFonts w:ascii="Times New Roman"/>
                <w:b w:val="false"/>
                <w:i w:val="false"/>
                <w:color w:val="000000"/>
                <w:sz w:val="20"/>
              </w:rPr>
              <w:t>
Байғара көшесі</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8716-43-</w:t>
            </w:r>
            <w:r>
              <w:br/>
            </w:r>
            <w:r>
              <w:rPr>
                <w:rFonts w:ascii="Times New Roman"/>
                <w:b w:val="false"/>
                <w:i w:val="false"/>
                <w:color w:val="000000"/>
                <w:sz w:val="20"/>
              </w:rPr>
              <w:t>
70695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 Шұңқыркөл селолық округі әкімінің аппараты» мемлекеттік мекемесі</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w:t>
            </w:r>
            <w:r>
              <w:br/>
            </w:r>
            <w:r>
              <w:rPr>
                <w:rFonts w:ascii="Times New Roman"/>
                <w:b w:val="false"/>
                <w:i w:val="false"/>
                <w:color w:val="000000"/>
                <w:sz w:val="20"/>
              </w:rPr>
              <w:t>
Новомариновка селосы, Целинная көшесі</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8716-43-</w:t>
            </w:r>
            <w:r>
              <w:br/>
            </w:r>
            <w:r>
              <w:rPr>
                <w:rFonts w:ascii="Times New Roman"/>
                <w:b w:val="false"/>
                <w:i w:val="false"/>
                <w:color w:val="000000"/>
                <w:sz w:val="20"/>
              </w:rPr>
              <w:t>
72382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 Новосельское селолық округі әкімінің аппараты» мемлекеттік мекемесі</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w:t>
            </w:r>
            <w:r>
              <w:br/>
            </w:r>
            <w:r>
              <w:rPr>
                <w:rFonts w:ascii="Times New Roman"/>
                <w:b w:val="false"/>
                <w:i w:val="false"/>
                <w:color w:val="000000"/>
                <w:sz w:val="20"/>
              </w:rPr>
              <w:t>
Новосельское селосы, Орталық көшесі</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8716-43-</w:t>
            </w:r>
            <w:r>
              <w:br/>
            </w:r>
            <w:r>
              <w:rPr>
                <w:rFonts w:ascii="Times New Roman"/>
                <w:b w:val="false"/>
                <w:i w:val="false"/>
                <w:color w:val="000000"/>
                <w:sz w:val="20"/>
              </w:rPr>
              <w:t>
92360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 Октябрьское селолық округі әкімінің аппараты» мемлекеттік мекемесі</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 Октябрьское селосы, Ленин көшесі</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8716-43-</w:t>
            </w:r>
            <w:r>
              <w:br/>
            </w:r>
            <w:r>
              <w:rPr>
                <w:rFonts w:ascii="Times New Roman"/>
                <w:b w:val="false"/>
                <w:i w:val="false"/>
                <w:color w:val="000000"/>
                <w:sz w:val="20"/>
              </w:rPr>
              <w:t>
97391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 Покровка селолық округі әкімінің аппараты» мемлекеттік мекемесі</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 Покровка селосы, Жастар көшесі</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8716-43-98490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 Полтавка селолық округі әкімінің аппараты» мемлекеттік мекемесі</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 Полтавка селосы, Центральная көшесі</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8716-43-96335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 Сепе селолық округі әкімінің аппараты» мемлекеттік мекемесі</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w:t>
            </w:r>
            <w:r>
              <w:br/>
            </w:r>
            <w:r>
              <w:rPr>
                <w:rFonts w:ascii="Times New Roman"/>
                <w:b w:val="false"/>
                <w:i w:val="false"/>
                <w:color w:val="000000"/>
                <w:sz w:val="20"/>
              </w:rPr>
              <w:t>
Сепе селосы, Центральная көшесі</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 воскресенье</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8716-43-94135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 Сергеевка селолық округі әкімінің аппараты» мемлекеттік мекемесі</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w:t>
            </w:r>
            <w:r>
              <w:br/>
            </w:r>
            <w:r>
              <w:rPr>
                <w:rFonts w:ascii="Times New Roman"/>
                <w:b w:val="false"/>
                <w:i w:val="false"/>
                <w:color w:val="000000"/>
                <w:sz w:val="20"/>
              </w:rPr>
              <w:t>
Сергеевка селосы, Абай көшесі</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8716-43-91567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 Сочинское селолық округі әкімінің аппараты» мемлекеттік мекемесі</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w:t>
            </w:r>
            <w:r>
              <w:br/>
            </w:r>
            <w:r>
              <w:rPr>
                <w:rFonts w:ascii="Times New Roman"/>
                <w:b w:val="false"/>
                <w:i w:val="false"/>
                <w:color w:val="000000"/>
                <w:sz w:val="20"/>
              </w:rPr>
              <w:t>
Сочинское селосы, Бейбітшілік көшесі</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8716-43-92135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 Тельман селолық округі әкімінің аппараты» мемлекеттік мекемесі</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w:t>
            </w:r>
            <w:r>
              <w:br/>
            </w:r>
            <w:r>
              <w:rPr>
                <w:rFonts w:ascii="Times New Roman"/>
                <w:b w:val="false"/>
                <w:i w:val="false"/>
                <w:color w:val="000000"/>
                <w:sz w:val="20"/>
              </w:rPr>
              <w:t>
Тельман селосы, Достық көшесі</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8716-43-95430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 Ярославский селолық округі әкімінің аппараты» мемлекеттік мекемесі</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w:t>
            </w:r>
            <w:r>
              <w:br/>
            </w:r>
            <w:r>
              <w:rPr>
                <w:rFonts w:ascii="Times New Roman"/>
                <w:b w:val="false"/>
                <w:i w:val="false"/>
                <w:color w:val="000000"/>
                <w:sz w:val="20"/>
              </w:rPr>
              <w:t>
Тимашевка селосы, Центральная көшесі</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8716-43-94496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ауданы Карамышев селолық округі әкімінің аппараты» мемлекеттік мекемесі</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ауданы,</w:t>
            </w:r>
            <w:r>
              <w:br/>
            </w:r>
            <w:r>
              <w:rPr>
                <w:rFonts w:ascii="Times New Roman"/>
                <w:b w:val="false"/>
                <w:i w:val="false"/>
                <w:color w:val="000000"/>
                <w:sz w:val="20"/>
              </w:rPr>
              <w:t>
Шұбарағаш селосы, Достық көшесі, 42</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8716-46-35643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ауданы Капитоновка селолық округі әкімінің аппараты» мемлекеттік мекемесі</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ауданы,</w:t>
            </w:r>
            <w:r>
              <w:br/>
            </w:r>
            <w:r>
              <w:rPr>
                <w:rFonts w:ascii="Times New Roman"/>
                <w:b w:val="false"/>
                <w:i w:val="false"/>
                <w:color w:val="000000"/>
                <w:sz w:val="20"/>
              </w:rPr>
              <w:t>
Капитоновка селосы, Ленин көшесі, 50</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8716-46-32137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ауданы Никольск селолық округі әкімінің аппараты» мемлекеттік мекемесі</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ауданы,</w:t>
            </w:r>
            <w:r>
              <w:br/>
            </w:r>
            <w:r>
              <w:rPr>
                <w:rFonts w:ascii="Times New Roman"/>
                <w:b w:val="false"/>
                <w:i w:val="false"/>
                <w:color w:val="000000"/>
                <w:sz w:val="20"/>
              </w:rPr>
              <w:t>
Никольск селосы, Советская көшесі, 33</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8716-46-33667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ауданы Ергол селолық округі әкімінің аппараты» мемлекеттік мекемесі</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ауданы,</w:t>
            </w:r>
            <w:r>
              <w:br/>
            </w:r>
            <w:r>
              <w:rPr>
                <w:rFonts w:ascii="Times New Roman"/>
                <w:b w:val="false"/>
                <w:i w:val="false"/>
                <w:color w:val="000000"/>
                <w:sz w:val="20"/>
              </w:rPr>
              <w:t>
Тоқтамыс селосы, Сейфуллин көшесі, 45</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8716-46-32616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ауданы Данилов селолық округі әкімінің аппараты» мемлекеттік мекемесі</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ауданы,</w:t>
            </w:r>
            <w:r>
              <w:br/>
            </w:r>
            <w:r>
              <w:rPr>
                <w:rFonts w:ascii="Times New Roman"/>
                <w:b w:val="false"/>
                <w:i w:val="false"/>
                <w:color w:val="000000"/>
                <w:sz w:val="20"/>
              </w:rPr>
              <w:t>
Алтынды селосы, Какишев көшесі, 22</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8716-46-34448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ауданы Вознесенка селолық округі әкімінің аппараты» мемлекеттік мекемесі</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ауданы,</w:t>
            </w:r>
            <w:r>
              <w:br/>
            </w:r>
            <w:r>
              <w:rPr>
                <w:rFonts w:ascii="Times New Roman"/>
                <w:b w:val="false"/>
                <w:i w:val="false"/>
                <w:color w:val="000000"/>
                <w:sz w:val="20"/>
              </w:rPr>
              <w:t>
Вознесенка селосы, Мира көшесі, 15</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8716-46-36111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ауданы Новобратское селолық округі әкімінің аппараты» мемлекеттік мекемесі</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ауданы Новобратское селосы, Уәлиханов көшесі, 3</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8716-46-36735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ауданы Қараөзек селолық округі әкімінің аппараты» мемлекеттік мекемесі</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ауданы, Қараөзек селосы, Балуан Шолақ көшесі, 13</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 воскресенье</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8716-46-38483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ауданы Айнакөл селолық округі әкімінің аппараты» мемлекеттік мекемесі</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ауданы,</w:t>
            </w:r>
            <w:r>
              <w:br/>
            </w:r>
            <w:r>
              <w:rPr>
                <w:rFonts w:ascii="Times New Roman"/>
                <w:b w:val="false"/>
                <w:i w:val="false"/>
                <w:color w:val="000000"/>
                <w:sz w:val="20"/>
              </w:rPr>
              <w:t>
Айнакөл селосы, Жастар көшесі, 18</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8716-46-31433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ауданы Амангелді селолық округі әкімінің аппараты» мемлекеттік мекемесі</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ауданы,</w:t>
            </w:r>
            <w:r>
              <w:br/>
            </w:r>
            <w:r>
              <w:rPr>
                <w:rFonts w:ascii="Times New Roman"/>
                <w:b w:val="false"/>
                <w:i w:val="false"/>
                <w:color w:val="000000"/>
                <w:sz w:val="20"/>
              </w:rPr>
              <w:t>
Амангелді селосы, Ленин көшесі, 22</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8716-46-35383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ауданы Журавлевка селолық округі әкімінің аппараты» мемлекеттік мекемесі</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ауданы, Журавлевка селосы, Артемьев көшесі, 21</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8716-46-22156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ауданы Бурабай кенті әкімінің аппараты» мемлекеттік мекемесі</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ауданы,</w:t>
            </w:r>
            <w:r>
              <w:br/>
            </w:r>
            <w:r>
              <w:rPr>
                <w:rFonts w:ascii="Times New Roman"/>
                <w:b w:val="false"/>
                <w:i w:val="false"/>
                <w:color w:val="000000"/>
                <w:sz w:val="20"/>
              </w:rPr>
              <w:t>
Бурабай кенті, Кенесары көшесі, 26</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8716-30-71296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ауданы Аблайхан селолық округі әкімінің аппараты» мемлекеттік мекемесі</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ауданы,</w:t>
            </w:r>
            <w:r>
              <w:br/>
            </w:r>
            <w:r>
              <w:rPr>
                <w:rFonts w:ascii="Times New Roman"/>
                <w:b w:val="false"/>
                <w:i w:val="false"/>
                <w:color w:val="000000"/>
                <w:sz w:val="20"/>
              </w:rPr>
              <w:t>
Қызылағаш селосы,</w:t>
            </w:r>
            <w:r>
              <w:br/>
            </w:r>
            <w:r>
              <w:rPr>
                <w:rFonts w:ascii="Times New Roman"/>
                <w:b w:val="false"/>
                <w:i w:val="false"/>
                <w:color w:val="000000"/>
                <w:sz w:val="20"/>
              </w:rPr>
              <w:t>
Н.Кобенов көшесі, 2</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8716-36-95138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ауданы Зеленый бор селолық округі әкімінің аппараты» мемлекеттік мекемесі</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ауданы,</w:t>
            </w:r>
            <w:r>
              <w:br/>
            </w:r>
            <w:r>
              <w:rPr>
                <w:rFonts w:ascii="Times New Roman"/>
                <w:b w:val="false"/>
                <w:i w:val="false"/>
                <w:color w:val="000000"/>
                <w:sz w:val="20"/>
              </w:rPr>
              <w:t>
Зеленый бор селосы,</w:t>
            </w:r>
            <w:r>
              <w:br/>
            </w:r>
            <w:r>
              <w:rPr>
                <w:rFonts w:ascii="Times New Roman"/>
                <w:b w:val="false"/>
                <w:i w:val="false"/>
                <w:color w:val="000000"/>
                <w:sz w:val="20"/>
              </w:rPr>
              <w:t>
Цой көшесі, 9</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8716-30-74346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ауданы Златополье селолық округі әкімінің аппараты» мемлекеттік мекемесі</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ауданы,</w:t>
            </w:r>
            <w:r>
              <w:br/>
            </w:r>
            <w:r>
              <w:rPr>
                <w:rFonts w:ascii="Times New Roman"/>
                <w:b w:val="false"/>
                <w:i w:val="false"/>
                <w:color w:val="000000"/>
                <w:sz w:val="20"/>
              </w:rPr>
              <w:t>
Златополье селосы,</w:t>
            </w:r>
            <w:r>
              <w:br/>
            </w:r>
            <w:r>
              <w:rPr>
                <w:rFonts w:ascii="Times New Roman"/>
                <w:b w:val="false"/>
                <w:i w:val="false"/>
                <w:color w:val="000000"/>
                <w:sz w:val="20"/>
              </w:rPr>
              <w:t>
Орталық көшесі, 32 а</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8716-36-94532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ауданы Қотыркөл селолық округі әкімінің аппараты» мемлекеттік мекемесі</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ауданы,</w:t>
            </w:r>
            <w:r>
              <w:br/>
            </w:r>
            <w:r>
              <w:rPr>
                <w:rFonts w:ascii="Times New Roman"/>
                <w:b w:val="false"/>
                <w:i w:val="false"/>
                <w:color w:val="000000"/>
                <w:sz w:val="20"/>
              </w:rPr>
              <w:t>
Қотыркөл селосы,</w:t>
            </w:r>
            <w:r>
              <w:br/>
            </w:r>
            <w:r>
              <w:rPr>
                <w:rFonts w:ascii="Times New Roman"/>
                <w:b w:val="false"/>
                <w:i w:val="false"/>
                <w:color w:val="000000"/>
                <w:sz w:val="20"/>
              </w:rPr>
              <w:t>
Ленин көшесі, 34</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8716-36-91260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ауданы Кенесары селолық округі әкімінің аппараты» мемлекеттік мекемесі</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ауданы,</w:t>
            </w:r>
            <w:r>
              <w:br/>
            </w:r>
            <w:r>
              <w:rPr>
                <w:rFonts w:ascii="Times New Roman"/>
                <w:b w:val="false"/>
                <w:i w:val="false"/>
                <w:color w:val="000000"/>
                <w:sz w:val="20"/>
              </w:rPr>
              <w:t>
Кенесары ауылы,</w:t>
            </w:r>
            <w:r>
              <w:br/>
            </w:r>
            <w:r>
              <w:rPr>
                <w:rFonts w:ascii="Times New Roman"/>
                <w:b w:val="false"/>
                <w:i w:val="false"/>
                <w:color w:val="000000"/>
                <w:sz w:val="20"/>
              </w:rPr>
              <w:t>
Мира көшесі, 145</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8716-36-93233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ауданы Атамекен селолық округі әкімінің аппараты» мемлекеттік мекемесі</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ауданы,</w:t>
            </w:r>
            <w:r>
              <w:br/>
            </w:r>
            <w:r>
              <w:rPr>
                <w:rFonts w:ascii="Times New Roman"/>
                <w:b w:val="false"/>
                <w:i w:val="false"/>
                <w:color w:val="000000"/>
                <w:sz w:val="20"/>
              </w:rPr>
              <w:t>
Атамекен ауылы,</w:t>
            </w:r>
            <w:r>
              <w:br/>
            </w:r>
            <w:r>
              <w:rPr>
                <w:rFonts w:ascii="Times New Roman"/>
                <w:b w:val="false"/>
                <w:i w:val="false"/>
                <w:color w:val="000000"/>
                <w:sz w:val="20"/>
              </w:rPr>
              <w:t>
Школьная көшесі, 26</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8716-36-96118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ауданы Наурызбай Батыр селолық округі әкімінің аппараты» мемлекеттік мекемесі</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ауданы,</w:t>
            </w:r>
            <w:r>
              <w:br/>
            </w:r>
            <w:r>
              <w:rPr>
                <w:rFonts w:ascii="Times New Roman"/>
                <w:b w:val="false"/>
                <w:i w:val="false"/>
                <w:color w:val="000000"/>
                <w:sz w:val="20"/>
              </w:rPr>
              <w:t>
Наурызбай Батыр ауылы,</w:t>
            </w:r>
            <w:r>
              <w:br/>
            </w:r>
            <w:r>
              <w:rPr>
                <w:rFonts w:ascii="Times New Roman"/>
                <w:b w:val="false"/>
                <w:i w:val="false"/>
                <w:color w:val="000000"/>
                <w:sz w:val="20"/>
              </w:rPr>
              <w:t>
Уәлиханов көшесі, 4</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8716-36-78445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ауданы Ұрымқай селолық округі әкімінің аппараты» мемлекеттік мекемесі</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ауданы,</w:t>
            </w:r>
            <w:r>
              <w:br/>
            </w:r>
            <w:r>
              <w:rPr>
                <w:rFonts w:ascii="Times New Roman"/>
                <w:b w:val="false"/>
                <w:i w:val="false"/>
                <w:color w:val="000000"/>
                <w:sz w:val="20"/>
              </w:rPr>
              <w:t>
Ұрымқай селосы,</w:t>
            </w:r>
            <w:r>
              <w:br/>
            </w:r>
            <w:r>
              <w:rPr>
                <w:rFonts w:ascii="Times New Roman"/>
                <w:b w:val="false"/>
                <w:i w:val="false"/>
                <w:color w:val="000000"/>
                <w:sz w:val="20"/>
              </w:rPr>
              <w:t>
Ленин көшесі, 1 а</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8716-36-93442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ауданы Успеноюрьевка селолық округі әкімінің аппараты» мемлекеттік мекемесі</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ауданы,</w:t>
            </w:r>
            <w:r>
              <w:br/>
            </w:r>
            <w:r>
              <w:rPr>
                <w:rFonts w:ascii="Times New Roman"/>
                <w:b w:val="false"/>
                <w:i w:val="false"/>
                <w:color w:val="000000"/>
                <w:sz w:val="20"/>
              </w:rPr>
              <w:t>
Успеноюрьевка селосы, Мира көшесі, 9</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8716-36-92125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ауданы Егіндікөл селосы әкімінің аппараты» мемлекеттік мекемесі</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ауданы,</w:t>
            </w:r>
            <w:r>
              <w:br/>
            </w:r>
            <w:r>
              <w:rPr>
                <w:rFonts w:ascii="Times New Roman"/>
                <w:b w:val="false"/>
                <w:i w:val="false"/>
                <w:color w:val="000000"/>
                <w:sz w:val="20"/>
              </w:rPr>
              <w:t>
Егіндікөл селосы,</w:t>
            </w:r>
            <w:r>
              <w:br/>
            </w:r>
            <w:r>
              <w:rPr>
                <w:rFonts w:ascii="Times New Roman"/>
                <w:b w:val="false"/>
                <w:i w:val="false"/>
                <w:color w:val="000000"/>
                <w:sz w:val="20"/>
              </w:rPr>
              <w:t>
Жеңіс көшесі, 6</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8716-42-21951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ауданы Қоржынкөл селосы әкімінің аппараты» мемлекеттік мекемесі</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ауданы,</w:t>
            </w:r>
            <w:r>
              <w:br/>
            </w:r>
            <w:r>
              <w:rPr>
                <w:rFonts w:ascii="Times New Roman"/>
                <w:b w:val="false"/>
                <w:i w:val="false"/>
                <w:color w:val="000000"/>
                <w:sz w:val="20"/>
              </w:rPr>
              <w:t>
Қоржынкөл селосы,</w:t>
            </w:r>
            <w:r>
              <w:br/>
            </w:r>
            <w:r>
              <w:rPr>
                <w:rFonts w:ascii="Times New Roman"/>
                <w:b w:val="false"/>
                <w:i w:val="false"/>
                <w:color w:val="000000"/>
                <w:sz w:val="20"/>
              </w:rPr>
              <w:t>
Ленин көшесі, 13</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8716-42-26117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ауданы Абай селосы әкімінің аппараты» мемлекеттік мекемесі</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ауданы,</w:t>
            </w:r>
            <w:r>
              <w:br/>
            </w:r>
            <w:r>
              <w:rPr>
                <w:rFonts w:ascii="Times New Roman"/>
                <w:b w:val="false"/>
                <w:i w:val="false"/>
                <w:color w:val="000000"/>
                <w:sz w:val="20"/>
              </w:rPr>
              <w:t>
Абай селосы,</w:t>
            </w:r>
            <w:r>
              <w:br/>
            </w:r>
            <w:r>
              <w:rPr>
                <w:rFonts w:ascii="Times New Roman"/>
                <w:b w:val="false"/>
                <w:i w:val="false"/>
                <w:color w:val="000000"/>
                <w:sz w:val="20"/>
              </w:rPr>
              <w:t>
Достық көшесі, 4</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8716-42-23010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ауданы Спиридоновка селосы әкімінің аппараты» мемлекеттік мекемесі</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ауданы, Спиридоновка селосы, Горький көшесі, 5</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8716-42-27201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ауданы Алакөл селолық округі әкімінің аппараты» мемлекеттік мекемесі</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ауданы, Полтавское селосы, Орталық көшесі</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8716-42-23310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ауданы Бауман селолық округі әкімінің аппараты» мемлекеттік мекемесі</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ауданы, Бауман селосы, Мира көшесі, 1</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8716-42-24335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ауданы Буревестник село әкімінің аппараты» мемлекеттік мекемесі</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ауданы, Буревестник селосы, Орталық көшесі, 2</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8716-42-22032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ауданы Жалман құлақ селолық округі әкімінің аппараты» мемлекеттік мекемесі</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ауданы, Жалман құлақ селосы, Ленин көшесі, 12</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8716-42-21307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ауданы Ұзынкөл селолық округі әкімінің аппараты» мемлекеттік мекемесі</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ауданы, Ұзынкөл селосы, Степная көшесі, 11</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8716-42-25363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ауданы Заозерный селолық әкімінің аппараты» мемлекеттік мекемесі</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ауданы, Заозерный селосы,</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8716-39-25655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ауданы Аңғалбатыр селолық округі әкімінің аппараты» мемлекеттік мекемесі</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ауданы, Аңғалбатыр ауылы</w:t>
            </w:r>
            <w:r>
              <w:br/>
            </w:r>
            <w:r>
              <w:rPr>
                <w:rFonts w:ascii="Times New Roman"/>
                <w:b w:val="false"/>
                <w:i w:val="false"/>
                <w:color w:val="000000"/>
                <w:sz w:val="20"/>
              </w:rPr>
              <w:t>
Жамбыл көшесі, 8</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8716-39-26513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ауданы Ақсу селолық округі әкімінің аппараты» мемлекеттік мекемесі</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ауданы, Ақсу ауылы,</w:t>
            </w:r>
            <w:r>
              <w:br/>
            </w:r>
            <w:r>
              <w:rPr>
                <w:rFonts w:ascii="Times New Roman"/>
                <w:b w:val="false"/>
                <w:i w:val="false"/>
                <w:color w:val="000000"/>
                <w:sz w:val="20"/>
              </w:rPr>
              <w:t>
Желтоқсан көшесі, 7</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8716-45-71891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ауданы Бірсуат селолық округі әкімінің аппараты» мемлекеттік мекемесі</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ауданы, Бірсуат селосы,</w:t>
            </w:r>
            <w:r>
              <w:br/>
            </w:r>
            <w:r>
              <w:rPr>
                <w:rFonts w:ascii="Times New Roman"/>
                <w:b w:val="false"/>
                <w:i w:val="false"/>
                <w:color w:val="000000"/>
                <w:sz w:val="20"/>
              </w:rPr>
              <w:t>
Ақан сері көшесі,6</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8716-39-26206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ауданы Баймырза селолық округі әкімінің аппараты» мемлекеттік мекемесі</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ауданы, Баймырза селосы, Сейфуллин көшесі,15</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8716-39-26622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ауданы Уәлиханов селолық округі әкімінің аппараты» мемлекеттік мекемесі</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ауданы,</w:t>
            </w:r>
            <w:r>
              <w:br/>
            </w:r>
            <w:r>
              <w:rPr>
                <w:rFonts w:ascii="Times New Roman"/>
                <w:b w:val="false"/>
                <w:i w:val="false"/>
                <w:color w:val="000000"/>
                <w:sz w:val="20"/>
              </w:rPr>
              <w:t>
Уәлиханов селосы, Ленин көшесі, 2</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8716-39-27638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ауданы Донское селолық округі әкімінің аппараты» мемлекеттік мекемесі</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ауданы, Донское селосы, Жамбыл көшесі, 2</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8716-39-27257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ауданы Еңбекшілдер селолық округі әкімінің аппараты» мемлекеттік мекемесі</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ауданы, Еңбекшілдер селосы,</w:t>
            </w:r>
            <w:r>
              <w:br/>
            </w:r>
            <w:r>
              <w:rPr>
                <w:rFonts w:ascii="Times New Roman"/>
                <w:b w:val="false"/>
                <w:i w:val="false"/>
                <w:color w:val="000000"/>
                <w:sz w:val="20"/>
              </w:rPr>
              <w:t>
Орталық көшесі, 22</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8716-39-23040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ауданы Краснофлот селолық округі әкімінің аппараты» мемлекеттік мекемесі</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ауданы,</w:t>
            </w:r>
            <w:r>
              <w:br/>
            </w:r>
            <w:r>
              <w:rPr>
                <w:rFonts w:ascii="Times New Roman"/>
                <w:b w:val="false"/>
                <w:i w:val="false"/>
                <w:color w:val="000000"/>
                <w:sz w:val="20"/>
              </w:rPr>
              <w:t>
Краснофлот селосы,</w:t>
            </w:r>
            <w:r>
              <w:br/>
            </w:r>
            <w:r>
              <w:rPr>
                <w:rFonts w:ascii="Times New Roman"/>
                <w:b w:val="false"/>
                <w:i w:val="false"/>
                <w:color w:val="000000"/>
                <w:sz w:val="20"/>
              </w:rPr>
              <w:t>
Орталық көшесі, 55</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8716-39-23305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ауданы Заураловка селолық округі әкімінің аппараты» мемлекеттік мекемесі</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ауданы, Заураловка селосы,</w:t>
            </w:r>
            <w:r>
              <w:br/>
            </w:r>
            <w:r>
              <w:rPr>
                <w:rFonts w:ascii="Times New Roman"/>
                <w:b w:val="false"/>
                <w:i w:val="false"/>
                <w:color w:val="000000"/>
                <w:sz w:val="20"/>
              </w:rPr>
              <w:t>
Бәйтерек көшесі, 21</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8716-39-26432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ауданы Кеңащы селолық округі әкімінің аппараты» мемлекеттік мекеме</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ауданы, Кеңащы селосы,</w:t>
            </w:r>
            <w:r>
              <w:br/>
            </w:r>
            <w:r>
              <w:rPr>
                <w:rFonts w:ascii="Times New Roman"/>
                <w:b w:val="false"/>
                <w:i w:val="false"/>
                <w:color w:val="000000"/>
                <w:sz w:val="20"/>
              </w:rPr>
              <w:t>
Ақан сері көшесі, 33</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8716-39-30249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ауданы Макинка селолық округі әкімінің аппараты» мемлекеттік мекемесі</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ауданы, Макинка селосы, Чкалов көшесі, 75</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8716-39-28123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ауданы Мамай селолық округі әкімінің аппараты» мемлекеттік мекемесі</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ауданы, Мамай селосы,</w:t>
            </w:r>
            <w:r>
              <w:br/>
            </w:r>
            <w:r>
              <w:rPr>
                <w:rFonts w:ascii="Times New Roman"/>
                <w:b w:val="false"/>
                <w:i w:val="false"/>
                <w:color w:val="000000"/>
                <w:sz w:val="20"/>
              </w:rPr>
              <w:t>
Уәлиханов көшесі, 11</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8716-39-20949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ауданы Үлгі селолық округі әкімінің аппараты» мемлекеттік мекемесі</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ауданы, Үлгі ауылы,</w:t>
            </w:r>
            <w:r>
              <w:br/>
            </w:r>
            <w:r>
              <w:rPr>
                <w:rFonts w:ascii="Times New Roman"/>
                <w:b w:val="false"/>
                <w:i w:val="false"/>
                <w:color w:val="000000"/>
                <w:sz w:val="20"/>
              </w:rPr>
              <w:t>
Пушкин көшесі, 17</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8716-39-25107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 Павловка селолық округі әкімінің аппараты» мемлекеттік мекемесі</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 Павловка селосы, Больничная көшесі, 3</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8716-33-33284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 Новомарковка селолық округі әкімінің аппараты» мемлекеттік мекемесі</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 Новомарковка селосы, Кисилев көшесі, 19А</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8716-33-33575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 Тайбай селолық округі әкімінің аппараты» мемлекеттік мекемесі</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 Тайбай селосы</w:t>
            </w:r>
            <w:r>
              <w:br/>
            </w:r>
            <w:r>
              <w:rPr>
                <w:rFonts w:ascii="Times New Roman"/>
                <w:b w:val="false"/>
                <w:i w:val="false"/>
                <w:color w:val="000000"/>
                <w:sz w:val="20"/>
              </w:rPr>
              <w:t>
микрорайон көшесі, 53</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8716-33-37635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 Өленті селолық округі әкімінің аппараты» мемлекеттік мекемесі</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 Өленті селосы,</w:t>
            </w:r>
            <w:r>
              <w:br/>
            </w:r>
            <w:r>
              <w:rPr>
                <w:rFonts w:ascii="Times New Roman"/>
                <w:b w:val="false"/>
                <w:i w:val="false"/>
                <w:color w:val="000000"/>
                <w:sz w:val="20"/>
              </w:rPr>
              <w:t>
Целинная көшесі, 1</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8716-33-36215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 Қойтас селолық округі әкімінің аппараты» мемлекеттік мекемесі Ерейментауского района»</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 Қойтас селосы,</w:t>
            </w:r>
            <w:r>
              <w:br/>
            </w:r>
            <w:r>
              <w:rPr>
                <w:rFonts w:ascii="Times New Roman"/>
                <w:b w:val="false"/>
                <w:i w:val="false"/>
                <w:color w:val="000000"/>
                <w:sz w:val="20"/>
              </w:rPr>
              <w:t>
Бейбітшілік көшесі, 11</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8716-33-36144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Ерейментау ауданы Бозтал селолық округі әкімінің аппараты» мемлекеттік мекемесі</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w:t>
            </w:r>
            <w:r>
              <w:br/>
            </w:r>
            <w:r>
              <w:rPr>
                <w:rFonts w:ascii="Times New Roman"/>
                <w:b w:val="false"/>
                <w:i w:val="false"/>
                <w:color w:val="000000"/>
                <w:sz w:val="20"/>
              </w:rPr>
              <w:t>
Бозтал селосы</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8716-33-36335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 Благодатное селолық округі әкімінің аппараты» мемлекеттік мекемесі</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w:t>
            </w:r>
            <w:r>
              <w:br/>
            </w:r>
            <w:r>
              <w:rPr>
                <w:rFonts w:ascii="Times New Roman"/>
                <w:b w:val="false"/>
                <w:i w:val="false"/>
                <w:color w:val="000000"/>
                <w:sz w:val="20"/>
              </w:rPr>
              <w:t>
Благодатное селосы</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8716-33-34175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 Новодолинка селолық округі әкімінің аппараты» мемлекеттік мекемесі</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w:t>
            </w:r>
            <w:r>
              <w:br/>
            </w:r>
            <w:r>
              <w:rPr>
                <w:rFonts w:ascii="Times New Roman"/>
                <w:b w:val="false"/>
                <w:i w:val="false"/>
                <w:color w:val="000000"/>
                <w:sz w:val="20"/>
              </w:rPr>
              <w:t>
Новодолинка селосы</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8716-33-53832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 Күншалған селолық округі әкімінің аппараты» мемлекеттік мекемесі</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w:t>
            </w:r>
            <w:r>
              <w:br/>
            </w:r>
            <w:r>
              <w:rPr>
                <w:rFonts w:ascii="Times New Roman"/>
                <w:b w:val="false"/>
                <w:i w:val="false"/>
                <w:color w:val="000000"/>
                <w:sz w:val="20"/>
              </w:rPr>
              <w:t>
Күншалған селосы</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8716-33-37235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 Торғай селолық округі әкімінің аппараты» мемлекеттік мекемесі</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 Торғай селосы</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8716-33-35135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 Бестоғай селолық округі әкімінің аппараты» мемлекеттік мекемесі</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 Бестоғай селосы</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8716-33-34511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 Сілеті селолық әкімінің аппараты» мемлекеттік мекемесі</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 Сілеті селосы</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8716-33-36685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 Изобильное селолық округі әкімінің аппараты» мемлекеттік мекемесі</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 Изобильное селосы</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8716-33-35316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 Ақмырза селолық округі әкімінің аппараты» мемлекеттік мекемесі</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 Ақмырза селосы</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8716-33-32354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Ақсай селосы әкімінің аппараты» мемлекеттік мекемесі</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w:t>
            </w:r>
            <w:r>
              <w:br/>
            </w:r>
            <w:r>
              <w:rPr>
                <w:rFonts w:ascii="Times New Roman"/>
                <w:b w:val="false"/>
                <w:i w:val="false"/>
                <w:color w:val="000000"/>
                <w:sz w:val="20"/>
              </w:rPr>
              <w:t>
Ақсай селосы</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8716-47-29230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Біртал селосы әкімінің аппараты» мемлекеттік мекемесі</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w:t>
            </w:r>
            <w:r>
              <w:br/>
            </w:r>
            <w:r>
              <w:rPr>
                <w:rFonts w:ascii="Times New Roman"/>
                <w:b w:val="false"/>
                <w:i w:val="false"/>
                <w:color w:val="000000"/>
                <w:sz w:val="20"/>
              </w:rPr>
              <w:t>
Біртал селосы</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8716-47-29406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Бұзылық селосы әкімінің аппараты» мемлекеттік мекемесі</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w:t>
            </w:r>
            <w:r>
              <w:br/>
            </w:r>
            <w:r>
              <w:rPr>
                <w:rFonts w:ascii="Times New Roman"/>
                <w:b w:val="false"/>
                <w:i w:val="false"/>
                <w:color w:val="000000"/>
                <w:sz w:val="20"/>
              </w:rPr>
              <w:t>
Бұзылық селосы</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8716-47-26241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Двуречное селолық округі әкімінің аппараты» мемлекеттік мекемесі</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w:t>
            </w:r>
            <w:r>
              <w:br/>
            </w:r>
            <w:r>
              <w:rPr>
                <w:rFonts w:ascii="Times New Roman"/>
                <w:b w:val="false"/>
                <w:i w:val="false"/>
                <w:color w:val="000000"/>
                <w:sz w:val="20"/>
              </w:rPr>
              <w:t>
Двуречное селосы</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8716-47-27347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Жаныспай селолық әкімінің аппараты» мемлекеттік мекемесі</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w:t>
            </w:r>
            <w:r>
              <w:br/>
            </w:r>
            <w:r>
              <w:rPr>
                <w:rFonts w:ascii="Times New Roman"/>
                <w:b w:val="false"/>
                <w:i w:val="false"/>
                <w:color w:val="000000"/>
                <w:sz w:val="20"/>
              </w:rPr>
              <w:t>
Жаныспай селосы</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8716-47-26438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Заречный селолық округі әкімінің аппараты»» мемлекеттік мекемесі</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w:t>
            </w:r>
            <w:r>
              <w:br/>
            </w:r>
            <w:r>
              <w:rPr>
                <w:rFonts w:ascii="Times New Roman"/>
                <w:b w:val="false"/>
                <w:i w:val="false"/>
                <w:color w:val="000000"/>
                <w:sz w:val="20"/>
              </w:rPr>
              <w:t>
Заречный селосы</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8716-47-23333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Знаменка селолық округі әкімінің аппараты» мемлекеттік мекемесі</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Знаменка селосы</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8716-47-26643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Қаракөл селолық округі әкімінің аппараты» мемлекеттік мекемесі</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Қаракөл селосы</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8716-47-27718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Красивое селолық округі әкімінің аппараты» мемлекеттік мекемесі</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Красивое селосы</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8716-47-24341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Курское селолық әкімінің аппараты» мемлекеттік мекемесі</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Курское селосы</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8716-47-28390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Московское селолық әкімінің аппараты» мемлекеттік мекемесі</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Московское селосы</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8716-47-27543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Орловка селолық әкімінің аппараты» мемлекеттік мекемесі</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Орловка селосы</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8716-47 24233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Раздольное селолық әкімінің аппараты» мемлекеттік мекемесі</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Раздольное селосы</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Федянина Л.А.</w:t>
            </w:r>
          </w:p>
          <w:p>
            <w:pPr>
              <w:spacing w:after="20"/>
              <w:ind w:left="20"/>
              <w:jc w:val="both"/>
            </w:pPr>
            <w:r>
              <w:rPr>
                <w:rFonts w:ascii="Times New Roman"/>
                <w:b w:val="false"/>
                <w:i w:val="false"/>
                <w:color w:val="000000"/>
                <w:sz w:val="20"/>
              </w:rPr>
              <w:t>р.т. 871647 244-7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Свободное селолық әкімінің аппараты» мемлекеттік мекемесі</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Свободное селосы</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8716-47-28599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Юбилейное селолық әкімінің аппараты» мемлекеттік мекемесі</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Юбилейное селосы</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8716-47-28543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Ярославка селолық әкімінің аппараты» мемлекеттік мекемесі</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Ярославка селосы</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8716-47-52972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Красногор кенті әкімінің аппараты» мемлекеттік мекемесі</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Красногор кенті</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8716-47-24747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 Жақсы село әкімінің аппараты» мемлекеттік мекемесі</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w:t>
            </w:r>
            <w:r>
              <w:br/>
            </w:r>
            <w:r>
              <w:rPr>
                <w:rFonts w:ascii="Times New Roman"/>
                <w:b w:val="false"/>
                <w:i w:val="false"/>
                <w:color w:val="000000"/>
                <w:sz w:val="20"/>
              </w:rPr>
              <w:t>
Жақсы селосы,</w:t>
            </w:r>
            <w:r>
              <w:br/>
            </w:r>
            <w:r>
              <w:rPr>
                <w:rFonts w:ascii="Times New Roman"/>
                <w:b w:val="false"/>
                <w:i w:val="false"/>
                <w:color w:val="000000"/>
                <w:sz w:val="20"/>
              </w:rPr>
              <w:t>
Ленин көшесі, 32</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8716-35- 21581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 Белағаш селосы әкімінің аппараты» мемлекеттік мекемесі</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w:t>
            </w:r>
            <w:r>
              <w:br/>
            </w:r>
            <w:r>
              <w:rPr>
                <w:rFonts w:ascii="Times New Roman"/>
                <w:b w:val="false"/>
                <w:i w:val="false"/>
                <w:color w:val="000000"/>
                <w:sz w:val="20"/>
              </w:rPr>
              <w:t>
Белағаш селосы</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8716-35- 93131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 Киевское село әкімінің аппараты» мемлекеттік мекемесі</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w:t>
            </w:r>
            <w:r>
              <w:br/>
            </w:r>
            <w:r>
              <w:rPr>
                <w:rFonts w:ascii="Times New Roman"/>
                <w:b w:val="false"/>
                <w:i w:val="false"/>
                <w:color w:val="000000"/>
                <w:sz w:val="20"/>
              </w:rPr>
              <w:t>
Киевское селосы</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8716-35-97194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 Подгорное село әкімінің аппараты» мемлекеттік мекемесі</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w:t>
            </w:r>
            <w:r>
              <w:br/>
            </w:r>
            <w:r>
              <w:rPr>
                <w:rFonts w:ascii="Times New Roman"/>
                <w:b w:val="false"/>
                <w:i w:val="false"/>
                <w:color w:val="000000"/>
                <w:sz w:val="20"/>
              </w:rPr>
              <w:t>
Подгорное селосы</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8716-35-98171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 Чапаев село әкімінің аппараты» мемлекеттік мекемесі</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w:t>
            </w:r>
            <w:r>
              <w:br/>
            </w:r>
            <w:r>
              <w:rPr>
                <w:rFonts w:ascii="Times New Roman"/>
                <w:b w:val="false"/>
                <w:i w:val="false"/>
                <w:color w:val="000000"/>
                <w:sz w:val="20"/>
              </w:rPr>
              <w:t>
Чапаев селосы</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8716-35-94348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 Беловод селолық округі әкімінің аппараты» мемлекеттік мекемесі</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w:t>
            </w:r>
            <w:r>
              <w:br/>
            </w:r>
            <w:r>
              <w:rPr>
                <w:rFonts w:ascii="Times New Roman"/>
                <w:b w:val="false"/>
                <w:i w:val="false"/>
                <w:color w:val="000000"/>
                <w:sz w:val="20"/>
              </w:rPr>
              <w:t>
Беловодское селосы</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8716-35-31227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 Жаңа қыйма селолық округі әкімінің аппараты» мемлекеттік мекемесі</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w:t>
            </w:r>
            <w:r>
              <w:br/>
            </w:r>
            <w:r>
              <w:rPr>
                <w:rFonts w:ascii="Times New Roman"/>
                <w:b w:val="false"/>
                <w:i w:val="false"/>
                <w:color w:val="000000"/>
                <w:sz w:val="20"/>
              </w:rPr>
              <w:t>
Жаңа қыйма селосы</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8716-35-51208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 Запорожье селолық округі әкімінің аппараты» мемлекеттік мекемесі</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 Запорожье селосы</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8716- 35-57466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 Ишим селолық округі әкімінің аппараты» мемлекеттік мекемесі</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 Ишим селосы</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8716-35-33240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 Қайрақты селолық округі әкімінің аппараты» мемлекеттік мекемесі</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w:t>
            </w:r>
            <w:r>
              <w:br/>
            </w:r>
            <w:r>
              <w:rPr>
                <w:rFonts w:ascii="Times New Roman"/>
                <w:b w:val="false"/>
                <w:i w:val="false"/>
                <w:color w:val="000000"/>
                <w:sz w:val="20"/>
              </w:rPr>
              <w:t>
Қайрақты селосы</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8716-35-94683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 Калинин селолық округі әкімінің аппараты» мемлекеттік мекемесі</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w:t>
            </w:r>
            <w:r>
              <w:br/>
            </w:r>
            <w:r>
              <w:rPr>
                <w:rFonts w:ascii="Times New Roman"/>
                <w:b w:val="false"/>
                <w:i w:val="false"/>
                <w:color w:val="000000"/>
                <w:sz w:val="20"/>
              </w:rPr>
              <w:t>
Калинин селосы</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8716-35-95322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 Киров селолық округі әкімінің аппараты» мемлекеттік мекемесі</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 Киров селосы</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8716-35-93371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 Новокиенка селолық округі әкімінің аппараты» мемлекеттік мекемесі</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w:t>
            </w:r>
            <w:r>
              <w:br/>
            </w:r>
            <w:r>
              <w:rPr>
                <w:rFonts w:ascii="Times New Roman"/>
                <w:b w:val="false"/>
                <w:i w:val="false"/>
                <w:color w:val="000000"/>
                <w:sz w:val="20"/>
              </w:rPr>
              <w:t>
Новокиенка селосы</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8716-35-96116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 Тарасовка селолық округі әкімінің аппараты» мемлекеттік мекемесі</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w:t>
            </w:r>
            <w:r>
              <w:br/>
            </w:r>
            <w:r>
              <w:rPr>
                <w:rFonts w:ascii="Times New Roman"/>
                <w:b w:val="false"/>
                <w:i w:val="false"/>
                <w:color w:val="000000"/>
                <w:sz w:val="20"/>
              </w:rPr>
              <w:t>
Тарасовка селосы</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8716-35-97212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 Терсаққан селолық округі әкімінің аппараты» мемлекеттік мекемесі</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 Терсаққан селосы</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8716-35-33383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 Бірсуат селолық округі әкімінің аппараты» мемлекеттік мекемесі</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w:t>
            </w:r>
            <w:r>
              <w:br/>
            </w:r>
            <w:r>
              <w:rPr>
                <w:rFonts w:ascii="Times New Roman"/>
                <w:b w:val="false"/>
                <w:i w:val="false"/>
                <w:color w:val="000000"/>
                <w:sz w:val="20"/>
              </w:rPr>
              <w:t>
Бірсуат селосы</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8716-48-93589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 Уәлиханов селолық округі әкімінің аппараты» мемлекеттік мекемесі</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w:t>
            </w:r>
            <w:r>
              <w:br/>
            </w:r>
            <w:r>
              <w:rPr>
                <w:rFonts w:ascii="Times New Roman"/>
                <w:b w:val="false"/>
                <w:i w:val="false"/>
                <w:color w:val="000000"/>
                <w:sz w:val="20"/>
              </w:rPr>
              <w:t>
Уәлиханов селосы</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8716-48-93702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 Гастелло селолық округі әкімінің аппараты» мемлекеттік мекемесі</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w:t>
            </w:r>
            <w:r>
              <w:br/>
            </w:r>
            <w:r>
              <w:rPr>
                <w:rFonts w:ascii="Times New Roman"/>
                <w:b w:val="false"/>
                <w:i w:val="false"/>
                <w:color w:val="000000"/>
                <w:sz w:val="20"/>
              </w:rPr>
              <w:t>
Гастелло селосы</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8716-48-97518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 Далабай селолық округі әкімінің аппараты» мемлекеттік мекемесі</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w:t>
            </w:r>
            <w:r>
              <w:br/>
            </w:r>
            <w:r>
              <w:rPr>
                <w:rFonts w:ascii="Times New Roman"/>
                <w:b w:val="false"/>
                <w:i w:val="false"/>
                <w:color w:val="000000"/>
                <w:sz w:val="20"/>
              </w:rPr>
              <w:t>
Далабай ауылы</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8716-48-93129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 Жаңадала селолық округі әкімінің аппараты» мемлекеттік мекемесі</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w:t>
            </w:r>
            <w:r>
              <w:br/>
            </w:r>
            <w:r>
              <w:rPr>
                <w:rFonts w:ascii="Times New Roman"/>
                <w:b w:val="false"/>
                <w:i w:val="false"/>
                <w:color w:val="000000"/>
                <w:sz w:val="20"/>
              </w:rPr>
              <w:t>
Тасты-Талды селосы</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8716-48 -96286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 Костычев селолық округі әкімінің аппараты» мемлекеттік мекемесі</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w:t>
            </w:r>
            <w:r>
              <w:br/>
            </w:r>
            <w:r>
              <w:rPr>
                <w:rFonts w:ascii="Times New Roman"/>
                <w:b w:val="false"/>
                <w:i w:val="false"/>
                <w:color w:val="000000"/>
                <w:sz w:val="20"/>
              </w:rPr>
              <w:t>
Костычев селосы</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8716-48- 93473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 Құмсуат селолық округі әкімінің аппараты» мемлекеттік мекемесі</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w:t>
            </w:r>
            <w:r>
              <w:br/>
            </w:r>
            <w:r>
              <w:rPr>
                <w:rFonts w:ascii="Times New Roman"/>
                <w:b w:val="false"/>
                <w:i w:val="false"/>
                <w:color w:val="000000"/>
                <w:sz w:val="20"/>
              </w:rPr>
              <w:t>
Құмсуат селосы</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8716-48-52800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 Львов селолық округі әкімінің аппараты» мемлекеттік мекемесі</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w:t>
            </w:r>
            <w:r>
              <w:br/>
            </w:r>
            <w:r>
              <w:rPr>
                <w:rFonts w:ascii="Times New Roman"/>
                <w:b w:val="false"/>
                <w:i w:val="false"/>
                <w:color w:val="000000"/>
                <w:sz w:val="20"/>
              </w:rPr>
              <w:t>
Львов селосы</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8716-48-95270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 Нахимовка селолық округі әкімінің аппараты» мемлекеттік мекемесі</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w:t>
            </w:r>
            <w:r>
              <w:br/>
            </w:r>
            <w:r>
              <w:rPr>
                <w:rFonts w:ascii="Times New Roman"/>
                <w:b w:val="false"/>
                <w:i w:val="false"/>
                <w:color w:val="000000"/>
                <w:sz w:val="20"/>
              </w:rPr>
              <w:t>
Нахимовка селосы</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 е</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8716-48- 95268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 Отрадное селолық округі әкімінің аппараты» мемлекеттік мекемесі</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w:t>
            </w:r>
            <w:r>
              <w:br/>
            </w:r>
            <w:r>
              <w:rPr>
                <w:rFonts w:ascii="Times New Roman"/>
                <w:b w:val="false"/>
                <w:i w:val="false"/>
                <w:color w:val="000000"/>
                <w:sz w:val="20"/>
              </w:rPr>
              <w:t>
Отрадное селосы</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8716-48-98257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 Пригородное селолық округі әкімінің аппараты» мемлекеттік мекемесі</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w:t>
            </w:r>
            <w:r>
              <w:br/>
            </w:r>
            <w:r>
              <w:rPr>
                <w:rFonts w:ascii="Times New Roman"/>
                <w:b w:val="false"/>
                <w:i w:val="false"/>
                <w:color w:val="000000"/>
                <w:sz w:val="20"/>
              </w:rPr>
              <w:t>
Пригородное селосы</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8716-48-52456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 Пятигор селолық округі әкімінің аппараты» мемлекеттік мекемесі</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w:t>
            </w:r>
            <w:r>
              <w:br/>
            </w:r>
            <w:r>
              <w:rPr>
                <w:rFonts w:ascii="Times New Roman"/>
                <w:b w:val="false"/>
                <w:i w:val="false"/>
                <w:color w:val="000000"/>
                <w:sz w:val="20"/>
              </w:rPr>
              <w:t>
Пятигор селосы</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8716-48-99433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 Тасөткел селолық округі әкімінің аппараты» мемлекеттік мекемесі</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w:t>
            </w:r>
            <w:r>
              <w:br/>
            </w:r>
            <w:r>
              <w:rPr>
                <w:rFonts w:ascii="Times New Roman"/>
                <w:b w:val="false"/>
                <w:i w:val="false"/>
                <w:color w:val="000000"/>
                <w:sz w:val="20"/>
              </w:rPr>
              <w:t>
Тасөткел селосы</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8716-48-95467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 Тассуат селолық округі әкімінің аппараты» мемлекеттік мекемесі</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w:t>
            </w:r>
            <w:r>
              <w:br/>
            </w:r>
            <w:r>
              <w:rPr>
                <w:rFonts w:ascii="Times New Roman"/>
                <w:b w:val="false"/>
                <w:i w:val="false"/>
                <w:color w:val="000000"/>
                <w:sz w:val="20"/>
              </w:rPr>
              <w:t>
Тассуат селосы</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8716-48-93273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 Үшқарасу селолық округі әкімінің аппараты» мемлекеттік мекемесі</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w:t>
            </w:r>
            <w:r>
              <w:br/>
            </w:r>
            <w:r>
              <w:rPr>
                <w:rFonts w:ascii="Times New Roman"/>
                <w:b w:val="false"/>
                <w:i w:val="false"/>
                <w:color w:val="000000"/>
                <w:sz w:val="20"/>
              </w:rPr>
              <w:t>
Үшқарасу селосы</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8716-48-99577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 Шойындыкөл селолық округі әкімінің аппараты» мемлекеттік мекемесі</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w:t>
            </w:r>
            <w:r>
              <w:br/>
            </w:r>
            <w:r>
              <w:rPr>
                <w:rFonts w:ascii="Times New Roman"/>
                <w:b w:val="false"/>
                <w:i w:val="false"/>
                <w:color w:val="000000"/>
                <w:sz w:val="20"/>
              </w:rPr>
              <w:t>
Шойындыкөл селосы</w:t>
            </w:r>
            <w:r>
              <w:br/>
            </w:r>
            <w:r>
              <w:rPr>
                <w:rFonts w:ascii="Times New Roman"/>
                <w:b w:val="false"/>
                <w:i w:val="false"/>
                <w:color w:val="000000"/>
                <w:sz w:val="20"/>
              </w:rPr>
              <w:t>
Квартальная көшесі, 5</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8716-48-31030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 Ақкөл селолық округі әкімінің аппараты» мемлекеттік мекемесі</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w:t>
            </w:r>
            <w:r>
              <w:br/>
            </w:r>
            <w:r>
              <w:rPr>
                <w:rFonts w:ascii="Times New Roman"/>
                <w:b w:val="false"/>
                <w:i w:val="false"/>
                <w:color w:val="000000"/>
                <w:sz w:val="20"/>
              </w:rPr>
              <w:t>
Ақкөл селосы,</w:t>
            </w:r>
            <w:r>
              <w:br/>
            </w:r>
            <w:r>
              <w:rPr>
                <w:rFonts w:ascii="Times New Roman"/>
                <w:b w:val="false"/>
                <w:i w:val="false"/>
                <w:color w:val="000000"/>
                <w:sz w:val="20"/>
              </w:rPr>
              <w:t>
Уалиханов көшесі, 2</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8716-32-37551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 Алексеевка село әкімінің аппараты» мемлекеттік мекемесі</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w:t>
            </w:r>
            <w:r>
              <w:br/>
            </w:r>
            <w:r>
              <w:rPr>
                <w:rFonts w:ascii="Times New Roman"/>
                <w:b w:val="false"/>
                <w:i w:val="false"/>
                <w:color w:val="000000"/>
                <w:sz w:val="20"/>
              </w:rPr>
              <w:t>
Алексеевка селосы,</w:t>
            </w:r>
            <w:r>
              <w:br/>
            </w:r>
            <w:r>
              <w:rPr>
                <w:rFonts w:ascii="Times New Roman"/>
                <w:b w:val="false"/>
                <w:i w:val="false"/>
                <w:color w:val="000000"/>
                <w:sz w:val="20"/>
              </w:rPr>
              <w:t>
Алтынсарин көшесі, 9/1</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8716-32-35650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 Бұлақ селолық округі әкімінің аппараты» мемлекеттік мекемесі</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w:t>
            </w:r>
            <w:r>
              <w:br/>
            </w:r>
            <w:r>
              <w:rPr>
                <w:rFonts w:ascii="Times New Roman"/>
                <w:b w:val="false"/>
                <w:i w:val="false"/>
                <w:color w:val="000000"/>
                <w:sz w:val="20"/>
              </w:rPr>
              <w:t>
Еленовка селосы,</w:t>
            </w:r>
            <w:r>
              <w:br/>
            </w:r>
            <w:r>
              <w:rPr>
                <w:rFonts w:ascii="Times New Roman"/>
                <w:b w:val="false"/>
                <w:i w:val="false"/>
                <w:color w:val="000000"/>
                <w:sz w:val="20"/>
              </w:rPr>
              <w:t>
Абылай хан көшесі, 37</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8716-32-38533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 Сәкен Сейфуллин атындағы селолық округі әкімінің аппараты » мемлекеттік мекемесі</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w:t>
            </w:r>
            <w:r>
              <w:br/>
            </w:r>
            <w:r>
              <w:rPr>
                <w:rFonts w:ascii="Times New Roman"/>
                <w:b w:val="false"/>
                <w:i w:val="false"/>
                <w:color w:val="000000"/>
                <w:sz w:val="20"/>
              </w:rPr>
              <w:t>
Бірлестік кенті,</w:t>
            </w:r>
            <w:r>
              <w:br/>
            </w:r>
            <w:r>
              <w:rPr>
                <w:rFonts w:ascii="Times New Roman"/>
                <w:b w:val="false"/>
                <w:i w:val="false"/>
                <w:color w:val="000000"/>
                <w:sz w:val="20"/>
              </w:rPr>
              <w:t>
ТБК тұрғын үй массивы</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8716-32-34403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 Викторовка селолық округі әкімінің аппараты» мемлекеттік мекемесі</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w:t>
            </w:r>
            <w:r>
              <w:br/>
            </w:r>
            <w:r>
              <w:rPr>
                <w:rFonts w:ascii="Times New Roman"/>
                <w:b w:val="false"/>
                <w:i w:val="false"/>
                <w:color w:val="000000"/>
                <w:sz w:val="20"/>
              </w:rPr>
              <w:t>
Викторовка селосы,</w:t>
            </w:r>
            <w:r>
              <w:br/>
            </w:r>
            <w:r>
              <w:rPr>
                <w:rFonts w:ascii="Times New Roman"/>
                <w:b w:val="false"/>
                <w:i w:val="false"/>
                <w:color w:val="000000"/>
                <w:sz w:val="20"/>
              </w:rPr>
              <w:t>
Мира көшесі, 69</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8716-32-23117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 Исаковка селолық округі әкімінің аппараты» мемлекеттік мекемесі</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w:t>
            </w:r>
            <w:r>
              <w:br/>
            </w:r>
            <w:r>
              <w:rPr>
                <w:rFonts w:ascii="Times New Roman"/>
                <w:b w:val="false"/>
                <w:i w:val="false"/>
                <w:color w:val="000000"/>
                <w:sz w:val="20"/>
              </w:rPr>
              <w:t>
Исаковка селосы,</w:t>
            </w:r>
            <w:r>
              <w:br/>
            </w:r>
            <w:r>
              <w:rPr>
                <w:rFonts w:ascii="Times New Roman"/>
                <w:b w:val="false"/>
                <w:i w:val="false"/>
                <w:color w:val="000000"/>
                <w:sz w:val="20"/>
              </w:rPr>
              <w:t>
Бейбітшілік көшесі, 32</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 воскресенье</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8716-32-27326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 Зеренді селолық округі әкімінің аппараты» мемлекеттік мекемесі</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w:t>
            </w:r>
            <w:r>
              <w:br/>
            </w:r>
            <w:r>
              <w:rPr>
                <w:rFonts w:ascii="Times New Roman"/>
                <w:b w:val="false"/>
                <w:i w:val="false"/>
                <w:color w:val="000000"/>
                <w:sz w:val="20"/>
              </w:rPr>
              <w:t>
Зеренді селосы,</w:t>
            </w:r>
            <w:r>
              <w:br/>
            </w:r>
            <w:r>
              <w:rPr>
                <w:rFonts w:ascii="Times New Roman"/>
                <w:b w:val="false"/>
                <w:i w:val="false"/>
                <w:color w:val="000000"/>
                <w:sz w:val="20"/>
              </w:rPr>
              <w:t>
Бейбітшілік көшесі, 48</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8716-32-21365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 Ортақ селолық округі әкімінің аппараты» мемлекеттік мекемесі</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w:t>
            </w:r>
            <w:r>
              <w:br/>
            </w:r>
            <w:r>
              <w:rPr>
                <w:rFonts w:ascii="Times New Roman"/>
                <w:b w:val="false"/>
                <w:i w:val="false"/>
                <w:color w:val="000000"/>
                <w:sz w:val="20"/>
              </w:rPr>
              <w:t>
Ортақ селосы,</w:t>
            </w:r>
            <w:r>
              <w:br/>
            </w:r>
            <w:r>
              <w:rPr>
                <w:rFonts w:ascii="Times New Roman"/>
                <w:b w:val="false"/>
                <w:i w:val="false"/>
                <w:color w:val="000000"/>
                <w:sz w:val="20"/>
              </w:rPr>
              <w:t>
Орталық көшесі, 26</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8716-32-37392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 Садовое селолық округі әкімінің аппараты» мемлекеттік мекемесі</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w:t>
            </w:r>
            <w:r>
              <w:br/>
            </w:r>
            <w:r>
              <w:rPr>
                <w:rFonts w:ascii="Times New Roman"/>
                <w:b w:val="false"/>
                <w:i w:val="false"/>
                <w:color w:val="000000"/>
                <w:sz w:val="20"/>
              </w:rPr>
              <w:t>
Садовое селосы,</w:t>
            </w:r>
            <w:r>
              <w:br/>
            </w:r>
            <w:r>
              <w:rPr>
                <w:rFonts w:ascii="Times New Roman"/>
                <w:b w:val="false"/>
                <w:i w:val="false"/>
                <w:color w:val="000000"/>
                <w:sz w:val="20"/>
              </w:rPr>
              <w:t>
Тәуелсіздік көшесі, 3</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8716-32-34598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 Сарыөзек селолық округі әкімінің аппараты» мемлекеттік мекемесі</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w:t>
            </w:r>
            <w:r>
              <w:br/>
            </w:r>
            <w:r>
              <w:rPr>
                <w:rFonts w:ascii="Times New Roman"/>
                <w:b w:val="false"/>
                <w:i w:val="false"/>
                <w:color w:val="000000"/>
                <w:sz w:val="20"/>
              </w:rPr>
              <w:t>
Ақан селосы</w:t>
            </w:r>
            <w:r>
              <w:br/>
            </w:r>
            <w:r>
              <w:rPr>
                <w:rFonts w:ascii="Times New Roman"/>
                <w:b w:val="false"/>
                <w:i w:val="false"/>
                <w:color w:val="000000"/>
                <w:sz w:val="20"/>
              </w:rPr>
              <w:t>
Сарыөзек көшесі, 11/1</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8716-32-38334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 Симферополь селолық округі әкімінің аппараты» мемлекеттік мекемесі</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w:t>
            </w:r>
            <w:r>
              <w:br/>
            </w:r>
            <w:r>
              <w:rPr>
                <w:rFonts w:ascii="Times New Roman"/>
                <w:b w:val="false"/>
                <w:i w:val="false"/>
                <w:color w:val="000000"/>
                <w:sz w:val="20"/>
              </w:rPr>
              <w:t>
Симферополь селосы,</w:t>
            </w:r>
            <w:r>
              <w:br/>
            </w:r>
            <w:r>
              <w:rPr>
                <w:rFonts w:ascii="Times New Roman"/>
                <w:b w:val="false"/>
                <w:i w:val="false"/>
                <w:color w:val="000000"/>
                <w:sz w:val="20"/>
              </w:rPr>
              <w:t>
Целинная көшесі,6</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8716-32-33417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 Күсеп селолық округі әкімінің аппараты» мемлекеттік мекемесі</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w:t>
            </w:r>
            <w:r>
              <w:br/>
            </w:r>
            <w:r>
              <w:rPr>
                <w:rFonts w:ascii="Times New Roman"/>
                <w:b w:val="false"/>
                <w:i w:val="false"/>
                <w:color w:val="000000"/>
                <w:sz w:val="20"/>
              </w:rPr>
              <w:t>
Куропаткино селосы,</w:t>
            </w:r>
            <w:r>
              <w:br/>
            </w:r>
            <w:r>
              <w:rPr>
                <w:rFonts w:ascii="Times New Roman"/>
                <w:b w:val="false"/>
                <w:i w:val="false"/>
                <w:color w:val="000000"/>
                <w:sz w:val="20"/>
              </w:rPr>
              <w:t>
Целинная көшесі, 28</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8716-32-33638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 Қонысбай селолық округі әкімінің аппараты» мемлекеттік мекемесі</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w:t>
            </w:r>
            <w:r>
              <w:br/>
            </w:r>
            <w:r>
              <w:rPr>
                <w:rFonts w:ascii="Times New Roman"/>
                <w:b w:val="false"/>
                <w:i w:val="false"/>
                <w:color w:val="000000"/>
                <w:sz w:val="20"/>
              </w:rPr>
              <w:t>
Қонысбай селосы,</w:t>
            </w:r>
            <w:r>
              <w:br/>
            </w:r>
            <w:r>
              <w:rPr>
                <w:rFonts w:ascii="Times New Roman"/>
                <w:b w:val="false"/>
                <w:i w:val="false"/>
                <w:color w:val="000000"/>
                <w:sz w:val="20"/>
              </w:rPr>
              <w:t>
Абай Құнанбаев көшесі</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8716-32-34404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 Қызылсая селолық округі әкімінің аппараты» мемлекеттік мекемесі</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w:t>
            </w:r>
            <w:r>
              <w:br/>
            </w:r>
            <w:r>
              <w:rPr>
                <w:rFonts w:ascii="Times New Roman"/>
                <w:b w:val="false"/>
                <w:i w:val="false"/>
                <w:color w:val="000000"/>
                <w:sz w:val="20"/>
              </w:rPr>
              <w:t>
Қызылсая селосы,</w:t>
            </w:r>
            <w:r>
              <w:br/>
            </w:r>
            <w:r>
              <w:rPr>
                <w:rFonts w:ascii="Times New Roman"/>
                <w:b w:val="false"/>
                <w:i w:val="false"/>
                <w:color w:val="000000"/>
                <w:sz w:val="20"/>
              </w:rPr>
              <w:t>
Шағырлы көшесі, 19</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8716-32-34395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 Қызылегіс селолық округі әкімінің аппараты» мемлекеттік мекемесі</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w:t>
            </w:r>
            <w:r>
              <w:br/>
            </w:r>
            <w:r>
              <w:rPr>
                <w:rFonts w:ascii="Times New Roman"/>
                <w:b w:val="false"/>
                <w:i w:val="false"/>
                <w:color w:val="000000"/>
                <w:sz w:val="20"/>
              </w:rPr>
              <w:t>
Қызылегіс селосы,</w:t>
            </w:r>
            <w:r>
              <w:br/>
            </w:r>
            <w:r>
              <w:rPr>
                <w:rFonts w:ascii="Times New Roman"/>
                <w:b w:val="false"/>
                <w:i w:val="false"/>
                <w:color w:val="000000"/>
                <w:sz w:val="20"/>
              </w:rPr>
              <w:t>
Орталық көшесі, 8</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8716-32-28249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 Қанай би селолық округі әкімінің аппараты» мемлекеттік мекемесі</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 Қанай би селосы,</w:t>
            </w:r>
            <w:r>
              <w:br/>
            </w:r>
            <w:r>
              <w:rPr>
                <w:rFonts w:ascii="Times New Roman"/>
                <w:b w:val="false"/>
                <w:i w:val="false"/>
                <w:color w:val="000000"/>
                <w:sz w:val="20"/>
              </w:rPr>
              <w:t>
Қанай би көшесі, 13</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8716-32- 23602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 Приречное селолық округі әкімінің аппараты» мемлекеттік мекемесі»</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w:t>
            </w:r>
            <w:r>
              <w:br/>
            </w:r>
            <w:r>
              <w:rPr>
                <w:rFonts w:ascii="Times New Roman"/>
                <w:b w:val="false"/>
                <w:i w:val="false"/>
                <w:color w:val="000000"/>
                <w:sz w:val="20"/>
              </w:rPr>
              <w:t>
Приречное селосы,</w:t>
            </w:r>
            <w:r>
              <w:br/>
            </w:r>
            <w:r>
              <w:rPr>
                <w:rFonts w:ascii="Times New Roman"/>
                <w:b w:val="false"/>
                <w:i w:val="false"/>
                <w:color w:val="000000"/>
                <w:sz w:val="20"/>
              </w:rPr>
              <w:t>
Орталық көшесі, 4</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8716-32-25385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 Мәлік Ғабдуллин ауыл округі әкімінің аппараты» мемлекеттік мекемесі</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w:t>
            </w:r>
            <w:r>
              <w:br/>
            </w:r>
            <w:r>
              <w:rPr>
                <w:rFonts w:ascii="Times New Roman"/>
                <w:b w:val="false"/>
                <w:i w:val="false"/>
                <w:color w:val="000000"/>
                <w:sz w:val="20"/>
              </w:rPr>
              <w:t>
Мәлік Ғабдуллин ауылы, Зеленая көшесі, 13 а</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8716-32-27285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 Бәйтерек селолық округі әкімінің аппараты» мемлекеттік мекемесі</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 село Бәйтерек,</w:t>
            </w:r>
            <w:r>
              <w:br/>
            </w:r>
            <w:r>
              <w:rPr>
                <w:rFonts w:ascii="Times New Roman"/>
                <w:b w:val="false"/>
                <w:i w:val="false"/>
                <w:color w:val="000000"/>
                <w:sz w:val="20"/>
              </w:rPr>
              <w:t>
Орталық көшесі, 1</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8716-32-26191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 Троицкое селолық округі әкімінің аппараты» мемлекеттік мекемесі</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w:t>
            </w:r>
            <w:r>
              <w:br/>
            </w:r>
            <w:r>
              <w:rPr>
                <w:rFonts w:ascii="Times New Roman"/>
                <w:b w:val="false"/>
                <w:i w:val="false"/>
                <w:color w:val="000000"/>
                <w:sz w:val="20"/>
              </w:rPr>
              <w:t>
Троицкое селосы,</w:t>
            </w:r>
            <w:r>
              <w:br/>
            </w:r>
            <w:r>
              <w:rPr>
                <w:rFonts w:ascii="Times New Roman"/>
                <w:b w:val="false"/>
                <w:i w:val="false"/>
                <w:color w:val="000000"/>
                <w:sz w:val="20"/>
              </w:rPr>
              <w:t>
Достық көшесі, 11</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8716-32-25267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 Айдабол селолық округі әкімінің аппараты» мемлекеттік мекемесі</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 Айдабол селосы, Кооперативная көшесі, 4</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8716-32-29107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ауданы Қорғалжын ауылдық округі әкімінің аппараты» мемлекеттік мекемесі</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ауданы, Қорғалжын ауылы, Күмісбеков көшесі, 31</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8716-37-21609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ауданы Амангелді ауылдық округі әкімінің аппараты» мемлекеттік мекемесі</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ауданы,</w:t>
            </w:r>
            <w:r>
              <w:br/>
            </w:r>
            <w:r>
              <w:rPr>
                <w:rFonts w:ascii="Times New Roman"/>
                <w:b w:val="false"/>
                <w:i w:val="false"/>
                <w:color w:val="000000"/>
                <w:sz w:val="20"/>
              </w:rPr>
              <w:t>
Амангелді ауылы, Абай көшесі, 21</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8716-37-35610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ауданы Қызылсай ауылдық округі әкімінің аппараты» мемлекеттік мекемесі</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ауданы, Шалқар ауылы, Бауыржан Момышұлы көшесі, 34</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8716-37-45614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ауданы Коммунар ауылдық округі әкімінің аппараты» мемлекеттік мекемесі</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ауданы, Майшүкүр ауылы</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8716-37-41601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ауданы Арықты ауылдық округі әкімінің аппараты» мемлекеттік мекемесі</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ауданы, Арықты ауылы,</w:t>
            </w:r>
            <w:r>
              <w:br/>
            </w:r>
            <w:r>
              <w:rPr>
                <w:rFonts w:ascii="Times New Roman"/>
                <w:b w:val="false"/>
                <w:i w:val="false"/>
                <w:color w:val="000000"/>
                <w:sz w:val="20"/>
              </w:rPr>
              <w:t>
Ленин көшесі, 36</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8716-37-42653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ауданы Кеңбидайық ауылдық округі әкімінің аппараты» мемлекеттік мекемесі</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ауданы, Кеңбидайық ауылы,</w:t>
            </w:r>
            <w:r>
              <w:br/>
            </w:r>
            <w:r>
              <w:rPr>
                <w:rFonts w:ascii="Times New Roman"/>
                <w:b w:val="false"/>
                <w:i w:val="false"/>
                <w:color w:val="000000"/>
                <w:sz w:val="20"/>
              </w:rPr>
              <w:t>
Сәкен Сейфуллин көшесі, 4</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8716-37-43610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ауданы Қарашалғы ауылдық округі әкімінің аппараты» мемлекеттік мекемесі</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ауданы, Жантеке ауылы,</w:t>
            </w:r>
            <w:r>
              <w:br/>
            </w:r>
            <w:r>
              <w:rPr>
                <w:rFonts w:ascii="Times New Roman"/>
                <w:b w:val="false"/>
                <w:i w:val="false"/>
                <w:color w:val="000000"/>
                <w:sz w:val="20"/>
              </w:rPr>
              <w:t>
С. Сейфуллин көшесі, 47,</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8716-37-33610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ауданы Сабынды ауылдық округі әкімінің аппараты» мемлекеттік мекемесі</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ауданы, Сабынды ауылы,</w:t>
            </w:r>
            <w:r>
              <w:br/>
            </w:r>
            <w:r>
              <w:rPr>
                <w:rFonts w:ascii="Times New Roman"/>
                <w:b w:val="false"/>
                <w:i w:val="false"/>
                <w:color w:val="000000"/>
                <w:sz w:val="20"/>
              </w:rPr>
              <w:t>
Үсенов көшесі, 33</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8716-37- 44610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ауданы Балкашин селолық округі әкімінің аппараты» мемлекеттік мекемесі</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ауданы, Балкашино селосы, Абылай хан көшесі, 119</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8716-40-91230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ауданы Веселое селолық округі әкімінің аппараты» мемлекеттік мекемесі</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ауданы, Веселое селосы</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8716-40-94241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ауданы Белгород селолық округі әкімінің аппараты» мемлекеттік мекемесі</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ауданы, Белгород селосы</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8716-40-94146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ауданы Лесное селолық округі әкімінің аппараты» мемлекеттік мекемесі</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ауданы, Лесное селосы</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8716-40-97535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ауданы Каменка селолық округі әкімінің аппараты» мемлекеттік мекемесі</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ауданы, Каменка селосы</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8716-40-96235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ауданы Васильевка селолық округі әкімінің аппараты» мемлекеттік мекемесі</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ауданы, Васильевка селосы</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8716-40-95375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ауданы Широков селолық округі әкімінің аппараты» мемлекеттік мекемесі</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ауданы, Богородка селосы</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8716-40-95435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ауданы Хлебное селолық округі әкімінің аппараты» мемлекеттік мекемесі</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ауданы, Хлебное селосы</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8716-40-94749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ауданы Жамбыл селолық округі әкімінің аппараты» мемлекеттік мекемесі</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ауданы, Приозерное селосы</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8716-40-97635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ауданы Сандықтау селолық округі әкімінің аппараты» мемлекеттік мекемесі</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ауданы, Сандықтау селосы</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8716-40-93813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ауданы Новоникольск селолық округі әкімінің аппараты» мемлекеттік мекемесі</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ауданы, Новоникольск селосы</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8716-40-95735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ауданы Максимовка селолық округі әкімінің аппараты» мемлекеттік мекемесі</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ауданы, Максимовка селосы</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8716-40-97235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ауданы Барақпай селолық округі әкімінің аппараты» мемлекеттік мекемесі</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ауданы, Барақпай селосы</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8716-40-95122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ауданы Красная Поляна селолық округі әкімінің аппараты» мемлекеттік мекемесі</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ауданы, Красная Поляна селосы</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8716-40-93247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ауданы Мәдениет ауылдық әкімінің аппараты» мемлекеттік мекемесі</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ауданы,</w:t>
            </w:r>
            <w:r>
              <w:br/>
            </w:r>
            <w:r>
              <w:rPr>
                <w:rFonts w:ascii="Times New Roman"/>
                <w:b w:val="false"/>
                <w:i w:val="false"/>
                <w:color w:val="000000"/>
                <w:sz w:val="20"/>
              </w:rPr>
              <w:t>
Мәдениет ауылы</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8716-40-93435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 Ақмол ауылдық округі әкімінің аппараты» мемлекеттік мекемесі</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 Ақмол ауылы,</w:t>
            </w:r>
            <w:r>
              <w:br/>
            </w:r>
            <w:r>
              <w:rPr>
                <w:rFonts w:ascii="Times New Roman"/>
                <w:b w:val="false"/>
                <w:i w:val="false"/>
                <w:color w:val="000000"/>
                <w:sz w:val="20"/>
              </w:rPr>
              <w:t>
Гагарин көшесі, 2</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8716-51-31169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 Қабанбай батыр селолық округі әкімінің аппараты» мемлекеттік мекемесі</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 Қабанбай батыр селосы</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8716-51-91745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 Софиевка селолық округі әкімінің аппараты» мемлекеттік мекемесі</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 Софиевка селосы,</w:t>
            </w:r>
            <w:r>
              <w:br/>
            </w:r>
            <w:r>
              <w:rPr>
                <w:rFonts w:ascii="Times New Roman"/>
                <w:b w:val="false"/>
                <w:i w:val="false"/>
                <w:color w:val="000000"/>
                <w:sz w:val="20"/>
              </w:rPr>
              <w:t>
Орталық көшесі</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8716-51-36225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 Рақымжан Қошқарбаев ауылдық округі әкімінің аппараты» мемлекеттік мекемесі</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 Рақымжан Қошқарбаев ауылы, 40 лет Казахстана көшесі, 1</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8716-51-95222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 Тасты ауылдық округі әкімінің аппараты» мемлекеттік мекемесі</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 Тасты ауылы, Революционная көшесі, 20</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8716-51 32-639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 Қараөткел селолық округі әкімінің аппараты» мемлекеттік мекемесі</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w:t>
            </w:r>
            <w:r>
              <w:br/>
            </w:r>
            <w:r>
              <w:rPr>
                <w:rFonts w:ascii="Times New Roman"/>
                <w:b w:val="false"/>
                <w:i w:val="false"/>
                <w:color w:val="000000"/>
                <w:sz w:val="20"/>
              </w:rPr>
              <w:t>
Қараөткел селосы,</w:t>
            </w:r>
            <w:r>
              <w:br/>
            </w:r>
            <w:r>
              <w:rPr>
                <w:rFonts w:ascii="Times New Roman"/>
                <w:b w:val="false"/>
                <w:i w:val="false"/>
                <w:color w:val="000000"/>
                <w:sz w:val="20"/>
              </w:rPr>
              <w:t>
Орталық көшесі</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8716-51-41625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 Шалқар ауылдық округі әкімінің аппараты» мемлекеттік мекемесі</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 Шалқар ауылы, Иманбаев көшесі, 5</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8716-51-39225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 Приречное селолық округі әкімінің аппараты» мемлекеттік мекемесі</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w:t>
            </w:r>
            <w:r>
              <w:br/>
            </w:r>
            <w:r>
              <w:rPr>
                <w:rFonts w:ascii="Times New Roman"/>
                <w:b w:val="false"/>
                <w:i w:val="false"/>
                <w:color w:val="000000"/>
                <w:sz w:val="20"/>
              </w:rPr>
              <w:t>
Приречное селосы, Советская көшесі, 33</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8716-51-38225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 Қосшы селолық округі әкімінің аппараты» мемлекеттік мекемесі</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 Қосшы селосы</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Абуов Е.К.</w:t>
            </w:r>
          </w:p>
          <w:p>
            <w:pPr>
              <w:spacing w:after="20"/>
              <w:ind w:left="20"/>
              <w:jc w:val="both"/>
            </w:pPr>
            <w:r>
              <w:rPr>
                <w:rFonts w:ascii="Times New Roman"/>
                <w:b w:val="false"/>
                <w:i w:val="false"/>
                <w:color w:val="000000"/>
                <w:sz w:val="20"/>
              </w:rPr>
              <w:t>8716-51- 99619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 Максимовка селолық округі әкімінің аппараты» мемлекеттік мекемесі</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 Максимовка селосы, Гагарин көшесі, 14</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8716-51-93333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 Новоишимка селолық округі әкімінің аппараты» мемлекеттік мекемесі</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 Новоишимка селосы,</w:t>
            </w:r>
            <w:r>
              <w:br/>
            </w:r>
            <w:r>
              <w:rPr>
                <w:rFonts w:ascii="Times New Roman"/>
                <w:b w:val="false"/>
                <w:i w:val="false"/>
                <w:color w:val="000000"/>
                <w:sz w:val="20"/>
              </w:rPr>
              <w:t>
Достық көшесі</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8716-51-31397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 Родина ауылдық округі әкімінің аппараты» мемлекеттік мекемесі</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 Родина ауылы</w:t>
            </w:r>
            <w:r>
              <w:br/>
            </w:r>
            <w:r>
              <w:rPr>
                <w:rFonts w:ascii="Times New Roman"/>
                <w:b w:val="false"/>
                <w:i w:val="false"/>
                <w:color w:val="000000"/>
                <w:sz w:val="20"/>
              </w:rPr>
              <w:t>
Орталық көшесі, 4</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8716-51-37425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 Мәншүк селолық округі әкімінің аппараты» мемлекеттік мекемесі</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 Мәншүк селосы, Орталық көшесі, 1</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8716-51-41220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 Воздвиженка селолық округі әкімінің аппараты» мемлекеттік мекемесі</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 Воздвиженка селосы,</w:t>
            </w:r>
            <w:r>
              <w:br/>
            </w:r>
            <w:r>
              <w:rPr>
                <w:rFonts w:ascii="Times New Roman"/>
                <w:b w:val="false"/>
                <w:i w:val="false"/>
                <w:color w:val="000000"/>
                <w:sz w:val="20"/>
              </w:rPr>
              <w:t>
Қажымұкан көшесі, 4</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8716-51-96225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 Оразақ селолық округі әкімінің аппараты» мемлекеттік мекемесі</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 Оразақ селосы, Бейбітшілік көшесі, 8</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8716-51-32225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 Талапкер селолық округі әкімінің аппараты» мемлекеттік мекемесі</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 Талапкер селосы, Талапкер көшесі, 46</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8716-51-24060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 Қоянды селолық округі әкімінің аппараты» мемлекеттік мекемесі</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 Қоянды селосы</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8716-51-21160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 Краснояр селолық округі әкімінің аппараты» мемлекеттік мекемесі</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 Жаңғызқұдық селосы,</w:t>
            </w:r>
            <w:r>
              <w:br/>
            </w:r>
            <w:r>
              <w:rPr>
                <w:rFonts w:ascii="Times New Roman"/>
                <w:b w:val="false"/>
                <w:i w:val="false"/>
                <w:color w:val="000000"/>
                <w:sz w:val="20"/>
              </w:rPr>
              <w:t>
Мира көшесі, 44</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8716-51-35325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ауданы Шортанды кенті әкімінің аппараты» мемлекеттік мекемесі</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ауданы, Шортанды кенті, Абылайхан көшесі, 33</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8716-31-22080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ауданы Научный кенті әкімінің аппараты» мемлекеттік мекемесі</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ауданы, Научный кенті, Бараев көшесі, 15</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8716-31-23012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ауданы Жолымбет кенті әкімінің аппараты» мемлекеттік мекемесі</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ауданы, Жолымбет кенті, Абай көшесі, 9</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8716-31-27514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ауданы Раевка селолық округі әкімінің аппараты» мемлекеттік мекемесі</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ауданы, Раевка селосы</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8716-31-25716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ауданы Новокубанка селолық округі әкімінің аппараты» мемлекеттік мекемесі</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ауданы, Новокубанка селосы</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8716-31-24635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ауданы Андреевка селолық округі әкімінің аппараты» мемлекеттік мекемесі</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ауданы, Андреевка селосы</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8716-31-24344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ауданы Петровка селолық округі әкімінің аппараты» мемлекеттік мекемесі</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ауданы, Петровка селосы</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8716-31-26472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ауданы Пригородное селолық округі әкімінің аппараты» мемлекеттік мекемесі</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ауданы, Пригородное селосы</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8716-31-24535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ауданы Бектау селолық округі әкімінің аппараты» мемлекеттік мекемесі</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ауданы, Бектау селосы</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8716-31-25341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ауданы Новоселовка селолық округі әкімінің аппараты» мемлекеттік мекемесі</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ауданы, Новоселовка селосы</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8716-31-25543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ауданы Дамса селолық округі әкімінің аппараты» мемлекеттік мекемесі</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ауданы, Дамса селосы</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8716-31-33018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ауданы Бозайғыр селолық округі әкімінің аппараты» мемлекеттік мекемесі</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ауданы, Бозайғыр селосы</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8716-31-25675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Красный Яр селолық округі әкімінің аппараты» мемлекеттік мекемесі</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w:t>
            </w:r>
            <w:r>
              <w:br/>
            </w:r>
            <w:r>
              <w:rPr>
                <w:rFonts w:ascii="Times New Roman"/>
                <w:b w:val="false"/>
                <w:i w:val="false"/>
                <w:color w:val="000000"/>
                <w:sz w:val="20"/>
              </w:rPr>
              <w:t>
Красный Яр селосы,</w:t>
            </w:r>
            <w:r>
              <w:br/>
            </w:r>
            <w:r>
              <w:rPr>
                <w:rFonts w:ascii="Times New Roman"/>
                <w:b w:val="false"/>
                <w:i w:val="false"/>
                <w:color w:val="000000"/>
                <w:sz w:val="20"/>
              </w:rPr>
              <w:t>
Советская көшесі, 3</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8716-2-403934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Станционный кенті әкімінің аппараты» мемлекеттік мекемесі</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w:t>
            </w:r>
            <w:r>
              <w:br/>
            </w:r>
            <w:r>
              <w:rPr>
                <w:rFonts w:ascii="Times New Roman"/>
                <w:b w:val="false"/>
                <w:i w:val="false"/>
                <w:color w:val="000000"/>
                <w:sz w:val="20"/>
              </w:rPr>
              <w:t>
Станционный кенті, Первомайская көшесі, 4</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8716-2- 440003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 қаласы Заводской кенті әкімінің аппараты» мемлекеттік мекемесі</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 қаласы,</w:t>
            </w:r>
            <w:r>
              <w:br/>
            </w:r>
            <w:r>
              <w:rPr>
                <w:rFonts w:ascii="Times New Roman"/>
                <w:b w:val="false"/>
                <w:i w:val="false"/>
                <w:color w:val="000000"/>
                <w:sz w:val="20"/>
              </w:rPr>
              <w:t>
Заводской кенті, Красноармейская көшесі, 15</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8716-45-71678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 қаласы Ақсу кенті әкімінің аппараты» мемлекеттік мекемесі</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 қаласы,</w:t>
            </w:r>
            <w:r>
              <w:br/>
            </w:r>
            <w:r>
              <w:rPr>
                <w:rFonts w:ascii="Times New Roman"/>
                <w:b w:val="false"/>
                <w:i w:val="false"/>
                <w:color w:val="000000"/>
                <w:sz w:val="20"/>
              </w:rPr>
              <w:t>
Ақсу кенті,</w:t>
            </w:r>
            <w:r>
              <w:br/>
            </w:r>
            <w:r>
              <w:rPr>
                <w:rFonts w:ascii="Times New Roman"/>
                <w:b w:val="false"/>
                <w:i w:val="false"/>
                <w:color w:val="000000"/>
                <w:sz w:val="20"/>
              </w:rPr>
              <w:t>
Набиев көшесі, 26</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8716-45-46446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 қаласы Бестөбе кенті әкімінің аппараты» мемлекеттік мекемесі</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 қаласы,</w:t>
            </w:r>
            <w:r>
              <w:br/>
            </w:r>
            <w:r>
              <w:rPr>
                <w:rFonts w:ascii="Times New Roman"/>
                <w:b w:val="false"/>
                <w:i w:val="false"/>
                <w:color w:val="000000"/>
                <w:sz w:val="20"/>
              </w:rPr>
              <w:t>
Бестөбе кенті,</w:t>
            </w:r>
            <w:r>
              <w:br/>
            </w:r>
            <w:r>
              <w:rPr>
                <w:rFonts w:ascii="Times New Roman"/>
                <w:b w:val="false"/>
                <w:i w:val="false"/>
                <w:color w:val="000000"/>
                <w:sz w:val="20"/>
              </w:rPr>
              <w:t>
Мира көшесі, 10</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8716-45-43417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 қаласы Қарабұлақ селолық округі әкімінің аппараты» мемлекеттік мекемесі</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 қаласы,</w:t>
            </w:r>
            <w:r>
              <w:br/>
            </w:r>
            <w:r>
              <w:rPr>
                <w:rFonts w:ascii="Times New Roman"/>
                <w:b w:val="false"/>
                <w:i w:val="false"/>
                <w:color w:val="000000"/>
                <w:sz w:val="20"/>
              </w:rPr>
              <w:t>
Қарабұлақ селосы,</w:t>
            </w:r>
            <w:r>
              <w:br/>
            </w:r>
            <w:r>
              <w:rPr>
                <w:rFonts w:ascii="Times New Roman"/>
                <w:b w:val="false"/>
                <w:i w:val="false"/>
                <w:color w:val="000000"/>
                <w:sz w:val="20"/>
              </w:rPr>
              <w:t>
Ленин көшесі, 24</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8716-45-42116</w:t>
            </w:r>
          </w:p>
        </w:tc>
      </w:tr>
    </w:tbl>
    <w:bookmarkStart w:name="z57" w:id="16"/>
    <w:p>
      <w:pPr>
        <w:spacing w:after="0"/>
        <w:ind w:left="0"/>
        <w:jc w:val="both"/>
      </w:pPr>
      <w:r>
        <w:rPr>
          <w:rFonts w:ascii="Times New Roman"/>
          <w:b w:val="false"/>
          <w:i w:val="false"/>
          <w:color w:val="000000"/>
          <w:sz w:val="28"/>
        </w:rPr>
        <w:t xml:space="preserve">
«Мемлекеттiк атаулы     </w:t>
      </w:r>
      <w:r>
        <w:br/>
      </w:r>
      <w:r>
        <w:rPr>
          <w:rFonts w:ascii="Times New Roman"/>
          <w:b w:val="false"/>
          <w:i w:val="false"/>
          <w:color w:val="000000"/>
          <w:sz w:val="28"/>
        </w:rPr>
        <w:t>
әлеуметтiк көмек тағайындау»</w:t>
      </w:r>
      <w:r>
        <w:br/>
      </w:r>
      <w:r>
        <w:rPr>
          <w:rFonts w:ascii="Times New Roman"/>
          <w:b w:val="false"/>
          <w:i w:val="false"/>
          <w:color w:val="000000"/>
          <w:sz w:val="28"/>
        </w:rPr>
        <w:t xml:space="preserve">
мемлекеттік қызметінің   </w:t>
      </w:r>
      <w:r>
        <w:br/>
      </w:r>
      <w:r>
        <w:rPr>
          <w:rFonts w:ascii="Times New Roman"/>
          <w:b w:val="false"/>
          <w:i w:val="false"/>
          <w:color w:val="000000"/>
          <w:sz w:val="28"/>
        </w:rPr>
        <w:t xml:space="preserve">
Регламентіне 3-қосымша   </w:t>
      </w:r>
    </w:p>
    <w:bookmarkEnd w:id="16"/>
    <w:bookmarkStart w:name="z58" w:id="17"/>
    <w:p>
      <w:pPr>
        <w:spacing w:after="0"/>
        <w:ind w:left="0"/>
        <w:jc w:val="left"/>
      </w:pPr>
      <w:r>
        <w:rPr>
          <w:rFonts w:ascii="Times New Roman"/>
          <w:b/>
          <w:i w:val="false"/>
          <w:color w:val="000000"/>
        </w:rPr>
        <w:t xml:space="preserve"> 
Дәйектiлiк сипаттамасы және әкімшілік</w:t>
      </w:r>
      <w:r>
        <w:br/>
      </w:r>
      <w:r>
        <w:rPr>
          <w:rFonts w:ascii="Times New Roman"/>
          <w:b/>
          <w:i w:val="false"/>
          <w:color w:val="000000"/>
        </w:rPr>
        <w:t>
іс-әрекеттердің (үрдістердің) қарым-қатынасы</w:t>
      </w:r>
      <w:r>
        <w:br/>
      </w:r>
      <w:r>
        <w:rPr>
          <w:rFonts w:ascii="Times New Roman"/>
          <w:b/>
          <w:i w:val="false"/>
          <w:color w:val="000000"/>
        </w:rPr>
        <w:t>
 </w:t>
      </w:r>
      <w:r>
        <w:br/>
      </w:r>
      <w:r>
        <w:rPr>
          <w:rFonts w:ascii="Times New Roman"/>
          <w:b/>
          <w:i w:val="false"/>
          <w:color w:val="000000"/>
        </w:rPr>
        <w:t>
</w:t>
      </w:r>
      <w:r>
        <w:rPr>
          <w:rFonts w:ascii="Times New Roman"/>
          <w:b/>
          <w:i w:val="false"/>
          <w:color w:val="000000"/>
        </w:rPr>
        <w:t>
1. Кесте. ҚФБ іс-әрекеттерінің сипаттамасы</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55"/>
        <w:gridCol w:w="3089"/>
        <w:gridCol w:w="3234"/>
        <w:gridCol w:w="342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үрдістің (жұмыс барысының, ағымының) іс-әрекеттері</w:t>
            </w:r>
          </w:p>
        </w:tc>
      </w:tr>
      <w:tr>
        <w:trPr>
          <w:trHeight w:val="30" w:hRule="atLeast"/>
        </w:trPr>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(жұмыс барысының, ағымының) №</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округ әкімі немесе уәкілетті органның жауапты орындаушысы</w:t>
            </w:r>
          </w:p>
        </w:tc>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округ әкімі немесе уәкілетті органның жауапты орындаушысы</w:t>
            </w:r>
          </w:p>
        </w:tc>
        <w:tc>
          <w:tcPr>
            <w:tcW w:w="3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Учаскелік комиссия</w:t>
            </w:r>
          </w:p>
        </w:tc>
      </w:tr>
      <w:tr>
        <w:trPr>
          <w:trHeight w:val="585" w:hRule="atLeast"/>
        </w:trPr>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w:t>
            </w:r>
            <w:r>
              <w:br/>
            </w:r>
            <w:r>
              <w:rPr>
                <w:rFonts w:ascii="Times New Roman"/>
                <w:b w:val="false"/>
                <w:i w:val="false"/>
                <w:color w:val="000000"/>
                <w:sz w:val="20"/>
              </w:rPr>
              <w:t>
(үрдістің, рәсімнің,</w:t>
            </w:r>
            <w:r>
              <w:br/>
            </w:r>
            <w:r>
              <w:rPr>
                <w:rFonts w:ascii="Times New Roman"/>
                <w:b w:val="false"/>
                <w:i w:val="false"/>
                <w:color w:val="000000"/>
                <w:sz w:val="20"/>
              </w:rPr>
              <w:t>
операцияның) атауы және олардың сипаттамасы</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w:t>
            </w:r>
          </w:p>
        </w:tc>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жинау</w:t>
            </w:r>
          </w:p>
        </w:tc>
        <w:tc>
          <w:tcPr>
            <w:tcW w:w="3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 тұтынушының (отбасының) материалдық жағдайын тексеру</w:t>
            </w:r>
          </w:p>
        </w:tc>
      </w:tr>
      <w:tr>
        <w:trPr>
          <w:trHeight w:val="30" w:hRule="atLeast"/>
        </w:trPr>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w:t>
            </w:r>
            <w:r>
              <w:br/>
            </w:r>
            <w:r>
              <w:rPr>
                <w:rFonts w:ascii="Times New Roman"/>
                <w:b w:val="false"/>
                <w:i w:val="false"/>
                <w:color w:val="000000"/>
                <w:sz w:val="20"/>
              </w:rPr>
              <w:t>
(деректер, құжат, ұйымдық-</w:t>
            </w:r>
            <w:r>
              <w:br/>
            </w:r>
            <w:r>
              <w:rPr>
                <w:rFonts w:ascii="Times New Roman"/>
                <w:b w:val="false"/>
                <w:i w:val="false"/>
                <w:color w:val="000000"/>
                <w:sz w:val="20"/>
              </w:rPr>
              <w:t>
өкімдік шешім)</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Журналға тіркеу және талон беру</w:t>
            </w:r>
          </w:p>
        </w:tc>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Учаскелік комиссияға құжаттарды жолдау</w:t>
            </w:r>
          </w:p>
        </w:tc>
        <w:tc>
          <w:tcPr>
            <w:tcW w:w="3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 жазу</w:t>
            </w:r>
          </w:p>
        </w:tc>
      </w:tr>
      <w:tr>
        <w:trPr>
          <w:trHeight w:val="210" w:hRule="atLeast"/>
        </w:trPr>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жұмыс күні ішінде</w:t>
            </w:r>
          </w:p>
        </w:tc>
        <w:tc>
          <w:tcPr>
            <w:tcW w:w="3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жұмыс күні ішінде</w:t>
            </w:r>
          </w:p>
        </w:tc>
      </w:tr>
      <w:tr>
        <w:trPr>
          <w:trHeight w:val="30" w:hRule="atLeast"/>
        </w:trPr>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іс-әрекеттің нөмірі</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85"/>
        <w:gridCol w:w="2490"/>
        <w:gridCol w:w="2407"/>
        <w:gridCol w:w="471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үрдістің (жұмыс барысының,ағымының)іс-әрекеттері</w:t>
            </w:r>
          </w:p>
        </w:tc>
      </w:tr>
      <w:tr>
        <w:trPr>
          <w:trHeight w:val="30" w:hRule="atLeast"/>
        </w:trPr>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(жұмыс барысының, ағымының) №</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Учаскелік комиссия</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округ әкімі</w:t>
            </w:r>
          </w:p>
        </w:tc>
        <w:tc>
          <w:tcPr>
            <w:tcW w:w="4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орындаушысы</w:t>
            </w:r>
          </w:p>
        </w:tc>
      </w:tr>
      <w:tr>
        <w:trPr>
          <w:trHeight w:val="585" w:hRule="atLeast"/>
        </w:trPr>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w:t>
            </w:r>
            <w:r>
              <w:br/>
            </w:r>
            <w:r>
              <w:rPr>
                <w:rFonts w:ascii="Times New Roman"/>
                <w:b w:val="false"/>
                <w:i w:val="false"/>
                <w:color w:val="000000"/>
                <w:sz w:val="20"/>
              </w:rPr>
              <w:t>
(үрдістің, рәсімнің,</w:t>
            </w:r>
            <w:r>
              <w:br/>
            </w:r>
            <w:r>
              <w:rPr>
                <w:rFonts w:ascii="Times New Roman"/>
                <w:b w:val="false"/>
                <w:i w:val="false"/>
                <w:color w:val="000000"/>
                <w:sz w:val="20"/>
              </w:rPr>
              <w:t>
операцияның) атауы және олардың сипаттамасы</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Қорытынды әзірлеу</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Қорытындыны қабылдау</w:t>
            </w:r>
          </w:p>
        </w:tc>
        <w:tc>
          <w:tcPr>
            <w:tcW w:w="4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және қорытындыны қабылдау, тұтынушыға атаулы әлеуметтік көмекті тағайындау немесе тағайындау</w:t>
            </w:r>
            <w:r>
              <w:br/>
            </w:r>
            <w:r>
              <w:rPr>
                <w:rFonts w:ascii="Times New Roman"/>
                <w:b w:val="false"/>
                <w:i w:val="false"/>
                <w:color w:val="000000"/>
                <w:sz w:val="20"/>
              </w:rPr>
              <w:t>
дан бас тарту туралы шешім әзірлеу және хабарламаны немесе дәлелді бас тартуды ресімдеу</w:t>
            </w:r>
          </w:p>
        </w:tc>
      </w:tr>
      <w:tr>
        <w:trPr>
          <w:trHeight w:val="30" w:hRule="atLeast"/>
        </w:trPr>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түрі</w:t>
            </w:r>
            <w:r>
              <w:br/>
            </w:r>
            <w:r>
              <w:rPr>
                <w:rFonts w:ascii="Times New Roman"/>
                <w:b w:val="false"/>
                <w:i w:val="false"/>
                <w:color w:val="000000"/>
                <w:sz w:val="20"/>
              </w:rPr>
              <w:t>
(деректер, құжат,ұйымдық-</w:t>
            </w:r>
            <w:r>
              <w:br/>
            </w:r>
            <w:r>
              <w:rPr>
                <w:rFonts w:ascii="Times New Roman"/>
                <w:b w:val="false"/>
                <w:i w:val="false"/>
                <w:color w:val="000000"/>
                <w:sz w:val="20"/>
              </w:rPr>
              <w:t>
өкімдік шешім)</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Қорытындыны уәкілетті органға немесе ауылдық округ әкіміне жолдау</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уәкілетті органға жолдау</w:t>
            </w:r>
          </w:p>
        </w:tc>
        <w:tc>
          <w:tcPr>
            <w:tcW w:w="4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басшылыққа қол қою үшін тапсыру</w:t>
            </w:r>
          </w:p>
        </w:tc>
      </w:tr>
      <w:tr>
        <w:trPr>
          <w:trHeight w:val="30" w:hRule="atLeast"/>
        </w:trPr>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 ішінде</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 ішінде</w:t>
            </w:r>
          </w:p>
        </w:tc>
        <w:tc>
          <w:tcPr>
            <w:tcW w:w="4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 ішінде</w:t>
            </w:r>
          </w:p>
        </w:tc>
      </w:tr>
      <w:tr>
        <w:trPr>
          <w:trHeight w:val="30" w:hRule="atLeast"/>
        </w:trPr>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іс-әрекеттің нөмірі</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72"/>
        <w:gridCol w:w="2772"/>
        <w:gridCol w:w="3520"/>
        <w:gridCol w:w="2836"/>
      </w:tblGrid>
      <w:tr>
        <w:trPr>
          <w:trHeight w:val="30" w:hRule="atLeast"/>
        </w:trPr>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 (жұмыс барысының, ағымының)</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басшылығы</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Уәкілеттің органның жауапты орындаушысы</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округ әкімі</w:t>
            </w:r>
          </w:p>
        </w:tc>
      </w:tr>
      <w:tr>
        <w:trPr>
          <w:trHeight w:val="585" w:hRule="atLeast"/>
        </w:trPr>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w:t>
            </w:r>
            <w:r>
              <w:br/>
            </w:r>
            <w:r>
              <w:rPr>
                <w:rFonts w:ascii="Times New Roman"/>
                <w:b w:val="false"/>
                <w:i w:val="false"/>
                <w:color w:val="000000"/>
                <w:sz w:val="20"/>
              </w:rPr>
              <w:t>
(үрдістің, рәсімнің,</w:t>
            </w:r>
            <w:r>
              <w:br/>
            </w:r>
            <w:r>
              <w:rPr>
                <w:rFonts w:ascii="Times New Roman"/>
                <w:b w:val="false"/>
                <w:i w:val="false"/>
                <w:color w:val="000000"/>
                <w:sz w:val="20"/>
              </w:rPr>
              <w:t>
операцияның) атауы және олардың сипаттамасы</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Хат-хабармен танысу</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тіркеу</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қызметті көрсету нәтижесін тұтынушыға тапсыру</w:t>
            </w:r>
          </w:p>
        </w:tc>
      </w:tr>
      <w:tr>
        <w:trPr>
          <w:trHeight w:val="30" w:hRule="atLeast"/>
        </w:trPr>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w:t>
            </w:r>
            <w:r>
              <w:br/>
            </w:r>
            <w:r>
              <w:rPr>
                <w:rFonts w:ascii="Times New Roman"/>
                <w:b w:val="false"/>
                <w:i w:val="false"/>
                <w:color w:val="000000"/>
                <w:sz w:val="20"/>
              </w:rPr>
              <w:t>
(деректер, құжат,</w:t>
            </w:r>
            <w:r>
              <w:br/>
            </w:r>
            <w:r>
              <w:rPr>
                <w:rFonts w:ascii="Times New Roman"/>
                <w:b w:val="false"/>
                <w:i w:val="false"/>
                <w:color w:val="000000"/>
                <w:sz w:val="20"/>
              </w:rPr>
              <w:t>
ұйымдық-өкімдік шешім)</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Құжаттарға қол қою</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қызметті көрсету нәтижесін тұтынушыға немесе ауылдық округ әкіміне тапсыру, хабарламаны немесе дәлелді бас тартуды қолхат</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немесе дәлелді бас тартуды туралы қолхат</w:t>
            </w:r>
          </w:p>
        </w:tc>
      </w:tr>
      <w:tr>
        <w:trPr>
          <w:trHeight w:val="30" w:hRule="atLeast"/>
        </w:trPr>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ішінде</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ішінде</w:t>
            </w:r>
          </w:p>
        </w:tc>
      </w:tr>
      <w:tr>
        <w:trPr>
          <w:trHeight w:val="30" w:hRule="atLeast"/>
        </w:trPr>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іс-әрекеттің нөмірі</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0" w:id="18"/>
    <w:p>
      <w:pPr>
        <w:spacing w:after="0"/>
        <w:ind w:left="0"/>
        <w:jc w:val="left"/>
      </w:pPr>
      <w:r>
        <w:rPr>
          <w:rFonts w:ascii="Times New Roman"/>
          <w:b/>
          <w:i w:val="false"/>
          <w:color w:val="000000"/>
        </w:rPr>
        <w:t xml:space="preserve"> 
Кесте 2. Пайдалану нұсқалары. Негізгі үрдіс</w:t>
      </w:r>
    </w:p>
    <w:bookmarkEnd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51"/>
        <w:gridCol w:w="3982"/>
        <w:gridCol w:w="2050"/>
        <w:gridCol w:w="3817"/>
      </w:tblGrid>
      <w:tr>
        <w:trPr>
          <w:trHeight w:val="30" w:hRule="atLeast"/>
        </w:trPr>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 1</w:t>
            </w:r>
            <w:r>
              <w:br/>
            </w:r>
            <w:r>
              <w:rPr>
                <w:rFonts w:ascii="Times New Roman"/>
                <w:b w:val="false"/>
                <w:i w:val="false"/>
                <w:color w:val="000000"/>
                <w:sz w:val="20"/>
              </w:rPr>
              <w:t>
ҚФБ</w:t>
            </w:r>
            <w:r>
              <w:br/>
            </w:r>
            <w:r>
              <w:rPr>
                <w:rFonts w:ascii="Times New Roman"/>
                <w:b w:val="false"/>
                <w:i w:val="false"/>
                <w:color w:val="000000"/>
                <w:sz w:val="20"/>
              </w:rPr>
              <w:t>
Ауылдық округ әкімі</w:t>
            </w:r>
          </w:p>
        </w:tc>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 2</w:t>
            </w:r>
            <w:r>
              <w:br/>
            </w:r>
            <w:r>
              <w:rPr>
                <w:rFonts w:ascii="Times New Roman"/>
                <w:b w:val="false"/>
                <w:i w:val="false"/>
                <w:color w:val="000000"/>
                <w:sz w:val="20"/>
              </w:rPr>
              <w:t>
ҚФБ</w:t>
            </w:r>
            <w:r>
              <w:br/>
            </w:r>
            <w:r>
              <w:rPr>
                <w:rFonts w:ascii="Times New Roman"/>
                <w:b w:val="false"/>
                <w:i w:val="false"/>
                <w:color w:val="000000"/>
                <w:sz w:val="20"/>
              </w:rPr>
              <w:t>
Уәкілеттің органның жауапты орындаушысы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 3</w:t>
            </w:r>
            <w:r>
              <w:br/>
            </w:r>
            <w:r>
              <w:rPr>
                <w:rFonts w:ascii="Times New Roman"/>
                <w:b w:val="false"/>
                <w:i w:val="false"/>
                <w:color w:val="000000"/>
                <w:sz w:val="20"/>
              </w:rPr>
              <w:t>
ҚФБ</w:t>
            </w:r>
            <w:r>
              <w:br/>
            </w:r>
            <w:r>
              <w:rPr>
                <w:rFonts w:ascii="Times New Roman"/>
                <w:b w:val="false"/>
                <w:i w:val="false"/>
                <w:color w:val="000000"/>
                <w:sz w:val="20"/>
              </w:rPr>
              <w:t>
Уәкілетті органның басшылығы</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 4</w:t>
            </w:r>
            <w:r>
              <w:br/>
            </w:r>
            <w:r>
              <w:rPr>
                <w:rFonts w:ascii="Times New Roman"/>
                <w:b w:val="false"/>
                <w:i w:val="false"/>
                <w:color w:val="000000"/>
                <w:sz w:val="20"/>
              </w:rPr>
              <w:t>
ҚФБ</w:t>
            </w:r>
            <w:r>
              <w:br/>
            </w:r>
            <w:r>
              <w:rPr>
                <w:rFonts w:ascii="Times New Roman"/>
                <w:b w:val="false"/>
                <w:i w:val="false"/>
                <w:color w:val="000000"/>
                <w:sz w:val="20"/>
              </w:rPr>
              <w:t>
Учаскелік комиссия</w:t>
            </w:r>
          </w:p>
        </w:tc>
      </w:tr>
      <w:tr>
        <w:trPr>
          <w:trHeight w:val="30" w:hRule="atLeast"/>
        </w:trPr>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іс-әрекет</w:t>
            </w:r>
            <w:r>
              <w:br/>
            </w:r>
            <w:r>
              <w:rPr>
                <w:rFonts w:ascii="Times New Roman"/>
                <w:b w:val="false"/>
                <w:i w:val="false"/>
                <w:color w:val="000000"/>
                <w:sz w:val="20"/>
              </w:rPr>
              <w:t>
Құжаттар қабылдау,</w:t>
            </w:r>
            <w:r>
              <w:br/>
            </w:r>
            <w:r>
              <w:rPr>
                <w:rFonts w:ascii="Times New Roman"/>
                <w:b w:val="false"/>
                <w:i w:val="false"/>
                <w:color w:val="000000"/>
                <w:sz w:val="20"/>
              </w:rPr>
              <w:t>
қолхат беру,</w:t>
            </w:r>
            <w:r>
              <w:br/>
            </w:r>
            <w:r>
              <w:rPr>
                <w:rFonts w:ascii="Times New Roman"/>
                <w:b w:val="false"/>
                <w:i w:val="false"/>
                <w:color w:val="000000"/>
                <w:sz w:val="20"/>
              </w:rPr>
              <w:t>
өтінішті тіркеу, құжаттарды учаскелік комиссияға жолдау</w:t>
            </w:r>
          </w:p>
        </w:tc>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іс-әрекет</w:t>
            </w:r>
            <w:r>
              <w:br/>
            </w:r>
            <w:r>
              <w:rPr>
                <w:rFonts w:ascii="Times New Roman"/>
                <w:b w:val="false"/>
                <w:i w:val="false"/>
                <w:color w:val="000000"/>
                <w:sz w:val="20"/>
              </w:rPr>
              <w:t>
Өтінішті тұтынушылардан қабылдау,</w:t>
            </w:r>
            <w:r>
              <w:br/>
            </w:r>
            <w:r>
              <w:rPr>
                <w:rFonts w:ascii="Times New Roman"/>
                <w:b w:val="false"/>
                <w:i w:val="false"/>
                <w:color w:val="000000"/>
                <w:sz w:val="20"/>
              </w:rPr>
              <w:t>
тіркеу, құжаттарды учаскелік комиссияға жолдау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іс-әрекет</w:t>
            </w:r>
            <w:r>
              <w:br/>
            </w:r>
            <w:r>
              <w:rPr>
                <w:rFonts w:ascii="Times New Roman"/>
                <w:b w:val="false"/>
                <w:i w:val="false"/>
                <w:color w:val="000000"/>
                <w:sz w:val="20"/>
              </w:rPr>
              <w:t>
Тұтынушының (отбасының) материалдық жағдайын тексеру жүргізу, акт құру және қорытындыны уәкілетті органға немесе ауылдық округ әкіміне жолдау</w:t>
            </w:r>
          </w:p>
        </w:tc>
      </w:tr>
      <w:tr>
        <w:trPr>
          <w:trHeight w:val="30" w:hRule="atLeast"/>
        </w:trPr>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іс-әрекет</w:t>
            </w:r>
            <w:r>
              <w:br/>
            </w:r>
            <w:r>
              <w:rPr>
                <w:rFonts w:ascii="Times New Roman"/>
                <w:b w:val="false"/>
                <w:i w:val="false"/>
                <w:color w:val="000000"/>
                <w:sz w:val="20"/>
              </w:rPr>
              <w:t>
Қорытындыны қабылдау, құжаттарды уәкілетті органға жолдау</w:t>
            </w:r>
          </w:p>
        </w:tc>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іс-әрекет</w:t>
            </w:r>
            <w:r>
              <w:br/>
            </w:r>
            <w:r>
              <w:rPr>
                <w:rFonts w:ascii="Times New Roman"/>
                <w:b w:val="false"/>
                <w:i w:val="false"/>
                <w:color w:val="000000"/>
                <w:sz w:val="20"/>
              </w:rPr>
              <w:t>
Құжаттарды және қорытындыны қабылдау, тұтынушыға атаулы әлеуметтік көмекті тағайындау туралы шешім әзірлеу және хабарламаны ресімдеу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іс-әрекет</w:t>
            </w:r>
            <w:r>
              <w:br/>
            </w:r>
            <w:r>
              <w:rPr>
                <w:rFonts w:ascii="Times New Roman"/>
                <w:b w:val="false"/>
                <w:i w:val="false"/>
                <w:color w:val="000000"/>
                <w:sz w:val="20"/>
              </w:rPr>
              <w:t>
Хабарламаны</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іс-әрекет</w:t>
            </w:r>
            <w:r>
              <w:br/>
            </w:r>
            <w:r>
              <w:rPr>
                <w:rFonts w:ascii="Times New Roman"/>
                <w:b w:val="false"/>
                <w:i w:val="false"/>
                <w:color w:val="000000"/>
                <w:sz w:val="20"/>
              </w:rPr>
              <w:t>
Анықтаманы Орталыққа жіберу немесе тұтынушыға тапсыру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іс-әрекет</w:t>
            </w:r>
            <w:r>
              <w:br/>
            </w:r>
            <w:r>
              <w:rPr>
                <w:rFonts w:ascii="Times New Roman"/>
                <w:b w:val="false"/>
                <w:i w:val="false"/>
                <w:color w:val="000000"/>
                <w:sz w:val="20"/>
              </w:rPr>
              <w:t>
Хабарламаны тұтынушыға тапсыру</w:t>
            </w:r>
          </w:p>
        </w:tc>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1" w:id="19"/>
    <w:p>
      <w:pPr>
        <w:spacing w:after="0"/>
        <w:ind w:left="0"/>
        <w:jc w:val="left"/>
      </w:pPr>
      <w:r>
        <w:rPr>
          <w:rFonts w:ascii="Times New Roman"/>
          <w:b/>
          <w:i w:val="false"/>
          <w:color w:val="000000"/>
        </w:rPr>
        <w:t xml:space="preserve"> 
Кесте 3. Пайдалану нұсқалары. Баламалы үрдіс.</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22"/>
        <w:gridCol w:w="4211"/>
        <w:gridCol w:w="2632"/>
        <w:gridCol w:w="3235"/>
      </w:tblGrid>
      <w:tr>
        <w:trPr>
          <w:trHeight w:val="30" w:hRule="atLeast"/>
        </w:trPr>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 1</w:t>
            </w:r>
            <w:r>
              <w:br/>
            </w:r>
            <w:r>
              <w:rPr>
                <w:rFonts w:ascii="Times New Roman"/>
                <w:b w:val="false"/>
                <w:i w:val="false"/>
                <w:color w:val="000000"/>
                <w:sz w:val="20"/>
              </w:rPr>
              <w:t>
ҚФБ</w:t>
            </w:r>
            <w:r>
              <w:br/>
            </w:r>
            <w:r>
              <w:rPr>
                <w:rFonts w:ascii="Times New Roman"/>
                <w:b w:val="false"/>
                <w:i w:val="false"/>
                <w:color w:val="000000"/>
                <w:sz w:val="20"/>
              </w:rPr>
              <w:t>
Ауылдық округ әкімі</w:t>
            </w:r>
          </w:p>
        </w:tc>
        <w:tc>
          <w:tcPr>
            <w:tcW w:w="4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 2</w:t>
            </w:r>
            <w:r>
              <w:br/>
            </w:r>
            <w:r>
              <w:rPr>
                <w:rFonts w:ascii="Times New Roman"/>
                <w:b w:val="false"/>
                <w:i w:val="false"/>
                <w:color w:val="000000"/>
                <w:sz w:val="20"/>
              </w:rPr>
              <w:t>
ҚФБ</w:t>
            </w:r>
            <w:r>
              <w:br/>
            </w:r>
            <w:r>
              <w:rPr>
                <w:rFonts w:ascii="Times New Roman"/>
                <w:b w:val="false"/>
                <w:i w:val="false"/>
                <w:color w:val="000000"/>
                <w:sz w:val="20"/>
              </w:rPr>
              <w:t>
Уәкілетті органның жауапты орындаушысы</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 3</w:t>
            </w:r>
            <w:r>
              <w:br/>
            </w:r>
            <w:r>
              <w:rPr>
                <w:rFonts w:ascii="Times New Roman"/>
                <w:b w:val="false"/>
                <w:i w:val="false"/>
                <w:color w:val="000000"/>
                <w:sz w:val="20"/>
              </w:rPr>
              <w:t>
ҚФБ</w:t>
            </w:r>
            <w:r>
              <w:br/>
            </w:r>
            <w:r>
              <w:rPr>
                <w:rFonts w:ascii="Times New Roman"/>
                <w:b w:val="false"/>
                <w:i w:val="false"/>
                <w:color w:val="000000"/>
                <w:sz w:val="20"/>
              </w:rPr>
              <w:t>
Уәкілетті органның басшылығы</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 4</w:t>
            </w:r>
            <w:r>
              <w:br/>
            </w:r>
            <w:r>
              <w:rPr>
                <w:rFonts w:ascii="Times New Roman"/>
                <w:b w:val="false"/>
                <w:i w:val="false"/>
                <w:color w:val="000000"/>
                <w:sz w:val="20"/>
              </w:rPr>
              <w:t>
ҚФБ</w:t>
            </w:r>
            <w:r>
              <w:br/>
            </w:r>
            <w:r>
              <w:rPr>
                <w:rFonts w:ascii="Times New Roman"/>
                <w:b w:val="false"/>
                <w:i w:val="false"/>
                <w:color w:val="000000"/>
                <w:sz w:val="20"/>
              </w:rPr>
              <w:t>
Учаскелік комиссия</w:t>
            </w:r>
          </w:p>
        </w:tc>
      </w:tr>
      <w:tr>
        <w:trPr>
          <w:trHeight w:val="30" w:hRule="atLeast"/>
        </w:trPr>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іс-әрекет</w:t>
            </w:r>
            <w:r>
              <w:br/>
            </w:r>
            <w:r>
              <w:rPr>
                <w:rFonts w:ascii="Times New Roman"/>
                <w:b w:val="false"/>
                <w:i w:val="false"/>
                <w:color w:val="000000"/>
                <w:sz w:val="20"/>
              </w:rPr>
              <w:t>
Құжаттарды қабылдау,</w:t>
            </w:r>
            <w:r>
              <w:br/>
            </w:r>
            <w:r>
              <w:rPr>
                <w:rFonts w:ascii="Times New Roman"/>
                <w:b w:val="false"/>
                <w:i w:val="false"/>
                <w:color w:val="000000"/>
                <w:sz w:val="20"/>
              </w:rPr>
              <w:t>
қолхат беру,</w:t>
            </w:r>
            <w:r>
              <w:br/>
            </w:r>
            <w:r>
              <w:rPr>
                <w:rFonts w:ascii="Times New Roman"/>
                <w:b w:val="false"/>
                <w:i w:val="false"/>
                <w:color w:val="000000"/>
                <w:sz w:val="20"/>
              </w:rPr>
              <w:t>
өтінішті тіркеу, құжаттарды учаскелік комиссияға жолдау</w:t>
            </w:r>
          </w:p>
        </w:tc>
        <w:tc>
          <w:tcPr>
            <w:tcW w:w="4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іс-әрекет</w:t>
            </w:r>
            <w:r>
              <w:br/>
            </w:r>
            <w:r>
              <w:rPr>
                <w:rFonts w:ascii="Times New Roman"/>
                <w:b w:val="false"/>
                <w:i w:val="false"/>
                <w:color w:val="000000"/>
                <w:sz w:val="20"/>
              </w:rPr>
              <w:t>
Өтінішті тұтынушылардан қабылдау, тіркеу,</w:t>
            </w:r>
            <w:r>
              <w:br/>
            </w:r>
            <w:r>
              <w:rPr>
                <w:rFonts w:ascii="Times New Roman"/>
                <w:b w:val="false"/>
                <w:i w:val="false"/>
                <w:color w:val="000000"/>
                <w:sz w:val="20"/>
              </w:rPr>
              <w:t>
құжаттарды учаскелік комиссияға жолдау</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іс-әрекет</w:t>
            </w:r>
            <w:r>
              <w:br/>
            </w:r>
            <w:r>
              <w:rPr>
                <w:rFonts w:ascii="Times New Roman"/>
                <w:b w:val="false"/>
                <w:i w:val="false"/>
                <w:color w:val="000000"/>
                <w:sz w:val="20"/>
              </w:rPr>
              <w:t>
Тұтынушының (отбасының) материалдық жағдайын тексеру жүргізу, акт құру және қорытындыны уәкілетті органға немесе ауылдық округ әкіміне жолдау</w:t>
            </w:r>
          </w:p>
        </w:tc>
      </w:tr>
      <w:tr>
        <w:trPr>
          <w:trHeight w:val="30" w:hRule="atLeast"/>
        </w:trPr>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іс-әрекет</w:t>
            </w:r>
            <w:r>
              <w:br/>
            </w:r>
            <w:r>
              <w:rPr>
                <w:rFonts w:ascii="Times New Roman"/>
                <w:b w:val="false"/>
                <w:i w:val="false"/>
                <w:color w:val="000000"/>
                <w:sz w:val="20"/>
              </w:rPr>
              <w:t>
Қорытындыны қабылдау, құжаттарды уәкілетті органға жолдау</w:t>
            </w:r>
          </w:p>
        </w:tc>
        <w:tc>
          <w:tcPr>
            <w:tcW w:w="4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іс-әрекет</w:t>
            </w:r>
            <w:r>
              <w:br/>
            </w:r>
            <w:r>
              <w:rPr>
                <w:rFonts w:ascii="Times New Roman"/>
                <w:b w:val="false"/>
                <w:i w:val="false"/>
                <w:color w:val="000000"/>
                <w:sz w:val="20"/>
              </w:rPr>
              <w:t>
Құжаттарды және қорытындыны қабылдау, тұтынушыға атаулы әлеуметтік көмекті тағайындаудан бас тарту туралы шешімді әзірлеу және дәлелді бас тартуды ресімдеу</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іс-әрекет</w:t>
            </w:r>
            <w:r>
              <w:br/>
            </w:r>
            <w:r>
              <w:rPr>
                <w:rFonts w:ascii="Times New Roman"/>
                <w:b w:val="false"/>
                <w:i w:val="false"/>
                <w:color w:val="000000"/>
                <w:sz w:val="20"/>
              </w:rPr>
              <w:t>
Дәлелді бас тартуға қол қою</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іс-әрекет</w:t>
            </w:r>
            <w:r>
              <w:br/>
            </w:r>
            <w:r>
              <w:rPr>
                <w:rFonts w:ascii="Times New Roman"/>
                <w:b w:val="false"/>
                <w:i w:val="false"/>
                <w:color w:val="000000"/>
                <w:sz w:val="20"/>
              </w:rPr>
              <w:t>
Дәлелді бас тартуды тіркеу және хабарламаны тұтынушыға немесе ауылдық округ әкіміне тапсыру</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іс-әрекет</w:t>
            </w:r>
            <w:r>
              <w:br/>
            </w:r>
            <w:r>
              <w:rPr>
                <w:rFonts w:ascii="Times New Roman"/>
                <w:b w:val="false"/>
                <w:i w:val="false"/>
                <w:color w:val="000000"/>
                <w:sz w:val="20"/>
              </w:rPr>
              <w:t>
Дәлелді бас тартуды тұтынушыға тапсыру</w:t>
            </w:r>
          </w:p>
        </w:tc>
        <w:tc>
          <w:tcPr>
            <w:tcW w:w="4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