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0eea" w14:textId="4260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коммуналдық мүлкін мүліктік жалға беру (жалға алу) қағидасын бекіту туралы" Ақмола облысы әкімдігінің 2011 жылғы 29 қарашадағы № А-10/472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23 қарашадағы № А-12/553 қаулысы. Ақмола облысының Әділет департаментінде 2012 жылғы 13 желтоқсанда № 3538 тіркелді. Күші жойылды - Ақмола облысы әкімдігінің 2013 жылғы 14 тамыздағы № А-7/348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әкімдігінің 14.08.2013 № А-7/348 (қол қойылған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облысының коммуналдық мүлкін мүліктік жалға беру (жалға алу) қағидасын бекіту туралы» Ақмола облысы әкімдігінің 2011 жылғы 29 қарашадағы № А-10/472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3416 болып тіркелген, «Акмолинская правда» және «Арқа ажары» газеттерінде 2012 жылғы 12 қаңтарда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Ақмола облысының коммуналдық мүлкін мүліктік жалға беру (жалға алу)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тауарларды жеткізуге, жұмыстарды орындауға және объектілердің баланс ұстаушыларына қызмет көрсетуге байланысты мемлекеттік сатып алу туралы шарт жасасқан өнім берушілерге үй-жайлар, жабдықтар беру жағдайларын қоспағанда, тендерлік негізінде жүргізіледі.».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Д.З.Әділбековке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