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045d1" w14:textId="be045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облыстық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облыстық мәслихатының 2012 жылғы 7 желтоқсандағы № 5С-8-2 шешімі. Ақмола облысының Әділет департаментінде 2012 жылғы 21 желтоқсанда № 3551 тіркелді. Қолданылу мерзімінің аяқталуына байланысты күші жойылды - (Ақмола облыстық мәслихатының 2014 жылғы 25 желтоқсандағы № 2-1-683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облыстық мәслихатының 25.12.2014 № 2-1-683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кодексiнiң 8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«2013-2015 жылдарға арналған республикалық бюджет туралы» Қазақстан Республикасының 2012 жылғы 23 қарашадағы </w:t>
      </w:r>
      <w:r>
        <w:rPr>
          <w:rFonts w:ascii="Times New Roman"/>
          <w:b w:val="false"/>
          <w:i w:val="false"/>
          <w:color w:val="000000"/>
          <w:sz w:val="28"/>
        </w:rPr>
        <w:t>Заңы</w:t>
      </w:r>
      <w:r>
        <w:rPr>
          <w:rFonts w:ascii="Times New Roman"/>
          <w:b w:val="false"/>
          <w:i w:val="false"/>
          <w:color w:val="000000"/>
          <w:sz w:val="28"/>
        </w:rPr>
        <w:t xml:space="preserve"> негізінде, Ақмола облыстық мәслихаты </w:t>
      </w:r>
      <w:r>
        <w:rPr>
          <w:rFonts w:ascii="Times New Roman"/>
          <w:b/>
          <w:i w:val="false"/>
          <w:color w:val="000000"/>
          <w:sz w:val="28"/>
        </w:rPr>
        <w:t>ШЕШIМ ЕТТI:</w:t>
      </w:r>
      <w:r>
        <w:br/>
      </w:r>
      <w:r>
        <w:rPr>
          <w:rFonts w:ascii="Times New Roman"/>
          <w:b w:val="false"/>
          <w:i w:val="false"/>
          <w:color w:val="000000"/>
          <w:sz w:val="28"/>
        </w:rPr>
        <w:t>
</w:t>
      </w:r>
      <w:r>
        <w:rPr>
          <w:rFonts w:ascii="Times New Roman"/>
          <w:b w:val="false"/>
          <w:i w:val="false"/>
          <w:color w:val="000000"/>
          <w:sz w:val="28"/>
        </w:rPr>
        <w:t>
      1. 2013-2015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2013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123 449 058,0 мың теңге, оның ішінде:</w:t>
      </w:r>
      <w:r>
        <w:br/>
      </w:r>
      <w:r>
        <w:rPr>
          <w:rFonts w:ascii="Times New Roman"/>
          <w:b w:val="false"/>
          <w:i w:val="false"/>
          <w:color w:val="000000"/>
          <w:sz w:val="28"/>
        </w:rPr>
        <w:t>
</w:t>
      </w:r>
      <w:r>
        <w:rPr>
          <w:rFonts w:ascii="Times New Roman"/>
          <w:b w:val="false"/>
          <w:i w:val="false"/>
          <w:color w:val="000000"/>
          <w:sz w:val="28"/>
        </w:rPr>
        <w:t>
      салықтық түсімдер – 13 373 698,7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 877 790,7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түскен түсімдер – 1 726,0 мың теңге;</w:t>
      </w:r>
      <w:r>
        <w:br/>
      </w:r>
      <w:r>
        <w:rPr>
          <w:rFonts w:ascii="Times New Roman"/>
          <w:b w:val="false"/>
          <w:i w:val="false"/>
          <w:color w:val="000000"/>
          <w:sz w:val="28"/>
        </w:rPr>
        <w:t>
</w:t>
      </w:r>
      <w:r>
        <w:rPr>
          <w:rFonts w:ascii="Times New Roman"/>
          <w:b w:val="false"/>
          <w:i w:val="false"/>
          <w:color w:val="000000"/>
          <w:sz w:val="28"/>
        </w:rPr>
        <w:t>
      трансферттердің түсімдері – 109 195 842,6 мың теңге;</w:t>
      </w:r>
      <w:r>
        <w:br/>
      </w:r>
      <w:r>
        <w:rPr>
          <w:rFonts w:ascii="Times New Roman"/>
          <w:b w:val="false"/>
          <w:i w:val="false"/>
          <w:color w:val="000000"/>
          <w:sz w:val="28"/>
        </w:rPr>
        <w:t>
</w:t>
      </w:r>
      <w:r>
        <w:rPr>
          <w:rFonts w:ascii="Times New Roman"/>
          <w:b w:val="false"/>
          <w:i w:val="false"/>
          <w:color w:val="000000"/>
          <w:sz w:val="28"/>
        </w:rPr>
        <w:t>
      2) шығындар – 124 663 515,6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 беру – 1 754 039,8 мың теңге, оның ішінде:</w:t>
      </w:r>
      <w:r>
        <w:br/>
      </w:r>
      <w:r>
        <w:rPr>
          <w:rFonts w:ascii="Times New Roman"/>
          <w:b w:val="false"/>
          <w:i w:val="false"/>
          <w:color w:val="000000"/>
          <w:sz w:val="28"/>
        </w:rPr>
        <w:t>
</w:t>
      </w:r>
      <w:r>
        <w:rPr>
          <w:rFonts w:ascii="Times New Roman"/>
          <w:b w:val="false"/>
          <w:i w:val="false"/>
          <w:color w:val="000000"/>
          <w:sz w:val="28"/>
        </w:rPr>
        <w:t>
      бюджеттiк кредиттер – 2 365 386,0 мың теңге;</w:t>
      </w:r>
      <w:r>
        <w:br/>
      </w:r>
      <w:r>
        <w:rPr>
          <w:rFonts w:ascii="Times New Roman"/>
          <w:b w:val="false"/>
          <w:i w:val="false"/>
          <w:color w:val="000000"/>
          <w:sz w:val="28"/>
        </w:rPr>
        <w:t>
</w:t>
      </w:r>
      <w:r>
        <w:rPr>
          <w:rFonts w:ascii="Times New Roman"/>
          <w:b w:val="false"/>
          <w:i w:val="false"/>
          <w:color w:val="000000"/>
          <w:sz w:val="28"/>
        </w:rPr>
        <w:t>
      бюджеттік кредиттерді өтеу – 611 346,2 мың теңге;</w:t>
      </w:r>
      <w:r>
        <w:br/>
      </w:r>
      <w:r>
        <w:rPr>
          <w:rFonts w:ascii="Times New Roman"/>
          <w:b w:val="false"/>
          <w:i w:val="false"/>
          <w:color w:val="000000"/>
          <w:sz w:val="28"/>
        </w:rPr>
        <w:t>
</w:t>
      </w:r>
      <w:r>
        <w:rPr>
          <w:rFonts w:ascii="Times New Roman"/>
          <w:b w:val="false"/>
          <w:i w:val="false"/>
          <w:color w:val="000000"/>
          <w:sz w:val="28"/>
        </w:rPr>
        <w:t>
      4) қаржы активтерiмен жасалатын операциялар бойынша сальдо – -818,0 мың теңге, оның ішінде:</w:t>
      </w:r>
      <w:r>
        <w:br/>
      </w:r>
      <w:r>
        <w:rPr>
          <w:rFonts w:ascii="Times New Roman"/>
          <w:b w:val="false"/>
          <w:i w:val="false"/>
          <w:color w:val="000000"/>
          <w:sz w:val="28"/>
        </w:rPr>
        <w:t>
</w:t>
      </w:r>
      <w:r>
        <w:rPr>
          <w:rFonts w:ascii="Times New Roman"/>
          <w:b w:val="false"/>
          <w:i w:val="false"/>
          <w:color w:val="000000"/>
          <w:sz w:val="28"/>
        </w:rPr>
        <w:t>
      мемлекеттің қаржы активтерін сатудан түсетін түсімдер – 818,0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 -2 967 679,4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пайдалану) – 2 967 679,4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облыстық мәслихатының 05.12.2013 </w:t>
      </w:r>
      <w:r>
        <w:rPr>
          <w:rFonts w:ascii="Times New Roman"/>
          <w:b w:val="false"/>
          <w:i w:val="false"/>
          <w:color w:val="000000"/>
          <w:sz w:val="28"/>
        </w:rPr>
        <w:t>№ 5С-19-2</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Облыстық бюджетке, аудандар және Көкшетау мен Степногорск қалаларының бюджеттеріне кірістерді бөлудің нормативтері келесі мөлшерде белгіленсін:</w:t>
      </w:r>
      <w:r>
        <w:br/>
      </w:r>
      <w:r>
        <w:rPr>
          <w:rFonts w:ascii="Times New Roman"/>
          <w:b w:val="false"/>
          <w:i w:val="false"/>
          <w:color w:val="000000"/>
          <w:sz w:val="28"/>
        </w:rPr>
        <w:t>
</w:t>
      </w:r>
      <w:r>
        <w:rPr>
          <w:rFonts w:ascii="Times New Roman"/>
          <w:b w:val="false"/>
          <w:i w:val="false"/>
          <w:color w:val="000000"/>
          <w:sz w:val="28"/>
        </w:rPr>
        <w:t>
      1) облыстық бюджетке төлем көзінен ұсталатын табыстан жеке табыс салығы бойынша – 100 %;</w:t>
      </w:r>
      <w:r>
        <w:br/>
      </w:r>
      <w:r>
        <w:rPr>
          <w:rFonts w:ascii="Times New Roman"/>
          <w:b w:val="false"/>
          <w:i w:val="false"/>
          <w:color w:val="000000"/>
          <w:sz w:val="28"/>
        </w:rPr>
        <w:t>
</w:t>
      </w:r>
      <w:r>
        <w:rPr>
          <w:rFonts w:ascii="Times New Roman"/>
          <w:b w:val="false"/>
          <w:i w:val="false"/>
          <w:color w:val="000000"/>
          <w:sz w:val="28"/>
        </w:rPr>
        <w:t>
      2) облыстық бюджетке төлем көзінен салынатын шетелдік азаматтар табыстарынан ұсталатын жеке табыс салығы – 100 %;</w:t>
      </w:r>
      <w:r>
        <w:br/>
      </w:r>
      <w:r>
        <w:rPr>
          <w:rFonts w:ascii="Times New Roman"/>
          <w:b w:val="false"/>
          <w:i w:val="false"/>
          <w:color w:val="000000"/>
          <w:sz w:val="28"/>
        </w:rPr>
        <w:t>
</w:t>
      </w:r>
      <w:r>
        <w:rPr>
          <w:rFonts w:ascii="Times New Roman"/>
          <w:b w:val="false"/>
          <w:i w:val="false"/>
          <w:color w:val="000000"/>
          <w:sz w:val="28"/>
        </w:rPr>
        <w:t>
      3) аудандар және Көкшетау мен Степногорск қалаларының бюджеттеріне әлеуметтік салық бойынша – 100 %.</w:t>
      </w:r>
      <w:r>
        <w:br/>
      </w:r>
      <w:r>
        <w:rPr>
          <w:rFonts w:ascii="Times New Roman"/>
          <w:b w:val="false"/>
          <w:i w:val="false"/>
          <w:color w:val="000000"/>
          <w:sz w:val="28"/>
        </w:rPr>
        <w:t>
</w:t>
      </w:r>
      <w:r>
        <w:rPr>
          <w:rFonts w:ascii="Times New Roman"/>
          <w:b w:val="false"/>
          <w:i w:val="false"/>
          <w:color w:val="000000"/>
          <w:sz w:val="28"/>
        </w:rPr>
        <w:t>
      3. 2013 жылға арналған облыстық бюджетте Көкшетау қаласының бюджетінен 1 430 834 мың теңге сомасында бюджеттік алып қоюлардың қарастырылғаны ескерілсін.</w:t>
      </w:r>
      <w:r>
        <w:br/>
      </w:r>
      <w:r>
        <w:rPr>
          <w:rFonts w:ascii="Times New Roman"/>
          <w:b w:val="false"/>
          <w:i w:val="false"/>
          <w:color w:val="000000"/>
          <w:sz w:val="28"/>
        </w:rPr>
        <w:t>
</w:t>
      </w:r>
      <w:r>
        <w:rPr>
          <w:rFonts w:ascii="Times New Roman"/>
          <w:b w:val="false"/>
          <w:i w:val="false"/>
          <w:color w:val="000000"/>
          <w:sz w:val="28"/>
        </w:rPr>
        <w:t>
      4. 2013 жылға арналған облыстық бюджет түсімдерінің құрамында республикалық бюджеттен нысаналы трансферттер және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w:t>
      </w:r>
      <w:r>
        <w:rPr>
          <w:rFonts w:ascii="Times New Roman"/>
          <w:b w:val="false"/>
          <w:i w:val="false"/>
          <w:color w:val="000000"/>
          <w:sz w:val="28"/>
        </w:rPr>
        <w:t>
      5. 2013 жылға арналған облыстық бюджетте аудандардың (облыстық маңызы бар қалалардың) бюджеттеріне облыстық бюджеттен берiлетiн 20 875 451 мың теңге сомасындағы субвенциялар көлемi қарастырылғаны ескерілсін, оның iшiнде:</w:t>
      </w:r>
      <w:r>
        <w:br/>
      </w:r>
      <w:r>
        <w:rPr>
          <w:rFonts w:ascii="Times New Roman"/>
          <w:b w:val="false"/>
          <w:i w:val="false"/>
          <w:color w:val="000000"/>
          <w:sz w:val="28"/>
        </w:rPr>
        <w:t>
</w:t>
      </w:r>
      <w:r>
        <w:rPr>
          <w:rFonts w:ascii="Times New Roman"/>
          <w:b w:val="false"/>
          <w:i w:val="false"/>
          <w:color w:val="000000"/>
          <w:sz w:val="28"/>
        </w:rPr>
        <w:t>
      Ақкөл – 1 200 007 мың теңге;</w:t>
      </w:r>
      <w:r>
        <w:br/>
      </w:r>
      <w:r>
        <w:rPr>
          <w:rFonts w:ascii="Times New Roman"/>
          <w:b w:val="false"/>
          <w:i w:val="false"/>
          <w:color w:val="000000"/>
          <w:sz w:val="28"/>
        </w:rPr>
        <w:t>
</w:t>
      </w:r>
      <w:r>
        <w:rPr>
          <w:rFonts w:ascii="Times New Roman"/>
          <w:b w:val="false"/>
          <w:i w:val="false"/>
          <w:color w:val="000000"/>
          <w:sz w:val="28"/>
        </w:rPr>
        <w:t>
      Аршалы – 1 052 227 мың теңге;</w:t>
      </w:r>
      <w:r>
        <w:br/>
      </w:r>
      <w:r>
        <w:rPr>
          <w:rFonts w:ascii="Times New Roman"/>
          <w:b w:val="false"/>
          <w:i w:val="false"/>
          <w:color w:val="000000"/>
          <w:sz w:val="28"/>
        </w:rPr>
        <w:t>
</w:t>
      </w:r>
      <w:r>
        <w:rPr>
          <w:rFonts w:ascii="Times New Roman"/>
          <w:b w:val="false"/>
          <w:i w:val="false"/>
          <w:color w:val="000000"/>
          <w:sz w:val="28"/>
        </w:rPr>
        <w:t>
      Астрахан – 1 312 881 мың теңге;</w:t>
      </w:r>
      <w:r>
        <w:br/>
      </w:r>
      <w:r>
        <w:rPr>
          <w:rFonts w:ascii="Times New Roman"/>
          <w:b w:val="false"/>
          <w:i w:val="false"/>
          <w:color w:val="000000"/>
          <w:sz w:val="28"/>
        </w:rPr>
        <w:t>
</w:t>
      </w:r>
      <w:r>
        <w:rPr>
          <w:rFonts w:ascii="Times New Roman"/>
          <w:b w:val="false"/>
          <w:i w:val="false"/>
          <w:color w:val="000000"/>
          <w:sz w:val="28"/>
        </w:rPr>
        <w:t>
      Атбасар – 1 330 848 мың теңге;</w:t>
      </w:r>
      <w:r>
        <w:br/>
      </w:r>
      <w:r>
        <w:rPr>
          <w:rFonts w:ascii="Times New Roman"/>
          <w:b w:val="false"/>
          <w:i w:val="false"/>
          <w:color w:val="000000"/>
          <w:sz w:val="28"/>
        </w:rPr>
        <w:t>
</w:t>
      </w:r>
      <w:r>
        <w:rPr>
          <w:rFonts w:ascii="Times New Roman"/>
          <w:b w:val="false"/>
          <w:i w:val="false"/>
          <w:color w:val="000000"/>
          <w:sz w:val="28"/>
        </w:rPr>
        <w:t>
      Бұланды – 1 538 789 мың теңге;</w:t>
      </w:r>
      <w:r>
        <w:br/>
      </w:r>
      <w:r>
        <w:rPr>
          <w:rFonts w:ascii="Times New Roman"/>
          <w:b w:val="false"/>
          <w:i w:val="false"/>
          <w:color w:val="000000"/>
          <w:sz w:val="28"/>
        </w:rPr>
        <w:t>
</w:t>
      </w:r>
      <w:r>
        <w:rPr>
          <w:rFonts w:ascii="Times New Roman"/>
          <w:b w:val="false"/>
          <w:i w:val="false"/>
          <w:color w:val="000000"/>
          <w:sz w:val="28"/>
        </w:rPr>
        <w:t>
      Бурабай – 964 965 мың теңге;</w:t>
      </w:r>
      <w:r>
        <w:br/>
      </w:r>
      <w:r>
        <w:rPr>
          <w:rFonts w:ascii="Times New Roman"/>
          <w:b w:val="false"/>
          <w:i w:val="false"/>
          <w:color w:val="000000"/>
          <w:sz w:val="28"/>
        </w:rPr>
        <w:t>
</w:t>
      </w:r>
      <w:r>
        <w:rPr>
          <w:rFonts w:ascii="Times New Roman"/>
          <w:b w:val="false"/>
          <w:i w:val="false"/>
          <w:color w:val="000000"/>
          <w:sz w:val="28"/>
        </w:rPr>
        <w:t>
      Егіндікөл – 624 469 мың теңге;</w:t>
      </w:r>
      <w:r>
        <w:br/>
      </w:r>
      <w:r>
        <w:rPr>
          <w:rFonts w:ascii="Times New Roman"/>
          <w:b w:val="false"/>
          <w:i w:val="false"/>
          <w:color w:val="000000"/>
          <w:sz w:val="28"/>
        </w:rPr>
        <w:t>
</w:t>
      </w:r>
      <w:r>
        <w:rPr>
          <w:rFonts w:ascii="Times New Roman"/>
          <w:b w:val="false"/>
          <w:i w:val="false"/>
          <w:color w:val="000000"/>
          <w:sz w:val="28"/>
        </w:rPr>
        <w:t>
      Еңбекшілдер – 1 141 307 мың теңге;</w:t>
      </w:r>
      <w:r>
        <w:br/>
      </w:r>
      <w:r>
        <w:rPr>
          <w:rFonts w:ascii="Times New Roman"/>
          <w:b w:val="false"/>
          <w:i w:val="false"/>
          <w:color w:val="000000"/>
          <w:sz w:val="28"/>
        </w:rPr>
        <w:t>
</w:t>
      </w:r>
      <w:r>
        <w:rPr>
          <w:rFonts w:ascii="Times New Roman"/>
          <w:b w:val="false"/>
          <w:i w:val="false"/>
          <w:color w:val="000000"/>
          <w:sz w:val="28"/>
        </w:rPr>
        <w:t>
      Ерейментау – 1 481 159 мың теңге;</w:t>
      </w:r>
      <w:r>
        <w:br/>
      </w:r>
      <w:r>
        <w:rPr>
          <w:rFonts w:ascii="Times New Roman"/>
          <w:b w:val="false"/>
          <w:i w:val="false"/>
          <w:color w:val="000000"/>
          <w:sz w:val="28"/>
        </w:rPr>
        <w:t>
</w:t>
      </w:r>
      <w:r>
        <w:rPr>
          <w:rFonts w:ascii="Times New Roman"/>
          <w:b w:val="false"/>
          <w:i w:val="false"/>
          <w:color w:val="000000"/>
          <w:sz w:val="28"/>
        </w:rPr>
        <w:t>
      Есіл – 1 177 683 мың теңге;</w:t>
      </w:r>
      <w:r>
        <w:br/>
      </w:r>
      <w:r>
        <w:rPr>
          <w:rFonts w:ascii="Times New Roman"/>
          <w:b w:val="false"/>
          <w:i w:val="false"/>
          <w:color w:val="000000"/>
          <w:sz w:val="28"/>
        </w:rPr>
        <w:t>
</w:t>
      </w:r>
      <w:r>
        <w:rPr>
          <w:rFonts w:ascii="Times New Roman"/>
          <w:b w:val="false"/>
          <w:i w:val="false"/>
          <w:color w:val="000000"/>
          <w:sz w:val="28"/>
        </w:rPr>
        <w:t>
      Жақсы – 1 418 533 мың теңге;</w:t>
      </w:r>
      <w:r>
        <w:br/>
      </w:r>
      <w:r>
        <w:rPr>
          <w:rFonts w:ascii="Times New Roman"/>
          <w:b w:val="false"/>
          <w:i w:val="false"/>
          <w:color w:val="000000"/>
          <w:sz w:val="28"/>
        </w:rPr>
        <w:t>
</w:t>
      </w:r>
      <w:r>
        <w:rPr>
          <w:rFonts w:ascii="Times New Roman"/>
          <w:b w:val="false"/>
          <w:i w:val="false"/>
          <w:color w:val="000000"/>
          <w:sz w:val="28"/>
        </w:rPr>
        <w:t>
      Жарқайың – 1 352 976 мың теңге;</w:t>
      </w:r>
      <w:r>
        <w:br/>
      </w:r>
      <w:r>
        <w:rPr>
          <w:rFonts w:ascii="Times New Roman"/>
          <w:b w:val="false"/>
          <w:i w:val="false"/>
          <w:color w:val="000000"/>
          <w:sz w:val="28"/>
        </w:rPr>
        <w:t>
</w:t>
      </w:r>
      <w:r>
        <w:rPr>
          <w:rFonts w:ascii="Times New Roman"/>
          <w:b w:val="false"/>
          <w:i w:val="false"/>
          <w:color w:val="000000"/>
          <w:sz w:val="28"/>
        </w:rPr>
        <w:t>
      Зеренді – 1 237 883 мың теңге;</w:t>
      </w:r>
      <w:r>
        <w:br/>
      </w:r>
      <w:r>
        <w:rPr>
          <w:rFonts w:ascii="Times New Roman"/>
          <w:b w:val="false"/>
          <w:i w:val="false"/>
          <w:color w:val="000000"/>
          <w:sz w:val="28"/>
        </w:rPr>
        <w:t>
</w:t>
      </w:r>
      <w:r>
        <w:rPr>
          <w:rFonts w:ascii="Times New Roman"/>
          <w:b w:val="false"/>
          <w:i w:val="false"/>
          <w:color w:val="000000"/>
          <w:sz w:val="28"/>
        </w:rPr>
        <w:t>
      Қорғалжын – 1 113 905 мың теңге;</w:t>
      </w:r>
      <w:r>
        <w:br/>
      </w:r>
      <w:r>
        <w:rPr>
          <w:rFonts w:ascii="Times New Roman"/>
          <w:b w:val="false"/>
          <w:i w:val="false"/>
          <w:color w:val="000000"/>
          <w:sz w:val="28"/>
        </w:rPr>
        <w:t>
</w:t>
      </w:r>
      <w:r>
        <w:rPr>
          <w:rFonts w:ascii="Times New Roman"/>
          <w:b w:val="false"/>
          <w:i w:val="false"/>
          <w:color w:val="000000"/>
          <w:sz w:val="28"/>
        </w:rPr>
        <w:t>
      Сандықтау – 1 118 243 мың теңге;</w:t>
      </w:r>
      <w:r>
        <w:br/>
      </w:r>
      <w:r>
        <w:rPr>
          <w:rFonts w:ascii="Times New Roman"/>
          <w:b w:val="false"/>
          <w:i w:val="false"/>
          <w:color w:val="000000"/>
          <w:sz w:val="28"/>
        </w:rPr>
        <w:t>
</w:t>
      </w:r>
      <w:r>
        <w:rPr>
          <w:rFonts w:ascii="Times New Roman"/>
          <w:b w:val="false"/>
          <w:i w:val="false"/>
          <w:color w:val="000000"/>
          <w:sz w:val="28"/>
        </w:rPr>
        <w:t>
      Целиноград – 1 648 224 мың теңге;</w:t>
      </w:r>
      <w:r>
        <w:br/>
      </w:r>
      <w:r>
        <w:rPr>
          <w:rFonts w:ascii="Times New Roman"/>
          <w:b w:val="false"/>
          <w:i w:val="false"/>
          <w:color w:val="000000"/>
          <w:sz w:val="28"/>
        </w:rPr>
        <w:t>
</w:t>
      </w:r>
      <w:r>
        <w:rPr>
          <w:rFonts w:ascii="Times New Roman"/>
          <w:b w:val="false"/>
          <w:i w:val="false"/>
          <w:color w:val="000000"/>
          <w:sz w:val="28"/>
        </w:rPr>
        <w:t>
      Шортанды – 1 152 729 мың теңге;</w:t>
      </w:r>
      <w:r>
        <w:br/>
      </w:r>
      <w:r>
        <w:rPr>
          <w:rFonts w:ascii="Times New Roman"/>
          <w:b w:val="false"/>
          <w:i w:val="false"/>
          <w:color w:val="000000"/>
          <w:sz w:val="28"/>
        </w:rPr>
        <w:t>
</w:t>
      </w:r>
      <w:r>
        <w:rPr>
          <w:rFonts w:ascii="Times New Roman"/>
          <w:b w:val="false"/>
          <w:i w:val="false"/>
          <w:color w:val="000000"/>
          <w:sz w:val="28"/>
        </w:rPr>
        <w:t>
      Степногорск қаласына – 8 623 мың теңге.</w:t>
      </w:r>
      <w:r>
        <w:br/>
      </w:r>
      <w:r>
        <w:rPr>
          <w:rFonts w:ascii="Times New Roman"/>
          <w:b w:val="false"/>
          <w:i w:val="false"/>
          <w:color w:val="000000"/>
          <w:sz w:val="28"/>
        </w:rPr>
        <w:t>
</w:t>
      </w:r>
      <w:r>
        <w:rPr>
          <w:rFonts w:ascii="Times New Roman"/>
          <w:b w:val="false"/>
          <w:i w:val="false"/>
          <w:color w:val="000000"/>
          <w:sz w:val="28"/>
        </w:rPr>
        <w:t>
      6. 2013 жылға арналған облыстық бюджеттің шығыстарының құрамында аудандардың (облыстық маңызы бар қалалардың) бюджеттерiне </w:t>
      </w:r>
      <w:r>
        <w:rPr>
          <w:rFonts w:ascii="Times New Roman"/>
          <w:b w:val="false"/>
          <w:i w:val="false"/>
          <w:color w:val="000000"/>
          <w:sz w:val="28"/>
        </w:rPr>
        <w:t>5 қосымшаға</w:t>
      </w:r>
      <w:r>
        <w:rPr>
          <w:rFonts w:ascii="Times New Roman"/>
          <w:b w:val="false"/>
          <w:i w:val="false"/>
          <w:color w:val="000000"/>
          <w:sz w:val="28"/>
        </w:rPr>
        <w:t xml:space="preserve"> сәйкес нысаналы трансферттердің қарастырылғаны ескерiлсiн.</w:t>
      </w:r>
      <w:r>
        <w:br/>
      </w:r>
      <w:r>
        <w:rPr>
          <w:rFonts w:ascii="Times New Roman"/>
          <w:b w:val="false"/>
          <w:i w:val="false"/>
          <w:color w:val="000000"/>
          <w:sz w:val="28"/>
        </w:rPr>
        <w:t>
</w:t>
      </w:r>
      <w:r>
        <w:rPr>
          <w:rFonts w:ascii="Times New Roman"/>
          <w:b w:val="false"/>
          <w:i w:val="false"/>
          <w:color w:val="000000"/>
          <w:sz w:val="28"/>
        </w:rPr>
        <w:t>
      Көрсетiлген нысаналы трансферттердің сомаларын бөлу облыс әкiмдiгiнің қаулысымен белгіленеді.</w:t>
      </w:r>
      <w:r>
        <w:br/>
      </w:r>
      <w:r>
        <w:rPr>
          <w:rFonts w:ascii="Times New Roman"/>
          <w:b w:val="false"/>
          <w:i w:val="false"/>
          <w:color w:val="000000"/>
          <w:sz w:val="28"/>
        </w:rPr>
        <w:t>
</w:t>
      </w:r>
      <w:r>
        <w:rPr>
          <w:rFonts w:ascii="Times New Roman"/>
          <w:b w:val="false"/>
          <w:i w:val="false"/>
          <w:color w:val="000000"/>
          <w:sz w:val="28"/>
        </w:rPr>
        <w:t>
      6-1. Ақмола облысының Степногорск қаласы, Ақкөл және Ерейментау аудандарының әкімшілік-аумақтық құрылысының өзгеруіне байланысты 2013 жылға арналған облыстық бюджетте аудан бюджеттерінен трансферттердің түсімдері қарастырылсын.</w:t>
      </w:r>
      <w:r>
        <w:br/>
      </w:r>
      <w:r>
        <w:rPr>
          <w:rFonts w:ascii="Times New Roman"/>
          <w:b w:val="false"/>
          <w:i w:val="false"/>
          <w:color w:val="000000"/>
          <w:sz w:val="28"/>
        </w:rPr>
        <w:t>
</w:t>
      </w:r>
      <w:r>
        <w:rPr>
          <w:rFonts w:ascii="Times New Roman"/>
          <w:b w:val="false"/>
          <w:i w:val="false"/>
          <w:color w:val="000000"/>
          <w:sz w:val="28"/>
        </w:rPr>
        <w:t>
      Аудан бюджеттерінен облыстық бюджетке трансферттердің көрсетілген сомасының түсімі облыс әкімдігінің қаулысы негізінде анықталады.</w:t>
      </w:r>
      <w:r>
        <w:br/>
      </w:r>
      <w:r>
        <w:rPr>
          <w:rFonts w:ascii="Times New Roman"/>
          <w:b w:val="false"/>
          <w:i w:val="false"/>
          <w:color w:val="000000"/>
          <w:sz w:val="28"/>
        </w:rPr>
        <w:t>
</w:t>
      </w:r>
      <w:r>
        <w:rPr>
          <w:rFonts w:ascii="Times New Roman"/>
          <w:b w:val="false"/>
          <w:i w:val="false"/>
          <w:color w:val="ff0000"/>
          <w:sz w:val="28"/>
        </w:rPr>
        <w:t xml:space="preserve">      Ескерту. Шешім 6-1-тармақпен толықтырылды - Ақмола облыстық мәслихатының 20.06.2013 </w:t>
      </w:r>
      <w:r>
        <w:rPr>
          <w:rFonts w:ascii="Times New Roman"/>
          <w:b w:val="false"/>
          <w:i w:val="false"/>
          <w:color w:val="000000"/>
          <w:sz w:val="28"/>
        </w:rPr>
        <w:t>№ 5С-14-4</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2013 жылға арналған облыстық бюджетте республикалық бюджетке 553 767 мың теңге сомасында бюджеттік несиелердi өтеу қарастырылғаны ескерiлсiн.</w:t>
      </w:r>
      <w:r>
        <w:br/>
      </w:r>
      <w:r>
        <w:rPr>
          <w:rFonts w:ascii="Times New Roman"/>
          <w:b w:val="false"/>
          <w:i w:val="false"/>
          <w:color w:val="000000"/>
          <w:sz w:val="28"/>
        </w:rPr>
        <w:t>
</w:t>
      </w:r>
      <w:r>
        <w:rPr>
          <w:rFonts w:ascii="Times New Roman"/>
          <w:b w:val="false"/>
          <w:i w:val="false"/>
          <w:color w:val="000000"/>
          <w:sz w:val="28"/>
        </w:rPr>
        <w:t>
      8. 2013 жылға арналған облыстық жергілікті атқарушы органның резерві 255 000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9. 2012 жылға арналған облыстың жергiлiктi атқарушы органы қарызының лимитi 4 929 197 мың теңге мөлшерінде белгіленсін.</w:t>
      </w:r>
      <w:r>
        <w:br/>
      </w:r>
      <w:r>
        <w:rPr>
          <w:rFonts w:ascii="Times New Roman"/>
          <w:b w:val="false"/>
          <w:i w:val="false"/>
          <w:color w:val="000000"/>
          <w:sz w:val="28"/>
        </w:rPr>
        <w:t>
</w:t>
      </w:r>
      <w:r>
        <w:rPr>
          <w:rFonts w:ascii="Times New Roman"/>
          <w:b w:val="false"/>
          <w:i w:val="false"/>
          <w:color w:val="000000"/>
          <w:sz w:val="28"/>
        </w:rPr>
        <w:t>
      10. 2013 жылға арналған облыстық бюджетте ақысыз донорларға айлық есептiк көрсеткiштiң 0,75 мөлшерiнде қосымша марапаттау сыйақысын беруге қаражат қарастырылғаны ескерілсін.</w:t>
      </w:r>
      <w:r>
        <w:br/>
      </w:r>
      <w:r>
        <w:rPr>
          <w:rFonts w:ascii="Times New Roman"/>
          <w:b w:val="false"/>
          <w:i w:val="false"/>
          <w:color w:val="000000"/>
          <w:sz w:val="28"/>
        </w:rPr>
        <w:t>
</w:t>
      </w:r>
      <w:r>
        <w:rPr>
          <w:rFonts w:ascii="Times New Roman"/>
          <w:b w:val="false"/>
          <w:i w:val="false"/>
          <w:color w:val="000000"/>
          <w:sz w:val="28"/>
        </w:rPr>
        <w:t>
      11. 2013 жылға арналған облыстық бюджетте денсаулық сақтау қызметкерлерiнiң жүрiп-тұру сипатындағы қызметiне байланысты көлiк шығыстарын өтеуге қаражат қарастырылғаны ескерілсін.</w:t>
      </w:r>
      <w:r>
        <w:br/>
      </w:r>
      <w:r>
        <w:rPr>
          <w:rFonts w:ascii="Times New Roman"/>
          <w:b w:val="false"/>
          <w:i w:val="false"/>
          <w:color w:val="000000"/>
          <w:sz w:val="28"/>
        </w:rPr>
        <w:t>
</w:t>
      </w:r>
      <w:r>
        <w:rPr>
          <w:rFonts w:ascii="Times New Roman"/>
          <w:b w:val="false"/>
          <w:i w:val="false"/>
          <w:color w:val="000000"/>
          <w:sz w:val="28"/>
        </w:rPr>
        <w:t>
      12. Облыстық мәслихатпен келiсiлген тiзбеге сәйкес ауылдық (селолық) жерлерде қызмет iстейтiн денсаулық сақтау, әлеуметтiк қамсыздандыру, бiлiм беру, мәдениет, спорт мамандарына, қызметтiң осы түрлерiмен қалалық жағдайда айналысатын мамандардың жалақыларымен және тарифтiк ставкаларымен салыстырғанда жиырма бес пайызға жоғары лауазымдық жалақылар мен тарифтiк ставкалар белгiленсiн.</w:t>
      </w:r>
      <w:r>
        <w:br/>
      </w:r>
      <w:r>
        <w:rPr>
          <w:rFonts w:ascii="Times New Roman"/>
          <w:b w:val="false"/>
          <w:i w:val="false"/>
          <w:color w:val="000000"/>
          <w:sz w:val="28"/>
        </w:rPr>
        <w:t>
</w:t>
      </w:r>
      <w:r>
        <w:rPr>
          <w:rFonts w:ascii="Times New Roman"/>
          <w:b w:val="false"/>
          <w:i w:val="false"/>
          <w:color w:val="000000"/>
          <w:sz w:val="28"/>
        </w:rPr>
        <w:t>
      13. 2013 жылға арналған облыстық бюджетте Ұлы Отан соғысына қатысқандарға және оның мүгедектеріне коммуналдық шығындары және телефон байланысы қызметінің абоненттік төлемі үшін әлеуметтік көмек көрсетуге арналған шараларға ай сайын 100 пайыз мөлшерінде қосымша қаражаттардың сомасы ескерілсін.</w:t>
      </w:r>
      <w:r>
        <w:br/>
      </w:r>
      <w:r>
        <w:rPr>
          <w:rFonts w:ascii="Times New Roman"/>
          <w:b w:val="false"/>
          <w:i w:val="false"/>
          <w:color w:val="000000"/>
          <w:sz w:val="28"/>
        </w:rPr>
        <w:t>
</w:t>
      </w:r>
      <w:r>
        <w:rPr>
          <w:rFonts w:ascii="Times New Roman"/>
          <w:b w:val="false"/>
          <w:i w:val="false"/>
          <w:color w:val="000000"/>
          <w:sz w:val="28"/>
        </w:rPr>
        <w:t>
      14. 2013 жылға арналған облыстық бюджеттi атқару процесiнде секвестрлеуге жатпайтын облыстық бюджеттiк бағдарламалардың тiзбесi осы шешiмнiң </w:t>
      </w:r>
      <w:r>
        <w:rPr>
          <w:rFonts w:ascii="Times New Roman"/>
          <w:b w:val="false"/>
          <w:i w:val="false"/>
          <w:color w:val="000000"/>
          <w:sz w:val="28"/>
        </w:rPr>
        <w:t>6 қосымшасына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15. 2013 жылға арналған аудандық бюджеттердi атқару процесiнде секвестрлеуге жатпайтын аудандық бюджеттiк бағдарламалардың тiзбесi осы шешiмнiң </w:t>
      </w:r>
      <w:r>
        <w:rPr>
          <w:rFonts w:ascii="Times New Roman"/>
          <w:b w:val="false"/>
          <w:i w:val="false"/>
          <w:color w:val="000000"/>
          <w:sz w:val="28"/>
        </w:rPr>
        <w:t>7 қосымшасына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16. Осы шешiм Ақмола облысының Әдiлет департаментiнде мемлекеттiк тiркеуден өткен күннен бастап күшiне енедi және 2013 жылдың 1 қаңтарынан бастап қолданысқа енгiзiледi.</w:t>
      </w:r>
    </w:p>
    <w:bookmarkEnd w:id="0"/>
    <w:p>
      <w:pPr>
        <w:spacing w:after="0"/>
        <w:ind w:left="0"/>
        <w:jc w:val="both"/>
      </w:pPr>
      <w:r>
        <w:rPr>
          <w:rFonts w:ascii="Times New Roman"/>
          <w:b w:val="false"/>
          <w:i/>
          <w:color w:val="000000"/>
          <w:sz w:val="28"/>
        </w:rPr>
        <w:t>      Ақмола облыстық</w:t>
      </w:r>
      <w:r>
        <w:br/>
      </w:r>
      <w:r>
        <w:rPr>
          <w:rFonts w:ascii="Times New Roman"/>
          <w:b w:val="false"/>
          <w:i w:val="false"/>
          <w:color w:val="000000"/>
          <w:sz w:val="28"/>
        </w:rPr>
        <w:t>
</w:t>
      </w:r>
      <w:r>
        <w:rPr>
          <w:rFonts w:ascii="Times New Roman"/>
          <w:b w:val="false"/>
          <w:i/>
          <w:color w:val="000000"/>
          <w:sz w:val="28"/>
        </w:rPr>
        <w:t>      мәслихаты сессиясының</w:t>
      </w:r>
      <w:r>
        <w:br/>
      </w:r>
      <w:r>
        <w:rPr>
          <w:rFonts w:ascii="Times New Roman"/>
          <w:b w:val="false"/>
          <w:i w:val="false"/>
          <w:color w:val="000000"/>
          <w:sz w:val="28"/>
        </w:rPr>
        <w:t>
</w:t>
      </w:r>
      <w:r>
        <w:rPr>
          <w:rFonts w:ascii="Times New Roman"/>
          <w:b w:val="false"/>
          <w:i/>
          <w:color w:val="000000"/>
          <w:sz w:val="28"/>
        </w:rPr>
        <w:t>      төрағасы                                   А.Тайшытаев</w:t>
      </w:r>
    </w:p>
    <w:p>
      <w:pPr>
        <w:spacing w:after="0"/>
        <w:ind w:left="0"/>
        <w:jc w:val="both"/>
      </w:pPr>
      <w:r>
        <w:rPr>
          <w:rFonts w:ascii="Times New Roman"/>
          <w:b w:val="false"/>
          <w:i/>
          <w:color w:val="000000"/>
          <w:sz w:val="28"/>
        </w:rPr>
        <w:t>      Ақмола облыстық</w:t>
      </w:r>
      <w:r>
        <w:br/>
      </w:r>
      <w:r>
        <w:rPr>
          <w:rFonts w:ascii="Times New Roman"/>
          <w:b w:val="false"/>
          <w:i w:val="false"/>
          <w:color w:val="000000"/>
          <w:sz w:val="28"/>
        </w:rPr>
        <w:t>
</w:t>
      </w:r>
      <w:r>
        <w:rPr>
          <w:rFonts w:ascii="Times New Roman"/>
          <w:b w:val="false"/>
          <w:i/>
          <w:color w:val="000000"/>
          <w:sz w:val="28"/>
        </w:rPr>
        <w:t>      мәслихатының</w:t>
      </w:r>
      <w:r>
        <w:br/>
      </w:r>
      <w:r>
        <w:rPr>
          <w:rFonts w:ascii="Times New Roman"/>
          <w:b w:val="false"/>
          <w:i w:val="false"/>
          <w:color w:val="000000"/>
          <w:sz w:val="28"/>
        </w:rPr>
        <w:t>
</w:t>
      </w:r>
      <w:r>
        <w:rPr>
          <w:rFonts w:ascii="Times New Roman"/>
          <w:b w:val="false"/>
          <w:i/>
          <w:color w:val="000000"/>
          <w:sz w:val="28"/>
        </w:rPr>
        <w:t>      хатшысы                                    Н.Дьячек</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Ақмола облысының</w:t>
      </w:r>
      <w:r>
        <w:br/>
      </w:r>
      <w:r>
        <w:rPr>
          <w:rFonts w:ascii="Times New Roman"/>
          <w:b w:val="false"/>
          <w:i w:val="false"/>
          <w:color w:val="000000"/>
          <w:sz w:val="28"/>
        </w:rPr>
        <w:t>
</w:t>
      </w:r>
      <w:r>
        <w:rPr>
          <w:rFonts w:ascii="Times New Roman"/>
          <w:b w:val="false"/>
          <w:i/>
          <w:color w:val="000000"/>
          <w:sz w:val="28"/>
        </w:rPr>
        <w:t>      әкімі                                      Қ.Қожамжаров</w:t>
      </w:r>
    </w:p>
    <w:p>
      <w:pPr>
        <w:spacing w:after="0"/>
        <w:ind w:left="0"/>
        <w:jc w:val="both"/>
      </w:pPr>
      <w:r>
        <w:rPr>
          <w:rFonts w:ascii="Times New Roman"/>
          <w:b w:val="false"/>
          <w:i/>
          <w:color w:val="000000"/>
          <w:sz w:val="28"/>
        </w:rPr>
        <w:t>      Ақмола облысының</w:t>
      </w:r>
      <w:r>
        <w:br/>
      </w:r>
      <w:r>
        <w:rPr>
          <w:rFonts w:ascii="Times New Roman"/>
          <w:b w:val="false"/>
          <w:i w:val="false"/>
          <w:color w:val="000000"/>
          <w:sz w:val="28"/>
        </w:rPr>
        <w:t>
</w:t>
      </w:r>
      <w:r>
        <w:rPr>
          <w:rFonts w:ascii="Times New Roman"/>
          <w:b w:val="false"/>
          <w:i/>
          <w:color w:val="000000"/>
          <w:sz w:val="28"/>
        </w:rPr>
        <w:t>      экономика және бюджеттік жоспарлау</w:t>
      </w:r>
      <w:r>
        <w:br/>
      </w:r>
      <w:r>
        <w:rPr>
          <w:rFonts w:ascii="Times New Roman"/>
          <w:b w:val="false"/>
          <w:i w:val="false"/>
          <w:color w:val="000000"/>
          <w:sz w:val="28"/>
        </w:rPr>
        <w:t>
</w:t>
      </w:r>
      <w:r>
        <w:rPr>
          <w:rFonts w:ascii="Times New Roman"/>
          <w:b w:val="false"/>
          <w:i/>
          <w:color w:val="000000"/>
          <w:sz w:val="28"/>
        </w:rPr>
        <w:t>      басқармасының бастығының м.а.              Б.Малғаждаров</w:t>
      </w:r>
    </w:p>
    <w:bookmarkStart w:name="z51" w:id="1"/>
    <w:p>
      <w:pPr>
        <w:spacing w:after="0"/>
        <w:ind w:left="0"/>
        <w:jc w:val="both"/>
      </w:pPr>
      <w:r>
        <w:rPr>
          <w:rFonts w:ascii="Times New Roman"/>
          <w:b w:val="false"/>
          <w:i w:val="false"/>
          <w:color w:val="000000"/>
          <w:sz w:val="28"/>
        </w:rPr>
        <w:t>
Ақмола облыстық мәслихатының</w:t>
      </w:r>
      <w:r>
        <w:br/>
      </w:r>
      <w:r>
        <w:rPr>
          <w:rFonts w:ascii="Times New Roman"/>
          <w:b w:val="false"/>
          <w:i w:val="false"/>
          <w:color w:val="000000"/>
          <w:sz w:val="28"/>
        </w:rPr>
        <w:t xml:space="preserve">
2012 жылғы 7 желтоқсандағы </w:t>
      </w:r>
      <w:r>
        <w:br/>
      </w:r>
      <w:r>
        <w:rPr>
          <w:rFonts w:ascii="Times New Roman"/>
          <w:b w:val="false"/>
          <w:i w:val="false"/>
          <w:color w:val="000000"/>
          <w:sz w:val="28"/>
        </w:rPr>
        <w:t xml:space="preserve">
№ 5С-8-2 шешіміне      </w:t>
      </w:r>
      <w:r>
        <w:br/>
      </w:r>
      <w:r>
        <w:rPr>
          <w:rFonts w:ascii="Times New Roman"/>
          <w:b w:val="false"/>
          <w:i w:val="false"/>
          <w:color w:val="000000"/>
          <w:sz w:val="28"/>
        </w:rPr>
        <w:t xml:space="preserve">
1 қосымша         </w:t>
      </w:r>
    </w:p>
    <w:bookmarkEnd w:id="1"/>
    <w:bookmarkStart w:name="z52" w:id="2"/>
    <w:p>
      <w:pPr>
        <w:spacing w:after="0"/>
        <w:ind w:left="0"/>
        <w:jc w:val="left"/>
      </w:pPr>
      <w:r>
        <w:rPr>
          <w:rFonts w:ascii="Times New Roman"/>
          <w:b/>
          <w:i w:val="false"/>
          <w:color w:val="000000"/>
        </w:rPr>
        <w:t xml:space="preserve"> 
2013 жылға арналған облыстық бюджет</w:t>
      </w:r>
    </w:p>
    <w:bookmarkEnd w:id="2"/>
    <w:p>
      <w:pPr>
        <w:spacing w:after="0"/>
        <w:ind w:left="0"/>
        <w:jc w:val="both"/>
      </w:pPr>
      <w:r>
        <w:rPr>
          <w:rFonts w:ascii="Times New Roman"/>
          <w:b w:val="false"/>
          <w:i w:val="false"/>
          <w:color w:val="ff0000"/>
          <w:sz w:val="28"/>
        </w:rPr>
        <w:t xml:space="preserve">      Ескерту. 1-қосымша жаңа редакцияда - Ақмола облыстық мәслихатының 05.12.2013 </w:t>
      </w:r>
      <w:r>
        <w:rPr>
          <w:rFonts w:ascii="Times New Roman"/>
          <w:b w:val="false"/>
          <w:i w:val="false"/>
          <w:color w:val="ff0000"/>
          <w:sz w:val="28"/>
        </w:rPr>
        <w:t>№ 5С-19-2</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539"/>
        <w:gridCol w:w="476"/>
        <w:gridCol w:w="9211"/>
        <w:gridCol w:w="28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4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123 449 058,0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13 373 698,7</w:t>
            </w:r>
          </w:p>
        </w:tc>
      </w:tr>
      <w:tr>
        <w:trPr>
          <w:trHeight w:val="4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11 866 690,7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11 866 690,7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1 507 008,0</w:t>
            </w:r>
          </w:p>
        </w:tc>
      </w:tr>
      <w:tr>
        <w:trPr>
          <w:trHeight w:val="4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1 507 008,0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877 790,7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51 993,8</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16 330,0</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үшiн сыйақылар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20 827,8</w:t>
            </w:r>
          </w:p>
        </w:tc>
      </w:tr>
      <w:tr>
        <w:trPr>
          <w:trHeight w:val="10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3 095,0</w:t>
            </w:r>
          </w:p>
        </w:tc>
      </w:tr>
      <w:tr>
        <w:trPr>
          <w:trHeight w:val="9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3 095,0</w:t>
            </w:r>
          </w:p>
        </w:tc>
      </w:tr>
      <w:tr>
        <w:trPr>
          <w:trHeight w:val="2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w:t>
            </w:r>
          </w:p>
        </w:tc>
      </w:tr>
      <w:tr>
        <w:trPr>
          <w:trHeight w:val="12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w:t>
            </w:r>
          </w:p>
        </w:tc>
      </w:tr>
      <w:tr>
        <w:trPr>
          <w:trHeight w:val="16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684 502,8</w:t>
            </w:r>
          </w:p>
        </w:tc>
      </w:tr>
      <w:tr>
        <w:trPr>
          <w:trHeight w:val="21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684 502,8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138 060,5</w:t>
            </w:r>
          </w:p>
        </w:tc>
      </w:tr>
      <w:tr>
        <w:trPr>
          <w:trHeight w:val="45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138 060,5</w:t>
            </w:r>
          </w:p>
        </w:tc>
      </w:tr>
      <w:tr>
        <w:trPr>
          <w:trHeight w:val="3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1 726,0</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1 726,0</w:t>
            </w:r>
          </w:p>
        </w:tc>
      </w:tr>
      <w:tr>
        <w:trPr>
          <w:trHeight w:val="5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109 195 842,6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1 884 792,6</w:t>
            </w:r>
          </w:p>
        </w:tc>
      </w:tr>
      <w:tr>
        <w:trPr>
          <w:trHeight w:val="46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1 884 792,6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107 311 050,0</w:t>
            </w:r>
          </w:p>
        </w:tc>
      </w:tr>
      <w:tr>
        <w:trPr>
          <w:trHeight w:val="51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107 311 050,0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643"/>
        <w:gridCol w:w="705"/>
        <w:gridCol w:w="8888"/>
        <w:gridCol w:w="28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124 663 515,6</w:t>
            </w:r>
          </w:p>
        </w:tc>
      </w:tr>
      <w:tr>
        <w:trPr>
          <w:trHeight w:val="4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1 117 524,9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63 457,7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56 812,3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6 645,4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664 527,5</w:t>
            </w:r>
          </w:p>
        </w:tc>
      </w:tr>
      <w:tr>
        <w:trPr>
          <w:trHeight w:val="4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504 826,9</w:t>
            </w:r>
          </w:p>
        </w:tc>
      </w:tr>
      <w:tr>
        <w:trPr>
          <w:trHeight w:val="4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52 270,3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67 877,0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39 553,3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117 192,0</w:t>
            </w:r>
          </w:p>
        </w:tc>
      </w:tr>
      <w:tr>
        <w:trPr>
          <w:trHeight w:val="7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108 856,1</w:t>
            </w:r>
          </w:p>
        </w:tc>
      </w:tr>
      <w:tr>
        <w:trPr>
          <w:trHeight w:val="7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1 221,9</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7 114,0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128 268,5</w:t>
            </w:r>
          </w:p>
        </w:tc>
      </w:tr>
      <w:tr>
        <w:trPr>
          <w:trHeight w:val="11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баcқару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125 129,1</w:t>
            </w:r>
          </w:p>
        </w:tc>
      </w:tr>
      <w:tr>
        <w:trPr>
          <w:trHeight w:val="4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3 139,4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144 079,2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144 079,2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109 870,2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81 176,1</w:t>
            </w:r>
          </w:p>
        </w:tc>
      </w:tr>
      <w:tr>
        <w:trPr>
          <w:trHeight w:val="5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12 628,5</w:t>
            </w:r>
          </w:p>
        </w:tc>
      </w:tr>
      <w:tr>
        <w:trPr>
          <w:trHeight w:val="5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59 054,0</w:t>
            </w:r>
          </w:p>
        </w:tc>
      </w:tr>
      <w:tr>
        <w:trPr>
          <w:trHeight w:val="5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жою</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9 493,6</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24 693,5</w:t>
            </w:r>
          </w:p>
        </w:tc>
      </w:tr>
      <w:tr>
        <w:trPr>
          <w:trHeight w:val="15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24 693,5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төтенше жағдайлардың объектілерін дамыту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5 613 784,0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5 240 840,5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4 803 956,9</w:t>
            </w:r>
          </w:p>
        </w:tc>
      </w:tr>
      <w:tr>
        <w:trPr>
          <w:trHeight w:val="5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3 975,0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266 608,3</w:t>
            </w:r>
          </w:p>
        </w:tc>
      </w:tr>
      <w:tr>
        <w:trPr>
          <w:trHeight w:val="5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қозғалысының қауіпсіздігін қамтамасыз 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59 674,0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46 971,1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Әкiмшiлiк тәртiппен тұтқындалған адамдарды ұстауды ұйымдастыру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16 661,9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33 453,3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9 540,0</w:t>
            </w:r>
          </w:p>
        </w:tc>
      </w:tr>
      <w:tr>
        <w:trPr>
          <w:trHeight w:val="4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372 943,5</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iстер органдарының объектiлерiн дамыту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140 969,1</w:t>
            </w:r>
          </w:p>
        </w:tc>
      </w:tr>
      <w:tr>
        <w:trPr>
          <w:trHeight w:val="4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объектілерін салу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231 974,4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18 336 963,2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137 776,7</w:t>
            </w:r>
          </w:p>
        </w:tc>
      </w:tr>
      <w:tr>
        <w:trPr>
          <w:trHeight w:val="5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137 776,7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187 621,0</w:t>
            </w:r>
          </w:p>
        </w:tc>
      </w:tr>
      <w:tr>
        <w:trPr>
          <w:trHeight w:val="5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9 964,0</w:t>
            </w:r>
          </w:p>
        </w:tc>
      </w:tr>
      <w:tr>
        <w:trPr>
          <w:trHeight w:val="9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177 657,0</w:t>
            </w:r>
          </w:p>
        </w:tc>
      </w:tr>
      <w:tr>
        <w:trPr>
          <w:trHeight w:val="5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11 654 202,6</w:t>
            </w:r>
          </w:p>
        </w:tc>
      </w:tr>
      <w:tr>
        <w:trPr>
          <w:trHeight w:val="9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92 385,0</w:t>
            </w:r>
          </w:p>
        </w:tc>
      </w:tr>
      <w:tr>
        <w:trPr>
          <w:trHeight w:val="6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оқу бағдарламалары бойынша жалпы білім беру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729 503,3</w:t>
            </w:r>
          </w:p>
        </w:tc>
      </w:tr>
      <w:tr>
        <w:trPr>
          <w:trHeight w:val="8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облыстық мемлекеттік мекемелерінде білім беру жүйесін ақпараттандыру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59 846,0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 үшін оқулықтар мен оқу-әдiстемелiк кешендерді сатып алу және жеткізу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53 495,0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587 194,6</w:t>
            </w:r>
          </w:p>
        </w:tc>
      </w:tr>
      <w:tr>
        <w:trPr>
          <w:trHeight w:val="9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128 360,0</w:t>
            </w:r>
          </w:p>
        </w:tc>
      </w:tr>
      <w:tr>
        <w:trPr>
          <w:trHeight w:val="1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85 741,0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1 587,0</w:t>
            </w:r>
          </w:p>
        </w:tc>
      </w:tr>
      <w:tr>
        <w:trPr>
          <w:trHeight w:val="6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4 769 782,5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2 049 517,0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68 688,0</w:t>
            </w:r>
          </w:p>
        </w:tc>
      </w:tr>
      <w:tr>
        <w:trPr>
          <w:trHeight w:val="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311 681,0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үйде оқытылатын мүгедек балаларды жабдықпен, бағдарламалық қамтыммен қамтамасыз етуге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26 942,3</w:t>
            </w:r>
          </w:p>
        </w:tc>
      </w:tr>
      <w:tr>
        <w:trPr>
          <w:trHeight w:val="3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467 537,5</w:t>
            </w:r>
          </w:p>
        </w:tc>
      </w:tr>
      <w:tr>
        <w:trPr>
          <w:trHeight w:val="15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126 355,4</w:t>
            </w:r>
          </w:p>
        </w:tc>
      </w:tr>
      <w:tr>
        <w:trPr>
          <w:trHeight w:val="12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жаңадан іске қосылатын білім беру объектілерін күтіп-ұстауға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390 862,0</w:t>
            </w:r>
          </w:p>
        </w:tc>
      </w:tr>
      <w:tr>
        <w:trPr>
          <w:trHeight w:val="13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140 655,4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511 678,9</w:t>
            </w:r>
          </w:p>
        </w:tc>
      </w:tr>
      <w:tr>
        <w:trPr>
          <w:trHeight w:val="5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1 052 390,7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5 212 248,5</w:t>
            </w:r>
          </w:p>
        </w:tc>
      </w:tr>
      <w:tr>
        <w:trPr>
          <w:trHeight w:val="12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қайта жаңғыртуға берілетін нысаналы даму трансферттері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5 202 490,5</w:t>
            </w:r>
          </w:p>
        </w:tc>
      </w:tr>
      <w:tr>
        <w:trPr>
          <w:trHeight w:val="6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объектiлерiн салу және қайта жаңғырту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9 758,0</w:t>
            </w:r>
          </w:p>
        </w:tc>
      </w:tr>
      <w:tr>
        <w:trPr>
          <w:trHeight w:val="5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балалар құқықтарын қорғау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8 937,0</w:t>
            </w:r>
          </w:p>
        </w:tc>
      </w:tr>
      <w:tr>
        <w:trPr>
          <w:trHeight w:val="8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балалар құқықтарын қорғау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6 695,0</w:t>
            </w:r>
          </w:p>
        </w:tc>
      </w:tr>
      <w:tr>
        <w:trPr>
          <w:trHeight w:val="4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2 242,0</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тәрбиесі және спорт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1 136 177,4</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926 566,4</w:t>
            </w:r>
          </w:p>
        </w:tc>
      </w:tr>
      <w:tr>
        <w:trPr>
          <w:trHeight w:val="7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209 611,0</w:t>
            </w:r>
          </w:p>
        </w:tc>
      </w:tr>
      <w:tr>
        <w:trPr>
          <w:trHeight w:val="4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23 175 809,5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21 572 189,6</w:t>
            </w:r>
          </w:p>
        </w:tc>
      </w:tr>
      <w:tr>
        <w:trPr>
          <w:trHeight w:val="8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99 772,4</w:t>
            </w:r>
          </w:p>
        </w:tc>
      </w:tr>
      <w:tr>
        <w:trPr>
          <w:trHeight w:val="24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селоның денсаулық сақтау субъектілері көрсетілетінді қоспағанда, бастапқы медициналық-санитарлық көмек және денсаулық сақтау ұйымдары мамандарын жіберу бойынша денсаулық сақтау субъектілеріне стационарлық және стационарлықты ауыстыратын медициналық көмек көрсету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114 516,0</w:t>
            </w:r>
          </w:p>
        </w:tc>
      </w:tr>
      <w:tr>
        <w:trPr>
          <w:trHeight w:val="9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457 728,5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75 641,0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100 290,0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176 239,5</w:t>
            </w:r>
          </w:p>
        </w:tc>
      </w:tr>
      <w:tr>
        <w:trPr>
          <w:trHeight w:val="16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3 198 180,0</w:t>
            </w:r>
          </w:p>
        </w:tc>
      </w:tr>
      <w:tr>
        <w:trPr>
          <w:trHeight w:val="15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тұрғын халыққа, аудандық маңызы бар және село денсаулық сақтау субъектілерінен басқа, медициналық ұйымдарда амбулаториялық-емханалық көмек көрсету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2 395 243,5</w:t>
            </w:r>
          </w:p>
        </w:tc>
      </w:tr>
      <w:tr>
        <w:trPr>
          <w:trHeight w:val="8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селоның денсаулық сақтау субъектілерінің көрсететіндерін қоспағанда, жедел медициналық көмек көрсету және санитарлық авиация</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462 070,0</w:t>
            </w: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14 043,0</w:t>
            </w:r>
          </w:p>
        </w:tc>
      </w:tr>
      <w:tr>
        <w:trPr>
          <w:trHeight w:val="11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608 631,0</w:t>
            </w:r>
          </w:p>
        </w:tc>
      </w:tr>
      <w:tr>
        <w:trPr>
          <w:trHeight w:val="7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5 355,0</w:t>
            </w:r>
          </w:p>
        </w:tc>
      </w:tr>
      <w:tr>
        <w:trPr>
          <w:trHeight w:val="7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1 064,5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19 926,0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ауыратындарды туберкулезге қарсы препараттармен қамтамасыз 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270 492,0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ауыратындарды диабетке қарсы препараттармен қамтамасыз 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345 316,0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Онкогемотологиямен ауыратындарды химиялық препараттармен қамтамасыз 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187 545,0</w:t>
            </w:r>
          </w:p>
        </w:tc>
      </w:tr>
      <w:tr>
        <w:trPr>
          <w:trHeight w:val="16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31 969,0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ауыратындарды қанның ұюы факторларымен қамтамасыз 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482 580,0</w:t>
            </w:r>
          </w:p>
        </w:tc>
      </w:tr>
      <w:tr>
        <w:trPr>
          <w:trHeight w:val="11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579 162,0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228 848,0</w:t>
            </w:r>
          </w:p>
        </w:tc>
      </w:tr>
      <w:tr>
        <w:trPr>
          <w:trHeight w:val="4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60 987,0</w:t>
            </w:r>
          </w:p>
        </w:tc>
      </w:tr>
      <w:tr>
        <w:trPr>
          <w:trHeight w:val="4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7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1 638 631,7</w:t>
            </w:r>
          </w:p>
        </w:tc>
      </w:tr>
      <w:tr>
        <w:trPr>
          <w:trHeight w:val="8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30 344,0</w:t>
            </w:r>
          </w:p>
        </w:tc>
      </w:tr>
      <w:tr>
        <w:trPr>
          <w:trHeight w:val="8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 денсаулық сақтау ұйымдарының міндеттемелері бойынша кредиттік қарызды өтеу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2 191,0</w:t>
            </w:r>
          </w:p>
        </w:tc>
      </w:tr>
      <w:tr>
        <w:trPr>
          <w:trHeight w:val="7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амбулаториялық емдеу деңгейінде жеңілдікті жағдайларда дәрілік заттармен қамтамасыз 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347 635,0</w:t>
            </w:r>
          </w:p>
        </w:tc>
      </w:tr>
      <w:tr>
        <w:trPr>
          <w:trHeight w:val="11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1 042 109,0</w:t>
            </w:r>
          </w:p>
        </w:tc>
      </w:tr>
      <w:tr>
        <w:trPr>
          <w:trHeight w:val="12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8 595 484,5</w:t>
            </w:r>
          </w:p>
        </w:tc>
      </w:tr>
      <w:tr>
        <w:trPr>
          <w:trHeight w:val="4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1 603 619,9</w:t>
            </w:r>
          </w:p>
        </w:tc>
      </w:tr>
      <w:tr>
        <w:trPr>
          <w:trHeight w:val="4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объектiлерiн салу және қайта жаңғырту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1 603 619,9</w:t>
            </w:r>
          </w:p>
        </w:tc>
      </w:tr>
      <w:tr>
        <w:trPr>
          <w:trHeight w:val="4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2 988 838,8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және әлеуметтік бағдарламаларды үйлестіру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1 542 701,6</w:t>
            </w:r>
          </w:p>
        </w:tc>
      </w:tr>
      <w:tr>
        <w:trPr>
          <w:trHeight w:val="12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80 613,7</w:t>
            </w:r>
          </w:p>
        </w:tc>
      </w:tr>
      <w:tr>
        <w:trPr>
          <w:trHeight w:val="8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440 967,1</w:t>
            </w:r>
          </w:p>
        </w:tc>
      </w:tr>
      <w:tr>
        <w:trPr>
          <w:trHeight w:val="4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177 769,0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1 744,0</w:t>
            </w:r>
          </w:p>
        </w:tc>
      </w:tr>
      <w:tr>
        <w:trPr>
          <w:trHeight w:val="12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418 322,4</w:t>
            </w:r>
          </w:p>
        </w:tc>
      </w:tr>
      <w:tr>
        <w:trPr>
          <w:trHeight w:val="12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262 300,7</w:t>
            </w:r>
          </w:p>
        </w:tc>
      </w:tr>
      <w:tr>
        <w:trPr>
          <w:trHeight w:val="12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3 915,0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60 261,0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20 361,0</w:t>
            </w:r>
          </w:p>
        </w:tc>
      </w:tr>
      <w:tr>
        <w:trPr>
          <w:trHeight w:val="5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76 072,7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1 417 033,1</w:t>
            </w:r>
          </w:p>
        </w:tc>
      </w:tr>
      <w:tr>
        <w:trPr>
          <w:trHeight w:val="7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1 374 864,8</w:t>
            </w:r>
          </w:p>
        </w:tc>
      </w:tr>
      <w:tr>
        <w:trPr>
          <w:trHeight w:val="4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42 168,3</w:t>
            </w:r>
          </w:p>
        </w:tc>
      </w:tr>
      <w:tr>
        <w:trPr>
          <w:trHeight w:val="4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еңбек инспекциясы бойынша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28 904,1</w:t>
            </w:r>
          </w:p>
        </w:tc>
      </w:tr>
      <w:tr>
        <w:trPr>
          <w:trHeight w:val="9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23 690,1</w:t>
            </w:r>
          </w:p>
        </w:tc>
      </w:tr>
      <w:tr>
        <w:trPr>
          <w:trHeight w:val="5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5 214,0</w:t>
            </w:r>
          </w:p>
        </w:tc>
      </w:tr>
      <w:tr>
        <w:trPr>
          <w:trHeight w:val="4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қайта жаңғырту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16 815 068,2</w:t>
            </w: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4 759,1</w:t>
            </w:r>
          </w:p>
        </w:tc>
      </w:tr>
      <w:tr>
        <w:trPr>
          <w:trHeight w:val="9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4 759,1</w:t>
            </w:r>
          </w:p>
        </w:tc>
      </w:tr>
      <w:tr>
        <w:trPr>
          <w:trHeight w:val="8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және әлеуметтік бағдарламаларды үйлестіру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3 999,7</w:t>
            </w:r>
          </w:p>
        </w:tc>
      </w:tr>
      <w:tr>
        <w:trPr>
          <w:trHeight w:val="8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3 999,7</w:t>
            </w:r>
          </w:p>
        </w:tc>
      </w:tr>
      <w:tr>
        <w:trPr>
          <w:trHeight w:val="4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6 508,2</w:t>
            </w:r>
          </w:p>
        </w:tc>
      </w:tr>
      <w:tr>
        <w:trPr>
          <w:trHeight w:val="12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w:t>
            </w: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елді мекендерді дамытуға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8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5 928,2</w:t>
            </w: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5 183,1</w:t>
            </w:r>
          </w:p>
        </w:tc>
      </w:tr>
      <w:tr>
        <w:trPr>
          <w:trHeight w:val="15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w:t>
            </w: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қалаларды және ауылдық елді мекендерді дамытуға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4 824,3</w:t>
            </w:r>
          </w:p>
        </w:tc>
      </w:tr>
      <w:tr>
        <w:trPr>
          <w:trHeight w:val="8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358,8</w:t>
            </w:r>
          </w:p>
        </w:tc>
      </w:tr>
      <w:tr>
        <w:trPr>
          <w:trHeight w:val="4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22 399,9</w:t>
            </w:r>
          </w:p>
        </w:tc>
      </w:tr>
      <w:tr>
        <w:trPr>
          <w:trHeight w:val="15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w:t>
            </w: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қалаларды және ауылдық елді мекендерді дамытуға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22 399,9</w:t>
            </w: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10 070 042,6</w:t>
            </w:r>
          </w:p>
        </w:tc>
      </w:tr>
      <w:tr>
        <w:trPr>
          <w:trHeight w:val="16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1 539 338,7</w:t>
            </w:r>
          </w:p>
        </w:tc>
      </w:tr>
      <w:tr>
        <w:trPr>
          <w:trHeight w:val="16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5 121 249,0</w:t>
            </w:r>
          </w:p>
        </w:tc>
      </w:tr>
      <w:tr>
        <w:trPr>
          <w:trHeight w:val="15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республикалық бюджеттен берілетін нысаналы даму трансферттері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3 409 454,9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6 702 175,6</w:t>
            </w:r>
          </w:p>
        </w:tc>
      </w:tr>
      <w:tr>
        <w:trPr>
          <w:trHeight w:val="12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42 729,8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3 728,3</w:t>
            </w:r>
          </w:p>
        </w:tc>
      </w:tr>
      <w:tr>
        <w:trPr>
          <w:trHeight w:val="12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республикалық бюджеттен берілетін нысаналы даму трансферттері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3 390 467,7</w:t>
            </w:r>
          </w:p>
        </w:tc>
      </w:tr>
      <w:tr>
        <w:trPr>
          <w:trHeight w:val="12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шаруашылықты дамытуға арналған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1 022 137,0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w:t>
            </w: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қалаларды және ауылдық елді мекендерді дамытуға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13 875,2</w:t>
            </w:r>
          </w:p>
        </w:tc>
      </w:tr>
      <w:tr>
        <w:trPr>
          <w:trHeight w:val="16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Щучье-Бурабай курорттық аймағын сумен жабдықтау, су бұру және жылумен жабдықтау желілерін салуға және қайта жаңартуға берiлетiн нысаналы даму трансферттерi</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395 350,0</w:t>
            </w:r>
          </w:p>
        </w:tc>
      </w:tr>
      <w:tr>
        <w:trPr>
          <w:trHeight w:val="5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699 333,3</w:t>
            </w:r>
          </w:p>
        </w:tc>
      </w:tr>
      <w:tr>
        <w:trPr>
          <w:trHeight w:val="6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1 134 554,3</w:t>
            </w:r>
          </w:p>
        </w:tc>
      </w:tr>
      <w:tr>
        <w:trPr>
          <w:trHeight w:val="4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4 387 443,3</w:t>
            </w:r>
          </w:p>
        </w:tc>
      </w:tr>
      <w:tr>
        <w:trPr>
          <w:trHeight w:val="4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272 329,0</w:t>
            </w:r>
          </w:p>
        </w:tc>
      </w:tr>
      <w:tr>
        <w:trPr>
          <w:trHeight w:val="8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20 977,0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189 896,0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61 456,0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976 829,6</w:t>
            </w:r>
          </w:p>
        </w:tc>
      </w:tr>
      <w:tr>
        <w:trPr>
          <w:trHeight w:val="8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40 824,5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193 007,7</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167 390,5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323 254,7</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63 002,2</w:t>
            </w:r>
          </w:p>
        </w:tc>
      </w:tr>
      <w:tr>
        <w:trPr>
          <w:trHeight w:val="4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30 008,0</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158 726,2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531 172,8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173 784,0</w:t>
            </w:r>
          </w:p>
        </w:tc>
      </w:tr>
      <w:tr>
        <w:trPr>
          <w:trHeight w:val="4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357 388,8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83 470,3</w:t>
            </w:r>
          </w:p>
        </w:tc>
      </w:tr>
      <w:tr>
        <w:trPr>
          <w:trHeight w:val="7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32 815,2</w:t>
            </w:r>
          </w:p>
        </w:tc>
      </w:tr>
      <w:tr>
        <w:trPr>
          <w:trHeight w:val="4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50 655,1</w:t>
            </w:r>
          </w:p>
        </w:tc>
      </w:tr>
      <w:tr>
        <w:trPr>
          <w:trHeight w:val="4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905 931,0</w:t>
            </w:r>
          </w:p>
        </w:tc>
      </w:tr>
      <w:tr>
        <w:trPr>
          <w:trHeight w:val="4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501 431,0</w:t>
            </w:r>
          </w:p>
        </w:tc>
      </w:tr>
      <w:tr>
        <w:trPr>
          <w:trHeight w:val="4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3 795,0</w:t>
            </w:r>
          </w:p>
        </w:tc>
      </w:tr>
      <w:tr>
        <w:trPr>
          <w:trHeight w:val="7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400 705,0</w:t>
            </w:r>
          </w:p>
        </w:tc>
      </w:tr>
      <w:tr>
        <w:trPr>
          <w:trHeight w:val="5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бойынша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121 663,0</w:t>
            </w:r>
          </w:p>
        </w:tc>
      </w:tr>
      <w:tr>
        <w:trPr>
          <w:trHeight w:val="5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саясатын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27 530,0</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2 902,0</w:t>
            </w:r>
          </w:p>
        </w:tc>
      </w:tr>
      <w:tr>
        <w:trPr>
          <w:trHeight w:val="4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91 231,0</w:t>
            </w:r>
          </w:p>
        </w:tc>
      </w:tr>
      <w:tr>
        <w:trPr>
          <w:trHeight w:val="4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42 010,0</w:t>
            </w:r>
          </w:p>
        </w:tc>
      </w:tr>
      <w:tr>
        <w:trPr>
          <w:trHeight w:val="8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саласында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17 359,0</w:t>
            </w:r>
          </w:p>
        </w:tc>
      </w:tr>
      <w:tr>
        <w:trPr>
          <w:trHeight w:val="4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5 222,0</w:t>
            </w:r>
          </w:p>
        </w:tc>
      </w:tr>
      <w:tr>
        <w:trPr>
          <w:trHeight w:val="4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қызметін реттеу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19 429,0</w:t>
            </w:r>
          </w:p>
        </w:tc>
      </w:tr>
      <w:tr>
        <w:trPr>
          <w:trHeight w:val="4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тәрбиесі және спорт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1 454 037,6</w:t>
            </w:r>
          </w:p>
        </w:tc>
      </w:tr>
      <w:tr>
        <w:trPr>
          <w:trHeight w:val="7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47 468,1</w:t>
            </w:r>
          </w:p>
        </w:tc>
      </w:tr>
      <w:tr>
        <w:trPr>
          <w:trHeight w:val="4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36 108,0</w:t>
            </w:r>
          </w:p>
        </w:tc>
      </w:tr>
      <w:tr>
        <w:trPr>
          <w:trHeight w:val="12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1 232 307,6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w:t>
            </w:r>
          </w:p>
        </w:tc>
      </w:tr>
      <w:tr>
        <w:trPr>
          <w:trHeight w:val="8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Спорттағы дарынды балаларға арналған мектеп-интернаттардың мұғалімдеріне біліктілік санаты үшін қосымша ақы мөлшерін ұлғайту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110 328,8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26 990,1</w:t>
            </w:r>
          </w:p>
        </w:tc>
      </w:tr>
      <w:tr>
        <w:trPr>
          <w:trHeight w:val="4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4 717 804,0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4 717 804,0</w:t>
            </w:r>
          </w:p>
        </w:tc>
      </w:tr>
      <w:tr>
        <w:trPr>
          <w:trHeight w:val="12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жүйені дамытуға берілетін нысаналы даму трансферттері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3 715 323,0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көлігі жүйесін дамыту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1 002 481,0</w:t>
            </w:r>
          </w:p>
        </w:tc>
      </w:tr>
      <w:tr>
        <w:trPr>
          <w:trHeight w:val="12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13 532 891,2</w:t>
            </w:r>
          </w:p>
        </w:tc>
      </w:tr>
      <w:tr>
        <w:trPr>
          <w:trHeight w:val="4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375 802,9</w:t>
            </w:r>
          </w:p>
        </w:tc>
      </w:tr>
      <w:tr>
        <w:trPr>
          <w:trHeight w:val="8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39 775,0</w:t>
            </w:r>
          </w:p>
        </w:tc>
      </w:tr>
      <w:tr>
        <w:trPr>
          <w:trHeight w:val="19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бюджетіне Астана қаласының жасыл желекті аймағын құру үшін мәжбүрлеп оқшаулаған кезде жер пайдаланушылар немесе жер телімдерінің иелеріне шығындарды өтеуге аудандардың (облыстық маңызы бар қалалардың) бюджеттеріне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324 775,0</w:t>
            </w:r>
          </w:p>
        </w:tc>
      </w:tr>
      <w:tr>
        <w:trPr>
          <w:trHeight w:val="5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11 252,9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1 370 220,3</w:t>
            </w:r>
          </w:p>
        </w:tc>
      </w:tr>
      <w:tr>
        <w:trPr>
          <w:trHeight w:val="8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66 943,5</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528 779,6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397 294,9</w:t>
            </w:r>
          </w:p>
        </w:tc>
      </w:tr>
      <w:tr>
        <w:trPr>
          <w:trHeight w:val="8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«Шортанды-Щучинск» учаскесінде «Астана-Щучинск» автомобиль жолының бойында орман екпе ағаштарын отырғызу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291 669,0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85 533,3</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10 998 221,0</w:t>
            </w:r>
          </w:p>
        </w:tc>
      </w:tr>
      <w:tr>
        <w:trPr>
          <w:trHeight w:val="9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ауыл шаруашылығы саласындағы мемлекеттiк саясатты iске асыру жөнiндегi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103 971,0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635 506,6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1 300,0</w:t>
            </w:r>
          </w:p>
        </w:tc>
      </w:tr>
      <w:tr>
        <w:trPr>
          <w:trHeight w:val="5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ақпараттық-маркетингтiк жүйесiн дамыту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917,7</w:t>
            </w:r>
          </w:p>
        </w:tc>
      </w:tr>
      <w:tr>
        <w:trPr>
          <w:trHeight w:val="5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1 067 623,8</w:t>
            </w:r>
          </w:p>
        </w:tc>
      </w:tr>
      <w:tr>
        <w:trPr>
          <w:trHeight w:val="8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729 120,8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1 973 938,0</w:t>
            </w:r>
          </w:p>
        </w:tc>
      </w:tr>
      <w:tr>
        <w:trPr>
          <w:trHeight w:val="5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Пестицидтердi (улы химикаттарды) залалсыздандыру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3 591,0</w:t>
            </w:r>
          </w:p>
        </w:tc>
      </w:tr>
      <w:tr>
        <w:trPr>
          <w:trHeight w:val="5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2 395 630,0</w:t>
            </w:r>
          </w:p>
        </w:tc>
      </w:tr>
      <w:tr>
        <w:trPr>
          <w:trHeight w:val="12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616 335,0</w:t>
            </w:r>
          </w:p>
        </w:tc>
      </w:tr>
      <w:tr>
        <w:trPr>
          <w:trHeight w:val="8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 ветеринариялық препараттарды тасымалдау бойынша қызмет көрсету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1 833,0</w:t>
            </w:r>
          </w:p>
        </w:tc>
      </w:tr>
      <w:tr>
        <w:trPr>
          <w:trHeight w:val="8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52 007,3</w:t>
            </w:r>
          </w:p>
        </w:tc>
      </w:tr>
      <w:tr>
        <w:trPr>
          <w:trHeight w:val="19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13 392,8</w:t>
            </w:r>
          </w:p>
        </w:tc>
      </w:tr>
      <w:tr>
        <w:trPr>
          <w:trHeight w:val="5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Гербицидтердің экономикалық қолжетімділігін арттыру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2 462 523,0</w:t>
            </w:r>
          </w:p>
        </w:tc>
      </w:tr>
      <w:tr>
        <w:trPr>
          <w:trHeight w:val="16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қызметкерлердің жеке қорғану заттарын, аспаптарды, құралдарды, техниканы, жабдықтарды және инвентарды орталықтандырып сатып алу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940 531,0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73 958,0</w:t>
            </w:r>
          </w:p>
        </w:tc>
      </w:tr>
      <w:tr>
        <w:trPr>
          <w:trHeight w:val="11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мамандарға әлеуметтік қолдау шараларын іске асыру үшін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73 958,0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714 689,0</w:t>
            </w:r>
          </w:p>
        </w:tc>
      </w:tr>
      <w:tr>
        <w:trPr>
          <w:trHeight w:val="11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714 689,0</w:t>
            </w:r>
          </w:p>
        </w:tc>
      </w:tr>
      <w:tr>
        <w:trPr>
          <w:trHeight w:val="4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223 683,4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93 535,8</w:t>
            </w:r>
          </w:p>
        </w:tc>
      </w:tr>
      <w:tr>
        <w:trPr>
          <w:trHeight w:val="7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49 018,1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489,1</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37 628,6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6 400,0</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130 147,6</w:t>
            </w:r>
          </w:p>
        </w:tc>
      </w:tr>
      <w:tr>
        <w:trPr>
          <w:trHeight w:val="7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31 288,0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98 859,6</w:t>
            </w: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8 305 791,1</w:t>
            </w:r>
          </w:p>
        </w:tc>
      </w:tr>
      <w:tr>
        <w:trPr>
          <w:trHeight w:val="4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8 305 791,1</w:t>
            </w:r>
          </w:p>
        </w:tc>
      </w:tr>
      <w:tr>
        <w:trPr>
          <w:trHeight w:val="7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44 448,3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340 770,2</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558 596,9</w:t>
            </w:r>
          </w:p>
        </w:tc>
      </w:tr>
      <w:tr>
        <w:trPr>
          <w:trHeight w:val="11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көлік инфрақұрылымын дамытуға берілетін нысаналы даму трансферттері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645 000,0</w:t>
            </w:r>
          </w:p>
        </w:tc>
      </w:tr>
      <w:tr>
        <w:trPr>
          <w:trHeight w:val="17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(қала көшелерін) және елді-мекендердің көшелерін күрделі және орташа жөндеуден өткізуге берілетін аудандардың (облыстық маңызы бар қалалар) бюджеттеріне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2 362 611,0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w:t>
            </w:r>
          </w:p>
        </w:tc>
      </w:tr>
      <w:tr>
        <w:trPr>
          <w:trHeight w:val="1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3 330 910,0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825 856,1</w:t>
            </w:r>
          </w:p>
        </w:tc>
      </w:tr>
      <w:tr>
        <w:trPr>
          <w:trHeight w:val="4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196 851,6</w:t>
            </w:r>
          </w:p>
        </w:tc>
      </w:tr>
      <w:tr>
        <w:trPr>
          <w:trHeight w:val="5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2 789 670,4</w:t>
            </w: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53 691,0</w:t>
            </w:r>
          </w:p>
        </w:tc>
      </w:tr>
      <w:tr>
        <w:trPr>
          <w:trHeight w:val="8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моноқалаларды ағымдағы жайластыру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53 691,0</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176 648,5</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176 648,5</w:t>
            </w:r>
          </w:p>
        </w:tc>
      </w:tr>
      <w:tr>
        <w:trPr>
          <w:trHeight w:val="4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447 716,4</w:t>
            </w:r>
          </w:p>
        </w:tc>
      </w:tr>
      <w:tr>
        <w:trPr>
          <w:trHeight w:val="15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негіздемесін әзірлеу немесе түзету және сараптамасын жүргізу, концессиялық жобаларды консультациялық сүйемелдеу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78 020,0</w:t>
            </w:r>
          </w:p>
        </w:tc>
      </w:tr>
      <w:tr>
        <w:trPr>
          <w:trHeight w:val="15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асыруға аудандар (облыстық маңызы бар қалалар) бюджеттеріне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282 861,0</w:t>
            </w:r>
          </w:p>
        </w:tc>
      </w:tr>
      <w:tr>
        <w:trPr>
          <w:trHeight w:val="12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жергілікті атқарушы органдардың штат санын ұлғайтуға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86 835,4</w:t>
            </w: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91 543,2</w:t>
            </w:r>
          </w:p>
        </w:tc>
      </w:tr>
      <w:tr>
        <w:trPr>
          <w:trHeight w:val="16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моноқалаларды нысаналы жайластыруға берілетін нысаналы ағымдағы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91 543,2</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77 833,0</w:t>
            </w:r>
          </w:p>
        </w:tc>
      </w:tr>
      <w:tr>
        <w:trPr>
          <w:trHeight w:val="16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моноқалаларды нысаналы жайластыруға берілетін нысаналы ағымдағы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77 833,0</w:t>
            </w:r>
          </w:p>
        </w:tc>
      </w:tr>
      <w:tr>
        <w:trPr>
          <w:trHeight w:val="4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1 367 877,1</w:t>
            </w:r>
          </w:p>
        </w:tc>
      </w:tr>
      <w:tr>
        <w:trPr>
          <w:trHeight w:val="10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75 996,1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2 281,0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жеке кәсіпкерлікті қолдау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54 500,0</w:t>
            </w:r>
          </w:p>
        </w:tc>
      </w:tr>
      <w:tr>
        <w:trPr>
          <w:trHeight w:val="8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кредиттер бойынша проценттік ставкаларды субсидиялау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1 166 096,5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шағын және орта бизнеске кредиттерді ішінара кепілдендіру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39 003,5</w:t>
            </w:r>
          </w:p>
        </w:tc>
      </w:tr>
      <w:tr>
        <w:trPr>
          <w:trHeight w:val="9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бизнесті жүргізуді сервистік қолдау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7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282 200,0</w:t>
            </w:r>
          </w:p>
        </w:tc>
      </w:tr>
      <w:tr>
        <w:trPr>
          <w:trHeight w:val="18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моноқалаларды нысаналы жайластыруға берілетін нысаналы ағымдағы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169 494,0</w:t>
            </w:r>
          </w:p>
        </w:tc>
      </w:tr>
      <w:tr>
        <w:trPr>
          <w:trHeight w:val="16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бюджеттік инвестициялық жобаларды іске асыруға берілетін нысаналы даму трансферттері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112 706,0</w:t>
            </w:r>
          </w:p>
        </w:tc>
      </w:tr>
      <w:tr>
        <w:trPr>
          <w:trHeight w:val="4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7 918,0</w:t>
            </w:r>
          </w:p>
        </w:tc>
      </w:tr>
      <w:tr>
        <w:trPr>
          <w:trHeight w:val="8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123 140,8</w:t>
            </w:r>
          </w:p>
        </w:tc>
      </w:tr>
      <w:tr>
        <w:trPr>
          <w:trHeight w:val="8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индустриялық инфрақұрылымды дамыту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123 140,8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161 102,4</w:t>
            </w:r>
          </w:p>
        </w:tc>
      </w:tr>
      <w:tr>
        <w:trPr>
          <w:trHeight w:val="8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индустриялық инфрақұрылымды дамыту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142 880,4</w:t>
            </w:r>
          </w:p>
        </w:tc>
      </w:tr>
      <w:tr>
        <w:trPr>
          <w:trHeight w:val="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инженерлік инфрақұрылымын дамыту үшін берілетін нысаналы даму трансферттері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18 222,0</w:t>
            </w: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880,8</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880,8</w:t>
            </w:r>
          </w:p>
        </w:tc>
      </w:tr>
      <w:tr>
        <w:trPr>
          <w:trHeight w:val="11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880,8</w:t>
            </w: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22 547 492,6</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22 547 492,6</w:t>
            </w:r>
          </w:p>
        </w:tc>
      </w:tr>
      <w:tr>
        <w:trPr>
          <w:trHeight w:val="4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20 875 451,0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537 172,0</w:t>
            </w:r>
          </w:p>
        </w:tc>
      </w:tr>
      <w:tr>
        <w:trPr>
          <w:trHeight w:val="4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Мақсатына сай пайдаланылмаған нысаналы трансферттерді қайтару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6 014,9</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708 245,0</w:t>
            </w:r>
          </w:p>
        </w:tc>
      </w:tr>
      <w:tr>
        <w:trPr>
          <w:trHeight w:val="3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420 609,7</w:t>
            </w:r>
          </w:p>
        </w:tc>
      </w:tr>
      <w:tr>
        <w:trPr>
          <w:trHeight w:val="4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несие беру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1 754 039,8</w:t>
            </w: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несиелер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2 365 386,0</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999 500,0</w:t>
            </w:r>
          </w:p>
        </w:tc>
      </w:tr>
      <w:tr>
        <w:trPr>
          <w:trHeight w:val="4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999 500,0</w:t>
            </w:r>
          </w:p>
        </w:tc>
      </w:tr>
      <w:tr>
        <w:trPr>
          <w:trHeight w:val="8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ауылдағы кәсіпкерлікті дамытуға жәрдемдесу үшін бюджеттік кредиттер беру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999 500,0</w:t>
            </w:r>
          </w:p>
        </w:tc>
      </w:tr>
      <w:tr>
        <w:trPr>
          <w:trHeight w:val="4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780 000,0</w:t>
            </w:r>
          </w:p>
        </w:tc>
      </w:tr>
      <w:tr>
        <w:trPr>
          <w:trHeight w:val="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780 000,0</w:t>
            </w:r>
          </w:p>
        </w:tc>
      </w:tr>
      <w:tr>
        <w:trPr>
          <w:trHeight w:val="8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780 000,0</w:t>
            </w:r>
          </w:p>
        </w:tc>
      </w:tr>
      <w:tr>
        <w:trPr>
          <w:trHeight w:val="12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210 316,0</w:t>
            </w:r>
          </w:p>
        </w:tc>
      </w:tr>
      <w:tr>
        <w:trPr>
          <w:trHeight w:val="5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210 316,0</w:t>
            </w:r>
          </w:p>
        </w:tc>
      </w:tr>
      <w:tr>
        <w:trPr>
          <w:trHeight w:val="8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210 316,0</w:t>
            </w:r>
          </w:p>
        </w:tc>
      </w:tr>
      <w:tr>
        <w:trPr>
          <w:trHeight w:val="4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375 570,0</w:t>
            </w:r>
          </w:p>
        </w:tc>
      </w:tr>
      <w:tr>
        <w:trPr>
          <w:trHeight w:val="4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375 570,0</w:t>
            </w:r>
          </w:p>
        </w:tc>
      </w:tr>
      <w:tr>
        <w:trPr>
          <w:trHeight w:val="7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375 570,0</w:t>
            </w:r>
          </w:p>
        </w:tc>
      </w:tr>
      <w:tr>
        <w:trPr>
          <w:trHeight w:val="4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611 346,2</w:t>
            </w:r>
          </w:p>
        </w:tc>
      </w:tr>
      <w:tr>
        <w:trPr>
          <w:trHeight w:val="4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611 346,2</w:t>
            </w:r>
          </w:p>
        </w:tc>
      </w:tr>
      <w:tr>
        <w:trPr>
          <w:trHeight w:val="4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611 346,2</w:t>
            </w:r>
          </w:p>
        </w:tc>
      </w:tr>
      <w:tr>
        <w:trPr>
          <w:trHeight w:val="5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610 131,9</w:t>
            </w:r>
          </w:p>
        </w:tc>
      </w:tr>
      <w:tr>
        <w:trPr>
          <w:trHeight w:val="5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1 214,3</w:t>
            </w: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w:t>
            </w:r>
          </w:p>
        </w:tc>
      </w:tr>
      <w:tr>
        <w:trPr>
          <w:trHeight w:val="4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w:t>
            </w: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w:t>
            </w: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w:t>
            </w: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-2 967 679,4</w:t>
            </w:r>
          </w:p>
        </w:tc>
      </w:tr>
      <w:tr>
        <w:trPr>
          <w:trHeight w:val="5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2 967 679,4</w:t>
            </w:r>
          </w:p>
        </w:tc>
      </w:tr>
    </w:tbl>
    <w:bookmarkStart w:name="z53" w:id="3"/>
    <w:p>
      <w:pPr>
        <w:spacing w:after="0"/>
        <w:ind w:left="0"/>
        <w:jc w:val="both"/>
      </w:pPr>
      <w:r>
        <w:rPr>
          <w:rFonts w:ascii="Times New Roman"/>
          <w:b w:val="false"/>
          <w:i w:val="false"/>
          <w:color w:val="000000"/>
          <w:sz w:val="28"/>
        </w:rPr>
        <w:t>
Ақмола облыстық мәслихатының</w:t>
      </w:r>
      <w:r>
        <w:br/>
      </w:r>
      <w:r>
        <w:rPr>
          <w:rFonts w:ascii="Times New Roman"/>
          <w:b w:val="false"/>
          <w:i w:val="false"/>
          <w:color w:val="000000"/>
          <w:sz w:val="28"/>
        </w:rPr>
        <w:t xml:space="preserve">
2012 жылғы 7 желтоқсандағы </w:t>
      </w:r>
      <w:r>
        <w:br/>
      </w:r>
      <w:r>
        <w:rPr>
          <w:rFonts w:ascii="Times New Roman"/>
          <w:b w:val="false"/>
          <w:i w:val="false"/>
          <w:color w:val="000000"/>
          <w:sz w:val="28"/>
        </w:rPr>
        <w:t>
№ 5С-8-2 шешіміне 2 қосымша</w:t>
      </w:r>
    </w:p>
    <w:bookmarkEnd w:id="3"/>
    <w:bookmarkStart w:name="z54" w:id="4"/>
    <w:p>
      <w:pPr>
        <w:spacing w:after="0"/>
        <w:ind w:left="0"/>
        <w:jc w:val="left"/>
      </w:pPr>
      <w:r>
        <w:rPr>
          <w:rFonts w:ascii="Times New Roman"/>
          <w:b/>
          <w:i w:val="false"/>
          <w:color w:val="000000"/>
        </w:rPr>
        <w:t xml:space="preserve"> 
2014 жылға арналған облыстық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
        <w:gridCol w:w="398"/>
        <w:gridCol w:w="461"/>
        <w:gridCol w:w="9475"/>
        <w:gridCol w:w="28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0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87 470 177,0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13 788 222,0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12 334 540,0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12 334 540,0</w:t>
            </w:r>
          </w:p>
        </w:tc>
      </w:tr>
      <w:tr>
        <w:trPr>
          <w:trHeight w:val="12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1 453 682,0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1 453 682,0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486 475,0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29 069,0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2 700,0</w:t>
            </w:r>
          </w:p>
        </w:tc>
      </w:tr>
      <w:tr>
        <w:trPr>
          <w:trHeight w:val="9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10 719,0</w:t>
            </w:r>
          </w:p>
        </w:tc>
      </w:tr>
      <w:tr>
        <w:trPr>
          <w:trHeight w:val="49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3 188,0</w:t>
            </w:r>
          </w:p>
        </w:tc>
      </w:tr>
      <w:tr>
        <w:trPr>
          <w:trHeight w:val="54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3 188,0</w:t>
            </w:r>
          </w:p>
        </w:tc>
      </w:tr>
      <w:tr>
        <w:trPr>
          <w:trHeight w:val="3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r>
      <w:tr>
        <w:trPr>
          <w:trHeight w:val="52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r>
      <w:tr>
        <w:trPr>
          <w:trHeight w:val="144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401 812,0</w:t>
            </w:r>
          </w:p>
        </w:tc>
      </w:tr>
      <w:tr>
        <w:trPr>
          <w:trHeight w:val="18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401 812,0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52 064,0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52 064,0</w:t>
            </w:r>
          </w:p>
        </w:tc>
      </w:tr>
      <w:tr>
        <w:trPr>
          <w:trHeight w:val="18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73 192 974,0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2 707 677,0</w:t>
            </w:r>
          </w:p>
        </w:tc>
      </w:tr>
      <w:tr>
        <w:trPr>
          <w:trHeight w:val="2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2 707 677,0</w:t>
            </w:r>
          </w:p>
        </w:tc>
      </w:tr>
      <w:tr>
        <w:trPr>
          <w:trHeight w:val="25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70 485 297,0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70 485 297,0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531"/>
        <w:gridCol w:w="531"/>
        <w:gridCol w:w="9212"/>
        <w:gridCol w:w="27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0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3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86 510 562</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962 804</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58 328</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58 328</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509 438</w:t>
            </w:r>
          </w:p>
        </w:tc>
      </w:tr>
      <w:tr>
        <w:trPr>
          <w:trHeight w:val="5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508 596</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r>
      <w:tr>
        <w:trPr>
          <w:trHeight w:val="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115 369</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112 161</w:t>
            </w:r>
          </w:p>
        </w:tc>
      </w:tr>
      <w:tr>
        <w:trPr>
          <w:trHeight w:val="5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3 208</w:t>
            </w:r>
          </w:p>
        </w:tc>
      </w:tr>
      <w:tr>
        <w:trPr>
          <w:trHeight w:val="7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129 461</w:t>
            </w:r>
          </w:p>
        </w:tc>
      </w:tr>
      <w:tr>
        <w:trPr>
          <w:trHeight w:val="9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баcқару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128 989</w:t>
            </w:r>
          </w:p>
        </w:tc>
      </w:tr>
      <w:tr>
        <w:trPr>
          <w:trHeight w:val="40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150 208</w:t>
            </w:r>
          </w:p>
        </w:tc>
      </w:tr>
      <w:tr>
        <w:trPr>
          <w:trHeight w:val="7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150 208</w:t>
            </w:r>
          </w:p>
        </w:tc>
      </w:tr>
      <w:tr>
        <w:trPr>
          <w:trHeight w:val="3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540 319</w:t>
            </w:r>
          </w:p>
        </w:tc>
      </w:tr>
      <w:tr>
        <w:trPr>
          <w:trHeight w:val="6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540 319</w:t>
            </w:r>
          </w:p>
        </w:tc>
      </w:tr>
      <w:tr>
        <w:trPr>
          <w:trHeight w:val="70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33 584</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9 766</w:t>
            </w:r>
          </w:p>
        </w:tc>
      </w:tr>
      <w:tr>
        <w:trPr>
          <w:trHeight w:val="7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108 806</w:t>
            </w:r>
          </w:p>
        </w:tc>
      </w:tr>
      <w:tr>
        <w:trPr>
          <w:trHeight w:val="7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388 163</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4 241 474</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4 186 474</w:t>
            </w:r>
          </w:p>
        </w:tc>
      </w:tr>
      <w:tr>
        <w:trPr>
          <w:trHeight w:val="11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4 033 417</w:t>
            </w:r>
          </w:p>
        </w:tc>
      </w:tr>
      <w:tr>
        <w:trPr>
          <w:trHeight w:val="7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4 253</w:t>
            </w:r>
          </w:p>
        </w:tc>
      </w:tr>
      <w:tr>
        <w:trPr>
          <w:trHeight w:val="3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62 711</w:t>
            </w:r>
          </w:p>
        </w:tc>
      </w:tr>
      <w:tr>
        <w:trPr>
          <w:trHeight w:val="7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43 647</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Әкiмшiлiк тәртiппен тұтқындалған адамдарды ұстауды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6 302</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33 144</w:t>
            </w:r>
          </w:p>
        </w:tc>
      </w:tr>
      <w:tr>
        <w:trPr>
          <w:trHeight w:val="3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iстер органдарының объектiлерiн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r>
      <w:tr>
        <w:trPr>
          <w:trHeight w:val="3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11 424 230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118 531</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118 531</w:t>
            </w:r>
          </w:p>
        </w:tc>
      </w:tr>
      <w:tr>
        <w:trPr>
          <w:trHeight w:val="5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189 102</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10 218</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178 884</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1 253 956</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1 037 819</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216 137</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7 265 025</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95 828</w:t>
            </w:r>
          </w:p>
        </w:tc>
      </w:tr>
      <w:tr>
        <w:trPr>
          <w:trHeight w:val="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оқу бағдарламалары бойынша жалпы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711 769</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облыстық мемлекеттік мекемелерінде білім беру жүйесін ақпараттандыру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66 475</w:t>
            </w:r>
          </w:p>
        </w:tc>
      </w:tr>
      <w:tr>
        <w:trPr>
          <w:trHeight w:val="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 үшін оқулықтар мен оқу-әдiстемелiк кешендерді сатып алу және жеткізу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62 741</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609 818</w:t>
            </w:r>
          </w:p>
        </w:tc>
      </w:tr>
      <w:tr>
        <w:trPr>
          <w:trHeight w:val="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117 179</w:t>
            </w:r>
          </w:p>
        </w:tc>
      </w:tr>
      <w:tr>
        <w:trPr>
          <w:trHeight w:val="10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85 837</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4 309 520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71 507</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398 351</w:t>
            </w:r>
          </w:p>
        </w:tc>
      </w:tr>
      <w:tr>
        <w:trPr>
          <w:trHeight w:val="7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736 000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2 597 616</w:t>
            </w:r>
          </w:p>
        </w:tc>
      </w:tr>
      <w:tr>
        <w:trPr>
          <w:trHeight w:val="15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берілетін нысаналы даму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2 247 616</w:t>
            </w:r>
          </w:p>
        </w:tc>
      </w:tr>
      <w:tr>
        <w:trPr>
          <w:trHeight w:val="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объектiлерiн салу және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r>
        <w:trPr>
          <w:trHeight w:val="4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14 340 736</w:t>
            </w:r>
          </w:p>
        </w:tc>
      </w:tr>
      <w:tr>
        <w:trPr>
          <w:trHeight w:val="4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12 364 355</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101 884</w:t>
            </w:r>
          </w:p>
        </w:tc>
      </w:tr>
      <w:tr>
        <w:trPr>
          <w:trHeight w:val="21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484 314</w:t>
            </w:r>
          </w:p>
        </w:tc>
      </w:tr>
      <w:tr>
        <w:trPr>
          <w:trHeight w:val="3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76 782</w:t>
            </w:r>
          </w:p>
        </w:tc>
      </w:tr>
      <w:tr>
        <w:trPr>
          <w:trHeight w:val="3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50 319</w:t>
            </w:r>
          </w:p>
        </w:tc>
      </w:tr>
      <w:tr>
        <w:trPr>
          <w:trHeight w:val="7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149 688</w:t>
            </w:r>
          </w:p>
        </w:tc>
      </w:tr>
      <w:tr>
        <w:trPr>
          <w:trHeight w:val="7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2 910 156</w:t>
            </w:r>
          </w:p>
        </w:tc>
      </w:tr>
      <w:tr>
        <w:trPr>
          <w:trHeight w:val="11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тұрғын халыққа, аудандық маңызы бар және село денсаулық сақтау субъектілерінен басқа, медициналық ұйымдарда амбулаториялық-емханалық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1 912 896</w:t>
            </w:r>
          </w:p>
        </w:tc>
      </w:tr>
      <w:tr>
        <w:trPr>
          <w:trHeight w:val="7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жедел медициналық көмек көрсету және санитарлық авиация</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468 026</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14 278</w:t>
            </w:r>
          </w:p>
        </w:tc>
      </w:tr>
      <w:tr>
        <w:trPr>
          <w:trHeight w:val="4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651 923</w:t>
            </w:r>
          </w:p>
        </w:tc>
      </w:tr>
      <w:tr>
        <w:trPr>
          <w:trHeight w:val="9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6 124</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20 452</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145 581</w:t>
            </w:r>
          </w:p>
        </w:tc>
      </w:tr>
      <w:tr>
        <w:trPr>
          <w:trHeight w:val="10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34 207</w:t>
            </w:r>
          </w:p>
        </w:tc>
      </w:tr>
      <w:tr>
        <w:trPr>
          <w:trHeight w:val="4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90 679</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62 970</w:t>
            </w:r>
          </w:p>
        </w:tc>
      </w:tr>
      <w:tr>
        <w:trPr>
          <w:trHeight w:val="7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446 168</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амбулаториялық емдеу деңгейінде жеңілдікті жағдайларда дәрілік заттармен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164 938</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79 153</w:t>
            </w:r>
          </w:p>
        </w:tc>
      </w:tr>
      <w:tr>
        <w:trPr>
          <w:trHeight w:val="42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4 492 607</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1 976 381</w:t>
            </w:r>
          </w:p>
        </w:tc>
      </w:tr>
      <w:tr>
        <w:trPr>
          <w:trHeight w:val="7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объектiлерiн салу және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1 976 381</w:t>
            </w:r>
          </w:p>
        </w:tc>
      </w:tr>
      <w:tr>
        <w:trPr>
          <w:trHeight w:val="7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2 946 655</w:t>
            </w:r>
          </w:p>
        </w:tc>
      </w:tr>
      <w:tr>
        <w:trPr>
          <w:trHeight w:val="7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1 435 854</w:t>
            </w:r>
          </w:p>
        </w:tc>
      </w:tr>
      <w:tr>
        <w:trPr>
          <w:trHeight w:val="14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75 307</w:t>
            </w:r>
          </w:p>
        </w:tc>
      </w:tr>
      <w:tr>
        <w:trPr>
          <w:trHeight w:val="3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412 233</w:t>
            </w:r>
          </w:p>
        </w:tc>
      </w:tr>
      <w:tr>
        <w:trPr>
          <w:trHeight w:val="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150 712</w:t>
            </w:r>
          </w:p>
        </w:tc>
      </w:tr>
      <w:tr>
        <w:trPr>
          <w:trHeight w:val="1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432 266</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258 189</w:t>
            </w:r>
          </w:p>
        </w:tc>
      </w:tr>
      <w:tr>
        <w:trPr>
          <w:trHeight w:val="3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20 545</w:t>
            </w:r>
          </w:p>
        </w:tc>
      </w:tr>
      <w:tr>
        <w:trPr>
          <w:trHeight w:val="7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86 602</w:t>
            </w:r>
          </w:p>
        </w:tc>
      </w:tr>
      <w:tr>
        <w:trPr>
          <w:trHeight w:val="3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1 510 801</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1 474 526</w:t>
            </w:r>
          </w:p>
        </w:tc>
      </w:tr>
      <w:tr>
        <w:trPr>
          <w:trHeight w:val="3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36 275</w:t>
            </w:r>
          </w:p>
        </w:tc>
      </w:tr>
      <w:tr>
        <w:trPr>
          <w:trHeight w:val="3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9 150 682</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3 080 254</w:t>
            </w:r>
          </w:p>
        </w:tc>
      </w:tr>
      <w:tr>
        <w:trPr>
          <w:trHeight w:val="5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2 340 667</w:t>
            </w:r>
          </w:p>
        </w:tc>
      </w:tr>
      <w:tr>
        <w:trPr>
          <w:trHeight w:val="6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республикалық бюджеттен берілетін нысаналы даму трансферттері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739 587</w:t>
            </w:r>
          </w:p>
        </w:tc>
      </w:tr>
      <w:tr>
        <w:trPr>
          <w:trHeight w:val="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6 070 428</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42 360</w:t>
            </w:r>
          </w:p>
        </w:tc>
      </w:tr>
      <w:tr>
        <w:trPr>
          <w:trHeight w:val="46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республикалық бюджеттен берілетін нысаналы даму трансферттері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2 719 170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шаруашылықты дамытуға арналған нысаналы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3 164 798</w:t>
            </w:r>
          </w:p>
        </w:tc>
      </w:tr>
      <w:tr>
        <w:trPr>
          <w:trHeight w:val="7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144 100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3 628 869</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187 686</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21 348</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164 030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2 308</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1 513 063</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57 635</w:t>
            </w:r>
          </w:p>
        </w:tc>
      </w:tr>
      <w:tr>
        <w:trPr>
          <w:trHeight w:val="7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39 540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1 292 309</w:t>
            </w:r>
          </w:p>
        </w:tc>
      </w:tr>
      <w:tr>
        <w:trPr>
          <w:trHeight w:val="43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20 789</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68 154</w:t>
            </w:r>
          </w:p>
        </w:tc>
      </w:tr>
      <w:tr>
        <w:trPr>
          <w:trHeight w:val="13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34 347</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810 601</w:t>
            </w:r>
          </w:p>
        </w:tc>
      </w:tr>
      <w:tr>
        <w:trPr>
          <w:trHeight w:val="7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43 541</w:t>
            </w:r>
          </w:p>
        </w:tc>
      </w:tr>
      <w:tr>
        <w:trPr>
          <w:trHeight w:val="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175 694</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169 928</w:t>
            </w:r>
          </w:p>
        </w:tc>
      </w:tr>
      <w:tr>
        <w:trPr>
          <w:trHeight w:val="3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322 085</w:t>
            </w:r>
          </w:p>
        </w:tc>
      </w:tr>
      <w:tr>
        <w:trPr>
          <w:trHeight w:val="1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63 193</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16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36 055</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503 242</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115 732</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387 510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83 718</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31 631</w:t>
            </w:r>
          </w:p>
        </w:tc>
      </w:tr>
      <w:tr>
        <w:trPr>
          <w:trHeight w:val="7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52 087</w:t>
            </w:r>
          </w:p>
        </w:tc>
      </w:tr>
      <w:tr>
        <w:trPr>
          <w:trHeight w:val="42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391 300</w:t>
            </w:r>
          </w:p>
        </w:tc>
      </w:tr>
      <w:tr>
        <w:trPr>
          <w:trHeight w:val="4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1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191 300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бойынша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139 259</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139 259</w:t>
            </w:r>
          </w:p>
        </w:tc>
      </w:tr>
      <w:tr>
        <w:trPr>
          <w:trHeight w:val="7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2 015 803</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2 015 803</w:t>
            </w:r>
          </w:p>
        </w:tc>
      </w:tr>
      <w:tr>
        <w:trPr>
          <w:trHeight w:val="4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жүйені дамытуға берілетін нысаналы даму трансферттері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1 732 214</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көлігі жүйесін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283 589</w:t>
            </w:r>
          </w:p>
        </w:tc>
      </w:tr>
      <w:tr>
        <w:trPr>
          <w:trHeight w:val="39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5 418 557</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365 656</w:t>
            </w:r>
          </w:p>
        </w:tc>
      </w:tr>
      <w:tr>
        <w:trPr>
          <w:trHeight w:val="13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40 881</w:t>
            </w:r>
          </w:p>
        </w:tc>
      </w:tr>
      <w:tr>
        <w:trPr>
          <w:trHeight w:val="14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бюджетіне Астана қаласының жасыл желекті аймағын құру үшін мәжбүрлеп оқшаулаған кезде жер пайдаланушылар немесе жер телімдерінің иелеріне шығындарды өтеуге аудандардың (облыстық маңызы бар қалалардың) бюджеттеріне берілетін ағымдағы нысаналы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324 775</w:t>
            </w:r>
          </w:p>
        </w:tc>
      </w:tr>
      <w:tr>
        <w:trPr>
          <w:trHeight w:val="13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1 364 504</w:t>
            </w:r>
          </w:p>
        </w:tc>
      </w:tr>
      <w:tr>
        <w:trPr>
          <w:trHeight w:val="10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68 012</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539 474</w:t>
            </w:r>
          </w:p>
        </w:tc>
      </w:tr>
      <w:tr>
        <w:trPr>
          <w:trHeight w:val="6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629 158</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«Шортанды-Щучинск» учаскесінде «Астана-Щучинск» автомобиль жолының бойында орман екпе ағаштарын отырғызу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127 860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3 688 397</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ауыл шаруашылығы саласындағы мемлекеттiк саясатты iске асыру жөнiндегi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98 448</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ақпараттық-маркетингтiк жүйесiн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45 681</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1 143 629</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Пестицидтердi (улы химикаттарды) залалсыздандыру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3 843</w:t>
            </w:r>
          </w:p>
        </w:tc>
      </w:tr>
      <w:tr>
        <w:trPr>
          <w:trHeight w:val="46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егістік және егін жинау жұмыстарын жүргізу үшін қажетті жанар-жағар май және басқа да тауарлық-материалдық құндылықтардың құнын арзандату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2 395 630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336 445</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272 010</w:t>
            </w:r>
          </w:p>
        </w:tc>
      </w:tr>
      <w:tr>
        <w:trPr>
          <w:trHeight w:val="39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48 510</w:t>
            </w:r>
          </w:p>
        </w:tc>
      </w:tr>
      <w:tr>
        <w:trPr>
          <w:trHeight w:val="7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223 500</w:t>
            </w:r>
          </w:p>
        </w:tc>
      </w:tr>
      <w:tr>
        <w:trPr>
          <w:trHeight w:val="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64 435</w:t>
            </w:r>
          </w:p>
        </w:tc>
      </w:tr>
      <w:tr>
        <w:trPr>
          <w:trHeight w:val="8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31 435</w:t>
            </w:r>
          </w:p>
        </w:tc>
      </w:tr>
      <w:tr>
        <w:trPr>
          <w:trHeight w:val="7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33 000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1 210 681</w:t>
            </w:r>
          </w:p>
        </w:tc>
      </w:tr>
      <w:tr>
        <w:trPr>
          <w:trHeight w:val="7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1 210 681</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45 285</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1 064 188</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7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101 145</w:t>
            </w:r>
          </w:p>
        </w:tc>
      </w:tr>
      <w:tr>
        <w:trPr>
          <w:trHeight w:val="3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8 916 388</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285 000</w:t>
            </w:r>
          </w:p>
        </w:tc>
      </w:tr>
      <w:tr>
        <w:trPr>
          <w:trHeight w:val="3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285 000</w:t>
            </w:r>
          </w:p>
        </w:tc>
      </w:tr>
      <w:tr>
        <w:trPr>
          <w:trHeight w:val="7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7 595 000</w:t>
            </w:r>
          </w:p>
        </w:tc>
      </w:tr>
      <w:tr>
        <w:trPr>
          <w:trHeight w:val="5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негіздемесін әзірлеу немесе түзету және сараптамасын жүргізу, концессиялық жобаларды консультациялық сүйемелдеу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3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7 560 000</w:t>
            </w:r>
          </w:p>
        </w:tc>
      </w:tr>
      <w:tr>
        <w:trPr>
          <w:trHeight w:val="6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85 788</w:t>
            </w:r>
          </w:p>
        </w:tc>
      </w:tr>
      <w:tr>
        <w:trPr>
          <w:trHeight w:val="5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85 788</w:t>
            </w:r>
          </w:p>
        </w:tc>
      </w:tr>
      <w:tr>
        <w:trPr>
          <w:trHeight w:val="70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950 600</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инженерлік инфрақұрылымын дамыту үшін берілетін нысаналы даму трансферттері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950 600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21 376 919</w:t>
            </w:r>
          </w:p>
        </w:tc>
      </w:tr>
      <w:tr>
        <w:trPr>
          <w:trHeight w:val="1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21 376 919</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21 376 919</w:t>
            </w:r>
          </w:p>
        </w:tc>
      </w:tr>
      <w:tr>
        <w:trPr>
          <w:trHeight w:val="3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несие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-98 098</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несиелер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501 000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501 000</w:t>
            </w:r>
          </w:p>
        </w:tc>
      </w:tr>
      <w:tr>
        <w:trPr>
          <w:trHeight w:val="6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501 000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ауылдағы кәсіпкерліктің дамуына ықпал ету үшін бюджеттік кредиттер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501 000</w:t>
            </w:r>
          </w:p>
        </w:tc>
      </w:tr>
      <w:tr>
        <w:trPr>
          <w:trHeight w:val="39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599 098</w:t>
            </w:r>
          </w:p>
        </w:tc>
      </w:tr>
      <w:tr>
        <w:trPr>
          <w:trHeight w:val="3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599 098</w:t>
            </w:r>
          </w:p>
        </w:tc>
      </w:tr>
      <w:tr>
        <w:trPr>
          <w:trHeight w:val="3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599 098</w:t>
            </w:r>
          </w:p>
        </w:tc>
      </w:tr>
      <w:tr>
        <w:trPr>
          <w:trHeight w:val="70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599 098</w:t>
            </w:r>
          </w:p>
        </w:tc>
      </w:tr>
      <w:tr>
        <w:trPr>
          <w:trHeight w:val="70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IV.Қаржы активтерiмен жасалатын операциялар бойынша сальдо</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39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7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7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өңірлік ұйымдардың жарғылық капиталдарын ұлғайту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3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57 713</w:t>
            </w:r>
          </w:p>
        </w:tc>
      </w:tr>
      <w:tr>
        <w:trPr>
          <w:trHeight w:val="7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-57 713</w:t>
            </w:r>
          </w:p>
        </w:tc>
      </w:tr>
    </w:tbl>
    <w:bookmarkStart w:name="z55" w:id="5"/>
    <w:p>
      <w:pPr>
        <w:spacing w:after="0"/>
        <w:ind w:left="0"/>
        <w:jc w:val="both"/>
      </w:pPr>
      <w:r>
        <w:rPr>
          <w:rFonts w:ascii="Times New Roman"/>
          <w:b w:val="false"/>
          <w:i w:val="false"/>
          <w:color w:val="000000"/>
          <w:sz w:val="28"/>
        </w:rPr>
        <w:t>
Ақмола облыстық мәслихатының</w:t>
      </w:r>
      <w:r>
        <w:br/>
      </w:r>
      <w:r>
        <w:rPr>
          <w:rFonts w:ascii="Times New Roman"/>
          <w:b w:val="false"/>
          <w:i w:val="false"/>
          <w:color w:val="000000"/>
          <w:sz w:val="28"/>
        </w:rPr>
        <w:t xml:space="preserve">
2012 жылғы 7 желтоқсандағы </w:t>
      </w:r>
      <w:r>
        <w:br/>
      </w:r>
      <w:r>
        <w:rPr>
          <w:rFonts w:ascii="Times New Roman"/>
          <w:b w:val="false"/>
          <w:i w:val="false"/>
          <w:color w:val="000000"/>
          <w:sz w:val="28"/>
        </w:rPr>
        <w:t>
№ 5С-8-2 шешіміне 3 қосымша</w:t>
      </w:r>
    </w:p>
    <w:bookmarkEnd w:id="5"/>
    <w:bookmarkStart w:name="z56" w:id="6"/>
    <w:p>
      <w:pPr>
        <w:spacing w:after="0"/>
        <w:ind w:left="0"/>
        <w:jc w:val="left"/>
      </w:pPr>
      <w:r>
        <w:rPr>
          <w:rFonts w:ascii="Times New Roman"/>
          <w:b/>
          <w:i w:val="false"/>
          <w:color w:val="000000"/>
        </w:rPr>
        <w:t xml:space="preserve"> 
2015 жылға арналған облыстық бюджет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459"/>
        <w:gridCol w:w="437"/>
        <w:gridCol w:w="9410"/>
        <w:gridCol w:w="28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78 882 465,0</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14 681 794,0</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13 184 502,0</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13 184 502,0</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1 497 292,0</w:t>
            </w:r>
          </w:p>
        </w:tc>
      </w:tr>
      <w:tr>
        <w:trPr>
          <w:trHeight w:val="19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1 497 292,0</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516 350,0</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29 293,0</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2 800,0</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12 691,0</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10 802,0</w:t>
            </w:r>
          </w:p>
        </w:tc>
      </w:tr>
      <w:tr>
        <w:trPr>
          <w:trHeight w:val="6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3 284,0</w:t>
            </w:r>
          </w:p>
        </w:tc>
      </w:tr>
      <w:tr>
        <w:trPr>
          <w:trHeight w:val="112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3 284,0</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r>
      <w:tr>
        <w:trPr>
          <w:trHeight w:val="75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429 780,0</w:t>
            </w:r>
          </w:p>
        </w:tc>
      </w:tr>
      <w:tr>
        <w:trPr>
          <w:trHeight w:val="187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429 780,0</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53 627,0</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53 627,0</w:t>
            </w:r>
          </w:p>
        </w:tc>
      </w:tr>
      <w:tr>
        <w:trPr>
          <w:trHeight w:val="18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2 506,0</w:t>
            </w:r>
          </w:p>
        </w:tc>
      </w:tr>
      <w:tr>
        <w:trPr>
          <w:trHeight w:val="19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2 506,0</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2 506,0</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63 681 815,0</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3 892 560,0</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3 892 560,0</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59 789 255,0</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59 789 255,0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527"/>
        <w:gridCol w:w="527"/>
        <w:gridCol w:w="9220"/>
        <w:gridCol w:w="2799"/>
      </w:tblGrid>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6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9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77 922 850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1 003 588</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60 799</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60 799</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535 305</w:t>
            </w:r>
          </w:p>
        </w:tc>
      </w:tr>
      <w:tr>
        <w:trPr>
          <w:trHeight w:val="19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534 404</w:t>
            </w:r>
          </w:p>
        </w:tc>
      </w:tr>
      <w:tr>
        <w:trPr>
          <w:trHeight w:val="49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119 109</w:t>
            </w:r>
          </w:p>
        </w:tc>
      </w:tr>
      <w:tr>
        <w:trPr>
          <w:trHeight w:val="43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115 676</w:t>
            </w:r>
          </w:p>
        </w:tc>
      </w:tr>
      <w:tr>
        <w:trPr>
          <w:trHeight w:val="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3 433</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133 588</w:t>
            </w:r>
          </w:p>
        </w:tc>
      </w:tr>
      <w:tr>
        <w:trPr>
          <w:trHeight w:val="70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баcқару саласындағы мемлекеттік саясатты іске асыру жөніндегі қызметтер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133 337</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154 787</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154 787</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524 754</w:t>
            </w:r>
          </w:p>
        </w:tc>
      </w:tr>
      <w:tr>
        <w:trPr>
          <w:trHeight w:val="5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524 754</w:t>
            </w:r>
          </w:p>
        </w:tc>
      </w:tr>
      <w:tr>
        <w:trPr>
          <w:trHeight w:val="5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34 412</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64 558</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415 334</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4 246 239</w:t>
            </w:r>
          </w:p>
        </w:tc>
      </w:tr>
      <w:tr>
        <w:trPr>
          <w:trHeight w:val="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4 246 239</w:t>
            </w:r>
          </w:p>
        </w:tc>
      </w:tr>
      <w:tr>
        <w:trPr>
          <w:trHeight w:val="112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4 089 875</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4 551</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63 140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44 774</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Әкiмшiлiк тәртiппен тұтқындалған адамдарды ұстауды ұйымдастыру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34 156</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10 953 697</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122 097</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122 097</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190 685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10 489</w:t>
            </w:r>
          </w:p>
        </w:tc>
      </w:tr>
      <w:tr>
        <w:trPr>
          <w:trHeight w:val="16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180 196</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1 316 893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1 093 698</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223 195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7 480 552</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98 924</w:t>
            </w:r>
          </w:p>
        </w:tc>
      </w:tr>
      <w:tr>
        <w:trPr>
          <w:trHeight w:val="13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оқу бағдарламалары бойынша жалпы білім беру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729 042</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облыстық мемлекеттік мекемелерінде білім беру жүйесін ақпараттандыру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70 359</w:t>
            </w:r>
          </w:p>
        </w:tc>
      </w:tr>
      <w:tr>
        <w:trPr>
          <w:trHeight w:val="12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 үшін оқулықтар мен оқу-әдiстемелiк кешендерді сатып алу және жеткізу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67 132</w:t>
            </w:r>
          </w:p>
        </w:tc>
      </w:tr>
      <w:tr>
        <w:trPr>
          <w:trHeight w:val="10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628 961</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120 529</w:t>
            </w:r>
          </w:p>
        </w:tc>
      </w:tr>
      <w:tr>
        <w:trPr>
          <w:trHeight w:val="5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86 994</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4 469 735</w:t>
            </w:r>
          </w:p>
        </w:tc>
      </w:tr>
      <w:tr>
        <w:trPr>
          <w:trHeight w:val="16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74 525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398 351</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736 000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1 843 470</w:t>
            </w:r>
          </w:p>
        </w:tc>
      </w:tr>
      <w:tr>
        <w:trPr>
          <w:trHeight w:val="1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берілетін нысаналы даму трансферттер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1 843 470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12 653 412</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12 653 412</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104 684</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507 289</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78 003</w:t>
            </w:r>
          </w:p>
        </w:tc>
      </w:tr>
      <w:tr>
        <w:trPr>
          <w:trHeight w:val="12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50 909</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155 056</w:t>
            </w:r>
          </w:p>
        </w:tc>
      </w:tr>
      <w:tr>
        <w:trPr>
          <w:trHeight w:val="8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2 995 529</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тұрғын халыққа, аудандық маңызы бар және село денсаулық сақтау субъектілерінен басқа, медициналық ұйымдарда амбулаториялық-емханалық көмек көрсету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1 949 974</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жедел медициналық көмек көрсету және санитарлық авиация</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474 397</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14 530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698 245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1 295</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21 015</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155 772</w:t>
            </w:r>
          </w:p>
        </w:tc>
      </w:tr>
      <w:tr>
        <w:trPr>
          <w:trHeight w:val="18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36 602</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97 027</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65 091</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446 689</w:t>
            </w:r>
          </w:p>
        </w:tc>
      </w:tr>
      <w:tr>
        <w:trPr>
          <w:trHeight w:val="13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амбулаториялық емдеу деңгейінде жеңілдікті жағдайларда дәрілік заттармен қамтамасыз ету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176 483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82 397</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4 535 872</w:t>
            </w:r>
          </w:p>
        </w:tc>
      </w:tr>
      <w:tr>
        <w:trPr>
          <w:trHeight w:val="4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3 047 923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1 493 044</w:t>
            </w:r>
          </w:p>
        </w:tc>
      </w:tr>
      <w:tr>
        <w:trPr>
          <w:trHeight w:val="15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76 745</w:t>
            </w:r>
          </w:p>
        </w:tc>
      </w:tr>
      <w:tr>
        <w:trPr>
          <w:trHeight w:val="4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428 969</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160 281</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449 176</w:t>
            </w:r>
          </w:p>
        </w:tc>
      </w:tr>
      <w:tr>
        <w:trPr>
          <w:trHeight w:val="6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265 222</w:t>
            </w:r>
          </w:p>
        </w:tc>
      </w:tr>
      <w:tr>
        <w:trPr>
          <w:trHeight w:val="42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20 577</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92 074</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1 554 879</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1 517 695</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37 184</w:t>
            </w:r>
          </w:p>
        </w:tc>
      </w:tr>
      <w:tr>
        <w:trPr>
          <w:trHeight w:val="4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1 991 605</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1 991 605</w:t>
            </w:r>
          </w:p>
        </w:tc>
      </w:tr>
      <w:tr>
        <w:trPr>
          <w:trHeight w:val="6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43 605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республикалық бюджеттен берілетін нысаналы даму трансферттері</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шаруашылықты дамытуға арналған нысаналы трансферттер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88 000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3 335 998</w:t>
            </w:r>
          </w:p>
        </w:tc>
      </w:tr>
      <w:tr>
        <w:trPr>
          <w:trHeight w:val="69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191 900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21 918</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167 512</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2 470</w:t>
            </w:r>
          </w:p>
        </w:tc>
      </w:tr>
      <w:tr>
        <w:trPr>
          <w:trHeight w:val="21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1 566 681</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59 404</w:t>
            </w:r>
          </w:p>
        </w:tc>
      </w:tr>
      <w:tr>
        <w:trPr>
          <w:trHeight w:val="70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42 308</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1 342 370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22 244</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63 295</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36 751</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826 102</w:t>
            </w:r>
          </w:p>
        </w:tc>
      </w:tr>
      <w:tr>
        <w:trPr>
          <w:trHeight w:val="9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45 033</w:t>
            </w:r>
          </w:p>
        </w:tc>
      </w:tr>
      <w:tr>
        <w:trPr>
          <w:trHeight w:val="43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181 562</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173 273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325 425</w:t>
            </w:r>
          </w:p>
        </w:tc>
      </w:tr>
      <w:tr>
        <w:trPr>
          <w:trHeight w:val="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64 376</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36 433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533 620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118 984</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414 636</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76 053</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32 631</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43 422</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бойынша басқармасы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141 642</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жөніндегі қызметтер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141 642</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1 778 670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1 778 670</w:t>
            </w:r>
          </w:p>
        </w:tc>
      </w:tr>
      <w:tr>
        <w:trPr>
          <w:trHeight w:val="112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жүйені дамытуға берілетін нысаналы даму трансферттері</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1 778 670</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5 439 504</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366 840</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42 065</w:t>
            </w:r>
          </w:p>
        </w:tc>
      </w:tr>
      <w:tr>
        <w:trPr>
          <w:trHeight w:val="109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бюджетіне Астана қаласының жасыл желекті аймағын құру үшін мәжбүрлеп оқшаулаған кезде жер пайдаланушылар немесе жер телімдерінің иелеріне шығындарды өтеуге аудандардың (облыстық маңызы бар қалалардың) бюджеттеріне берілетін ағымдағы нысаналы трансферттер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324 775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1 377 966</w:t>
            </w:r>
          </w:p>
        </w:tc>
      </w:tr>
      <w:tr>
        <w:trPr>
          <w:trHeight w:val="43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69 848</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556 676</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636 334</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«Шортанды-Щучинск» учаскесінде «Астана-Щучинск» автомобиль жолының бойында орман екпе ағаштарын отырғызу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115 108</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3 694 698</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ауыл шаруашылығы саласындағы мемлекеттiк саясатты iске асыру жөнiндегi қызметтер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101 283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ақпараттық-маркетингтiк жүйесiн дамыту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48 879</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1 143 629</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Пестицидтердi (улы химикаттарды) залалсыздандыру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4 111</w:t>
            </w:r>
          </w:p>
        </w:tc>
      </w:tr>
      <w:tr>
        <w:trPr>
          <w:trHeight w:val="49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егістік және егін жинау жұмыстарын жүргізу үшін қажетті жанар-жағар май және басқа да тауарлық-материалдық құндылықтардың құнын арзандату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2 395 630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305 609</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273 267</w:t>
            </w:r>
          </w:p>
        </w:tc>
      </w:tr>
      <w:tr>
        <w:trPr>
          <w:trHeight w:val="1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49 766</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223 501</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32 342</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32 342</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1 315 591</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1 315 591</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46 641</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1 125 661</w:t>
            </w:r>
          </w:p>
        </w:tc>
      </w:tr>
      <w:tr>
        <w:trPr>
          <w:trHeight w:val="22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143 289</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11 229 214</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305 000</w:t>
            </w:r>
          </w:p>
        </w:tc>
      </w:tr>
      <w:tr>
        <w:trPr>
          <w:trHeight w:val="51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305 000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9 885 000</w:t>
            </w:r>
          </w:p>
        </w:tc>
      </w:tr>
      <w:tr>
        <w:trPr>
          <w:trHeight w:val="12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негіздемесін әзірлеу немесе түзету және сараптамасын жүргізу, концессиялық жобаларды консультациялық сүйемелдеу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4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9 850 000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88 614</w:t>
            </w:r>
          </w:p>
        </w:tc>
      </w:tr>
      <w:tr>
        <w:trPr>
          <w:trHeight w:val="112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88 614</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950 600</w:t>
            </w:r>
          </w:p>
        </w:tc>
      </w:tr>
      <w:tr>
        <w:trPr>
          <w:trHeight w:val="72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инженерлік инфрақұрылымын дамыту үшін берілетін нысаналы даму трансферттері</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950 600</w:t>
            </w:r>
          </w:p>
        </w:tc>
      </w:tr>
      <w:tr>
        <w:trPr>
          <w:trHeight w:val="43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20 097 046</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20 097 046</w:t>
            </w:r>
          </w:p>
        </w:tc>
      </w:tr>
      <w:tr>
        <w:trPr>
          <w:trHeight w:val="10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20 097 046</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несие беру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-42 598</w:t>
            </w:r>
          </w:p>
        </w:tc>
      </w:tr>
      <w:tr>
        <w:trPr>
          <w:trHeight w:val="4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несиелер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567 000</w:t>
            </w:r>
          </w:p>
        </w:tc>
      </w:tr>
      <w:tr>
        <w:trPr>
          <w:trHeight w:val="4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567 000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567 000</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ауылдағы кәсіпкерліктің дамуына ықпал ету үшін бюджеттік кредиттер беру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567 000</w:t>
            </w:r>
          </w:p>
        </w:tc>
      </w:tr>
      <w:tr>
        <w:trPr>
          <w:trHeight w:val="39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609 598</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609 598</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609 598</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609 598</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IV.Қаржы активтерiмен жасалатын операциялар бойынша сальдо</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39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өңірлік ұйымдардың жарғылық капиталдарын ұлғайту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4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2 213</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-2 213</w:t>
            </w:r>
          </w:p>
        </w:tc>
      </w:tr>
    </w:tbl>
    <w:bookmarkStart w:name="z57" w:id="7"/>
    <w:p>
      <w:pPr>
        <w:spacing w:after="0"/>
        <w:ind w:left="0"/>
        <w:jc w:val="both"/>
      </w:pPr>
      <w:r>
        <w:rPr>
          <w:rFonts w:ascii="Times New Roman"/>
          <w:b w:val="false"/>
          <w:i w:val="false"/>
          <w:color w:val="000000"/>
          <w:sz w:val="28"/>
        </w:rPr>
        <w:t>
Ақмола облыстық мәслихатының</w:t>
      </w:r>
      <w:r>
        <w:br/>
      </w:r>
      <w:r>
        <w:rPr>
          <w:rFonts w:ascii="Times New Roman"/>
          <w:b w:val="false"/>
          <w:i w:val="false"/>
          <w:color w:val="000000"/>
          <w:sz w:val="28"/>
        </w:rPr>
        <w:t xml:space="preserve">
2012 жылғы 7 желтоқсандағы </w:t>
      </w:r>
      <w:r>
        <w:br/>
      </w:r>
      <w:r>
        <w:rPr>
          <w:rFonts w:ascii="Times New Roman"/>
          <w:b w:val="false"/>
          <w:i w:val="false"/>
          <w:color w:val="000000"/>
          <w:sz w:val="28"/>
        </w:rPr>
        <w:t xml:space="preserve">
№ 5С-8-2 шешіміне     </w:t>
      </w:r>
      <w:r>
        <w:br/>
      </w:r>
      <w:r>
        <w:rPr>
          <w:rFonts w:ascii="Times New Roman"/>
          <w:b w:val="false"/>
          <w:i w:val="false"/>
          <w:color w:val="000000"/>
          <w:sz w:val="28"/>
        </w:rPr>
        <w:t xml:space="preserve">
4 қосымша         </w:t>
      </w:r>
    </w:p>
    <w:bookmarkEnd w:id="7"/>
    <w:bookmarkStart w:name="z58" w:id="8"/>
    <w:p>
      <w:pPr>
        <w:spacing w:after="0"/>
        <w:ind w:left="0"/>
        <w:jc w:val="left"/>
      </w:pPr>
      <w:r>
        <w:rPr>
          <w:rFonts w:ascii="Times New Roman"/>
          <w:b/>
          <w:i w:val="false"/>
          <w:color w:val="000000"/>
        </w:rPr>
        <w:t xml:space="preserve"> 
2013 жылға арналған республикалық бюджеттен берілетін нысаналы трансферттер мен кредиттер</w:t>
      </w:r>
    </w:p>
    <w:bookmarkEnd w:id="8"/>
    <w:p>
      <w:pPr>
        <w:spacing w:after="0"/>
        <w:ind w:left="0"/>
        <w:jc w:val="both"/>
      </w:pPr>
      <w:r>
        <w:rPr>
          <w:rFonts w:ascii="Times New Roman"/>
          <w:b w:val="false"/>
          <w:i w:val="false"/>
          <w:color w:val="ff0000"/>
          <w:sz w:val="28"/>
        </w:rPr>
        <w:t xml:space="preserve">      Ескерту. 4-қосымша жаңа редакцияда - Ақмола облыстық мәслихатының 05.12.2013 </w:t>
      </w:r>
      <w:r>
        <w:rPr>
          <w:rFonts w:ascii="Times New Roman"/>
          <w:b w:val="false"/>
          <w:i w:val="false"/>
          <w:color w:val="ff0000"/>
          <w:sz w:val="28"/>
        </w:rPr>
        <w:t>№ 5С-19-2</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7"/>
        <w:gridCol w:w="2773"/>
      </w:tblGrid>
      <w:tr>
        <w:trPr>
          <w:trHeight w:val="375"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8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56 602 411,0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30 502 751,0</w:t>
            </w:r>
          </w:p>
        </w:tc>
      </w:tr>
      <w:tr>
        <w:trPr>
          <w:trHeight w:val="42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927 763,0</w:t>
            </w:r>
          </w:p>
        </w:tc>
      </w:tr>
      <w:tr>
        <w:trPr>
          <w:trHeight w:val="225"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полициясының қосымша штат санын ұстауға, материалдық-техникалық жарақтандыруға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84 866,0</w:t>
            </w:r>
          </w:p>
        </w:tc>
      </w:tr>
      <w:tr>
        <w:trPr>
          <w:trHeight w:val="90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және ықпалдастыру орталығын күтіп-ұстауға және материалдық-техникалық жарақтандыруға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қозғалысының қауіпсіздігін қамтамасыз етуге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59 674,0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Режимдік стратегиялық объектілерге қызмет көрсетуді жүзеге асыратын штат санын ұстауға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3 271,0</w:t>
            </w:r>
          </w:p>
        </w:tc>
      </w:tr>
      <w:tr>
        <w:trPr>
          <w:trHeight w:val="885"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аймағының ішкі істер органдарының бөліністерін материалдық-техникалық жарақтандыруға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 есебінен ұсталатын ішкі істер органдарының қызметкерлеріне арнаулы атақтары үшін қосымша ақы мөлшерін арттыруға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737 719,0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тәрбиесі және спорт басқармасы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Спорттағы дарынды балаларға арналған мектеп-интернаттардың мұғалімдеріне біліктілік санаты үшін қосымша ақы мөлшерін ұлғайтуға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7 569 292,0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жүргізуге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618 168,0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536 010,0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ветеринарлық ұйымдарды материалдық-техникалық жарақтандыруға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940 531,0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шаруашылығын дамытуға, оның iшiнде: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3 008 098,0</w:t>
            </w:r>
          </w:p>
        </w:tc>
      </w:tr>
      <w:tr>
        <w:trPr>
          <w:trHeight w:val="51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1 973 938,0</w:t>
            </w:r>
          </w:p>
        </w:tc>
      </w:tr>
      <w:tr>
        <w:trPr>
          <w:trHeight w:val="45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қолдауға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1 034 160,0</w:t>
            </w:r>
          </w:p>
        </w:tc>
      </w:tr>
      <w:tr>
        <w:trPr>
          <w:trHeight w:val="825"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 үшін тауарлар, жұмыстар мен көрсетілетін қызметтердің қолжетімділігін арттыруға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2 462 523,0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 ұлғайтуға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3 962,0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және әлеуметтік бағдарламаларды үйлестіру басқармасы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113 179,0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 көрсетуге, оның iшiнде: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109 185,0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 стандарттарын енгізуге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42 016,0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60 261,0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медициналық-әлеуметтік мекемелерде күндіз емделу бөлімшелері желісін дамытуға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6 908,0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 ұлғайтуға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3 994,0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5 417 267,0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аудандық маңызы бар автомобиль жолдарын және елді-мекендердің көшелерін күрделі және орташа жөндеуге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5 417 267,0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бюджеттiк жоспарлау басқармасы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443 654,4</w:t>
            </w:r>
          </w:p>
        </w:tc>
      </w:tr>
      <w:tr>
        <w:trPr>
          <w:trHeight w:val="75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«Өңiрлердi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шеңберiнде өңiрлердiң экономикалық дамуына жәрдемдесу жөнiндегi шараларды iске асыруға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282 861,0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73 958,0</w:t>
            </w:r>
          </w:p>
        </w:tc>
      </w:tr>
      <w:tr>
        <w:trPr>
          <w:trHeight w:val="435"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 ұлғайтуға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86 835,4</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бiлiм басқармасы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4 045 656,0</w:t>
            </w:r>
          </w:p>
        </w:tc>
      </w:tr>
      <w:tr>
        <w:trPr>
          <w:trHeight w:val="48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ұйымдарында мемлекеттік білім тапсырысын іске асыруға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2 049 517,0</w:t>
            </w:r>
          </w:p>
        </w:tc>
      </w:tr>
      <w:tr>
        <w:trPr>
          <w:trHeight w:val="795"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білім беруді дамытудың 2011-2020 жылдарға арналған мемлекеттік </w:t>
            </w:r>
            <w:r>
              <w:rPr>
                <w:rFonts w:ascii="Times New Roman"/>
                <w:b w:val="false"/>
                <w:i w:val="false"/>
                <w:color w:val="000000"/>
                <w:sz w:val="20"/>
              </w:rPr>
              <w:t>бағдарламасын</w:t>
            </w:r>
            <w:r>
              <w:rPr>
                <w:rFonts w:ascii="Times New Roman"/>
                <w:b w:val="false"/>
                <w:i w:val="false"/>
                <w:color w:val="000000"/>
                <w:sz w:val="20"/>
              </w:rPr>
              <w:t xml:space="preserve"> іске асыруға, оның ішінде: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170 705,0</w:t>
            </w:r>
          </w:p>
        </w:tc>
      </w:tr>
      <w:tr>
        <w:trPr>
          <w:trHeight w:val="81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139 976,0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мүгедек балаларды жабдықтық, бағдарламалық қамтамасыз етуге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30 729,0</w:t>
            </w:r>
          </w:p>
        </w:tc>
      </w:tr>
      <w:tr>
        <w:trPr>
          <w:trHeight w:val="1125"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Қорғаншыларға (қамқоршыларға) жетім баланы (жетім балаларды) және ата-анасының қамқорлығынсыз қалған баланы (балаларды) асырап-бағу үшін ай сайын ақша қаражатын төлеуге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311 681,0</w:t>
            </w:r>
          </w:p>
        </w:tc>
      </w:tr>
      <w:tr>
        <w:trPr>
          <w:trHeight w:val="78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орындарының оқу-өндірістік шеберханаларын, зертханаларын жаңартуға және қайта жабдықтауға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47 198,0</w:t>
            </w:r>
          </w:p>
        </w:tc>
      </w:tr>
      <w:tr>
        <w:trPr>
          <w:trHeight w:val="735"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ұйымдарының тәрбиешілеріне біліктілік санаты үшін қосымша ақы мөлшерін ұлғайтуға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495 337,0</w:t>
            </w:r>
          </w:p>
        </w:tc>
      </w:tr>
      <w:tr>
        <w:trPr>
          <w:trHeight w:val="72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оқытуды ұйымдастыру үшін техникалық және кәсіптік білім беру ұйымдарының өндірістік оқыту шеберлеріне қосымша ақы белгілеуге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107 052,0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деңгейлі жүйе бойынша біліктілігін арттырудан өткен мұғалімдерге еңбекақыны көтеруге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144 706,0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ұйымдарындағы білім алушыларға әлеуметтік қолдау көрсетуге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240 743,0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ұйымдарының оқытушыларына (мұғалімдеріне) жалақыларындағы айырманы төлеуге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61 187,0</w:t>
            </w:r>
          </w:p>
        </w:tc>
      </w:tr>
      <w:tr>
        <w:trPr>
          <w:trHeight w:val="81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мамандарды даярлауға арналған мемлекеттік білім беру тапсырысын ұлғайтуға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26 668,0</w:t>
            </w:r>
          </w:p>
        </w:tc>
      </w:tr>
      <w:tr>
        <w:trPr>
          <w:trHeight w:val="54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күтіп-ұстауға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390 862,0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9 355 996,0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көлемін қамтамасыз етуге және кеңейтуге, оның ішінде: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8 043 963,0</w:t>
            </w:r>
          </w:p>
        </w:tc>
      </w:tr>
      <w:tr>
        <w:trPr>
          <w:trHeight w:val="84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арқылы қаржыландырылатын тегін медициналық көмектің кепілдік берілген көлемін қамтамасыз етуге және кеңейтуге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5 814 406,0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дәрiлiк заттарды, вакциналарды және басқа да иммундық-биологиялық препараттарды сатып алуға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2 229 557,0</w:t>
            </w:r>
          </w:p>
        </w:tc>
      </w:tr>
      <w:tr>
        <w:trPr>
          <w:trHeight w:val="525"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228 848,0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медициналық денсаулық сақтау ұйымдарын материалдық-техникалық жарақтандыруға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1 083 185,0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685 189,0</w:t>
            </w:r>
          </w:p>
        </w:tc>
      </w:tr>
      <w:tr>
        <w:trPr>
          <w:trHeight w:val="885"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685 189,0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1 289 600,0</w:t>
            </w:r>
          </w:p>
        </w:tc>
      </w:tr>
      <w:tr>
        <w:trPr>
          <w:trHeight w:val="48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«Бизнестiң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шеңберiнде өңiрлерде жеке кәсiпкерлiктi қолдауға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1 289 600,0</w:t>
            </w:r>
          </w:p>
        </w:tc>
      </w:tr>
      <w:tr>
        <w:trPr>
          <w:trHeight w:val="495"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291 669,0</w:t>
            </w:r>
          </w:p>
        </w:tc>
      </w:tr>
      <w:tr>
        <w:trPr>
          <w:trHeight w:val="81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«Шортанды-Щучинск» учаскесінде «Астана-Щучинск» автомобиль жолының бойында орман екпе ағаштарын отырғызуға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291 669,0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324 775,0</w:t>
            </w:r>
          </w:p>
        </w:tc>
      </w:tr>
      <w:tr>
        <w:trPr>
          <w:trHeight w:val="885"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жасыл желекті аймағын құру үшін мәжбүрлеп оқшаулаған кезде жер пайдаланушылар немесе жер телімдерінің иелеріне шығындарды өтеуге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324 775,0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балалар құқықтарын қорғау басқармасы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8 937,0</w:t>
            </w:r>
          </w:p>
        </w:tc>
      </w:tr>
      <w:tr>
        <w:trPr>
          <w:trHeight w:val="495"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 ұлғайтуға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8 937,0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еңбек инспекциясы бойынша басқармасы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22 404,6</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 ұлғайтуға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22 404,6</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6 911,0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 ұлғайтуға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6 911,0</w:t>
            </w:r>
          </w:p>
        </w:tc>
      </w:tr>
      <w:tr>
        <w:trPr>
          <w:trHeight w:val="465"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Дамытуға арналған нысаналы трансферттер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23 734 274,0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13 170 514,0</w:t>
            </w:r>
          </w:p>
        </w:tc>
      </w:tr>
      <w:tr>
        <w:trPr>
          <w:trHeight w:val="45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объектілерін салуға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47 012,0</w:t>
            </w:r>
          </w:p>
        </w:tc>
      </w:tr>
      <w:tr>
        <w:trPr>
          <w:trHeight w:val="435"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қайта жаңғыртуға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2 636 952,0</w:t>
            </w:r>
          </w:p>
        </w:tc>
      </w:tr>
      <w:tr>
        <w:trPr>
          <w:trHeight w:val="48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салуға және қайта жаңғыртуға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1 185 695,0</w:t>
            </w:r>
          </w:p>
        </w:tc>
      </w:tr>
      <w:tr>
        <w:trPr>
          <w:trHeight w:val="465"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жүйесін дамытуға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2 935 570,0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жобалауға, салуға және (немесе) сатып алуға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1 170 000,0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кезекте тұрғандар үшін тұрғын үй салуға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отбасылар үшін тұрғын үй салуға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470 000,0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жобалауға, дамытуға, жайластыруға және (немесе) сатып алуға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5 095 285,0</w:t>
            </w:r>
          </w:p>
        </w:tc>
      </w:tr>
      <w:tr>
        <w:trPr>
          <w:trHeight w:val="795"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индустриялық инфрақұрылымды дамытуға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9 506 054,0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1 000 840,0</w:t>
            </w:r>
          </w:p>
        </w:tc>
      </w:tr>
      <w:tr>
        <w:trPr>
          <w:trHeight w:val="405"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 жүйесін дамытуға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3 715 323,0</w:t>
            </w:r>
          </w:p>
        </w:tc>
      </w:tr>
      <w:tr>
        <w:trPr>
          <w:trHeight w:val="435"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911 347,0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3 357 145,0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 сумен жабдықтау, су бұру және жылумен жабдықтау жүйелерін салуға және қайта жаңғыртуға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395 350,0</w:t>
            </w:r>
          </w:p>
        </w:tc>
      </w:tr>
      <w:tr>
        <w:trPr>
          <w:trHeight w:val="78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қалалардың инженерлік инфрақұрылымын дамытуға үшін</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18 222,0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индустриялық инфрақұрылымды дамытуға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107 827,0</w:t>
            </w:r>
          </w:p>
        </w:tc>
      </w:tr>
      <w:tr>
        <w:trPr>
          <w:trHeight w:val="45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1 057 706,0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инфрақұрылымды дамытуға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945 000,0</w:t>
            </w:r>
          </w:p>
        </w:tc>
      </w:tr>
      <w:tr>
        <w:trPr>
          <w:trHeight w:val="84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бюджеттік инвестициялық жобаларды іске асыруға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112 706,0</w:t>
            </w:r>
          </w:p>
        </w:tc>
      </w:tr>
      <w:tr>
        <w:trPr>
          <w:trHeight w:val="345"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2 365 386,0</w:t>
            </w:r>
          </w:p>
        </w:tc>
      </w:tr>
      <w:tr>
        <w:trPr>
          <w:trHeight w:val="375"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бюджеттiк жоспарлау басқармасы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210 316,0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210 316,0</w:t>
            </w:r>
          </w:p>
        </w:tc>
      </w:tr>
      <w:tr>
        <w:trPr>
          <w:trHeight w:val="495"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1 375 070,0</w:t>
            </w:r>
          </w:p>
        </w:tc>
      </w:tr>
      <w:tr>
        <w:trPr>
          <w:trHeight w:val="18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кәсіпкерлікке микрокредит беру үшін облыстық бюджеттерді кредиттеу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375 570,0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ауылда кәсіпкерліктің дамуына ықпал етуге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999 500,0</w:t>
            </w:r>
          </w:p>
        </w:tc>
      </w:tr>
      <w:tr>
        <w:trPr>
          <w:trHeight w:val="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780 000,0</w:t>
            </w:r>
          </w:p>
        </w:tc>
      </w:tr>
      <w:tr>
        <w:trPr>
          <w:trHeight w:val="930" w:hRule="atLeast"/>
        </w:trPr>
        <w:tc>
          <w:tcPr>
            <w:tcW w:w="10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780 000,0</w:t>
            </w:r>
          </w:p>
        </w:tc>
      </w:tr>
    </w:tbl>
    <w:bookmarkStart w:name="z59" w:id="9"/>
    <w:p>
      <w:pPr>
        <w:spacing w:after="0"/>
        <w:ind w:left="0"/>
        <w:jc w:val="both"/>
      </w:pPr>
      <w:r>
        <w:rPr>
          <w:rFonts w:ascii="Times New Roman"/>
          <w:b w:val="false"/>
          <w:i w:val="false"/>
          <w:color w:val="000000"/>
          <w:sz w:val="28"/>
        </w:rPr>
        <w:t>
Ақмола облыстық мәслихатының</w:t>
      </w:r>
      <w:r>
        <w:br/>
      </w:r>
      <w:r>
        <w:rPr>
          <w:rFonts w:ascii="Times New Roman"/>
          <w:b w:val="false"/>
          <w:i w:val="false"/>
          <w:color w:val="000000"/>
          <w:sz w:val="28"/>
        </w:rPr>
        <w:t xml:space="preserve">
2011 жылғы 7 желтоқсандағы </w:t>
      </w:r>
      <w:r>
        <w:br/>
      </w:r>
      <w:r>
        <w:rPr>
          <w:rFonts w:ascii="Times New Roman"/>
          <w:b w:val="false"/>
          <w:i w:val="false"/>
          <w:color w:val="000000"/>
          <w:sz w:val="28"/>
        </w:rPr>
        <w:t xml:space="preserve">
№ 5С-8-2 шешіміне     </w:t>
      </w:r>
      <w:r>
        <w:br/>
      </w:r>
      <w:r>
        <w:rPr>
          <w:rFonts w:ascii="Times New Roman"/>
          <w:b w:val="false"/>
          <w:i w:val="false"/>
          <w:color w:val="000000"/>
          <w:sz w:val="28"/>
        </w:rPr>
        <w:t xml:space="preserve">
5 қосымша        </w:t>
      </w:r>
    </w:p>
    <w:bookmarkEnd w:id="9"/>
    <w:bookmarkStart w:name="z60" w:id="10"/>
    <w:p>
      <w:pPr>
        <w:spacing w:after="0"/>
        <w:ind w:left="0"/>
        <w:jc w:val="left"/>
      </w:pPr>
      <w:r>
        <w:rPr>
          <w:rFonts w:ascii="Times New Roman"/>
          <w:b/>
          <w:i w:val="false"/>
          <w:color w:val="000000"/>
        </w:rPr>
        <w:t xml:space="preserve"> 
2013 жылға арналған аудандар (облыстық маңызы бар қалалар) бюджеттерiне нысаналы трансферттер</w:t>
      </w:r>
    </w:p>
    <w:bookmarkEnd w:id="10"/>
    <w:p>
      <w:pPr>
        <w:spacing w:after="0"/>
        <w:ind w:left="0"/>
        <w:jc w:val="both"/>
      </w:pPr>
      <w:r>
        <w:rPr>
          <w:rFonts w:ascii="Times New Roman"/>
          <w:b w:val="false"/>
          <w:i w:val="false"/>
          <w:color w:val="ff0000"/>
          <w:sz w:val="28"/>
        </w:rPr>
        <w:t xml:space="preserve">      Ескерту. 5-қосымша жаңа редакцияда - Ақмола облыстық мәслихатының 17.09.2013 </w:t>
      </w:r>
      <w:r>
        <w:rPr>
          <w:rFonts w:ascii="Times New Roman"/>
          <w:b w:val="false"/>
          <w:i w:val="false"/>
          <w:color w:val="ff0000"/>
          <w:sz w:val="28"/>
        </w:rPr>
        <w:t>№ 5С-17-2</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4"/>
        <w:gridCol w:w="2876"/>
      </w:tblGrid>
      <w:tr>
        <w:trPr>
          <w:trHeight w:val="75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6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8 939 024,1</w:t>
            </w:r>
          </w:p>
        </w:tc>
      </w:tr>
      <w:tr>
        <w:trPr>
          <w:trHeight w:val="49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3 757 069,9</w:t>
            </w:r>
          </w:p>
        </w:tc>
      </w:tr>
      <w:tr>
        <w:trPr>
          <w:trHeight w:val="42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бiлiм беру басқармасы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1 205 891,8</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нысандарының күрделi жөндеуіне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277 706,3</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қаласының білім бөлімінің балалар жасөспірімдер орталығы стадионының ағымдағы жөнделуіне және футбол алаңын жасанды қабатпен жабуға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32 100,0</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объектілерінің өртке қарсы шараларға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577 500,5</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ұстауға және жетілдіруге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226 168,0</w:t>
            </w:r>
          </w:p>
        </w:tc>
      </w:tr>
      <w:tr>
        <w:trPr>
          <w:trHeight w:val="9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моноқалаларды нысаналы жайластыруға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92 417,0</w:t>
            </w:r>
          </w:p>
        </w:tc>
      </w:tr>
      <w:tr>
        <w:trPr>
          <w:trHeight w:val="64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79 377,0</w:t>
            </w:r>
          </w:p>
        </w:tc>
      </w:tr>
      <w:tr>
        <w:trPr>
          <w:trHeight w:val="133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қатысқандарға және мүгедектерiне коммуналдық қызметтер көрсетуге және телефон байланысы қызметінің абоненттік төлеміне арналған шығыстарды төлеу үшiн әлеуметтiк көмек көрсетуге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38 553,0</w:t>
            </w:r>
          </w:p>
        </w:tc>
      </w:tr>
      <w:tr>
        <w:trPr>
          <w:trHeight w:val="105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аз қамтылған отбасыларының колледждерде оқитын студенттерiнiң және Ақмола облысының селолық жерлердегi көп балалы отбасыларының оқу ақысын төлеуге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30 400,0</w:t>
            </w:r>
          </w:p>
        </w:tc>
      </w:tr>
      <w:tr>
        <w:trPr>
          <w:trHeight w:val="39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психоневрологиялық аурулары бар он сегіз жастан асқан мүгедек балаларға үй жағдайында әлеуметтік көмек бөлімшесін күтіп-ұстауға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10 424,0</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242 342,4</w:t>
            </w:r>
          </w:p>
        </w:tc>
      </w:tr>
      <w:tr>
        <w:trPr>
          <w:trHeight w:val="51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объектілерінің күрделі жөндеуіне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158 726,2</w:t>
            </w:r>
          </w:p>
        </w:tc>
      </w:tr>
      <w:tr>
        <w:trPr>
          <w:trHeight w:val="10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қалаларды және ауылдық елді мекендерді дамытуға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5 316,2</w:t>
            </w:r>
          </w:p>
        </w:tc>
      </w:tr>
      <w:tr>
        <w:trPr>
          <w:trHeight w:val="12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моноқалаларды нысаналы жайластыруға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78 300,0</w:t>
            </w:r>
          </w:p>
        </w:tc>
      </w:tr>
      <w:tr>
        <w:trPr>
          <w:trHeight w:val="49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тәрбиесі және спорт басқармасы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27 000,0</w:t>
            </w:r>
          </w:p>
        </w:tc>
      </w:tr>
      <w:tr>
        <w:trPr>
          <w:trHeight w:val="15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қаласындағы спорт кешені үшін құрастырмалы-модульдік бу қазандықты орнатуға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27 000,0</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1 033 167,8</w:t>
            </w:r>
          </w:p>
        </w:tc>
      </w:tr>
      <w:tr>
        <w:trPr>
          <w:trHeight w:val="19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жөндеуге және жобалау-сметалық құжаттамасын әзірлеуге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837 873,9</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абаттандыру мәселелерін шешуге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172 894,0</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қалаларды және ауылдық елді мекендерді дамытуға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22 399,9</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34 829,0</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қамтамасыз ету объектiлерiнiң күрделі жөндеуіне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34 829,0</w:t>
            </w:r>
          </w:p>
        </w:tc>
      </w:tr>
      <w:tr>
        <w:trPr>
          <w:trHeight w:val="40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98 859,6</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құжаттамасын әзірлеуге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98 859,6</w:t>
            </w:r>
          </w:p>
        </w:tc>
      </w:tr>
      <w:tr>
        <w:trPr>
          <w:trHeight w:val="64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703 485,9</w:t>
            </w:r>
          </w:p>
        </w:tc>
      </w:tr>
      <w:tr>
        <w:trPr>
          <w:trHeight w:val="64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қамтамасыз ету кәсiпорындарының тұрақты жұмысын қамтамасыз етуге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603 452,1</w:t>
            </w:r>
          </w:p>
        </w:tc>
      </w:tr>
      <w:tr>
        <w:trPr>
          <w:trHeight w:val="48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Тасқынға қарсы іс-шараларға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48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Үздіксіз сумен қамтуды қамтамасыз ету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55 290,2</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қалаларды және ауылдық елді мекендерді дамытуға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14 743,6</w:t>
            </w:r>
          </w:p>
        </w:tc>
      </w:tr>
      <w:tr>
        <w:trPr>
          <w:trHeight w:val="49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320 609,7</w:t>
            </w:r>
          </w:p>
        </w:tc>
      </w:tr>
      <w:tr>
        <w:trPr>
          <w:trHeight w:val="58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өзгеруiне байланысты төмен тұрған бюджеттерге өтемақыға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320 609,7</w:t>
            </w:r>
          </w:p>
        </w:tc>
      </w:tr>
      <w:tr>
        <w:trPr>
          <w:trHeight w:val="48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11 506,7</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шекараларын белгілеу үшін жер құрылыс жұмыстарын жүргізуге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11 506,7</w:t>
            </w:r>
          </w:p>
        </w:tc>
      </w:tr>
      <w:tr>
        <w:trPr>
          <w:trHeight w:val="43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трансферттерi</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5 181 954,2</w:t>
            </w:r>
          </w:p>
        </w:tc>
      </w:tr>
      <w:tr>
        <w:trPr>
          <w:trHeight w:val="40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көлiгi және автомобиль жолдары басқармасы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197 502,0</w:t>
            </w:r>
          </w:p>
        </w:tc>
      </w:tr>
      <w:tr>
        <w:trPr>
          <w:trHeight w:val="48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инфрақұрылымды дамытуға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197 502,0</w:t>
            </w:r>
          </w:p>
        </w:tc>
      </w:tr>
      <w:tr>
        <w:trPr>
          <w:trHeight w:val="48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3 867 865,5</w:t>
            </w:r>
          </w:p>
        </w:tc>
      </w:tr>
      <w:tr>
        <w:trPr>
          <w:trHeight w:val="48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объектiлерiнiң құрылысына және қайта жаңғыртуға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2 585 465,5</w:t>
            </w:r>
          </w:p>
        </w:tc>
      </w:tr>
      <w:tr>
        <w:trPr>
          <w:trHeight w:val="51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жүйелерін дамытуға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489 981,2</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объектiлерiн дамытуға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390 705,0</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үйлерін жобалауға, салуға және (немесе) сатып алуға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369 349,8</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25 964,0</w:t>
            </w:r>
          </w:p>
        </w:tc>
      </w:tr>
      <w:tr>
        <w:trPr>
          <w:trHeight w:val="58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ауылындағы әкімшілік ғимаратының құрылысына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6 400,0</w:t>
            </w:r>
          </w:p>
        </w:tc>
      </w:tr>
      <w:tr>
        <w:trPr>
          <w:trHeight w:val="58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1 116 586,7</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260 497,7</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522 905,2</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ұлғайтуға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333 183,8</w:t>
            </w:r>
          </w:p>
        </w:tc>
      </w:tr>
    </w:tbl>
    <w:bookmarkStart w:name="z61" w:id="11"/>
    <w:p>
      <w:pPr>
        <w:spacing w:after="0"/>
        <w:ind w:left="0"/>
        <w:jc w:val="both"/>
      </w:pPr>
      <w:r>
        <w:rPr>
          <w:rFonts w:ascii="Times New Roman"/>
          <w:b w:val="false"/>
          <w:i w:val="false"/>
          <w:color w:val="000000"/>
          <w:sz w:val="28"/>
        </w:rPr>
        <w:t>
Ақмола облыстық мәслихатының</w:t>
      </w:r>
      <w:r>
        <w:br/>
      </w:r>
      <w:r>
        <w:rPr>
          <w:rFonts w:ascii="Times New Roman"/>
          <w:b w:val="false"/>
          <w:i w:val="false"/>
          <w:color w:val="000000"/>
          <w:sz w:val="28"/>
        </w:rPr>
        <w:t xml:space="preserve">
2012 жылғы 7 желтоқсандағы </w:t>
      </w:r>
      <w:r>
        <w:br/>
      </w:r>
      <w:r>
        <w:rPr>
          <w:rFonts w:ascii="Times New Roman"/>
          <w:b w:val="false"/>
          <w:i w:val="false"/>
          <w:color w:val="000000"/>
          <w:sz w:val="28"/>
        </w:rPr>
        <w:t xml:space="preserve">
№ 5С-8-2 шешіміне     </w:t>
      </w:r>
      <w:r>
        <w:br/>
      </w:r>
      <w:r>
        <w:rPr>
          <w:rFonts w:ascii="Times New Roman"/>
          <w:b w:val="false"/>
          <w:i w:val="false"/>
          <w:color w:val="000000"/>
          <w:sz w:val="28"/>
        </w:rPr>
        <w:t xml:space="preserve">
6 қосымша         </w:t>
      </w:r>
    </w:p>
    <w:bookmarkEnd w:id="11"/>
    <w:bookmarkStart w:name="z62" w:id="12"/>
    <w:p>
      <w:pPr>
        <w:spacing w:after="0"/>
        <w:ind w:left="0"/>
        <w:jc w:val="left"/>
      </w:pPr>
      <w:r>
        <w:rPr>
          <w:rFonts w:ascii="Times New Roman"/>
          <w:b/>
          <w:i w:val="false"/>
          <w:color w:val="000000"/>
        </w:rPr>
        <w:t xml:space="preserve"> 
2013 жылға арналған облыстық бюджеттің атқарылу процесінде секвестрленуге жатпайтын облыстық бюджеттік бағдарламалардың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0"/>
      </w:tblGrid>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оқу бағдарламалары бойынша жалпы білім беру</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r>
      <w:tr>
        <w:trPr>
          <w:trHeight w:val="465"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орталық уәкілетті орган сатып алатын медициналық қызметтерді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r>
      <w:tr>
        <w:trPr>
          <w:trHeight w:val="42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жүйкесінің бұзылуынан және мінез-құлқының бұзылуынан, оның ішінде жүйкеге әсер ететін заттарды қолдануға байланысты зардап шегетін адамдарға медициналық көмек көрсету</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r>
      <w:tr>
        <w:trPr>
          <w:trHeight w:val="135"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ауыратындарды туберкулез ауруларына қарсы препараттармен қамтамасыз ету</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химиялық препараттармен қамтамасыз ету</w:t>
            </w:r>
          </w:p>
        </w:tc>
      </w:tr>
      <w:tr>
        <w:trPr>
          <w:trHeight w:val="39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w:t>
            </w:r>
          </w:p>
        </w:tc>
      </w:tr>
      <w:tr>
        <w:trPr>
          <w:trHeight w:val="27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r>
      <w:tr>
        <w:trPr>
          <w:trHeight w:val="165"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деңгейінде жеңілдікті жағдайларда дәрілік заттармен қамтамасыз ету</w:t>
            </w:r>
          </w:p>
        </w:tc>
      </w:tr>
      <w:tr>
        <w:trPr>
          <w:trHeight w:val="12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науқастарды қанның ұюы факторларымен қамтамасыз ету</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r>
      <w:tr>
        <w:trPr>
          <w:trHeight w:val="255"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r>
    </w:tbl>
    <w:bookmarkStart w:name="z63" w:id="13"/>
    <w:p>
      <w:pPr>
        <w:spacing w:after="0"/>
        <w:ind w:left="0"/>
        <w:jc w:val="both"/>
      </w:pPr>
      <w:r>
        <w:rPr>
          <w:rFonts w:ascii="Times New Roman"/>
          <w:b w:val="false"/>
          <w:i w:val="false"/>
          <w:color w:val="000000"/>
          <w:sz w:val="28"/>
        </w:rPr>
        <w:t>
Ақмола облыстық мәслихатының</w:t>
      </w:r>
      <w:r>
        <w:br/>
      </w:r>
      <w:r>
        <w:rPr>
          <w:rFonts w:ascii="Times New Roman"/>
          <w:b w:val="false"/>
          <w:i w:val="false"/>
          <w:color w:val="000000"/>
          <w:sz w:val="28"/>
        </w:rPr>
        <w:t xml:space="preserve">
2012 жылғы 7 желтоқсандағы </w:t>
      </w:r>
      <w:r>
        <w:br/>
      </w:r>
      <w:r>
        <w:rPr>
          <w:rFonts w:ascii="Times New Roman"/>
          <w:b w:val="false"/>
          <w:i w:val="false"/>
          <w:color w:val="000000"/>
          <w:sz w:val="28"/>
        </w:rPr>
        <w:t xml:space="preserve">
№ 5С-8-2 шешіміне      </w:t>
      </w:r>
      <w:r>
        <w:br/>
      </w:r>
      <w:r>
        <w:rPr>
          <w:rFonts w:ascii="Times New Roman"/>
          <w:b w:val="false"/>
          <w:i w:val="false"/>
          <w:color w:val="000000"/>
          <w:sz w:val="28"/>
        </w:rPr>
        <w:t xml:space="preserve">
7 қосымша         </w:t>
      </w:r>
    </w:p>
    <w:bookmarkEnd w:id="13"/>
    <w:bookmarkStart w:name="z64" w:id="14"/>
    <w:p>
      <w:pPr>
        <w:spacing w:after="0"/>
        <w:ind w:left="0"/>
        <w:jc w:val="left"/>
      </w:pPr>
      <w:r>
        <w:rPr>
          <w:rFonts w:ascii="Times New Roman"/>
          <w:b/>
          <w:i w:val="false"/>
          <w:color w:val="000000"/>
        </w:rPr>
        <w:t xml:space="preserve"> 
2013 жылға арналған аудандық бюджеттердің атқарылу процесінде секвестрленуге жатпайтын аудандық бюджеттік бағдарламалардың тізбесі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0"/>
      </w:tblGrid>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48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42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48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18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