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166f" w14:textId="9e21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әкiмдігiнiң 2012 жылғы 4 сәуiрдегi № А-4/162 "Мектепке дейінгі тәрбие мен оқытуға мемлекеттік білім беру тапсырысын, жан басына
шаққандағы қаржыландыру және ата-ананың ақы төлеу мөлшерін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21 желтоқсандағы № А-13/631 қаулысы. Ақмола облысының Әділет департаментінде 2013 жылғы 10 қаңтарда № 3592 болып тіркелді. Күші жойылды - Ақмола облысы әкімдігінің 2013 жылғы 15 қаңтардағы № А-1/19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15.01.2013 </w:t>
      </w:r>
      <w:r>
        <w:rPr>
          <w:rFonts w:ascii="Times New Roman"/>
          <w:b w:val="false"/>
          <w:i w:val="false"/>
          <w:color w:val="ff0000"/>
          <w:sz w:val="28"/>
        </w:rPr>
        <w:t>№ А-1/19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Ақмола облысы әкімдігінің 2012 жылғы 4 сәуiрдегi № А-4/162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3431 болып тiркелген, 2012 жылғы 12 мамырдағы «Арқа ажары» және «Акмолинская правда»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мектепке дейінгі тәрбие мен оқытуға бөлінген мемлекеттік білім беру тапсырысы, жан басын қаржыландыру көлемі және ата-аналар төлемінде: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«Бурабай ауданы» бөлімінің «мемлекеттік балабақшалар» бөлімшесін келесі мазмұндағы реттік нөмірі 26 - 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4020"/>
        <w:gridCol w:w="1340"/>
        <w:gridCol w:w="2680"/>
        <w:gridCol w:w="1876"/>
        <w:gridCol w:w="2012"/>
      </w:tblGrid>
      <w:tr>
        <w:trPr>
          <w:trHeight w:val="253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 жанындағы Бурабай ауданы әкімдігінің «Ромашка» балабақшасы» мемлекеттік коммуналдық қазыналық кәсіпорны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«Көкшетау қаласы» бөлімінің «мемлекеттік балабақшалар» бөлімшесін келесі мазмұндағы реттік нөмірі 6-2 - 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4154"/>
        <w:gridCol w:w="1340"/>
        <w:gridCol w:w="2680"/>
        <w:gridCol w:w="1876"/>
        <w:gridCol w:w="2012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 жанындағы №10 «Алтын бала» балабақшасы мемлекеттік коммуналдық қазынашылық кәсіпорны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Ақмола облысы әкімдігінің осы қаулысының орындалуын бақылау облыс әкімінің орынбасары А.Қ. 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Ақмола облысының әкімі                     Қ.Қожамжаров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