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5316" w14:textId="8565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облысындағы меншікке немесе жер пайдалануға берілетін ауыл шаруашылығы мақсатындағы жер учаскелерінің ең аз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7 желтоқсандағы № А-13/598 қаулысы және Ақмола облыстық мәслихатының 2012 жылғы 7 желтоқсандағы № 5С-8-6 шешімі. Ақмола облысының Әділет департаметінде 2013 жылғы 10 қаңтарда № 3596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50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27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ҚАУЛЫ ЕТЕДІ және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Ақмола облысы әкімдігінің қаулысы мен Ақмола облыстық мәслихатының шешімі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А.Тайшытаев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Н.Дьячек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А-13/598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5С-8-6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облысында жергілікті жағдайларға және көрсетілген жерлерді пайдалану ерекшеліктеріне байланысты меншікке немесе жер пайдалануға берілетін ауыл шаруашылығы мақсаттағы жер учаскелерінің ең аз мөлшері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әкімдігінің 26.01.2022 </w:t>
      </w:r>
      <w:r>
        <w:rPr>
          <w:rFonts w:ascii="Times New Roman"/>
          <w:b w:val="false"/>
          <w:i w:val="false"/>
          <w:color w:val="ff0000"/>
          <w:sz w:val="28"/>
        </w:rPr>
        <w:t>№ А-1/42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Ақмола облыстық мәслихатының 26.01.2022 № 7С-14-4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(гектармен)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шегінде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немесе фермер қожалығын жүргізу үшін Қазақстан Республикасы азаматына (ортақ үлестік меншік қатысушыларына (мүшелеріне) қолданылмайды)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емес заңды тұлғаға және оның үлестес тұлғаларға ауыл шаруашылығы өндірісін жүргізу үшін шетелдік қатысуы жоқ (ортақ үлестік меншік қатысушыларына (мүшелеріне) қолданылмайды)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 е суаруға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Жарқайын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Қоргалжын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Көкшетау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