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26781" w14:textId="3926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Көкшетау қаласында жастардың іс-тәжірибесін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қаласы әкімдігінің 2012 жылғы 18 қаңтардағы № А-1/79 қаулысы. Ақмола облысы Көкшетау қаласының Әділет басқармасында 2012 жылғы 9 ақпанда № 1-1-165 тіркелді. Күші жойылды - Ақмола облысы Көкшетау қаласы әкімдігінің 2012 жылғы 31 мамырдағы № А-5/926 қаулысымен</w:t>
      </w:r>
    </w:p>
    <w:p>
      <w:pPr>
        <w:spacing w:after="0"/>
        <w:ind w:left="0"/>
        <w:jc w:val="both"/>
      </w:pPr>
      <w:bookmarkStart w:name="z1" w:id="0"/>
      <w:r>
        <w:rPr>
          <w:rFonts w:ascii="Times New Roman"/>
          <w:b w:val="false"/>
          <w:i w:val="false"/>
          <w:color w:val="ff0000"/>
          <w:sz w:val="28"/>
        </w:rPr>
        <w:t>
      Ескерту. Күші жойылды - Ақмола облысы Көкшетау қаласы әкімдігінің 2012.05.31 № А-5/926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Заңының 7 бабының </w:t>
      </w:r>
      <w:r>
        <w:rPr>
          <w:rFonts w:ascii="Times New Roman"/>
          <w:b w:val="false"/>
          <w:i w:val="false"/>
          <w:color w:val="000000"/>
          <w:sz w:val="28"/>
        </w:rPr>
        <w:t>5-7 тармақшасына</w:t>
      </w:r>
      <w:r>
        <w:rPr>
          <w:rFonts w:ascii="Times New Roman"/>
          <w:b w:val="false"/>
          <w:i w:val="false"/>
          <w:color w:val="000000"/>
          <w:sz w:val="28"/>
        </w:rPr>
        <w:t>, </w:t>
      </w:r>
      <w:r>
        <w:rPr>
          <w:rFonts w:ascii="Times New Roman"/>
          <w:b w:val="false"/>
          <w:i w:val="false"/>
          <w:color w:val="000000"/>
          <w:sz w:val="28"/>
        </w:rPr>
        <w:t>18-2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Республикасының 2011 жылғы 24 қарашасындағы «2012-2014 жылдарға арналған республикалық бюджет туралы» Заңының 9 бабы </w:t>
      </w:r>
      <w:r>
        <w:rPr>
          <w:rFonts w:ascii="Times New Roman"/>
          <w:b w:val="false"/>
          <w:i w:val="false"/>
          <w:color w:val="000000"/>
          <w:sz w:val="28"/>
        </w:rPr>
        <w:t>1 тармағына</w:t>
      </w:r>
      <w:r>
        <w:rPr>
          <w:rFonts w:ascii="Times New Roman"/>
          <w:b w:val="false"/>
          <w:i w:val="false"/>
          <w:color w:val="000000"/>
          <w:sz w:val="28"/>
        </w:rPr>
        <w:t xml:space="preserve"> сәйкес,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w:t>
      </w:r>
      <w:r>
        <w:rPr>
          <w:rFonts w:ascii="Times New Roman"/>
          <w:b w:val="false"/>
          <w:i w:val="false"/>
          <w:color w:val="000000"/>
          <w:sz w:val="28"/>
        </w:rPr>
        <w:t xml:space="preserve"> негізінде Көкшетау қаласының әкімдігі ҚАУЛЫ ЕТЕДІ:</w:t>
      </w:r>
      <w:r>
        <w:br/>
      </w:r>
      <w:r>
        <w:rPr>
          <w:rFonts w:ascii="Times New Roman"/>
          <w:b w:val="false"/>
          <w:i w:val="false"/>
          <w:color w:val="000000"/>
          <w:sz w:val="28"/>
        </w:rPr>
        <w:t>
</w:t>
      </w:r>
      <w:r>
        <w:rPr>
          <w:rFonts w:ascii="Times New Roman"/>
          <w:b w:val="false"/>
          <w:i w:val="false"/>
          <w:color w:val="000000"/>
          <w:sz w:val="28"/>
        </w:rPr>
        <w:t>
      1. 2012 жылы Көкшетау қаласында жастардың іс-тәжірибесі ұйымдастырылсын.</w:t>
      </w:r>
      <w:r>
        <w:br/>
      </w:r>
      <w:r>
        <w:rPr>
          <w:rFonts w:ascii="Times New Roman"/>
          <w:b w:val="false"/>
          <w:i w:val="false"/>
          <w:color w:val="000000"/>
          <w:sz w:val="28"/>
        </w:rPr>
        <w:t>
</w:t>
      </w:r>
      <w:r>
        <w:rPr>
          <w:rFonts w:ascii="Times New Roman"/>
          <w:b w:val="false"/>
          <w:i w:val="false"/>
          <w:color w:val="000000"/>
          <w:sz w:val="28"/>
        </w:rPr>
        <w:t>
      2. 2012 жылы Көкшетау қаласында жастардың іс-тәжірибесінен өту үшін жұмыс орындарын ұйымдастыратын жұмыс берушілердің ұсынылған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Көкшетау қаласы әкімінің орынбасары Т.Ж.Какпеновке жүктелсін.</w:t>
      </w:r>
      <w:r>
        <w:br/>
      </w:r>
      <w:r>
        <w:rPr>
          <w:rFonts w:ascii="Times New Roman"/>
          <w:b w:val="false"/>
          <w:i w:val="false"/>
          <w:color w:val="000000"/>
          <w:sz w:val="28"/>
        </w:rPr>
        <w:t>
</w:t>
      </w:r>
      <w:r>
        <w:rPr>
          <w:rFonts w:ascii="Times New Roman"/>
          <w:b w:val="false"/>
          <w:i w:val="false"/>
          <w:color w:val="000000"/>
          <w:sz w:val="28"/>
        </w:rPr>
        <w:t>
      4. Осы қаулы Ақмола облысы Әділет департаментінде мемлекеттік тіркеуден өткен күннен бастап күшіне енеді және ресми жарияланған күннен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Қала әкімі                                 М.Батырханов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w:t>
      </w:r>
      <w:r>
        <w:br/>
      </w:r>
      <w:r>
        <w:rPr>
          <w:rFonts w:ascii="Times New Roman"/>
          <w:b w:val="false"/>
          <w:i w:val="false"/>
          <w:color w:val="000000"/>
          <w:sz w:val="28"/>
        </w:rPr>
        <w:t>
</w:t>
      </w:r>
      <w:r>
        <w:rPr>
          <w:rFonts w:ascii="Times New Roman"/>
          <w:b w:val="false"/>
          <w:i/>
          <w:color w:val="000000"/>
          <w:sz w:val="28"/>
        </w:rPr>
        <w:t>      әкімінің аппараты»</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әкімнің орынбасары                         А.К.Қайнарбеков</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облыстық</w:t>
      </w:r>
      <w:r>
        <w:br/>
      </w:r>
      <w:r>
        <w:rPr>
          <w:rFonts w:ascii="Times New Roman"/>
          <w:b w:val="false"/>
          <w:i w:val="false"/>
          <w:color w:val="000000"/>
          <w:sz w:val="28"/>
        </w:rPr>
        <w:t>
</w:t>
      </w:r>
      <w:r>
        <w:rPr>
          <w:rFonts w:ascii="Times New Roman"/>
          <w:b w:val="false"/>
          <w:i/>
          <w:color w:val="000000"/>
          <w:sz w:val="28"/>
        </w:rPr>
        <w:t>      мәслихатының аппараты»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аппарат басшысы                            Т.Ы.Сыздықов</w:t>
      </w:r>
    </w:p>
    <w:p>
      <w:pPr>
        <w:spacing w:after="0"/>
        <w:ind w:left="0"/>
        <w:jc w:val="both"/>
      </w:pPr>
      <w:r>
        <w:rPr>
          <w:rFonts w:ascii="Times New Roman"/>
          <w:b w:val="false"/>
          <w:i w:val="false"/>
          <w:color w:val="000000"/>
          <w:sz w:val="28"/>
        </w:rPr>
        <w:t>      </w:t>
      </w:r>
      <w:r>
        <w:rPr>
          <w:rFonts w:ascii="Times New Roman"/>
          <w:b w:val="false"/>
          <w:i/>
          <w:color w:val="000000"/>
          <w:sz w:val="28"/>
        </w:rPr>
        <w:t>«Көкшетау қалалық</w:t>
      </w:r>
      <w:r>
        <w:br/>
      </w:r>
      <w:r>
        <w:rPr>
          <w:rFonts w:ascii="Times New Roman"/>
          <w:b w:val="false"/>
          <w:i w:val="false"/>
          <w:color w:val="000000"/>
          <w:sz w:val="28"/>
        </w:rPr>
        <w:t>
</w:t>
      </w:r>
      <w:r>
        <w:rPr>
          <w:rFonts w:ascii="Times New Roman"/>
          <w:b w:val="false"/>
          <w:i/>
          <w:color w:val="000000"/>
          <w:sz w:val="28"/>
        </w:rPr>
        <w:t>      мәслихатының аппараты»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аппарат басшысы                            М.Е.Біләлов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статистика агенттігі</w:t>
      </w:r>
      <w:r>
        <w:br/>
      </w:r>
      <w:r>
        <w:rPr>
          <w:rFonts w:ascii="Times New Roman"/>
          <w:b w:val="false"/>
          <w:i w:val="false"/>
          <w:color w:val="000000"/>
          <w:sz w:val="28"/>
        </w:rPr>
        <w:t>
</w:t>
      </w:r>
      <w:r>
        <w:rPr>
          <w:rFonts w:ascii="Times New Roman"/>
          <w:b w:val="false"/>
          <w:i/>
          <w:color w:val="000000"/>
          <w:sz w:val="28"/>
        </w:rPr>
        <w:t>      Ақпарат-есептеу орталығы»</w:t>
      </w:r>
      <w:r>
        <w:br/>
      </w:r>
      <w:r>
        <w:rPr>
          <w:rFonts w:ascii="Times New Roman"/>
          <w:b w:val="false"/>
          <w:i w:val="false"/>
          <w:color w:val="000000"/>
          <w:sz w:val="28"/>
        </w:rPr>
        <w:t>
</w:t>
      </w:r>
      <w:r>
        <w:rPr>
          <w:rFonts w:ascii="Times New Roman"/>
          <w:b w:val="false"/>
          <w:i/>
          <w:color w:val="000000"/>
          <w:sz w:val="28"/>
        </w:rPr>
        <w:t>      Республикалық мемлекеттік</w:t>
      </w:r>
      <w:r>
        <w:br/>
      </w:r>
      <w:r>
        <w:rPr>
          <w:rFonts w:ascii="Times New Roman"/>
          <w:b w:val="false"/>
          <w:i w:val="false"/>
          <w:color w:val="000000"/>
          <w:sz w:val="28"/>
        </w:rPr>
        <w:t>
</w:t>
      </w:r>
      <w:r>
        <w:rPr>
          <w:rFonts w:ascii="Times New Roman"/>
          <w:b w:val="false"/>
          <w:i/>
          <w:color w:val="000000"/>
          <w:sz w:val="28"/>
        </w:rPr>
        <w:t>      кәсіпорны «Ақмола облысының</w:t>
      </w:r>
      <w:r>
        <w:br/>
      </w:r>
      <w:r>
        <w:rPr>
          <w:rFonts w:ascii="Times New Roman"/>
          <w:b w:val="false"/>
          <w:i w:val="false"/>
          <w:color w:val="000000"/>
          <w:sz w:val="28"/>
        </w:rPr>
        <w:t>
</w:t>
      </w:r>
      <w:r>
        <w:rPr>
          <w:rFonts w:ascii="Times New Roman"/>
          <w:b w:val="false"/>
          <w:i/>
          <w:color w:val="000000"/>
          <w:sz w:val="28"/>
        </w:rPr>
        <w:t>      статистика жөніндегі есептеу</w:t>
      </w:r>
      <w:r>
        <w:br/>
      </w:r>
      <w:r>
        <w:rPr>
          <w:rFonts w:ascii="Times New Roman"/>
          <w:b w:val="false"/>
          <w:i w:val="false"/>
          <w:color w:val="000000"/>
          <w:sz w:val="28"/>
        </w:rPr>
        <w:t>
</w:t>
      </w:r>
      <w:r>
        <w:rPr>
          <w:rFonts w:ascii="Times New Roman"/>
          <w:b w:val="false"/>
          <w:i/>
          <w:color w:val="000000"/>
          <w:sz w:val="28"/>
        </w:rPr>
        <w:t>      орталығы» еншілес мемлекеттік</w:t>
      </w:r>
      <w:r>
        <w:br/>
      </w:r>
      <w:r>
        <w:rPr>
          <w:rFonts w:ascii="Times New Roman"/>
          <w:b w:val="false"/>
          <w:i w:val="false"/>
          <w:color w:val="000000"/>
          <w:sz w:val="28"/>
        </w:rPr>
        <w:t>
</w:t>
      </w:r>
      <w:r>
        <w:rPr>
          <w:rFonts w:ascii="Times New Roman"/>
          <w:b w:val="false"/>
          <w:i/>
          <w:color w:val="000000"/>
          <w:sz w:val="28"/>
        </w:rPr>
        <w:t>      кәсіпорнының директоры</w:t>
      </w:r>
      <w:r>
        <w:br/>
      </w:r>
      <w:r>
        <w:rPr>
          <w:rFonts w:ascii="Times New Roman"/>
          <w:b w:val="false"/>
          <w:i w:val="false"/>
          <w:color w:val="000000"/>
          <w:sz w:val="28"/>
        </w:rPr>
        <w:t>
</w:t>
      </w:r>
      <w:r>
        <w:rPr>
          <w:rFonts w:ascii="Times New Roman"/>
          <w:b w:val="false"/>
          <w:i/>
          <w:color w:val="000000"/>
          <w:sz w:val="28"/>
        </w:rPr>
        <w:t>      (шаруашылық жүргізу құқығындағы)           А.Н.Қазыбаева</w:t>
      </w:r>
    </w:p>
    <w:p>
      <w:pPr>
        <w:spacing w:after="0"/>
        <w:ind w:left="0"/>
        <w:jc w:val="both"/>
      </w:pPr>
      <w:r>
        <w:rPr>
          <w:rFonts w:ascii="Times New Roman"/>
          <w:b w:val="false"/>
          <w:i w:val="false"/>
          <w:color w:val="000000"/>
          <w:sz w:val="28"/>
        </w:rPr>
        <w:t>      </w:t>
      </w:r>
      <w:r>
        <w:rPr>
          <w:rFonts w:ascii="Times New Roman"/>
          <w:b w:val="false"/>
          <w:i/>
          <w:color w:val="000000"/>
          <w:sz w:val="28"/>
        </w:rPr>
        <w:t>«Ақмола мемлекеттік жерге</w:t>
      </w:r>
      <w:r>
        <w:br/>
      </w:r>
      <w:r>
        <w:rPr>
          <w:rFonts w:ascii="Times New Roman"/>
          <w:b w:val="false"/>
          <w:i w:val="false"/>
          <w:color w:val="000000"/>
          <w:sz w:val="28"/>
        </w:rPr>
        <w:t>
</w:t>
      </w:r>
      <w:r>
        <w:rPr>
          <w:rFonts w:ascii="Times New Roman"/>
          <w:b w:val="false"/>
          <w:i/>
          <w:color w:val="000000"/>
          <w:sz w:val="28"/>
        </w:rPr>
        <w:t>      орналастыру жөніндегі</w:t>
      </w:r>
      <w:r>
        <w:br/>
      </w:r>
      <w:r>
        <w:rPr>
          <w:rFonts w:ascii="Times New Roman"/>
          <w:b w:val="false"/>
          <w:i w:val="false"/>
          <w:color w:val="000000"/>
          <w:sz w:val="28"/>
        </w:rPr>
        <w:t>
</w:t>
      </w:r>
      <w:r>
        <w:rPr>
          <w:rFonts w:ascii="Times New Roman"/>
          <w:b w:val="false"/>
          <w:i/>
          <w:color w:val="000000"/>
          <w:sz w:val="28"/>
        </w:rPr>
        <w:t>      институты» Жер ресурстары</w:t>
      </w:r>
      <w:r>
        <w:br/>
      </w:r>
      <w:r>
        <w:rPr>
          <w:rFonts w:ascii="Times New Roman"/>
          <w:b w:val="false"/>
          <w:i w:val="false"/>
          <w:color w:val="000000"/>
          <w:sz w:val="28"/>
        </w:rPr>
        <w:t>
</w:t>
      </w:r>
      <w:r>
        <w:rPr>
          <w:rFonts w:ascii="Times New Roman"/>
          <w:b w:val="false"/>
          <w:i/>
          <w:color w:val="000000"/>
          <w:sz w:val="28"/>
        </w:rPr>
        <w:t>      және жерге орналастыру</w:t>
      </w:r>
      <w:r>
        <w:br/>
      </w:r>
      <w:r>
        <w:rPr>
          <w:rFonts w:ascii="Times New Roman"/>
          <w:b w:val="false"/>
          <w:i w:val="false"/>
          <w:color w:val="000000"/>
          <w:sz w:val="28"/>
        </w:rPr>
        <w:t>
</w:t>
      </w:r>
      <w:r>
        <w:rPr>
          <w:rFonts w:ascii="Times New Roman"/>
          <w:b w:val="false"/>
          <w:i/>
          <w:color w:val="000000"/>
          <w:sz w:val="28"/>
        </w:rPr>
        <w:t>      мемлекеттік ғылыми-</w:t>
      </w:r>
      <w:r>
        <w:br/>
      </w:r>
      <w:r>
        <w:rPr>
          <w:rFonts w:ascii="Times New Roman"/>
          <w:b w:val="false"/>
          <w:i w:val="false"/>
          <w:color w:val="000000"/>
          <w:sz w:val="28"/>
        </w:rPr>
        <w:t>
</w:t>
      </w:r>
      <w:r>
        <w:rPr>
          <w:rFonts w:ascii="Times New Roman"/>
          <w:b w:val="false"/>
          <w:i/>
          <w:color w:val="000000"/>
          <w:sz w:val="28"/>
        </w:rPr>
        <w:t>      өндірістік орталығы</w:t>
      </w:r>
      <w:r>
        <w:br/>
      </w:r>
      <w:r>
        <w:rPr>
          <w:rFonts w:ascii="Times New Roman"/>
          <w:b w:val="false"/>
          <w:i w:val="false"/>
          <w:color w:val="000000"/>
          <w:sz w:val="28"/>
        </w:rPr>
        <w:t>
</w:t>
      </w:r>
      <w:r>
        <w:rPr>
          <w:rFonts w:ascii="Times New Roman"/>
          <w:b w:val="false"/>
          <w:i/>
          <w:color w:val="000000"/>
          <w:sz w:val="28"/>
        </w:rPr>
        <w:t>      (МЕМЖЕРҒЫЛӨН ОРТАЛЫҒЫ)</w:t>
      </w:r>
      <w:r>
        <w:br/>
      </w:r>
      <w:r>
        <w:rPr>
          <w:rFonts w:ascii="Times New Roman"/>
          <w:b w:val="false"/>
          <w:i w:val="false"/>
          <w:color w:val="000000"/>
          <w:sz w:val="28"/>
        </w:rPr>
        <w:t>
</w:t>
      </w:r>
      <w:r>
        <w:rPr>
          <w:rFonts w:ascii="Times New Roman"/>
          <w:b w:val="false"/>
          <w:i/>
          <w:color w:val="000000"/>
          <w:sz w:val="28"/>
        </w:rPr>
        <w:t>      РМК еншілес мемлекеттік</w:t>
      </w:r>
      <w:r>
        <w:br/>
      </w:r>
      <w:r>
        <w:rPr>
          <w:rFonts w:ascii="Times New Roman"/>
          <w:b w:val="false"/>
          <w:i w:val="false"/>
          <w:color w:val="000000"/>
          <w:sz w:val="28"/>
        </w:rPr>
        <w:t>
</w:t>
      </w:r>
      <w:r>
        <w:rPr>
          <w:rFonts w:ascii="Times New Roman"/>
          <w:b w:val="false"/>
          <w:i/>
          <w:color w:val="000000"/>
          <w:sz w:val="28"/>
        </w:rPr>
        <w:t>      кәсіпорнының директоры                     Қ.С.Рысқұлов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Еңбек және халықты</w:t>
      </w:r>
      <w:r>
        <w:br/>
      </w:r>
      <w:r>
        <w:rPr>
          <w:rFonts w:ascii="Times New Roman"/>
          <w:b w:val="false"/>
          <w:i w:val="false"/>
          <w:color w:val="000000"/>
          <w:sz w:val="28"/>
        </w:rPr>
        <w:t>
</w:t>
      </w:r>
      <w:r>
        <w:rPr>
          <w:rFonts w:ascii="Times New Roman"/>
          <w:b w:val="false"/>
          <w:i/>
          <w:color w:val="000000"/>
          <w:sz w:val="28"/>
        </w:rPr>
        <w:t>      әлеуметтік қорғау</w:t>
      </w:r>
      <w:r>
        <w:br/>
      </w:r>
      <w:r>
        <w:rPr>
          <w:rFonts w:ascii="Times New Roman"/>
          <w:b w:val="false"/>
          <w:i w:val="false"/>
          <w:color w:val="000000"/>
          <w:sz w:val="28"/>
        </w:rPr>
        <w:t>
</w:t>
      </w:r>
      <w:r>
        <w:rPr>
          <w:rFonts w:ascii="Times New Roman"/>
          <w:b w:val="false"/>
          <w:i/>
          <w:color w:val="000000"/>
          <w:sz w:val="28"/>
        </w:rPr>
        <w:t>      министрлігінің Зейнетақы</w:t>
      </w:r>
      <w:r>
        <w:br/>
      </w:r>
      <w:r>
        <w:rPr>
          <w:rFonts w:ascii="Times New Roman"/>
          <w:b w:val="false"/>
          <w:i w:val="false"/>
          <w:color w:val="000000"/>
          <w:sz w:val="28"/>
        </w:rPr>
        <w:t>
</w:t>
      </w:r>
      <w:r>
        <w:rPr>
          <w:rFonts w:ascii="Times New Roman"/>
          <w:b w:val="false"/>
          <w:i/>
          <w:color w:val="000000"/>
          <w:sz w:val="28"/>
        </w:rPr>
        <w:t>      төлеу жөніндегі мемлекеттік</w:t>
      </w:r>
      <w:r>
        <w:br/>
      </w:r>
      <w:r>
        <w:rPr>
          <w:rFonts w:ascii="Times New Roman"/>
          <w:b w:val="false"/>
          <w:i w:val="false"/>
          <w:color w:val="000000"/>
          <w:sz w:val="28"/>
        </w:rPr>
        <w:t>
</w:t>
      </w:r>
      <w:r>
        <w:rPr>
          <w:rFonts w:ascii="Times New Roman"/>
          <w:b w:val="false"/>
          <w:i/>
          <w:color w:val="000000"/>
          <w:sz w:val="28"/>
        </w:rPr>
        <w:t>      орталығы» республикалық</w:t>
      </w:r>
      <w:r>
        <w:br/>
      </w:r>
      <w:r>
        <w:rPr>
          <w:rFonts w:ascii="Times New Roman"/>
          <w:b w:val="false"/>
          <w:i w:val="false"/>
          <w:color w:val="000000"/>
          <w:sz w:val="28"/>
        </w:rPr>
        <w:t>
</w:t>
      </w:r>
      <w:r>
        <w:rPr>
          <w:rFonts w:ascii="Times New Roman"/>
          <w:b w:val="false"/>
          <w:i/>
          <w:color w:val="000000"/>
          <w:sz w:val="28"/>
        </w:rPr>
        <w:t>      мемлекеттік орталығы»</w:t>
      </w:r>
      <w:r>
        <w:br/>
      </w:r>
      <w:r>
        <w:rPr>
          <w:rFonts w:ascii="Times New Roman"/>
          <w:b w:val="false"/>
          <w:i w:val="false"/>
          <w:color w:val="000000"/>
          <w:sz w:val="28"/>
        </w:rPr>
        <w:t>
</w:t>
      </w:r>
      <w:r>
        <w:rPr>
          <w:rFonts w:ascii="Times New Roman"/>
          <w:b w:val="false"/>
          <w:i/>
          <w:color w:val="000000"/>
          <w:sz w:val="28"/>
        </w:rPr>
        <w:t>      республикалық мемлекеттік</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филиалының директоры                       В.В.Городецкий</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Табиғи монополияларды</w:t>
      </w:r>
      <w:r>
        <w:br/>
      </w:r>
      <w:r>
        <w:rPr>
          <w:rFonts w:ascii="Times New Roman"/>
          <w:b w:val="false"/>
          <w:i w:val="false"/>
          <w:color w:val="000000"/>
          <w:sz w:val="28"/>
        </w:rPr>
        <w:t>
</w:t>
      </w:r>
      <w:r>
        <w:rPr>
          <w:rFonts w:ascii="Times New Roman"/>
          <w:b w:val="false"/>
          <w:i/>
          <w:color w:val="000000"/>
          <w:sz w:val="28"/>
        </w:rPr>
        <w:t>      реттеу агенттігінің</w:t>
      </w:r>
      <w:r>
        <w:br/>
      </w:r>
      <w:r>
        <w:rPr>
          <w:rFonts w:ascii="Times New Roman"/>
          <w:b w:val="false"/>
          <w:i w:val="false"/>
          <w:color w:val="000000"/>
          <w:sz w:val="28"/>
        </w:rPr>
        <w:t>
</w:t>
      </w:r>
      <w:r>
        <w:rPr>
          <w:rFonts w:ascii="Times New Roman"/>
          <w:b w:val="false"/>
          <w:i/>
          <w:color w:val="000000"/>
          <w:sz w:val="28"/>
        </w:rPr>
        <w:t>      Ақмола облысы бойынша</w:t>
      </w:r>
      <w:r>
        <w:br/>
      </w:r>
      <w:r>
        <w:rPr>
          <w:rFonts w:ascii="Times New Roman"/>
          <w:b w:val="false"/>
          <w:i w:val="false"/>
          <w:color w:val="000000"/>
          <w:sz w:val="28"/>
        </w:rPr>
        <w:t>
</w:t>
      </w:r>
      <w:r>
        <w:rPr>
          <w:rFonts w:ascii="Times New Roman"/>
          <w:b w:val="false"/>
          <w:i/>
          <w:color w:val="000000"/>
          <w:sz w:val="28"/>
        </w:rPr>
        <w:t>      департаменті» мемлекеттік</w:t>
      </w:r>
      <w:r>
        <w:br/>
      </w:r>
      <w:r>
        <w:rPr>
          <w:rFonts w:ascii="Times New Roman"/>
          <w:b w:val="false"/>
          <w:i w:val="false"/>
          <w:color w:val="000000"/>
          <w:sz w:val="28"/>
        </w:rPr>
        <w:t>
</w:t>
      </w:r>
      <w:r>
        <w:rPr>
          <w:rFonts w:ascii="Times New Roman"/>
          <w:b w:val="false"/>
          <w:i/>
          <w:color w:val="000000"/>
          <w:sz w:val="28"/>
        </w:rPr>
        <w:t>      мекемесінің директоры                      Е.О.Есіркепов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w:t>
      </w:r>
      <w:r>
        <w:br/>
      </w:r>
      <w:r>
        <w:rPr>
          <w:rFonts w:ascii="Times New Roman"/>
          <w:b w:val="false"/>
          <w:i w:val="false"/>
          <w:color w:val="000000"/>
          <w:sz w:val="28"/>
        </w:rPr>
        <w:t>
</w:t>
      </w:r>
      <w:r>
        <w:rPr>
          <w:rFonts w:ascii="Times New Roman"/>
          <w:b w:val="false"/>
          <w:i/>
          <w:color w:val="000000"/>
          <w:sz w:val="28"/>
        </w:rPr>
        <w:t>      Сот актілерін орындау</w:t>
      </w:r>
      <w:r>
        <w:br/>
      </w:r>
      <w:r>
        <w:rPr>
          <w:rFonts w:ascii="Times New Roman"/>
          <w:b w:val="false"/>
          <w:i w:val="false"/>
          <w:color w:val="000000"/>
          <w:sz w:val="28"/>
        </w:rPr>
        <w:t>
</w:t>
      </w:r>
      <w:r>
        <w:rPr>
          <w:rFonts w:ascii="Times New Roman"/>
          <w:b w:val="false"/>
          <w:i/>
          <w:color w:val="000000"/>
          <w:sz w:val="28"/>
        </w:rPr>
        <w:t>      комитетінің Ақмола облысы</w:t>
      </w:r>
      <w:r>
        <w:br/>
      </w:r>
      <w:r>
        <w:rPr>
          <w:rFonts w:ascii="Times New Roman"/>
          <w:b w:val="false"/>
          <w:i w:val="false"/>
          <w:color w:val="000000"/>
          <w:sz w:val="28"/>
        </w:rPr>
        <w:t>
</w:t>
      </w:r>
      <w:r>
        <w:rPr>
          <w:rFonts w:ascii="Times New Roman"/>
          <w:b w:val="false"/>
          <w:i/>
          <w:color w:val="000000"/>
          <w:sz w:val="28"/>
        </w:rPr>
        <w:t>      сот актілерін орындау</w:t>
      </w:r>
      <w:r>
        <w:br/>
      </w:r>
      <w:r>
        <w:rPr>
          <w:rFonts w:ascii="Times New Roman"/>
          <w:b w:val="false"/>
          <w:i w:val="false"/>
          <w:color w:val="000000"/>
          <w:sz w:val="28"/>
        </w:rPr>
        <w:t>
</w:t>
      </w:r>
      <w:r>
        <w:rPr>
          <w:rFonts w:ascii="Times New Roman"/>
          <w:b w:val="false"/>
          <w:i/>
          <w:color w:val="000000"/>
          <w:sz w:val="28"/>
        </w:rPr>
        <w:t>      Департаменті» мемлекеттік</w:t>
      </w:r>
      <w:r>
        <w:br/>
      </w:r>
      <w:r>
        <w:rPr>
          <w:rFonts w:ascii="Times New Roman"/>
          <w:b w:val="false"/>
          <w:i w:val="false"/>
          <w:color w:val="000000"/>
          <w:sz w:val="28"/>
        </w:rPr>
        <w:t>
</w:t>
      </w:r>
      <w:r>
        <w:rPr>
          <w:rFonts w:ascii="Times New Roman"/>
          <w:b w:val="false"/>
          <w:i/>
          <w:color w:val="000000"/>
          <w:sz w:val="28"/>
        </w:rPr>
        <w:t>      мекемесінің бастығы                        Б.С.Беркімбаев</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Әділет департаменті»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А.А.Дүйсенов</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статистика департаменті»</w:t>
      </w:r>
      <w:r>
        <w:br/>
      </w:r>
      <w:r>
        <w:rPr>
          <w:rFonts w:ascii="Times New Roman"/>
          <w:b w:val="false"/>
          <w:i w:val="false"/>
          <w:color w:val="000000"/>
          <w:sz w:val="28"/>
        </w:rPr>
        <w:t>
</w:t>
      </w:r>
      <w:r>
        <w:rPr>
          <w:rFonts w:ascii="Times New Roman"/>
          <w:b w:val="false"/>
          <w:i/>
          <w:color w:val="000000"/>
          <w:sz w:val="28"/>
        </w:rPr>
        <w:t>      мемлекеттік мекемесінің бастығы            Е.Е.Мусина</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Құрылыс және тұрғын үй-</w:t>
      </w:r>
      <w:r>
        <w:br/>
      </w:r>
      <w:r>
        <w:rPr>
          <w:rFonts w:ascii="Times New Roman"/>
          <w:b w:val="false"/>
          <w:i w:val="false"/>
          <w:color w:val="000000"/>
          <w:sz w:val="28"/>
        </w:rPr>
        <w:t>
</w:t>
      </w:r>
      <w:r>
        <w:rPr>
          <w:rFonts w:ascii="Times New Roman"/>
          <w:b w:val="false"/>
          <w:i/>
          <w:color w:val="000000"/>
          <w:sz w:val="28"/>
        </w:rPr>
        <w:t>      коммуналдық шаруашылық</w:t>
      </w:r>
      <w:r>
        <w:br/>
      </w:r>
      <w:r>
        <w:rPr>
          <w:rFonts w:ascii="Times New Roman"/>
          <w:b w:val="false"/>
          <w:i w:val="false"/>
          <w:color w:val="000000"/>
          <w:sz w:val="28"/>
        </w:rPr>
        <w:t>
</w:t>
      </w:r>
      <w:r>
        <w:rPr>
          <w:rFonts w:ascii="Times New Roman"/>
          <w:b w:val="false"/>
          <w:i/>
          <w:color w:val="000000"/>
          <w:sz w:val="28"/>
        </w:rPr>
        <w:t>      істері агенттігінің Ақмола</w:t>
      </w:r>
      <w:r>
        <w:br/>
      </w:r>
      <w:r>
        <w:rPr>
          <w:rFonts w:ascii="Times New Roman"/>
          <w:b w:val="false"/>
          <w:i w:val="false"/>
          <w:color w:val="000000"/>
          <w:sz w:val="28"/>
        </w:rPr>
        <w:t>
</w:t>
      </w:r>
      <w:r>
        <w:rPr>
          <w:rFonts w:ascii="Times New Roman"/>
          <w:b w:val="false"/>
          <w:i/>
          <w:color w:val="000000"/>
          <w:sz w:val="28"/>
        </w:rPr>
        <w:t>      облысы бойынша мемлекеттік</w:t>
      </w:r>
      <w:r>
        <w:br/>
      </w:r>
      <w:r>
        <w:rPr>
          <w:rFonts w:ascii="Times New Roman"/>
          <w:b w:val="false"/>
          <w:i w:val="false"/>
          <w:color w:val="000000"/>
          <w:sz w:val="28"/>
        </w:rPr>
        <w:t>
</w:t>
      </w:r>
      <w:r>
        <w:rPr>
          <w:rFonts w:ascii="Times New Roman"/>
          <w:b w:val="false"/>
          <w:i/>
          <w:color w:val="000000"/>
          <w:sz w:val="28"/>
        </w:rPr>
        <w:t>      сәуле-құрылыс бақылау және</w:t>
      </w:r>
      <w:r>
        <w:br/>
      </w:r>
      <w:r>
        <w:rPr>
          <w:rFonts w:ascii="Times New Roman"/>
          <w:b w:val="false"/>
          <w:i w:val="false"/>
          <w:color w:val="000000"/>
          <w:sz w:val="28"/>
        </w:rPr>
        <w:t>
</w:t>
      </w:r>
      <w:r>
        <w:rPr>
          <w:rFonts w:ascii="Times New Roman"/>
          <w:b w:val="false"/>
          <w:i/>
          <w:color w:val="000000"/>
          <w:sz w:val="28"/>
        </w:rPr>
        <w:t>      лицензиялау департаменті»</w:t>
      </w:r>
      <w:r>
        <w:br/>
      </w:r>
      <w:r>
        <w:rPr>
          <w:rFonts w:ascii="Times New Roman"/>
          <w:b w:val="false"/>
          <w:i w:val="false"/>
          <w:color w:val="000000"/>
          <w:sz w:val="28"/>
        </w:rPr>
        <w:t>
</w:t>
      </w:r>
      <w:r>
        <w:rPr>
          <w:rFonts w:ascii="Times New Roman"/>
          <w:b w:val="false"/>
          <w:i/>
          <w:color w:val="000000"/>
          <w:sz w:val="28"/>
        </w:rPr>
        <w:t>      мемлекеттік мекемесінің директоры          Т.Ж.Қарағойшин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Ақмола облысының ішкі істер</w:t>
      </w:r>
      <w:r>
        <w:br/>
      </w:r>
      <w:r>
        <w:rPr>
          <w:rFonts w:ascii="Times New Roman"/>
          <w:b w:val="false"/>
          <w:i w:val="false"/>
          <w:color w:val="000000"/>
          <w:sz w:val="28"/>
        </w:rPr>
        <w:t>
</w:t>
      </w:r>
      <w:r>
        <w:rPr>
          <w:rFonts w:ascii="Times New Roman"/>
          <w:b w:val="false"/>
          <w:i/>
          <w:color w:val="000000"/>
          <w:sz w:val="28"/>
        </w:rPr>
        <w:t>      Департаменті»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полиция полковнигі                         Т.С.Мәткенов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Қоршаған ортаны қорғау</w:t>
      </w:r>
      <w:r>
        <w:br/>
      </w:r>
      <w:r>
        <w:rPr>
          <w:rFonts w:ascii="Times New Roman"/>
          <w:b w:val="false"/>
          <w:i w:val="false"/>
          <w:color w:val="000000"/>
          <w:sz w:val="28"/>
        </w:rPr>
        <w:t>
</w:t>
      </w:r>
      <w:r>
        <w:rPr>
          <w:rFonts w:ascii="Times New Roman"/>
          <w:b w:val="false"/>
          <w:i/>
          <w:color w:val="000000"/>
          <w:sz w:val="28"/>
        </w:rPr>
        <w:t>      министрлігі Экологиялық</w:t>
      </w:r>
      <w:r>
        <w:br/>
      </w:r>
      <w:r>
        <w:rPr>
          <w:rFonts w:ascii="Times New Roman"/>
          <w:b w:val="false"/>
          <w:i w:val="false"/>
          <w:color w:val="000000"/>
          <w:sz w:val="28"/>
        </w:rPr>
        <w:t>
</w:t>
      </w:r>
      <w:r>
        <w:rPr>
          <w:rFonts w:ascii="Times New Roman"/>
          <w:b w:val="false"/>
          <w:i/>
          <w:color w:val="000000"/>
          <w:sz w:val="28"/>
        </w:rPr>
        <w:t>      реттеу және бақылау</w:t>
      </w:r>
      <w:r>
        <w:br/>
      </w:r>
      <w:r>
        <w:rPr>
          <w:rFonts w:ascii="Times New Roman"/>
          <w:b w:val="false"/>
          <w:i w:val="false"/>
          <w:color w:val="000000"/>
          <w:sz w:val="28"/>
        </w:rPr>
        <w:t>
</w:t>
      </w:r>
      <w:r>
        <w:rPr>
          <w:rFonts w:ascii="Times New Roman"/>
          <w:b w:val="false"/>
          <w:i/>
          <w:color w:val="000000"/>
          <w:sz w:val="28"/>
        </w:rPr>
        <w:t>      комитетінің Есіл экология</w:t>
      </w:r>
      <w:r>
        <w:br/>
      </w:r>
      <w:r>
        <w:rPr>
          <w:rFonts w:ascii="Times New Roman"/>
          <w:b w:val="false"/>
          <w:i w:val="false"/>
          <w:color w:val="000000"/>
          <w:sz w:val="28"/>
        </w:rPr>
        <w:t>
</w:t>
      </w:r>
      <w:r>
        <w:rPr>
          <w:rFonts w:ascii="Times New Roman"/>
          <w:b w:val="false"/>
          <w:i/>
          <w:color w:val="000000"/>
          <w:sz w:val="28"/>
        </w:rPr>
        <w:t>      департаменті» мемлекеттік</w:t>
      </w:r>
      <w:r>
        <w:br/>
      </w:r>
      <w:r>
        <w:rPr>
          <w:rFonts w:ascii="Times New Roman"/>
          <w:b w:val="false"/>
          <w:i w:val="false"/>
          <w:color w:val="000000"/>
          <w:sz w:val="28"/>
        </w:rPr>
        <w:t>
</w:t>
      </w:r>
      <w:r>
        <w:rPr>
          <w:rFonts w:ascii="Times New Roman"/>
          <w:b w:val="false"/>
          <w:i/>
          <w:color w:val="000000"/>
          <w:sz w:val="28"/>
        </w:rPr>
        <w:t>      мекемесінің Ақмола филиалының</w:t>
      </w:r>
      <w:r>
        <w:br/>
      </w:r>
      <w:r>
        <w:rPr>
          <w:rFonts w:ascii="Times New Roman"/>
          <w:b w:val="false"/>
          <w:i w:val="false"/>
          <w:color w:val="000000"/>
          <w:sz w:val="28"/>
        </w:rPr>
        <w:t>
</w:t>
      </w:r>
      <w:r>
        <w:rPr>
          <w:rFonts w:ascii="Times New Roman"/>
          <w:b w:val="false"/>
          <w:i/>
          <w:color w:val="000000"/>
          <w:sz w:val="28"/>
        </w:rPr>
        <w:t>      бастығының орынбасары                      Қ.М.Шалабаев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Қаржылық бақылау комитетінің</w:t>
      </w:r>
      <w:r>
        <w:br/>
      </w:r>
      <w:r>
        <w:rPr>
          <w:rFonts w:ascii="Times New Roman"/>
          <w:b w:val="false"/>
          <w:i w:val="false"/>
          <w:color w:val="000000"/>
          <w:sz w:val="28"/>
        </w:rPr>
        <w:t>
</w:t>
      </w:r>
      <w:r>
        <w:rPr>
          <w:rFonts w:ascii="Times New Roman"/>
          <w:b w:val="false"/>
          <w:i/>
          <w:color w:val="000000"/>
          <w:sz w:val="28"/>
        </w:rPr>
        <w:t>      Ақмола облысы бойынша</w:t>
      </w:r>
      <w:r>
        <w:br/>
      </w:r>
      <w:r>
        <w:rPr>
          <w:rFonts w:ascii="Times New Roman"/>
          <w:b w:val="false"/>
          <w:i w:val="false"/>
          <w:color w:val="000000"/>
          <w:sz w:val="28"/>
        </w:rPr>
        <w:t>
</w:t>
      </w:r>
      <w:r>
        <w:rPr>
          <w:rFonts w:ascii="Times New Roman"/>
          <w:b w:val="false"/>
          <w:i/>
          <w:color w:val="000000"/>
          <w:sz w:val="28"/>
        </w:rPr>
        <w:t>      қаржылық бақылау инспекциясы»</w:t>
      </w:r>
      <w:r>
        <w:br/>
      </w:r>
      <w:r>
        <w:rPr>
          <w:rFonts w:ascii="Times New Roman"/>
          <w:b w:val="false"/>
          <w:i w:val="false"/>
          <w:color w:val="000000"/>
          <w:sz w:val="28"/>
        </w:rPr>
        <w:t>
</w:t>
      </w:r>
      <w:r>
        <w:rPr>
          <w:rFonts w:ascii="Times New Roman"/>
          <w:b w:val="false"/>
          <w:i/>
          <w:color w:val="000000"/>
          <w:sz w:val="28"/>
        </w:rPr>
        <w:t>      мемлекеттік мекемесі                       Н.Ж.Бекенов</w:t>
      </w:r>
    </w:p>
    <w:p>
      <w:pPr>
        <w:spacing w:after="0"/>
        <w:ind w:left="0"/>
        <w:jc w:val="both"/>
      </w:pPr>
      <w:r>
        <w:rPr>
          <w:rFonts w:ascii="Times New Roman"/>
          <w:b w:val="false"/>
          <w:i/>
          <w:color w:val="000000"/>
          <w:sz w:val="28"/>
        </w:rPr>
        <w:t>      «Көкшетау автобус паркі»</w:t>
      </w:r>
      <w:r>
        <w:br/>
      </w:r>
      <w:r>
        <w:rPr>
          <w:rFonts w:ascii="Times New Roman"/>
          <w:b w:val="false"/>
          <w:i w:val="false"/>
          <w:color w:val="000000"/>
          <w:sz w:val="28"/>
        </w:rPr>
        <w:t>
</w:t>
      </w:r>
      <w:r>
        <w:rPr>
          <w:rFonts w:ascii="Times New Roman"/>
          <w:b w:val="false"/>
          <w:i/>
          <w:color w:val="000000"/>
          <w:sz w:val="28"/>
        </w:rPr>
        <w:t>      жауапкершілігі шектеулі</w:t>
      </w:r>
      <w:r>
        <w:br/>
      </w:r>
      <w:r>
        <w:rPr>
          <w:rFonts w:ascii="Times New Roman"/>
          <w:b w:val="false"/>
          <w:i w:val="false"/>
          <w:color w:val="000000"/>
          <w:sz w:val="28"/>
        </w:rPr>
        <w:t>
</w:t>
      </w:r>
      <w:r>
        <w:rPr>
          <w:rFonts w:ascii="Times New Roman"/>
          <w:b w:val="false"/>
          <w:i/>
          <w:color w:val="000000"/>
          <w:sz w:val="28"/>
        </w:rPr>
        <w:t>      серіктестігінің директоры                  Ә.Ө.Шәрімова</w:t>
      </w:r>
    </w:p>
    <w:p>
      <w:pPr>
        <w:spacing w:after="0"/>
        <w:ind w:left="0"/>
        <w:jc w:val="both"/>
      </w:pPr>
      <w:r>
        <w:rPr>
          <w:rFonts w:ascii="Times New Roman"/>
          <w:b w:val="false"/>
          <w:i/>
          <w:color w:val="000000"/>
          <w:sz w:val="28"/>
        </w:rPr>
        <w:t>      «Нұр Отан» Халықтық</w:t>
      </w:r>
      <w:r>
        <w:br/>
      </w:r>
      <w:r>
        <w:rPr>
          <w:rFonts w:ascii="Times New Roman"/>
          <w:b w:val="false"/>
          <w:i w:val="false"/>
          <w:color w:val="000000"/>
          <w:sz w:val="28"/>
        </w:rPr>
        <w:t>
</w:t>
      </w:r>
      <w:r>
        <w:rPr>
          <w:rFonts w:ascii="Times New Roman"/>
          <w:b w:val="false"/>
          <w:i/>
          <w:color w:val="000000"/>
          <w:sz w:val="28"/>
        </w:rPr>
        <w:t>      Демократиялық партиясы</w:t>
      </w:r>
      <w:r>
        <w:br/>
      </w:r>
      <w:r>
        <w:rPr>
          <w:rFonts w:ascii="Times New Roman"/>
          <w:b w:val="false"/>
          <w:i w:val="false"/>
          <w:color w:val="000000"/>
          <w:sz w:val="28"/>
        </w:rPr>
        <w:t>
</w:t>
      </w:r>
      <w:r>
        <w:rPr>
          <w:rFonts w:ascii="Times New Roman"/>
          <w:b w:val="false"/>
          <w:i/>
          <w:color w:val="000000"/>
          <w:sz w:val="28"/>
        </w:rPr>
        <w:t>      қоғамдық бірлестігінің</w:t>
      </w:r>
      <w:r>
        <w:br/>
      </w:r>
      <w:r>
        <w:rPr>
          <w:rFonts w:ascii="Times New Roman"/>
          <w:b w:val="false"/>
          <w:i w:val="false"/>
          <w:color w:val="000000"/>
          <w:sz w:val="28"/>
        </w:rPr>
        <w:t>
</w:t>
      </w:r>
      <w:r>
        <w:rPr>
          <w:rFonts w:ascii="Times New Roman"/>
          <w:b w:val="false"/>
          <w:i/>
          <w:color w:val="000000"/>
          <w:sz w:val="28"/>
        </w:rPr>
        <w:t>      Ақмола облыстық филиалы</w:t>
      </w:r>
      <w:r>
        <w:br/>
      </w:r>
      <w:r>
        <w:rPr>
          <w:rFonts w:ascii="Times New Roman"/>
          <w:b w:val="false"/>
          <w:i w:val="false"/>
          <w:color w:val="000000"/>
          <w:sz w:val="28"/>
        </w:rPr>
        <w:t>
</w:t>
      </w:r>
      <w:r>
        <w:rPr>
          <w:rFonts w:ascii="Times New Roman"/>
          <w:b w:val="false"/>
          <w:i/>
          <w:color w:val="000000"/>
          <w:sz w:val="28"/>
        </w:rPr>
        <w:t>      төрағасының бірінші орынбасары             Ғ.Н.Шойкин</w:t>
      </w:r>
    </w:p>
    <w:p>
      <w:pPr>
        <w:spacing w:after="0"/>
        <w:ind w:left="0"/>
        <w:jc w:val="both"/>
      </w:pPr>
      <w:r>
        <w:rPr>
          <w:rFonts w:ascii="Times New Roman"/>
          <w:b w:val="false"/>
          <w:i/>
          <w:color w:val="000000"/>
          <w:sz w:val="28"/>
        </w:rPr>
        <w:t>      «Нұр Отан» Халықтық</w:t>
      </w:r>
      <w:r>
        <w:br/>
      </w:r>
      <w:r>
        <w:rPr>
          <w:rFonts w:ascii="Times New Roman"/>
          <w:b w:val="false"/>
          <w:i w:val="false"/>
          <w:color w:val="000000"/>
          <w:sz w:val="28"/>
        </w:rPr>
        <w:t>
</w:t>
      </w:r>
      <w:r>
        <w:rPr>
          <w:rFonts w:ascii="Times New Roman"/>
          <w:b w:val="false"/>
          <w:i/>
          <w:color w:val="000000"/>
          <w:sz w:val="28"/>
        </w:rPr>
        <w:t>      Демократиялық партиясы</w:t>
      </w:r>
      <w:r>
        <w:br/>
      </w:r>
      <w:r>
        <w:rPr>
          <w:rFonts w:ascii="Times New Roman"/>
          <w:b w:val="false"/>
          <w:i w:val="false"/>
          <w:color w:val="000000"/>
          <w:sz w:val="28"/>
        </w:rPr>
        <w:t>
</w:t>
      </w:r>
      <w:r>
        <w:rPr>
          <w:rFonts w:ascii="Times New Roman"/>
          <w:b w:val="false"/>
          <w:i/>
          <w:color w:val="000000"/>
          <w:sz w:val="28"/>
        </w:rPr>
        <w:t>      қоғамдық бірлестігінің</w:t>
      </w:r>
      <w:r>
        <w:br/>
      </w:r>
      <w:r>
        <w:rPr>
          <w:rFonts w:ascii="Times New Roman"/>
          <w:b w:val="false"/>
          <w:i w:val="false"/>
          <w:color w:val="000000"/>
          <w:sz w:val="28"/>
        </w:rPr>
        <w:t>
</w:t>
      </w:r>
      <w:r>
        <w:rPr>
          <w:rFonts w:ascii="Times New Roman"/>
          <w:b w:val="false"/>
          <w:i/>
          <w:color w:val="000000"/>
          <w:sz w:val="28"/>
        </w:rPr>
        <w:t>      Көкшетау қалалық филиалы</w:t>
      </w:r>
      <w:r>
        <w:br/>
      </w:r>
      <w:r>
        <w:rPr>
          <w:rFonts w:ascii="Times New Roman"/>
          <w:b w:val="false"/>
          <w:i w:val="false"/>
          <w:color w:val="000000"/>
          <w:sz w:val="28"/>
        </w:rPr>
        <w:t>
</w:t>
      </w:r>
      <w:r>
        <w:rPr>
          <w:rFonts w:ascii="Times New Roman"/>
          <w:b w:val="false"/>
          <w:i/>
          <w:color w:val="000000"/>
          <w:sz w:val="28"/>
        </w:rPr>
        <w:t>      төрағасының бірінші орынбасары             Б.К.Ыбыраев</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Салық комитетінің</w:t>
      </w:r>
      <w:r>
        <w:br/>
      </w:r>
      <w:r>
        <w:rPr>
          <w:rFonts w:ascii="Times New Roman"/>
          <w:b w:val="false"/>
          <w:i w:val="false"/>
          <w:color w:val="000000"/>
          <w:sz w:val="28"/>
        </w:rPr>
        <w:t>
</w:t>
      </w:r>
      <w:r>
        <w:rPr>
          <w:rFonts w:ascii="Times New Roman"/>
          <w:b w:val="false"/>
          <w:i/>
          <w:color w:val="000000"/>
          <w:sz w:val="28"/>
        </w:rPr>
        <w:t>      Ақмола облысы бойынша</w:t>
      </w:r>
      <w:r>
        <w:br/>
      </w:r>
      <w:r>
        <w:rPr>
          <w:rFonts w:ascii="Times New Roman"/>
          <w:b w:val="false"/>
          <w:i w:val="false"/>
          <w:color w:val="000000"/>
          <w:sz w:val="28"/>
        </w:rPr>
        <w:t>
</w:t>
      </w:r>
      <w:r>
        <w:rPr>
          <w:rFonts w:ascii="Times New Roman"/>
          <w:b w:val="false"/>
          <w:i/>
          <w:color w:val="000000"/>
          <w:sz w:val="28"/>
        </w:rPr>
        <w:t>      Салық департаментінің</w:t>
      </w:r>
      <w:r>
        <w:br/>
      </w:r>
      <w:r>
        <w:rPr>
          <w:rFonts w:ascii="Times New Roman"/>
          <w:b w:val="false"/>
          <w:i w:val="false"/>
          <w:color w:val="000000"/>
          <w:sz w:val="28"/>
        </w:rPr>
        <w:t>
</w:t>
      </w:r>
      <w:r>
        <w:rPr>
          <w:rFonts w:ascii="Times New Roman"/>
          <w:b w:val="false"/>
          <w:i/>
          <w:color w:val="000000"/>
          <w:sz w:val="28"/>
        </w:rPr>
        <w:t>      Көкшетау қаласы бойынша</w:t>
      </w:r>
      <w:r>
        <w:br/>
      </w:r>
      <w:r>
        <w:rPr>
          <w:rFonts w:ascii="Times New Roman"/>
          <w:b w:val="false"/>
          <w:i w:val="false"/>
          <w:color w:val="000000"/>
          <w:sz w:val="28"/>
        </w:rPr>
        <w:t>
</w:t>
      </w:r>
      <w:r>
        <w:rPr>
          <w:rFonts w:ascii="Times New Roman"/>
          <w:b w:val="false"/>
          <w:i/>
          <w:color w:val="000000"/>
          <w:sz w:val="28"/>
        </w:rPr>
        <w:t>      салық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            Б.М.Шайкенов</w:t>
      </w:r>
    </w:p>
    <w:p>
      <w:pPr>
        <w:spacing w:after="0"/>
        <w:ind w:left="0"/>
        <w:jc w:val="both"/>
      </w:pPr>
      <w:r>
        <w:rPr>
          <w:rFonts w:ascii="Times New Roman"/>
          <w:b w:val="false"/>
          <w:i/>
          <w:color w:val="000000"/>
          <w:sz w:val="28"/>
        </w:rPr>
        <w:t>      «Ұлттық сараптау және</w:t>
      </w:r>
      <w:r>
        <w:br/>
      </w:r>
      <w:r>
        <w:rPr>
          <w:rFonts w:ascii="Times New Roman"/>
          <w:b w:val="false"/>
          <w:i w:val="false"/>
          <w:color w:val="000000"/>
          <w:sz w:val="28"/>
        </w:rPr>
        <w:t>
</w:t>
      </w:r>
      <w:r>
        <w:rPr>
          <w:rFonts w:ascii="Times New Roman"/>
          <w:b w:val="false"/>
          <w:i/>
          <w:color w:val="000000"/>
          <w:sz w:val="28"/>
        </w:rPr>
        <w:t>      сертификаттау орталығы»</w:t>
      </w:r>
      <w:r>
        <w:br/>
      </w:r>
      <w:r>
        <w:rPr>
          <w:rFonts w:ascii="Times New Roman"/>
          <w:b w:val="false"/>
          <w:i w:val="false"/>
          <w:color w:val="000000"/>
          <w:sz w:val="28"/>
        </w:rPr>
        <w:t>
</w:t>
      </w:r>
      <w:r>
        <w:rPr>
          <w:rFonts w:ascii="Times New Roman"/>
          <w:b w:val="false"/>
          <w:i/>
          <w:color w:val="000000"/>
          <w:sz w:val="28"/>
        </w:rPr>
        <w:t>      акционерлік қоғамының</w:t>
      </w:r>
      <w:r>
        <w:br/>
      </w:r>
      <w:r>
        <w:rPr>
          <w:rFonts w:ascii="Times New Roman"/>
          <w:b w:val="false"/>
          <w:i w:val="false"/>
          <w:color w:val="000000"/>
          <w:sz w:val="28"/>
        </w:rPr>
        <w:t>
</w:t>
      </w:r>
      <w:r>
        <w:rPr>
          <w:rFonts w:ascii="Times New Roman"/>
          <w:b w:val="false"/>
          <w:i/>
          <w:color w:val="000000"/>
          <w:sz w:val="28"/>
        </w:rPr>
        <w:t>      Ақмола филиалының директоры                Е.К.Құсайынов</w:t>
      </w:r>
    </w:p>
    <w:p>
      <w:pPr>
        <w:spacing w:after="0"/>
        <w:ind w:left="0"/>
        <w:jc w:val="both"/>
      </w:pPr>
      <w:r>
        <w:rPr>
          <w:rFonts w:ascii="Times New Roman"/>
          <w:b w:val="false"/>
          <w:i/>
          <w:color w:val="000000"/>
          <w:sz w:val="28"/>
        </w:rPr>
        <w:t>      «Ақмола облысының прокуратурасы»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прокуроры, әділет аға кеңесшісі            А.С.Жылқыбаев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Индустрия және жаңа</w:t>
      </w:r>
      <w:r>
        <w:br/>
      </w:r>
      <w:r>
        <w:rPr>
          <w:rFonts w:ascii="Times New Roman"/>
          <w:b w:val="false"/>
          <w:i w:val="false"/>
          <w:color w:val="000000"/>
          <w:sz w:val="28"/>
        </w:rPr>
        <w:t>
</w:t>
      </w:r>
      <w:r>
        <w:rPr>
          <w:rFonts w:ascii="Times New Roman"/>
          <w:b w:val="false"/>
          <w:i/>
          <w:color w:val="000000"/>
          <w:sz w:val="28"/>
        </w:rPr>
        <w:t>      технологиялар министрлігінің</w:t>
      </w:r>
      <w:r>
        <w:br/>
      </w:r>
      <w:r>
        <w:rPr>
          <w:rFonts w:ascii="Times New Roman"/>
          <w:b w:val="false"/>
          <w:i w:val="false"/>
          <w:color w:val="000000"/>
          <w:sz w:val="28"/>
        </w:rPr>
        <w:t>
</w:t>
      </w:r>
      <w:r>
        <w:rPr>
          <w:rFonts w:ascii="Times New Roman"/>
          <w:b w:val="false"/>
          <w:i/>
          <w:color w:val="000000"/>
          <w:sz w:val="28"/>
        </w:rPr>
        <w:t>      Геология және жер қойнауын</w:t>
      </w:r>
      <w:r>
        <w:br/>
      </w:r>
      <w:r>
        <w:rPr>
          <w:rFonts w:ascii="Times New Roman"/>
          <w:b w:val="false"/>
          <w:i w:val="false"/>
          <w:color w:val="000000"/>
          <w:sz w:val="28"/>
        </w:rPr>
        <w:t>
</w:t>
      </w:r>
      <w:r>
        <w:rPr>
          <w:rFonts w:ascii="Times New Roman"/>
          <w:b w:val="false"/>
          <w:i/>
          <w:color w:val="000000"/>
          <w:sz w:val="28"/>
        </w:rPr>
        <w:t>      пайдалану комитетінің</w:t>
      </w:r>
      <w:r>
        <w:br/>
      </w:r>
      <w:r>
        <w:rPr>
          <w:rFonts w:ascii="Times New Roman"/>
          <w:b w:val="false"/>
          <w:i w:val="false"/>
          <w:color w:val="000000"/>
          <w:sz w:val="28"/>
        </w:rPr>
        <w:t>
</w:t>
      </w:r>
      <w:r>
        <w:rPr>
          <w:rFonts w:ascii="Times New Roman"/>
          <w:b w:val="false"/>
          <w:i/>
          <w:color w:val="000000"/>
          <w:sz w:val="28"/>
        </w:rPr>
        <w:t>      Солтүстік Қазақстан</w:t>
      </w:r>
      <w:r>
        <w:br/>
      </w:r>
      <w:r>
        <w:rPr>
          <w:rFonts w:ascii="Times New Roman"/>
          <w:b w:val="false"/>
          <w:i w:val="false"/>
          <w:color w:val="000000"/>
          <w:sz w:val="28"/>
        </w:rPr>
        <w:t>
</w:t>
      </w:r>
      <w:r>
        <w:rPr>
          <w:rFonts w:ascii="Times New Roman"/>
          <w:b w:val="false"/>
          <w:i/>
          <w:color w:val="000000"/>
          <w:sz w:val="28"/>
        </w:rPr>
        <w:t>      геология және жер қойнауын</w:t>
      </w:r>
      <w:r>
        <w:br/>
      </w:r>
      <w:r>
        <w:rPr>
          <w:rFonts w:ascii="Times New Roman"/>
          <w:b w:val="false"/>
          <w:i w:val="false"/>
          <w:color w:val="000000"/>
          <w:sz w:val="28"/>
        </w:rPr>
        <w:t>
</w:t>
      </w:r>
      <w:r>
        <w:rPr>
          <w:rFonts w:ascii="Times New Roman"/>
          <w:b w:val="false"/>
          <w:i/>
          <w:color w:val="000000"/>
          <w:sz w:val="28"/>
        </w:rPr>
        <w:t>      пайдалану өңіраралық</w:t>
      </w:r>
      <w:r>
        <w:br/>
      </w:r>
      <w:r>
        <w:rPr>
          <w:rFonts w:ascii="Times New Roman"/>
          <w:b w:val="false"/>
          <w:i w:val="false"/>
          <w:color w:val="000000"/>
          <w:sz w:val="28"/>
        </w:rPr>
        <w:t>
</w:t>
      </w:r>
      <w:r>
        <w:rPr>
          <w:rFonts w:ascii="Times New Roman"/>
          <w:b w:val="false"/>
          <w:i/>
          <w:color w:val="000000"/>
          <w:sz w:val="28"/>
        </w:rPr>
        <w:t>      Департаменті</w:t>
      </w:r>
      <w:r>
        <w:br/>
      </w:r>
      <w:r>
        <w:rPr>
          <w:rFonts w:ascii="Times New Roman"/>
          <w:b w:val="false"/>
          <w:i w:val="false"/>
          <w:color w:val="000000"/>
          <w:sz w:val="28"/>
        </w:rPr>
        <w:t>
</w:t>
      </w:r>
      <w:r>
        <w:rPr>
          <w:rFonts w:ascii="Times New Roman"/>
          <w:b w:val="false"/>
          <w:i/>
          <w:color w:val="000000"/>
          <w:sz w:val="28"/>
        </w:rPr>
        <w:t>      «Солтүстікқазжерқойнауы»</w:t>
      </w:r>
      <w:r>
        <w:br/>
      </w:r>
      <w:r>
        <w:rPr>
          <w:rFonts w:ascii="Times New Roman"/>
          <w:b w:val="false"/>
          <w:i w:val="false"/>
          <w:color w:val="000000"/>
          <w:sz w:val="28"/>
        </w:rPr>
        <w:t>
</w:t>
      </w:r>
      <w:r>
        <w:rPr>
          <w:rFonts w:ascii="Times New Roman"/>
          <w:b w:val="false"/>
          <w:i/>
          <w:color w:val="000000"/>
          <w:sz w:val="28"/>
        </w:rPr>
        <w:t>      мемлекеттік мекемесінің басшысы            Б.И.Бекмағамбетов</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Мемлекеттік қызмет істері</w:t>
      </w:r>
      <w:r>
        <w:br/>
      </w:r>
      <w:r>
        <w:rPr>
          <w:rFonts w:ascii="Times New Roman"/>
          <w:b w:val="false"/>
          <w:i w:val="false"/>
          <w:color w:val="000000"/>
          <w:sz w:val="28"/>
        </w:rPr>
        <w:t>
</w:t>
      </w:r>
      <w:r>
        <w:rPr>
          <w:rFonts w:ascii="Times New Roman"/>
          <w:b w:val="false"/>
          <w:i/>
          <w:color w:val="000000"/>
          <w:sz w:val="28"/>
        </w:rPr>
        <w:t>      жөніндегі агенттігінің</w:t>
      </w:r>
      <w:r>
        <w:br/>
      </w:r>
      <w:r>
        <w:rPr>
          <w:rFonts w:ascii="Times New Roman"/>
          <w:b w:val="false"/>
          <w:i w:val="false"/>
          <w:color w:val="000000"/>
          <w:sz w:val="28"/>
        </w:rPr>
        <w:t>
</w:t>
      </w:r>
      <w:r>
        <w:rPr>
          <w:rFonts w:ascii="Times New Roman"/>
          <w:b w:val="false"/>
          <w:i/>
          <w:color w:val="000000"/>
          <w:sz w:val="28"/>
        </w:rPr>
        <w:t>      Ақмола облысы бойынша</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тәртіптік</w:t>
      </w:r>
      <w:r>
        <w:br/>
      </w:r>
      <w:r>
        <w:rPr>
          <w:rFonts w:ascii="Times New Roman"/>
          <w:b w:val="false"/>
          <w:i w:val="false"/>
          <w:color w:val="000000"/>
          <w:sz w:val="28"/>
        </w:rPr>
        <w:t>
</w:t>
      </w:r>
      <w:r>
        <w:rPr>
          <w:rFonts w:ascii="Times New Roman"/>
          <w:b w:val="false"/>
          <w:i/>
          <w:color w:val="000000"/>
          <w:sz w:val="28"/>
        </w:rPr>
        <w:t>      кеңестің төрағасы                          Б.Б.Асқаров</w:t>
      </w:r>
    </w:p>
    <w:p>
      <w:pPr>
        <w:spacing w:after="0"/>
        <w:ind w:left="0"/>
        <w:jc w:val="both"/>
      </w:pPr>
      <w:r>
        <w:rPr>
          <w:rFonts w:ascii="Times New Roman"/>
          <w:b w:val="false"/>
          <w:i/>
          <w:color w:val="000000"/>
          <w:sz w:val="28"/>
        </w:rPr>
        <w:t>      «Көкшетау қаласының Қорғаныс</w:t>
      </w:r>
      <w:r>
        <w:br/>
      </w:r>
      <w:r>
        <w:rPr>
          <w:rFonts w:ascii="Times New Roman"/>
          <w:b w:val="false"/>
          <w:i w:val="false"/>
          <w:color w:val="000000"/>
          <w:sz w:val="28"/>
        </w:rPr>
        <w:t>
</w:t>
      </w:r>
      <w:r>
        <w:rPr>
          <w:rFonts w:ascii="Times New Roman"/>
          <w:b w:val="false"/>
          <w:i/>
          <w:color w:val="000000"/>
          <w:sz w:val="28"/>
        </w:rPr>
        <w:t>      істері жөніндегі басқармасы»</w:t>
      </w:r>
      <w:r>
        <w:br/>
      </w:r>
      <w:r>
        <w:rPr>
          <w:rFonts w:ascii="Times New Roman"/>
          <w:b w:val="false"/>
          <w:i w:val="false"/>
          <w:color w:val="000000"/>
          <w:sz w:val="28"/>
        </w:rPr>
        <w:t>
</w:t>
      </w:r>
      <w:r>
        <w:rPr>
          <w:rFonts w:ascii="Times New Roman"/>
          <w:b w:val="false"/>
          <w:i/>
          <w:color w:val="000000"/>
          <w:sz w:val="28"/>
        </w:rPr>
        <w:t>      мемлекеттік мекемесі бастығы               С.К.Балғожинов</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министрлігі Ақмола</w:t>
      </w:r>
      <w:r>
        <w:br/>
      </w:r>
      <w:r>
        <w:rPr>
          <w:rFonts w:ascii="Times New Roman"/>
          <w:b w:val="false"/>
          <w:i w:val="false"/>
          <w:color w:val="000000"/>
          <w:sz w:val="28"/>
        </w:rPr>
        <w:t>
</w:t>
      </w:r>
      <w:r>
        <w:rPr>
          <w:rFonts w:ascii="Times New Roman"/>
          <w:b w:val="false"/>
          <w:i/>
          <w:color w:val="000000"/>
          <w:sz w:val="28"/>
        </w:rPr>
        <w:t>      облысының ішкі істер департаменті</w:t>
      </w:r>
      <w:r>
        <w:br/>
      </w:r>
      <w:r>
        <w:rPr>
          <w:rFonts w:ascii="Times New Roman"/>
          <w:b w:val="false"/>
          <w:i w:val="false"/>
          <w:color w:val="000000"/>
          <w:sz w:val="28"/>
        </w:rPr>
        <w:t>
</w:t>
      </w:r>
      <w:r>
        <w:rPr>
          <w:rFonts w:ascii="Times New Roman"/>
          <w:b w:val="false"/>
          <w:i/>
          <w:color w:val="000000"/>
          <w:sz w:val="28"/>
        </w:rPr>
        <w:t>      Көкшетау қаласының</w:t>
      </w:r>
      <w:r>
        <w:br/>
      </w:r>
      <w:r>
        <w:rPr>
          <w:rFonts w:ascii="Times New Roman"/>
          <w:b w:val="false"/>
          <w:i w:val="false"/>
          <w:color w:val="000000"/>
          <w:sz w:val="28"/>
        </w:rPr>
        <w:t>
</w:t>
      </w:r>
      <w:r>
        <w:rPr>
          <w:rFonts w:ascii="Times New Roman"/>
          <w:b w:val="false"/>
          <w:i/>
          <w:color w:val="000000"/>
          <w:sz w:val="28"/>
        </w:rPr>
        <w:t>      Ішкі істер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С.К.Мәдиев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Байланыс және аппарат</w:t>
      </w:r>
      <w:r>
        <w:br/>
      </w:r>
      <w:r>
        <w:rPr>
          <w:rFonts w:ascii="Times New Roman"/>
          <w:b w:val="false"/>
          <w:i w:val="false"/>
          <w:color w:val="000000"/>
          <w:sz w:val="28"/>
        </w:rPr>
        <w:t>
</w:t>
      </w:r>
      <w:r>
        <w:rPr>
          <w:rFonts w:ascii="Times New Roman"/>
          <w:b w:val="false"/>
          <w:i/>
          <w:color w:val="000000"/>
          <w:sz w:val="28"/>
        </w:rPr>
        <w:t>      министрлігінің Мемлекеттік</w:t>
      </w:r>
      <w:r>
        <w:br/>
      </w:r>
      <w:r>
        <w:rPr>
          <w:rFonts w:ascii="Times New Roman"/>
          <w:b w:val="false"/>
          <w:i w:val="false"/>
          <w:color w:val="000000"/>
          <w:sz w:val="28"/>
        </w:rPr>
        <w:t>
</w:t>
      </w:r>
      <w:r>
        <w:rPr>
          <w:rFonts w:ascii="Times New Roman"/>
          <w:b w:val="false"/>
          <w:i/>
          <w:color w:val="000000"/>
          <w:sz w:val="28"/>
        </w:rPr>
        <w:t>      қызметтерді автоматтандыруды</w:t>
      </w:r>
      <w:r>
        <w:br/>
      </w:r>
      <w:r>
        <w:rPr>
          <w:rFonts w:ascii="Times New Roman"/>
          <w:b w:val="false"/>
          <w:i w:val="false"/>
          <w:color w:val="000000"/>
          <w:sz w:val="28"/>
        </w:rPr>
        <w:t>
</w:t>
      </w:r>
      <w:r>
        <w:rPr>
          <w:rFonts w:ascii="Times New Roman"/>
          <w:b w:val="false"/>
          <w:i/>
          <w:color w:val="000000"/>
          <w:sz w:val="28"/>
        </w:rPr>
        <w:t>      бақылау және халыққа қызмет</w:t>
      </w:r>
      <w:r>
        <w:br/>
      </w:r>
      <w:r>
        <w:rPr>
          <w:rFonts w:ascii="Times New Roman"/>
          <w:b w:val="false"/>
          <w:i w:val="false"/>
          <w:color w:val="000000"/>
          <w:sz w:val="28"/>
        </w:rPr>
        <w:t>
</w:t>
      </w:r>
      <w:r>
        <w:rPr>
          <w:rFonts w:ascii="Times New Roman"/>
          <w:b w:val="false"/>
          <w:i/>
          <w:color w:val="000000"/>
          <w:sz w:val="28"/>
        </w:rPr>
        <w:t>      көрсету орталықтарының</w:t>
      </w:r>
      <w:r>
        <w:br/>
      </w:r>
      <w:r>
        <w:rPr>
          <w:rFonts w:ascii="Times New Roman"/>
          <w:b w:val="false"/>
          <w:i w:val="false"/>
          <w:color w:val="000000"/>
          <w:sz w:val="28"/>
        </w:rPr>
        <w:t>
</w:t>
      </w:r>
      <w:r>
        <w:rPr>
          <w:rFonts w:ascii="Times New Roman"/>
          <w:b w:val="false"/>
          <w:i/>
          <w:color w:val="000000"/>
          <w:sz w:val="28"/>
        </w:rPr>
        <w:t>      қызметін үйлестіру</w:t>
      </w:r>
      <w:r>
        <w:br/>
      </w:r>
      <w:r>
        <w:rPr>
          <w:rFonts w:ascii="Times New Roman"/>
          <w:b w:val="false"/>
          <w:i w:val="false"/>
          <w:color w:val="000000"/>
          <w:sz w:val="28"/>
        </w:rPr>
        <w:t>
</w:t>
      </w:r>
      <w:r>
        <w:rPr>
          <w:rFonts w:ascii="Times New Roman"/>
          <w:b w:val="false"/>
          <w:i/>
          <w:color w:val="000000"/>
          <w:sz w:val="28"/>
        </w:rPr>
        <w:t>      комитетінің «Халыққа қызмет</w:t>
      </w:r>
      <w:r>
        <w:br/>
      </w:r>
      <w:r>
        <w:rPr>
          <w:rFonts w:ascii="Times New Roman"/>
          <w:b w:val="false"/>
          <w:i w:val="false"/>
          <w:color w:val="000000"/>
          <w:sz w:val="28"/>
        </w:rPr>
        <w:t>
</w:t>
      </w:r>
      <w:r>
        <w:rPr>
          <w:rFonts w:ascii="Times New Roman"/>
          <w:b w:val="false"/>
          <w:i/>
          <w:color w:val="000000"/>
          <w:sz w:val="28"/>
        </w:rPr>
        <w:t>      көрсету орталығы»</w:t>
      </w:r>
      <w:r>
        <w:br/>
      </w:r>
      <w:r>
        <w:rPr>
          <w:rFonts w:ascii="Times New Roman"/>
          <w:b w:val="false"/>
          <w:i w:val="false"/>
          <w:color w:val="000000"/>
          <w:sz w:val="28"/>
        </w:rPr>
        <w:t>
</w:t>
      </w:r>
      <w:r>
        <w:rPr>
          <w:rFonts w:ascii="Times New Roman"/>
          <w:b w:val="false"/>
          <w:i/>
          <w:color w:val="000000"/>
          <w:sz w:val="28"/>
        </w:rPr>
        <w:t>      шаруашылық жүргізу құқығындағы</w:t>
      </w:r>
      <w:r>
        <w:br/>
      </w:r>
      <w:r>
        <w:rPr>
          <w:rFonts w:ascii="Times New Roman"/>
          <w:b w:val="false"/>
          <w:i w:val="false"/>
          <w:color w:val="000000"/>
          <w:sz w:val="28"/>
        </w:rPr>
        <w:t>
</w:t>
      </w:r>
      <w:r>
        <w:rPr>
          <w:rFonts w:ascii="Times New Roman"/>
          <w:b w:val="false"/>
          <w:i/>
          <w:color w:val="000000"/>
          <w:sz w:val="28"/>
        </w:rPr>
        <w:t>      республикалық мемлекеттік</w:t>
      </w:r>
      <w:r>
        <w:br/>
      </w:r>
      <w:r>
        <w:rPr>
          <w:rFonts w:ascii="Times New Roman"/>
          <w:b w:val="false"/>
          <w:i w:val="false"/>
          <w:color w:val="000000"/>
          <w:sz w:val="28"/>
        </w:rPr>
        <w:t>
</w:t>
      </w:r>
      <w:r>
        <w:rPr>
          <w:rFonts w:ascii="Times New Roman"/>
          <w:b w:val="false"/>
          <w:i/>
          <w:color w:val="000000"/>
          <w:sz w:val="28"/>
        </w:rPr>
        <w:t>      кәсіпорынның Ақмола бойынша</w:t>
      </w:r>
      <w:r>
        <w:br/>
      </w:r>
      <w:r>
        <w:rPr>
          <w:rFonts w:ascii="Times New Roman"/>
          <w:b w:val="false"/>
          <w:i w:val="false"/>
          <w:color w:val="000000"/>
          <w:sz w:val="28"/>
        </w:rPr>
        <w:t>
</w:t>
      </w:r>
      <w:r>
        <w:rPr>
          <w:rFonts w:ascii="Times New Roman"/>
          <w:b w:val="false"/>
          <w:i/>
          <w:color w:val="000000"/>
          <w:sz w:val="28"/>
        </w:rPr>
        <w:t>      филиалының директоры                       Ш.Ө.Әбділманов</w:t>
      </w:r>
    </w:p>
    <w:p>
      <w:pPr>
        <w:spacing w:after="0"/>
        <w:ind w:left="0"/>
        <w:jc w:val="both"/>
      </w:pPr>
      <w:r>
        <w:rPr>
          <w:rFonts w:ascii="Times New Roman"/>
          <w:b w:val="false"/>
          <w:i/>
          <w:color w:val="000000"/>
          <w:sz w:val="28"/>
        </w:rPr>
        <w:t>      Ақмола облысы білім басқармасының</w:t>
      </w:r>
      <w:r>
        <w:br/>
      </w:r>
      <w:r>
        <w:rPr>
          <w:rFonts w:ascii="Times New Roman"/>
          <w:b w:val="false"/>
          <w:i w:val="false"/>
          <w:color w:val="000000"/>
          <w:sz w:val="28"/>
        </w:rPr>
        <w:t>
</w:t>
      </w:r>
      <w:r>
        <w:rPr>
          <w:rFonts w:ascii="Times New Roman"/>
          <w:b w:val="false"/>
          <w:i/>
          <w:color w:val="000000"/>
          <w:sz w:val="28"/>
        </w:rPr>
        <w:t>      «Кәмелетке толмағандарды</w:t>
      </w:r>
      <w:r>
        <w:br/>
      </w:r>
      <w:r>
        <w:rPr>
          <w:rFonts w:ascii="Times New Roman"/>
          <w:b w:val="false"/>
          <w:i w:val="false"/>
          <w:color w:val="000000"/>
          <w:sz w:val="28"/>
        </w:rPr>
        <w:t>
</w:t>
      </w:r>
      <w:r>
        <w:rPr>
          <w:rFonts w:ascii="Times New Roman"/>
          <w:b w:val="false"/>
          <w:i/>
          <w:color w:val="000000"/>
          <w:sz w:val="28"/>
        </w:rPr>
        <w:t>      бейімдеу орталығы» мемлекеттік</w:t>
      </w:r>
      <w:r>
        <w:br/>
      </w:r>
      <w:r>
        <w:rPr>
          <w:rFonts w:ascii="Times New Roman"/>
          <w:b w:val="false"/>
          <w:i w:val="false"/>
          <w:color w:val="000000"/>
          <w:sz w:val="28"/>
        </w:rPr>
        <w:t>
</w:t>
      </w:r>
      <w:r>
        <w:rPr>
          <w:rFonts w:ascii="Times New Roman"/>
          <w:b w:val="false"/>
          <w:i/>
          <w:color w:val="000000"/>
          <w:sz w:val="28"/>
        </w:rPr>
        <w:t>      мекемесінің директоры                      Қ.Қ.Темірбаев</w:t>
      </w:r>
    </w:p>
    <w:bookmarkStart w:name="z6" w:id="2"/>
    <w:p>
      <w:pPr>
        <w:spacing w:after="0"/>
        <w:ind w:left="0"/>
        <w:jc w:val="both"/>
      </w:pPr>
      <w:r>
        <w:rPr>
          <w:rFonts w:ascii="Times New Roman"/>
          <w:b w:val="false"/>
          <w:i w:val="false"/>
          <w:color w:val="000000"/>
          <w:sz w:val="28"/>
        </w:rPr>
        <w:t>
Көкшетау қаласы әкімдігінің</w:t>
      </w:r>
      <w:r>
        <w:br/>
      </w:r>
      <w:r>
        <w:rPr>
          <w:rFonts w:ascii="Times New Roman"/>
          <w:b w:val="false"/>
          <w:i w:val="false"/>
          <w:color w:val="000000"/>
          <w:sz w:val="28"/>
        </w:rPr>
        <w:t>
2012 жылғы 18 қаңтардағы</w:t>
      </w:r>
      <w:r>
        <w:br/>
      </w:r>
      <w:r>
        <w:rPr>
          <w:rFonts w:ascii="Times New Roman"/>
          <w:b w:val="false"/>
          <w:i w:val="false"/>
          <w:color w:val="000000"/>
          <w:sz w:val="28"/>
        </w:rPr>
        <w:t>
№ А-1/79 қаулысымен бекітілді</w:t>
      </w:r>
    </w:p>
    <w:bookmarkEnd w:id="2"/>
    <w:p>
      <w:pPr>
        <w:spacing w:after="0"/>
        <w:ind w:left="0"/>
        <w:jc w:val="both"/>
      </w:pPr>
      <w:r>
        <w:rPr>
          <w:rFonts w:ascii="Times New Roman"/>
          <w:b w:val="false"/>
          <w:i w:val="false"/>
          <w:color w:val="ff0000"/>
          <w:sz w:val="28"/>
        </w:rPr>
        <w:t xml:space="preserve">      Ескерту. 1 қосымша жаңа редакцияда - Ақмола облысы Көкшетау  қаласы әкімдігінің 2012.03.11 </w:t>
      </w:r>
      <w:r>
        <w:rPr>
          <w:rFonts w:ascii="Times New Roman"/>
          <w:b w:val="false"/>
          <w:i w:val="false"/>
          <w:color w:val="ff0000"/>
          <w:sz w:val="28"/>
        </w:rPr>
        <w:t>№ А-3/376</w:t>
      </w:r>
      <w:r>
        <w:rPr>
          <w:rFonts w:ascii="Times New Roman"/>
          <w:b w:val="false"/>
          <w:i w:val="false"/>
          <w:color w:val="ff0000"/>
          <w:sz w:val="28"/>
        </w:rPr>
        <w:t xml:space="preserve"> (ресми жарияланған күннен бастап қолданысқа енгізіледі) қаулысымен</w:t>
      </w:r>
    </w:p>
    <w:p>
      <w:pPr>
        <w:spacing w:after="0"/>
        <w:ind w:left="0"/>
        <w:jc w:val="left"/>
      </w:pPr>
      <w:r>
        <w:rPr>
          <w:rFonts w:ascii="Times New Roman"/>
          <w:b/>
          <w:i w:val="false"/>
          <w:color w:val="000000"/>
        </w:rPr>
        <w:t xml:space="preserve"> Көкшетау қаласында 2012 жылға жастар</w:t>
      </w:r>
      <w:r>
        <w:br/>
      </w:r>
      <w:r>
        <w:rPr>
          <w:rFonts w:ascii="Times New Roman"/>
          <w:b/>
          <w:i w:val="false"/>
          <w:color w:val="000000"/>
        </w:rPr>
        <w:t>
іс-тәжірибесін өту үшін жұмыс орындарын</w:t>
      </w:r>
      <w:r>
        <w:br/>
      </w:r>
      <w:r>
        <w:rPr>
          <w:rFonts w:ascii="Times New Roman"/>
          <w:b/>
          <w:i w:val="false"/>
          <w:color w:val="000000"/>
        </w:rPr>
        <w:t>
ұйымдастыратын жұмыс берушілердің</w:t>
      </w:r>
      <w:r>
        <w:br/>
      </w:r>
      <w:r>
        <w:rPr>
          <w:rFonts w:ascii="Times New Roman"/>
          <w:b/>
          <w:i w:val="false"/>
          <w:color w:val="000000"/>
        </w:rPr>
        <w:t>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3279"/>
        <w:gridCol w:w="2970"/>
        <w:gridCol w:w="1899"/>
        <w:gridCol w:w="2146"/>
        <w:gridCol w:w="2304"/>
      </w:tblGrid>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атауы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саны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жалақының мөлшері (теңге)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іс-тәжіри</w:t>
            </w:r>
            <w:r>
              <w:br/>
            </w:r>
            <w:r>
              <w:rPr>
                <w:rFonts w:ascii="Times New Roman"/>
                <w:b w:val="false"/>
                <w:i w:val="false"/>
                <w:color w:val="000000"/>
                <w:sz w:val="20"/>
              </w:rPr>
              <w:t>
бесінің ұзақтығы аймен есептеген</w:t>
            </w:r>
            <w:r>
              <w:br/>
            </w:r>
            <w:r>
              <w:rPr>
                <w:rFonts w:ascii="Times New Roman"/>
                <w:b w:val="false"/>
                <w:i w:val="false"/>
                <w:color w:val="000000"/>
                <w:sz w:val="20"/>
              </w:rPr>
              <w:t>
де</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r>
              <w:br/>
            </w:r>
            <w:r>
              <w:rPr>
                <w:rFonts w:ascii="Times New Roman"/>
                <w:b w:val="false"/>
                <w:i w:val="false"/>
                <w:color w:val="000000"/>
                <w:sz w:val="20"/>
              </w:rPr>
              <w:t>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педагог,</w:t>
            </w:r>
            <w:r>
              <w:br/>
            </w:r>
            <w:r>
              <w:rPr>
                <w:rFonts w:ascii="Times New Roman"/>
                <w:b w:val="false"/>
                <w:i w:val="false"/>
                <w:color w:val="000000"/>
                <w:sz w:val="20"/>
              </w:rPr>
              <w:t>
халықаралық қатынастар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облыстық мәслихатының аппараты»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жүйелерінің маманы, мемлекеттік жергілікті басқару маманы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қаржы басқармасы»</w:t>
            </w:r>
            <w:r>
              <w:br/>
            </w:r>
            <w:r>
              <w:rPr>
                <w:rFonts w:ascii="Times New Roman"/>
                <w:b w:val="false"/>
                <w:i w:val="false"/>
                <w:color w:val="000000"/>
                <w:sz w:val="20"/>
              </w:rPr>
              <w:t>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қаржыгер, ақпараттық жүйелерінің маманы, заңгер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энергетика және тұрғын үй-коммуналдық шаруашылық басқармасы»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заңгер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мұрағаттар мен құжаттамалар басқармасы»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r>
              <w:br/>
            </w:r>
            <w:r>
              <w:rPr>
                <w:rFonts w:ascii="Times New Roman"/>
                <w:b w:val="false"/>
                <w:i w:val="false"/>
                <w:color w:val="000000"/>
                <w:sz w:val="20"/>
              </w:rPr>
              <w:t>
мұрағатшы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ауыл шаруашылығы басқармасы»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 есепші, қаржыгер, мемлекеттік жергілікті басқару маманы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экономика және бюджеттік жоспарлау басқармасы»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жүйелерінің маманы, экономист</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сәулет және қала құрылысы басқармасы»</w:t>
            </w:r>
            <w:r>
              <w:br/>
            </w:r>
            <w:r>
              <w:rPr>
                <w:rFonts w:ascii="Times New Roman"/>
                <w:b w:val="false"/>
                <w:i w:val="false"/>
                <w:color w:val="000000"/>
                <w:sz w:val="20"/>
              </w:rPr>
              <w:t>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 экономист, ақпараттық жүйелерінің маманы,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жұмыспен қамтуды және әлеуметтік бағдарламаларды үйлестіру басқармасы»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 қаржыгер, ақпараттық жүйелерінің маманы, заңгер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агенттігінің Ақмола облысы бойынша департаменті»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 экономист,</w:t>
            </w:r>
            <w:r>
              <w:br/>
            </w:r>
            <w:r>
              <w:rPr>
                <w:rFonts w:ascii="Times New Roman"/>
                <w:b w:val="false"/>
                <w:i w:val="false"/>
                <w:color w:val="000000"/>
                <w:sz w:val="20"/>
              </w:rPr>
              <w:t>
заңгер,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құрылыс басқармасы»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w:t>
            </w:r>
            <w:r>
              <w:br/>
            </w:r>
            <w:r>
              <w:rPr>
                <w:rFonts w:ascii="Times New Roman"/>
                <w:b w:val="false"/>
                <w:i w:val="false"/>
                <w:color w:val="000000"/>
                <w:sz w:val="20"/>
              </w:rPr>
              <w:t>
іс-жүргізуші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Қаржылық бақылау комитетінің Ақмола облысы бойынша қаржылық бақылау инспекциясы»</w:t>
            </w:r>
            <w:r>
              <w:br/>
            </w:r>
            <w:r>
              <w:rPr>
                <w:rFonts w:ascii="Times New Roman"/>
                <w:b w:val="false"/>
                <w:i w:val="false"/>
                <w:color w:val="000000"/>
                <w:sz w:val="20"/>
              </w:rPr>
              <w:t>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туризм, дене шынықтыру және спорт басқармасы»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туризм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Сот актілерін орындау комитетінің Ақмола облысы сот актілерін орындау Департаменті»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жөніндегі агенттігінің Ақмола облысы бойынша басқармасы»</w:t>
            </w:r>
            <w:r>
              <w:br/>
            </w:r>
            <w:r>
              <w:rPr>
                <w:rFonts w:ascii="Times New Roman"/>
                <w:b w:val="false"/>
                <w:i w:val="false"/>
                <w:color w:val="000000"/>
                <w:sz w:val="20"/>
              </w:rPr>
              <w:t>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 экономист, педагог,</w:t>
            </w:r>
            <w:r>
              <w:br/>
            </w:r>
            <w:r>
              <w:rPr>
                <w:rFonts w:ascii="Times New Roman"/>
                <w:b w:val="false"/>
                <w:i w:val="false"/>
                <w:color w:val="000000"/>
                <w:sz w:val="20"/>
              </w:rPr>
              <w:t>
қаржыгер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ішкі саясат басқармасы»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саясаттанушы,</w:t>
            </w:r>
            <w:r>
              <w:br/>
            </w:r>
            <w:r>
              <w:rPr>
                <w:rFonts w:ascii="Times New Roman"/>
                <w:b w:val="false"/>
                <w:i w:val="false"/>
                <w:color w:val="000000"/>
                <w:sz w:val="20"/>
              </w:rPr>
              <w:t>
заңгер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білім басқармасы»</w:t>
            </w:r>
            <w:r>
              <w:br/>
            </w:r>
            <w:r>
              <w:rPr>
                <w:rFonts w:ascii="Times New Roman"/>
                <w:b w:val="false"/>
                <w:i w:val="false"/>
                <w:color w:val="000000"/>
                <w:sz w:val="20"/>
              </w:rPr>
              <w:t>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 экономист, оқытушы,</w:t>
            </w:r>
            <w:r>
              <w:br/>
            </w:r>
            <w:r>
              <w:rPr>
                <w:rFonts w:ascii="Times New Roman"/>
                <w:b w:val="false"/>
                <w:i w:val="false"/>
                <w:color w:val="000000"/>
                <w:sz w:val="20"/>
              </w:rPr>
              <w:t>
қаржыгер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статистика департаменті»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 қаржыгер,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министрлігінің Геология және жер қойнауын пайдалану комитетінің Солтүстік Қазақстан геология және жер қойнауын пайдалану өңіраралық Департаменті «Солтүстікқазжерқойнауы»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ісінің маманы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мемлекеттік жерге орналастыру жөніндегі институты» Жер ресурстары және жерге орналастыру мемлекеттік ғылыми-өндірістік орталығы (МЕМЖЕРҒЫЛӨН ОРТАЛЫҒЫ) РМК еншілес мемлекеттік кәсіпорны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Техник-жер орналастырушы, топограф-</w:t>
            </w:r>
            <w:r>
              <w:br/>
            </w:r>
            <w:r>
              <w:rPr>
                <w:rFonts w:ascii="Times New Roman"/>
                <w:b w:val="false"/>
                <w:i w:val="false"/>
                <w:color w:val="000000"/>
                <w:sz w:val="20"/>
              </w:rPr>
              <w:t>
геодезист</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 қоғамдық бірлестігінің Ақмола облыстық филиалы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r>
              <w:br/>
            </w:r>
            <w:r>
              <w:rPr>
                <w:rFonts w:ascii="Times New Roman"/>
                <w:b w:val="false"/>
                <w:i w:val="false"/>
                <w:color w:val="000000"/>
                <w:sz w:val="20"/>
              </w:rPr>
              <w:t>
саяхатанушы, экономист</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кәсіпкерлік және өнеркәсіп басқармасы»</w:t>
            </w:r>
            <w:r>
              <w:br/>
            </w:r>
            <w:r>
              <w:rPr>
                <w:rFonts w:ascii="Times New Roman"/>
                <w:b w:val="false"/>
                <w:i w:val="false"/>
                <w:color w:val="000000"/>
                <w:sz w:val="20"/>
              </w:rPr>
              <w:t>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r>
              <w:br/>
            </w:r>
            <w:r>
              <w:rPr>
                <w:rFonts w:ascii="Times New Roman"/>
                <w:b w:val="false"/>
                <w:i w:val="false"/>
                <w:color w:val="000000"/>
                <w:sz w:val="20"/>
              </w:rPr>
              <w:t>
экономист</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жер қатынастары басқармасы»</w:t>
            </w:r>
            <w:r>
              <w:br/>
            </w:r>
            <w:r>
              <w:rPr>
                <w:rFonts w:ascii="Times New Roman"/>
                <w:b w:val="false"/>
                <w:i w:val="false"/>
                <w:color w:val="000000"/>
                <w:sz w:val="20"/>
              </w:rPr>
              <w:t>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 экономист,</w:t>
            </w:r>
            <w:r>
              <w:br/>
            </w:r>
            <w:r>
              <w:rPr>
                <w:rFonts w:ascii="Times New Roman"/>
                <w:b w:val="false"/>
                <w:i w:val="false"/>
                <w:color w:val="000000"/>
                <w:sz w:val="20"/>
              </w:rPr>
              <w:t>
жер орналастырушы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агенттігінің Ақмола облысы бойынша мемлекеттік сәуле-құрылыс бақылау және лицензиялау департамент»</w:t>
            </w:r>
            <w:r>
              <w:br/>
            </w:r>
            <w:r>
              <w:rPr>
                <w:rFonts w:ascii="Times New Roman"/>
                <w:b w:val="false"/>
                <w:i w:val="false"/>
                <w:color w:val="000000"/>
                <w:sz w:val="20"/>
              </w:rPr>
              <w:t>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строитель, заңгер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әкімінің аппараты»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 экономист,</w:t>
            </w:r>
            <w:r>
              <w:br/>
            </w:r>
            <w:r>
              <w:rPr>
                <w:rFonts w:ascii="Times New Roman"/>
                <w:b w:val="false"/>
                <w:i w:val="false"/>
                <w:color w:val="000000"/>
                <w:sz w:val="20"/>
              </w:rPr>
              <w:t>
қаржыгер, мемлекеттік жергілікті басқару маманы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мәслихатының аппараты»</w:t>
            </w:r>
            <w:r>
              <w:br/>
            </w:r>
            <w:r>
              <w:rPr>
                <w:rFonts w:ascii="Times New Roman"/>
                <w:b w:val="false"/>
                <w:i w:val="false"/>
                <w:color w:val="000000"/>
                <w:sz w:val="20"/>
              </w:rPr>
              <w:t>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 мемлекеттік және жергілікті басқару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прокуратурасы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құрылыс бөлімі»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r>
              <w:br/>
            </w:r>
            <w:r>
              <w:rPr>
                <w:rFonts w:ascii="Times New Roman"/>
                <w:b w:val="false"/>
                <w:i w:val="false"/>
                <w:color w:val="000000"/>
                <w:sz w:val="20"/>
              </w:rPr>
              <w:t>
құрылысшы, заңгер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қаржы бөлімі»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 экономист, заңгер,</w:t>
            </w:r>
            <w:r>
              <w:br/>
            </w:r>
            <w:r>
              <w:rPr>
                <w:rFonts w:ascii="Times New Roman"/>
                <w:b w:val="false"/>
                <w:i w:val="false"/>
                <w:color w:val="000000"/>
                <w:sz w:val="20"/>
              </w:rPr>
              <w:t>
аудармашы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ішкі саясат бөлімі»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саясаттанушы, историк, есеп және аудит, экономист</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дене тәрбиесі және спорт бөлімі»</w:t>
            </w:r>
            <w:r>
              <w:br/>
            </w:r>
            <w:r>
              <w:rPr>
                <w:rFonts w:ascii="Times New Roman"/>
                <w:b w:val="false"/>
                <w:i w:val="false"/>
                <w:color w:val="000000"/>
                <w:sz w:val="20"/>
              </w:rPr>
              <w:t>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 спорт бойынша нұсқаушы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 қаржыгер, экономист, есепші, педагог</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сәулет және қала құрылысы бөлімі»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 экономист</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 қоғамдық бірлестігінің Көкшетау қалалық филиалы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кәсіпкерлік бөлімі»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 заңгер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ауыл шаруашылық және ветеринария бөлімі»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Қорғаныс істері жөніндегі басқармасы»</w:t>
            </w:r>
            <w:r>
              <w:br/>
            </w:r>
            <w:r>
              <w:rPr>
                <w:rFonts w:ascii="Times New Roman"/>
                <w:b w:val="false"/>
                <w:i w:val="false"/>
                <w:color w:val="000000"/>
                <w:sz w:val="20"/>
              </w:rPr>
              <w:t>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юрист</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Ішкі істер министрлігі Ақмола облысының ішкі істер департаменті Көкшетау қаласының Ішкі істер басқармасы»</w:t>
            </w:r>
            <w:r>
              <w:br/>
            </w:r>
            <w:r>
              <w:rPr>
                <w:rFonts w:ascii="Times New Roman"/>
                <w:b w:val="false"/>
                <w:i w:val="false"/>
                <w:color w:val="000000"/>
                <w:sz w:val="20"/>
              </w:rPr>
              <w:t>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w:t>
            </w:r>
            <w:r>
              <w:br/>
            </w:r>
            <w:r>
              <w:rPr>
                <w:rFonts w:ascii="Times New Roman"/>
                <w:b w:val="false"/>
                <w:i w:val="false"/>
                <w:color w:val="000000"/>
                <w:sz w:val="20"/>
              </w:rPr>
              <w:t>
референт, оператор, заңгер, іс-жүргізуші, ақпараттық жүйелерінің маманы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Қаржы министрлігі Салық комитетінің Ақмола облысы бойынша Салық департаментінің Көкшетау қаласы бойынша салық басқармасы»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ісі, қаржыгер, заңгер, мемлекеттік жергілікті басқару маманы ақпараттық жүйелерінің маманы, банк ісі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 Экологиялық реттеу және бақылау комитетінің Есіл экология департаменті» мемлекеттік мекемесінің Ақмола филиалы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w:t>
            </w:r>
            <w:r>
              <w:br/>
            </w:r>
            <w:r>
              <w:rPr>
                <w:rFonts w:ascii="Times New Roman"/>
                <w:b w:val="false"/>
                <w:i w:val="false"/>
                <w:color w:val="000000"/>
                <w:sz w:val="20"/>
              </w:rPr>
              <w:t>
агроэколог,</w:t>
            </w:r>
            <w:r>
              <w:br/>
            </w:r>
            <w:r>
              <w:rPr>
                <w:rFonts w:ascii="Times New Roman"/>
                <w:b w:val="false"/>
                <w:i w:val="false"/>
                <w:color w:val="000000"/>
                <w:sz w:val="20"/>
              </w:rPr>
              <w:t>
агроном,</w:t>
            </w:r>
            <w:r>
              <w:br/>
            </w:r>
            <w:r>
              <w:rPr>
                <w:rFonts w:ascii="Times New Roman"/>
                <w:b w:val="false"/>
                <w:i w:val="false"/>
                <w:color w:val="000000"/>
                <w:sz w:val="20"/>
              </w:rPr>
              <w:t>
аудармашы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орталығы» республикалық мемлекеттік қазыналық кәсіпорнының Ақмола облыстық филиалы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r>
              <w:br/>
            </w:r>
            <w:r>
              <w:rPr>
                <w:rFonts w:ascii="Times New Roman"/>
                <w:b w:val="false"/>
                <w:i w:val="false"/>
                <w:color w:val="000000"/>
                <w:sz w:val="20"/>
              </w:rPr>
              <w:t>
қаржыгер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аппарат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кәсіпорынның Ақмола бойынша филиалы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заңгер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Түзеу мекемелеріндегі заңдылықты қадағалау жөніндегі Ақмола прокуратурасы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 педагог</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көлік прокуратурасы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әкімдігінің жанындағы «Көкшетау Жылу» шаруашылық жүргізу құқығындағы мемлекеттік коммуналдық кәсіпорны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 инженер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Ақмола облысының ішкі істер Департаменті»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жүйелерінің маманы, заңгер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сараптау және сертификаттау орталығы» акционерлік қоғамының Ақмола филиалы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метрология және сертификаттау, тауар сапасын сараптау, биология мұғалімі, химия мұғалімі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білім басқармасының «Кәмелетке толмағандарды бейімдеу орталығы»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психолог</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бөлімінің «Жұмыспен қамту орталығы» мемлекеттік коммуналдық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Іс-жүргізуші,</w:t>
            </w:r>
            <w:r>
              <w:br/>
            </w:r>
            <w:r>
              <w:rPr>
                <w:rFonts w:ascii="Times New Roman"/>
                <w:b w:val="false"/>
                <w:i w:val="false"/>
                <w:color w:val="000000"/>
                <w:sz w:val="20"/>
              </w:rPr>
              <w:t>
хатшы, педагог, қаржыгер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Ақпарат-есептеу орталығы» Республикалық мемлекеттік кәсіпорны «Ақмола облысының статистика жөніндегі есептеу орталығы» еншілес мемлекеттік кәсіпорны (шаруашылық жүргізу құқығындағы)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жүйелерінің маманы, қаржыгер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автобус паркі» жауапкершілігі шектеулі серіктестігі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 ұйымдастырушылық тасымалдау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Балалардың құқықтарын қорғау Комитеті Ақмола облысының «Балалардың құқықтарын қорғау департаменті»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 теңге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кәсіпкерлік бөлімі»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 кәсіпорындар</w:t>
            </w:r>
            <w:r>
              <w:br/>
            </w:r>
            <w:r>
              <w:rPr>
                <w:rFonts w:ascii="Times New Roman"/>
                <w:b w:val="false"/>
                <w:i w:val="false"/>
                <w:color w:val="000000"/>
                <w:sz w:val="20"/>
              </w:rPr>
              <w:t>
ды стандарттау, метрология және сертификаттау маманы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 теңге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дене тәрбиесі және спорт бөлімі» мемлекеттік мекемесі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және спорт (туризм), аудармашы (қазақ тілі мұғалімі)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 теңге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мәдениет және тілдерді дамыту бөлімі жанындағы мемлекеттік коммуналды қазыналық кәсіпорны «Достар» мәдениет сарайы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w:t>
            </w:r>
            <w:r>
              <w:br/>
            </w:r>
            <w:r>
              <w:rPr>
                <w:rFonts w:ascii="Times New Roman"/>
                <w:b w:val="false"/>
                <w:i w:val="false"/>
                <w:color w:val="000000"/>
                <w:sz w:val="20"/>
              </w:rPr>
              <w:t>
мәдени ұйымдастырушы, педагог-биші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 теңге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 Экологиялық реттеу және бақылау комитетінің Есіл экология департаменті» мемлекеттік мекемесі Ақмола филиалы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 аудармашы (қазақ тілі мұғалімі), ағаш шаруашылығы ісі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 теңге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«Казпочта» акционерлік қоғамы Ақмола облыстық филиалы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 заңгер, қаржыгер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 теңге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Халық жинақ банкі» акционерлік қоғамының Ақмола облыстық филиалы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 есеп және аудит</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 теңге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«Ұлар Үміт» жинақтаушы зейнетақы қоры» акционерлік қоғамы Ақмола облыстық филиалы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 теңге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«Кокшесельхоз</w:t>
            </w:r>
            <w:r>
              <w:br/>
            </w:r>
            <w:r>
              <w:rPr>
                <w:rFonts w:ascii="Times New Roman"/>
                <w:b w:val="false"/>
                <w:i w:val="false"/>
                <w:color w:val="000000"/>
                <w:sz w:val="20"/>
              </w:rPr>
              <w:t>
продукт» жауапкершілігі шектеулі серіктестігі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 теңге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«Камариденов К.Н.» жеке кәсіпкерлігі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жүйелерінің маманы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 теңге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