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95ff" w14:textId="c509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азаматтарды 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2012 жылғы 5 сәуірдегі № А-4/564 қаулысы. Ақмола облысы Көкшетау қаласының Әділет басқармасында 2012 жылғы 5 сәуірде № 1-1-169 тіркелді. Қолданылу мерзімінің аяқталуына байланысты қаулының күші жойылды - Ақмола облысы Көкшетау қаласы әкімінің 2013 жылғы 19 наурыздағы № 01-33-282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қаулының күші жойылды - Ақмола облысы Көкшетау қаласы әкімінің 19.03.2013 № 01-33-282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туралы», 2012 жылғы 16 ақпандағы «Әскери қызмет және әскери қызметшілердің мәртебесі туралы» </w:t>
      </w:r>
      <w:r>
        <w:rPr>
          <w:rFonts w:ascii="Times New Roman"/>
          <w:b w:val="false"/>
          <w:i w:val="false"/>
          <w:color w:val="000000"/>
          <w:sz w:val="28"/>
        </w:rPr>
        <w:t>Заңдарына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2012 жылғы 1 наурыздағы № 274 «Әскери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 – маусымында және қазан – желтоқсанында мерзімді әскери қызметке кезекті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12 наурыз № 326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 – маусымында және қазан – желтоқсанында кезекті мерзімді әскери қызметке шақыру туралы» Қазақстан Республикасы Президентінің 2012 жылғы 1 наурыздағы № 274 Жарлығын іске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босатуға құқығы жоқ он сегізден жиырма жеті жасқа дейінгі ер азаматтар, сондай- ақ оқу орындарынан шығарылған, жиырма жеті жасқа толмаған және әскерге шақыру бойынша белгіленген әскери қызмет мерзімдерін өткермеген азаматтар 2012 жылдың сәуір- маусымында және қазан-желтоқсанында мерзімді әскери қызметке шақыру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Көкшетау қаласы әкімінің орынбасары Т.Ж.Какпеновке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тіркеуден өткен күннен бастап күшіне енеді және ресми жарияланған күннен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М.Әубәкіров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«Көкшетау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С.К.Балғожинов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