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847e" w14:textId="8108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2011 жылғы 9 желтоқсандағы № С-53/6 "2012-2014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2012 жылғы 11 сәуірдегі № С-4/6 шешімі. Ақмола облысы Көкшетау қаласының Әділет басқармасында 2012 жылғы 24 сәуірде № 1-1-173 тіркелді. Қолданылу мерзімінің аяқталуына байланысты күші жойылды - (Ақмола облысы Көкшетау қалалық мәслихатының 2013 жылғы 30 сәуірдегі № 06-02/109а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Көкшетау қалалық мәслихатының 30.04.2013 № 06-02/109а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«2012-2014 жылдарға арналған қалалық бюджет туралы» 2011 жылғы 9 желтоқсандағы № С-53/6 (Нормативтік құқықтық актілерді мемлекеттік тіркеу тізілімінде № 1-1-160 тіркелген, 2012 жылғы 5 қаңтарда «Көкшетау» газетінде және 2012 жылғы 5 қаңтарда «Степной 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16 000 577,1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7 439 923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65 279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423 926,9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8 071 448,2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17 836 385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10 118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164 794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154 676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операциялары бойынша сальдо – 30 000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30 000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тапшылық – - 1 875 925,9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бюджеттік тапшылығын қаржыландыру – 1 875 925,9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2012 жылға арналған қалалық бюджетте республикалық бюджет қаражаттары есебінен білім беру саласына 509 756 мың теңге сомасында ағымды нысаналы трансферттердің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бiлiм беретiн мемлекеттiк мекемелердiң физика, химия, биология кабинеттерiн оқу жабдықтарымен жарақтандыруға – 12 291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оқитын мүгедек балаларды жабдықтармен, бағдарламалық қамтумен қамтамасыз етуге – 3 608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сәбиді (жетім балаларды) және ата-анасының қамқорлығынсыз қалған сәбиді (балаларды) асырап бағу үшін қамқоршыларға (қорғаншыларға) ай сайын қаражат төлеуге – 78 170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322 702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 тәрбиешілеріне біліктік санаты үшін қосымша ақының мөлшерін арттыруға – 92 985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2012 жылға арналған қалалық бюджетте республикалық бюджет қаражаттары есебінен халықты әлеуметтік қамтамасыз ету саласына ағымдағы нысаналы трансферттерден 55 846 мың теңге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жалақының ішінара субсидиялануға – 10 073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халыққа жұмыспен қамту орталықтарын қызметінің қамтамасыз етуіне – 21 588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 – 4 646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көрсетуге – 17 594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ішінара жұмыспен қамтылған жалдамалы қызметкерлерді қайта даярлауға және біліктілігін арттыруға – 1 945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2012 жылға арналған қалалық бюджетте республикалық бюджет қаражаттары есебінен 5 966 322 мың теңге сомасында дамытуға нысаналы трансферттерінің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1 417 751 мың теңге сомасындағы ағымды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– 1 812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мамандардың әлеуметтік қолдау шараларын жүзеге асыру үшін – 1 651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автомобиль жолдарының күрделі жөндеуге – 1 414 288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4 548 571 мың теңге сомасында жіберілген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 сумен жабдықтау және су тарту тораптарының нысандарын қайта қалпына келтіруге – 2 104 126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инфрақұрылымдарды жобалауға, дамытуға, жайластыруға және (немесе) сатып алуға – 1 094 524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үйлерін жобалауға, салуға және (немесе) сатып алуға – 537 645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күл үйіндісін салатын жаңа тостағанын салуға – 812 276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2012 жылға арналған қалалық бюджетте республикалық бюджет есебінен 678 962 мың теңге сомасындағы бюджеттік кредит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мамандарға әлеуметтік қолдау шараларын жүзеге асыруға – 14 562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жобалауға, салу мен (немесе) құрылысы үшін бюджеттік кредиттер – 514 400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кондоминиумның ортақ мүлкіне күрделі жөндеу жүргізуге – 150 000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сессияның төрайымы                       С.Мұратбекова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 әкімінің м.а               М.Әубәкіров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11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С-4/6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бюджет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С- 53/6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"/>
        <w:gridCol w:w="424"/>
        <w:gridCol w:w="488"/>
        <w:gridCol w:w="9080"/>
        <w:gridCol w:w="2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16000577,1</w:t>
            </w:r>
          </w:p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7439923,0</w:t>
            </w:r>
          </w:p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446000,0</w:t>
            </w:r>
          </w:p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446000,0</w:t>
            </w:r>
          </w:p>
        </w:tc>
      </w:tr>
      <w:tr>
        <w:trPr>
          <w:trHeight w:val="54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2800000,0</w:t>
            </w:r>
          </w:p>
        </w:tc>
      </w:tr>
      <w:tr>
        <w:trPr>
          <w:trHeight w:val="46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2800000,0</w:t>
            </w:r>
          </w:p>
        </w:tc>
      </w:tr>
      <w:tr>
        <w:trPr>
          <w:trHeight w:val="36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792335,0</w:t>
            </w:r>
          </w:p>
        </w:tc>
      </w:tr>
      <w:tr>
        <w:trPr>
          <w:trHeight w:val="12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393548,0</w:t>
            </w:r>
          </w:p>
        </w:tc>
      </w:tr>
      <w:tr>
        <w:trPr>
          <w:trHeight w:val="42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96633,0</w:t>
            </w:r>
          </w:p>
        </w:tc>
      </w:tr>
      <w:tr>
        <w:trPr>
          <w:trHeight w:val="3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302000,0</w:t>
            </w:r>
          </w:p>
        </w:tc>
      </w:tr>
      <w:tr>
        <w:trPr>
          <w:trHeight w:val="43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64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3222173,0</w:t>
            </w:r>
          </w:p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3062652,0</w:t>
            </w:r>
          </w:p>
        </w:tc>
      </w:tr>
      <w:tr>
        <w:trPr>
          <w:trHeight w:val="60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39656,0</w:t>
            </w:r>
          </w:p>
        </w:tc>
      </w:tr>
      <w:tr>
        <w:trPr>
          <w:trHeight w:val="58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93665,0</w:t>
            </w:r>
          </w:p>
        </w:tc>
      </w:tr>
      <w:tr>
        <w:trPr>
          <w:trHeight w:val="37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26200,0</w:t>
            </w:r>
          </w:p>
        </w:tc>
      </w:tr>
      <w:tr>
        <w:trPr>
          <w:trHeight w:val="141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міндетті төлемдер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179415,0</w:t>
            </w:r>
          </w:p>
        </w:tc>
      </w:tr>
      <w:tr>
        <w:trPr>
          <w:trHeight w:val="37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179415,0</w:t>
            </w:r>
          </w:p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65279,0</w:t>
            </w:r>
          </w:p>
        </w:tc>
      </w:tr>
      <w:tr>
        <w:trPr>
          <w:trHeight w:val="58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15629,0</w:t>
            </w:r>
          </w:p>
        </w:tc>
      </w:tr>
      <w:tr>
        <w:trPr>
          <w:trHeight w:val="57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2124,0</w:t>
            </w:r>
          </w:p>
        </w:tc>
      </w:tr>
      <w:tr>
        <w:trPr>
          <w:trHeight w:val="57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13455,0</w:t>
            </w:r>
          </w:p>
        </w:tc>
      </w:tr>
      <w:tr>
        <w:trPr>
          <w:trHeight w:val="60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несиелер бойынша сыйақылар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4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41700,0</w:t>
            </w:r>
          </w:p>
        </w:tc>
      </w:tr>
      <w:tr>
        <w:trPr>
          <w:trHeight w:val="276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41700,0</w:t>
            </w:r>
          </w:p>
        </w:tc>
      </w:tr>
      <w:tr>
        <w:trPr>
          <w:trHeight w:val="40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</w:p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423926,9</w:t>
            </w:r>
          </w:p>
        </w:tc>
      </w:tr>
      <w:tr>
        <w:trPr>
          <w:trHeight w:val="58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335243,9</w:t>
            </w:r>
          </w:p>
        </w:tc>
      </w:tr>
      <w:tr>
        <w:trPr>
          <w:trHeight w:val="57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335243,9</w:t>
            </w:r>
          </w:p>
        </w:tc>
      </w:tr>
      <w:tr>
        <w:trPr>
          <w:trHeight w:val="67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88683,0</w:t>
            </w:r>
          </w:p>
        </w:tc>
      </w:tr>
      <w:tr>
        <w:trPr>
          <w:trHeight w:val="3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</w:p>
        </w:tc>
      </w:tr>
      <w:tr>
        <w:trPr>
          <w:trHeight w:val="5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51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8071448,2</w:t>
            </w:r>
          </w:p>
        </w:tc>
      </w:tr>
      <w:tr>
        <w:trPr>
          <w:trHeight w:val="6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8071448,2</w:t>
            </w:r>
          </w:p>
        </w:tc>
      </w:tr>
      <w:tr>
        <w:trPr>
          <w:trHeight w:val="64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8071448,2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532"/>
        <w:gridCol w:w="532"/>
        <w:gridCol w:w="8823"/>
        <w:gridCol w:w="225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17836385,0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231183,0</w:t>
            </w:r>
          </w:p>
        </w:tc>
      </w:tr>
      <w:tr>
        <w:trPr>
          <w:trHeight w:val="5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13423,0</w:t>
            </w:r>
          </w:p>
        </w:tc>
      </w:tr>
      <w:tr>
        <w:trPr>
          <w:trHeight w:val="8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13273,0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121442,0</w:t>
            </w:r>
          </w:p>
        </w:tc>
      </w:tr>
      <w:tr>
        <w:trPr>
          <w:trHeight w:val="1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111731,0</w:t>
            </w:r>
          </w:p>
        </w:tc>
      </w:tr>
      <w:tr>
        <w:trPr>
          <w:trHeight w:val="5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9711,0</w:t>
            </w:r>
          </w:p>
        </w:tc>
      </w:tr>
      <w:tr>
        <w:trPr>
          <w:trHeight w:val="11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19169,0</w:t>
            </w:r>
          </w:p>
        </w:tc>
      </w:tr>
      <w:tr>
        <w:trPr>
          <w:trHeight w:val="13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19169,0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52176,0</w:t>
            </w:r>
          </w:p>
        </w:tc>
      </w:tr>
      <w:tr>
        <w:trPr>
          <w:trHeight w:val="18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24479,0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14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19017,0</w:t>
            </w:r>
          </w:p>
        </w:tc>
      </w:tr>
      <w:tr>
        <w:trPr>
          <w:trHeight w:val="1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1006,0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3945,0</w:t>
            </w:r>
          </w:p>
        </w:tc>
      </w:tr>
      <w:tr>
        <w:trPr>
          <w:trHeight w:val="7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24973,0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4565,0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126022,0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126022,0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7022,0</w:t>
            </w:r>
          </w:p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119000,0</w:t>
            </w:r>
          </w:p>
        </w:tc>
      </w:tr>
      <w:tr>
        <w:trPr>
          <w:trHeight w:val="7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11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5470848,7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417813,0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416607,0</w:t>
            </w:r>
          </w:p>
        </w:tc>
      </w:tr>
      <w:tr>
        <w:trPr>
          <w:trHeight w:val="7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1206,0</w:t>
            </w:r>
          </w:p>
        </w:tc>
      </w:tr>
      <w:tr>
        <w:trPr>
          <w:trHeight w:val="5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3922794,0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3582109,0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248906,0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91779,0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5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123559,7</w:t>
            </w:r>
          </w:p>
        </w:tc>
      </w:tr>
      <w:tr>
        <w:trPr>
          <w:trHeight w:val="7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15368,7</w:t>
            </w:r>
          </w:p>
        </w:tc>
      </w:tr>
      <w:tr>
        <w:trPr>
          <w:trHeight w:val="1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1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кешендерін сатып алу және жеткізу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18420,0</w:t>
            </w:r>
          </w:p>
        </w:tc>
      </w:tr>
      <w:tr>
        <w:trPr>
          <w:trHeight w:val="8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іс-шараларын өткiзу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</w:p>
        </w:tc>
      </w:tr>
      <w:tr>
        <w:trPr>
          <w:trHeight w:val="15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(қорғаншыларға) ай сайынғы ақшалай қаражат төлемдері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78170,0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970225,0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970225,0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465368,0</w:t>
            </w:r>
          </w:p>
        </w:tc>
      </w:tr>
      <w:tr>
        <w:trPr>
          <w:trHeight w:val="9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408132,0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53465,0</w:t>
            </w:r>
          </w:p>
        </w:tc>
      </w:tr>
      <w:tr>
        <w:trPr>
          <w:trHeight w:val="7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Қазақстан Республикасының заңнамасына сәйкес отын сатып алуға әлеуметтік көмек көрсету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20272,0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57559,0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86807,0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</w:p>
        </w:tc>
      </w:tr>
      <w:tr>
        <w:trPr>
          <w:trHeight w:val="6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71492,0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13066,0</w:t>
            </w:r>
          </w:p>
        </w:tc>
      </w:tr>
      <w:tr>
        <w:trPr>
          <w:trHeight w:val="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етуі және ымдау тілі мамандарының қызмет көрсетуін, жеке көмекшілерінің қызметін ұсыну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52084,0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жұмыспен қамту орталықтарының қызметін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21833,0</w:t>
            </w:r>
          </w:p>
        </w:tc>
      </w:tr>
      <w:tr>
        <w:trPr>
          <w:trHeight w:val="1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57236,0</w:t>
            </w:r>
          </w:p>
        </w:tc>
      </w:tr>
      <w:tr>
        <w:trPr>
          <w:trHeight w:val="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56445,0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5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5975508,9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2804326,1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867702,8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1182558,7</w:t>
            </w:r>
          </w:p>
        </w:tc>
      </w:tr>
      <w:tr>
        <w:trPr>
          <w:trHeight w:val="4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754064,6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8178,0</w:t>
            </w:r>
          </w:p>
        </w:tc>
      </w:tr>
      <w:tr>
        <w:trPr>
          <w:trHeight w:val="9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2255668,6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2255668,6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2060,0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884724,2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242310,0</w:t>
            </w:r>
          </w:p>
        </w:tc>
      </w:tr>
      <w:tr>
        <w:trPr>
          <w:trHeight w:val="6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600695,2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19503,0</w:t>
            </w:r>
          </w:p>
        </w:tc>
      </w:tr>
      <w:tr>
        <w:trPr>
          <w:trHeight w:val="6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111063,0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111063,0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</w:p>
        </w:tc>
      </w:tr>
      <w:tr>
        <w:trPr>
          <w:trHeight w:val="2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10519,0</w:t>
            </w:r>
          </w:p>
        </w:tc>
      </w:tr>
      <w:tr>
        <w:trPr>
          <w:trHeight w:val="6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6020,0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6020,0</w:t>
            </w:r>
          </w:p>
        </w:tc>
      </w:tr>
      <w:tr>
        <w:trPr>
          <w:trHeight w:val="7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69407,0</w:t>
            </w:r>
          </w:p>
        </w:tc>
      </w:tr>
      <w:tr>
        <w:trPr>
          <w:trHeight w:val="6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52058,0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17349,0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3525,0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24095,0</w:t>
            </w:r>
          </w:p>
        </w:tc>
      </w:tr>
      <w:tr>
        <w:trPr>
          <w:trHeight w:val="1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жүзеге асыру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4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34827,0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1651,0</w:t>
            </w:r>
          </w:p>
        </w:tc>
      </w:tr>
      <w:tr>
        <w:trPr>
          <w:trHeight w:val="1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17584,0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16852,0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85339,0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28680,0</w:t>
            </w:r>
          </w:p>
        </w:tc>
      </w:tr>
      <w:tr>
        <w:trPr>
          <w:trHeight w:val="8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26852,0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5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56659,0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38800,0</w:t>
            </w:r>
          </w:p>
        </w:tc>
      </w:tr>
      <w:tr>
        <w:trPr>
          <w:trHeight w:val="5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3825,0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2113876,4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5197,0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(селолық), округтерде автомобиль жолдарының жұмыс істеуін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5197,0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2108679,4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2086679,4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208443,1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7931,0</w:t>
            </w:r>
          </w:p>
        </w:tc>
      </w:tr>
      <w:tr>
        <w:trPr>
          <w:trHeight w:val="11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162561,1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162561,1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32951,0</w:t>
            </w:r>
          </w:p>
        </w:tc>
      </w:tr>
      <w:tr>
        <w:trPr>
          <w:trHeight w:val="10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32158,0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2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1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1167341,0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беру: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10118,0</w:t>
            </w:r>
          </w:p>
        </w:tc>
      </w:tr>
      <w:tr>
        <w:trPr>
          <w:trHeight w:val="4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164794,0</w:t>
            </w:r>
          </w:p>
        </w:tc>
      </w:tr>
      <w:tr>
        <w:trPr>
          <w:trHeight w:val="14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8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8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10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8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жөндеу жүргізуге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сальдосы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8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-1875925,9</w:t>
            </w:r>
          </w:p>
        </w:tc>
      </w:tr>
      <w:tr>
        <w:trPr>
          <w:trHeight w:val="7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1875925,9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